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B7" w:rsidRDefault="00A01FB7" w:rsidP="00A01FB7">
      <w:pPr>
        <w:pStyle w:val="aa"/>
        <w:ind w:firstLine="643"/>
        <w:rPr>
          <w:lang w:val="zh-CN"/>
        </w:rPr>
      </w:pPr>
      <w:r>
        <w:rPr>
          <w:rFonts w:hint="eastAsia"/>
          <w:lang w:val="zh-CN"/>
        </w:rPr>
        <w:t>托福</w:t>
      </w:r>
      <w:r w:rsidR="00287BEF">
        <w:rPr>
          <w:rFonts w:hint="eastAsia"/>
          <w:lang w:val="zh-CN"/>
        </w:rPr>
        <w:t>阅读</w:t>
      </w:r>
      <w:r>
        <w:rPr>
          <w:rFonts w:hint="eastAsia"/>
          <w:lang w:val="zh-CN"/>
        </w:rPr>
        <w:t>词汇题</w:t>
      </w:r>
    </w:p>
    <w:p w:rsidR="005A204D" w:rsidRPr="00652C54" w:rsidRDefault="005A204D" w:rsidP="005A204D">
      <w:pPr>
        <w:widowControl/>
        <w:ind w:firstLineChars="0" w:firstLine="435"/>
        <w:jc w:val="left"/>
        <w:rPr>
          <w:bCs/>
          <w:lang w:val="zh-CN"/>
        </w:rPr>
      </w:pPr>
    </w:p>
    <w:p w:rsidR="005A204D" w:rsidRPr="00652C54" w:rsidRDefault="005A204D" w:rsidP="005A204D">
      <w:pPr>
        <w:widowControl/>
        <w:ind w:firstLineChars="0" w:firstLine="435"/>
        <w:jc w:val="left"/>
        <w:rPr>
          <w:bCs/>
          <w:lang w:val="zh-CN"/>
        </w:rPr>
      </w:pPr>
      <w:r w:rsidRPr="00652C54">
        <w:rPr>
          <w:rFonts w:hint="eastAsia"/>
          <w:bCs/>
          <w:lang w:val="zh-CN"/>
        </w:rPr>
        <w:t>我们的大脑会在遇到特定的情况时，非常自然的去遵循某种模式，比如说，打喷嚏的时候，人们会自然的说：“有人想你了。”当打碎玻璃杯子的时候，人们会安慰：“碎碎平安。”这些不断重复的事件积累起来，被人们牢记于心，而且在又一次出现的时候，被人们再次遵从这些现象。</w:t>
      </w:r>
    </w:p>
    <w:p w:rsidR="005A204D" w:rsidRPr="00652C54" w:rsidRDefault="005A204D" w:rsidP="005A204D">
      <w:pPr>
        <w:widowControl/>
        <w:ind w:firstLineChars="0" w:firstLine="435"/>
        <w:jc w:val="left"/>
        <w:rPr>
          <w:bCs/>
          <w:lang w:val="zh-CN"/>
        </w:rPr>
      </w:pPr>
    </w:p>
    <w:p w:rsidR="005A204D" w:rsidRPr="00652C54" w:rsidRDefault="005A204D" w:rsidP="005A204D">
      <w:pPr>
        <w:widowControl/>
        <w:ind w:firstLineChars="0" w:firstLine="435"/>
        <w:jc w:val="left"/>
        <w:rPr>
          <w:bCs/>
          <w:lang w:val="zh-CN"/>
        </w:rPr>
      </w:pPr>
      <w:r w:rsidRPr="00652C54">
        <w:rPr>
          <w:rFonts w:hint="eastAsia"/>
          <w:bCs/>
          <w:lang w:val="zh-CN"/>
        </w:rPr>
        <w:t>对于记忆词汇的人们来说也存在同样的过程。我们抱着一本单词书和一本鸡血书（或是视频</w:t>
      </w:r>
      <w:r w:rsidR="00F84D76" w:rsidRPr="00652C54">
        <w:rPr>
          <w:rFonts w:hint="eastAsia"/>
          <w:bCs/>
          <w:lang w:val="zh-CN"/>
        </w:rPr>
        <w:t>、男</w:t>
      </w:r>
      <w:r w:rsidR="00F84D76" w:rsidRPr="00652C54">
        <w:rPr>
          <w:rFonts w:hint="eastAsia"/>
          <w:bCs/>
          <w:lang w:val="zh-CN"/>
        </w:rPr>
        <w:t>/</w:t>
      </w:r>
      <w:r w:rsidRPr="00652C54">
        <w:rPr>
          <w:rFonts w:hint="eastAsia"/>
          <w:bCs/>
          <w:lang w:val="zh-CN"/>
        </w:rPr>
        <w:t>女神照片……）</w:t>
      </w:r>
      <w:r w:rsidR="00F84D76" w:rsidRPr="00652C54">
        <w:rPr>
          <w:rFonts w:hint="eastAsia"/>
          <w:bCs/>
          <w:lang w:val="zh-CN"/>
        </w:rPr>
        <w:t>，</w:t>
      </w:r>
      <w:r w:rsidRPr="00652C54">
        <w:rPr>
          <w:rFonts w:hint="eastAsia"/>
          <w:bCs/>
          <w:lang w:val="zh-CN"/>
        </w:rPr>
        <w:t>萦绕着信誓旦旦奋斗</w:t>
      </w:r>
      <w:r w:rsidR="00F84D76" w:rsidRPr="00652C54">
        <w:rPr>
          <w:rFonts w:hint="eastAsia"/>
          <w:bCs/>
          <w:lang w:val="zh-CN"/>
        </w:rPr>
        <w:t>的情绪，恨不得早些搞定托福</w:t>
      </w:r>
      <w:r w:rsidR="000429CE" w:rsidRPr="00652C54">
        <w:rPr>
          <w:rFonts w:hint="eastAsia"/>
          <w:bCs/>
          <w:lang w:val="zh-CN"/>
        </w:rPr>
        <w:t>来弥补曾今脑子进过的水和回馈自己流过的汗水</w:t>
      </w:r>
      <w:r w:rsidR="00652C54" w:rsidRPr="00652C54">
        <w:rPr>
          <w:rFonts w:hint="eastAsia"/>
          <w:bCs/>
          <w:lang w:val="zh-CN"/>
        </w:rPr>
        <w:t>，因为重复积累记忆是最有效的背诵方式，不断的重复背诵各种词汇书就成为了鸡血生活的一部分</w:t>
      </w:r>
      <w:r w:rsidR="000429CE" w:rsidRPr="00652C54">
        <w:rPr>
          <w:rFonts w:hint="eastAsia"/>
          <w:bCs/>
          <w:lang w:val="zh-CN"/>
        </w:rPr>
        <w:t>。在鸡血了一段时间后，发现自己能够将词汇书中的词汇记下来的数量少之又少，久而久之，干脆养成了看那些已经明白了的单词，而忽略那些怎么也记不下来的单词，这样的学习效果实在是惨不忍睹。</w:t>
      </w:r>
    </w:p>
    <w:p w:rsidR="000429CE" w:rsidRPr="00652C54" w:rsidRDefault="000429CE" w:rsidP="005A204D">
      <w:pPr>
        <w:widowControl/>
        <w:ind w:firstLineChars="0" w:firstLine="435"/>
        <w:jc w:val="left"/>
        <w:rPr>
          <w:bCs/>
          <w:lang w:val="zh-CN"/>
        </w:rPr>
      </w:pPr>
    </w:p>
    <w:p w:rsidR="000429CE" w:rsidRPr="00652C54" w:rsidRDefault="000429CE" w:rsidP="005A204D">
      <w:pPr>
        <w:widowControl/>
        <w:ind w:firstLineChars="0" w:firstLine="435"/>
        <w:jc w:val="left"/>
        <w:rPr>
          <w:bCs/>
          <w:lang w:val="zh-CN"/>
        </w:rPr>
      </w:pPr>
      <w:r w:rsidRPr="00652C54">
        <w:rPr>
          <w:rFonts w:hint="eastAsia"/>
          <w:bCs/>
          <w:lang w:val="zh-CN"/>
        </w:rPr>
        <w:t>有同学说，背单词就是重复嘛，我重复了许多遍就记下来了；有同学说，背单词就是重复嘛，但我重复了许多遍还是记不下来。重复的确是能够塑造记忆的方式，而对于记不下来的同学来说，要清楚你所重复的内容是否为有意义的信息。就像你只重复记忆那些已经背好的单词，没有背过的单词自然就不会和你产生缘分。</w:t>
      </w:r>
      <w:r w:rsidR="00CC4B52" w:rsidRPr="00652C54">
        <w:rPr>
          <w:rFonts w:hint="eastAsia"/>
          <w:bCs/>
          <w:lang w:val="zh-CN"/>
        </w:rPr>
        <w:t>每天试着多看一些你不认识的单词吧，就像读了《葵花宝典》，不去挥刀自宫还是练不成。</w:t>
      </w:r>
    </w:p>
    <w:p w:rsidR="005A204D" w:rsidRPr="00652C54" w:rsidRDefault="005A204D" w:rsidP="005A204D">
      <w:pPr>
        <w:widowControl/>
        <w:ind w:firstLineChars="0" w:firstLine="435"/>
        <w:jc w:val="left"/>
        <w:rPr>
          <w:bCs/>
          <w:lang w:val="zh-CN"/>
        </w:rPr>
      </w:pPr>
    </w:p>
    <w:p w:rsidR="00652C54" w:rsidRPr="00652C54" w:rsidRDefault="00CC4B52" w:rsidP="00652C54">
      <w:pPr>
        <w:widowControl/>
        <w:ind w:firstLineChars="0" w:firstLine="435"/>
        <w:jc w:val="left"/>
        <w:rPr>
          <w:bCs/>
          <w:lang w:val="zh-CN"/>
        </w:rPr>
      </w:pPr>
      <w:r w:rsidRPr="00652C54">
        <w:rPr>
          <w:rFonts w:hint="eastAsia"/>
          <w:b/>
          <w:bCs/>
          <w:lang w:val="zh-CN"/>
        </w:rPr>
        <w:t>背单词有两个方向：一个是不断去重复记忆新的单词，另一个是不断实践使用已经记下来的单词。</w:t>
      </w:r>
      <w:r w:rsidR="00652C54" w:rsidRPr="00652C54">
        <w:rPr>
          <w:rFonts w:hint="eastAsia"/>
          <w:bCs/>
          <w:lang w:val="zh-CN"/>
        </w:rPr>
        <w:t>对于后者来说，《托福阅读词汇题》这个文档存在的意义就是利用托福真题中的词汇题来让你实践。这里收录了</w:t>
      </w:r>
      <w:r w:rsidR="00BA38C3">
        <w:rPr>
          <w:rFonts w:hint="eastAsia"/>
          <w:bCs/>
          <w:lang w:val="zh-CN"/>
        </w:rPr>
        <w:t>目前所能拿到的</w:t>
      </w:r>
      <w:r w:rsidR="00652C54" w:rsidRPr="00652C54">
        <w:rPr>
          <w:rFonts w:hint="eastAsia"/>
          <w:bCs/>
          <w:lang w:val="zh-CN"/>
        </w:rPr>
        <w:t>托福真题文章中所有的词汇题，每道题有一个被考察的词汇以及四个可供选择的词汇，并且还附上了被考察的词汇在原文当中的段落，便于理解这个词汇在原文当中的意思。</w:t>
      </w:r>
    </w:p>
    <w:p w:rsidR="00652C54" w:rsidRPr="00652C54" w:rsidRDefault="00652C54" w:rsidP="005A204D">
      <w:pPr>
        <w:widowControl/>
        <w:ind w:firstLineChars="0" w:firstLine="435"/>
        <w:jc w:val="left"/>
        <w:rPr>
          <w:bCs/>
          <w:lang w:val="zh-CN"/>
        </w:rPr>
      </w:pPr>
    </w:p>
    <w:p w:rsidR="00652C54" w:rsidRDefault="00652C54" w:rsidP="00652C54">
      <w:pPr>
        <w:widowControl/>
        <w:ind w:firstLine="420"/>
        <w:jc w:val="left"/>
        <w:rPr>
          <w:bCs/>
          <w:lang w:val="zh-CN"/>
        </w:rPr>
      </w:pPr>
      <w:r>
        <w:rPr>
          <w:rFonts w:hint="eastAsia"/>
          <w:bCs/>
          <w:lang w:val="zh-CN"/>
        </w:rPr>
        <w:t>如果你是正打算学习托福，正等着托福培训班开课，却还没有实际下手的同学，请把这个文档中所有的题目做完吧。</w:t>
      </w:r>
    </w:p>
    <w:p w:rsidR="00BA38C3" w:rsidRDefault="00BA38C3" w:rsidP="00652C54">
      <w:pPr>
        <w:widowControl/>
        <w:ind w:firstLine="420"/>
        <w:jc w:val="left"/>
        <w:rPr>
          <w:bCs/>
          <w:lang w:val="zh-CN"/>
        </w:rPr>
      </w:pPr>
    </w:p>
    <w:p w:rsidR="00BA38C3" w:rsidRDefault="00BA38C3" w:rsidP="00BA38C3">
      <w:pPr>
        <w:widowControl/>
        <w:ind w:firstLine="420"/>
        <w:jc w:val="left"/>
        <w:rPr>
          <w:bCs/>
          <w:lang w:val="zh-CN"/>
        </w:rPr>
      </w:pPr>
      <w:r>
        <w:rPr>
          <w:rFonts w:hint="eastAsia"/>
          <w:bCs/>
          <w:lang w:val="zh-CN"/>
        </w:rPr>
        <w:t>如果你的托福恰好败在了词汇上，请把这个文档中所有的题目做完吧。</w:t>
      </w:r>
    </w:p>
    <w:p w:rsidR="00BA38C3" w:rsidRDefault="00BA38C3" w:rsidP="00BA38C3">
      <w:pPr>
        <w:widowControl/>
        <w:ind w:firstLine="420"/>
        <w:jc w:val="left"/>
        <w:rPr>
          <w:bCs/>
          <w:lang w:val="zh-CN"/>
        </w:rPr>
      </w:pPr>
    </w:p>
    <w:p w:rsidR="00BA38C3" w:rsidRPr="00BA38C3" w:rsidRDefault="00BA38C3" w:rsidP="00BA38C3">
      <w:pPr>
        <w:widowControl/>
        <w:ind w:firstLine="420"/>
        <w:jc w:val="left"/>
        <w:rPr>
          <w:bCs/>
        </w:rPr>
      </w:pPr>
      <w:r>
        <w:rPr>
          <w:rFonts w:hint="eastAsia"/>
          <w:bCs/>
          <w:lang w:val="zh-CN"/>
        </w:rPr>
        <w:t>如果你在托福</w:t>
      </w:r>
      <w:r w:rsidRPr="00BA38C3">
        <w:rPr>
          <w:rFonts w:hint="eastAsia"/>
          <w:bCs/>
        </w:rPr>
        <w:t>/SAT/GRE/GMAT</w:t>
      </w:r>
      <w:r>
        <w:rPr>
          <w:rFonts w:hint="eastAsia"/>
          <w:bCs/>
          <w:lang w:val="zh-CN"/>
        </w:rPr>
        <w:t>的作文上遇到了词穷的困境，请把这个文档中所有的题目做完吧。</w:t>
      </w:r>
    </w:p>
    <w:p w:rsidR="00BA38C3" w:rsidRDefault="00BA38C3" w:rsidP="00652C54">
      <w:pPr>
        <w:widowControl/>
        <w:ind w:firstLine="420"/>
        <w:jc w:val="left"/>
        <w:rPr>
          <w:bCs/>
        </w:rPr>
      </w:pPr>
    </w:p>
    <w:p w:rsidR="00BA38C3" w:rsidRDefault="00BA38C3" w:rsidP="00BA38C3">
      <w:pPr>
        <w:ind w:firstLine="482"/>
        <w:rPr>
          <w:b/>
          <w:color w:val="FF0000"/>
          <w:sz w:val="24"/>
          <w:szCs w:val="24"/>
          <w:u w:val="single"/>
        </w:rPr>
      </w:pPr>
      <w:r>
        <w:rPr>
          <w:rFonts w:hint="eastAsia"/>
          <w:b/>
          <w:color w:val="FF0000"/>
          <w:sz w:val="24"/>
          <w:szCs w:val="24"/>
          <w:u w:val="single"/>
        </w:rPr>
        <w:t>请大家点击</w:t>
      </w:r>
      <w:r>
        <w:rPr>
          <w:rFonts w:hint="eastAsia"/>
          <w:b/>
          <w:color w:val="FF0000"/>
          <w:sz w:val="24"/>
          <w:szCs w:val="24"/>
          <w:u w:val="single"/>
        </w:rPr>
        <w:t>word</w:t>
      </w:r>
      <w:r>
        <w:rPr>
          <w:rFonts w:hint="eastAsia"/>
          <w:b/>
          <w:color w:val="FF0000"/>
          <w:sz w:val="24"/>
          <w:szCs w:val="24"/>
          <w:u w:val="single"/>
        </w:rPr>
        <w:t>文档中的显示</w:t>
      </w:r>
      <w:r>
        <w:rPr>
          <w:rFonts w:hint="eastAsia"/>
          <w:b/>
          <w:color w:val="FF0000"/>
          <w:sz w:val="24"/>
          <w:szCs w:val="24"/>
          <w:u w:val="single"/>
        </w:rPr>
        <w:t>/</w:t>
      </w:r>
      <w:r>
        <w:rPr>
          <w:rFonts w:hint="eastAsia"/>
          <w:b/>
          <w:color w:val="FF0000"/>
          <w:sz w:val="24"/>
          <w:szCs w:val="24"/>
          <w:u w:val="single"/>
        </w:rPr>
        <w:t>隐藏按钮进行显示</w:t>
      </w:r>
      <w:r>
        <w:rPr>
          <w:rFonts w:hint="eastAsia"/>
          <w:b/>
          <w:color w:val="FF0000"/>
          <w:sz w:val="24"/>
          <w:szCs w:val="24"/>
          <w:u w:val="single"/>
        </w:rPr>
        <w:t>/</w:t>
      </w:r>
      <w:r>
        <w:rPr>
          <w:rFonts w:hint="eastAsia"/>
          <w:b/>
          <w:color w:val="FF0000"/>
          <w:sz w:val="24"/>
          <w:szCs w:val="24"/>
          <w:u w:val="single"/>
        </w:rPr>
        <w:t>隐藏答案，或者使用快捷键</w:t>
      </w:r>
      <w:r>
        <w:rPr>
          <w:rFonts w:hint="eastAsia"/>
          <w:b/>
          <w:color w:val="FF0000"/>
          <w:sz w:val="24"/>
          <w:szCs w:val="24"/>
          <w:u w:val="single"/>
        </w:rPr>
        <w:t>ctrl+shift+8</w:t>
      </w:r>
      <w:r>
        <w:rPr>
          <w:rFonts w:hint="eastAsia"/>
          <w:b/>
          <w:color w:val="FF0000"/>
          <w:sz w:val="24"/>
          <w:szCs w:val="24"/>
          <w:u w:val="single"/>
        </w:rPr>
        <w:t>。</w:t>
      </w:r>
    </w:p>
    <w:p w:rsidR="00BA38C3" w:rsidRDefault="00BA38C3" w:rsidP="00652C54">
      <w:pPr>
        <w:widowControl/>
        <w:ind w:firstLine="420"/>
        <w:jc w:val="left"/>
        <w:rPr>
          <w:bCs/>
        </w:rPr>
      </w:pPr>
    </w:p>
    <w:p w:rsidR="00BA38C3" w:rsidRPr="00BA38C3" w:rsidRDefault="00BA38C3" w:rsidP="00BA38C3">
      <w:pPr>
        <w:widowControl/>
        <w:ind w:firstLine="440"/>
        <w:jc w:val="left"/>
        <w:rPr>
          <w:rFonts w:ascii="Georgia" w:hAnsi="Georgia"/>
          <w:sz w:val="22"/>
        </w:rPr>
      </w:pPr>
      <w:r w:rsidRPr="00BA38C3">
        <w:rPr>
          <w:rFonts w:ascii="Georgia" w:hAnsi="Georgia" w:hint="eastAsia"/>
          <w:sz w:val="22"/>
        </w:rPr>
        <w:t>如果你发现了错误且有空的话</w:t>
      </w:r>
      <w:r w:rsidR="0088624C">
        <w:rPr>
          <w:rFonts w:ascii="Georgia" w:hAnsi="Georgia" w:hint="eastAsia"/>
          <w:sz w:val="22"/>
        </w:rPr>
        <w:t>，或者你认为文档中哪个地方需要修改</w:t>
      </w:r>
      <w:r w:rsidRPr="00BA38C3">
        <w:rPr>
          <w:rFonts w:ascii="Georgia" w:hAnsi="Georgia" w:hint="eastAsia"/>
          <w:sz w:val="22"/>
        </w:rPr>
        <w:t>，请发邮件告诉我们吧：</w:t>
      </w:r>
    </w:p>
    <w:p w:rsidR="00BA38C3" w:rsidRPr="00BA38C3" w:rsidRDefault="00BA38C3" w:rsidP="00BA38C3">
      <w:pPr>
        <w:widowControl/>
        <w:ind w:firstLine="442"/>
        <w:jc w:val="left"/>
        <w:rPr>
          <w:rFonts w:ascii="Georgia" w:hAnsi="Georgia"/>
          <w:b/>
          <w:sz w:val="22"/>
        </w:rPr>
      </w:pPr>
      <w:r w:rsidRPr="00BA38C3">
        <w:rPr>
          <w:rFonts w:ascii="Georgia" w:hAnsi="Georgia"/>
          <w:b/>
          <w:sz w:val="22"/>
        </w:rPr>
        <w:t>chenrui@lasedu.com</w:t>
      </w:r>
    </w:p>
    <w:p w:rsidR="00BA38C3" w:rsidRPr="00BA38C3" w:rsidRDefault="00BA38C3" w:rsidP="00BA38C3">
      <w:pPr>
        <w:spacing w:line="276" w:lineRule="auto"/>
        <w:ind w:firstLineChars="190" w:firstLine="418"/>
        <w:rPr>
          <w:rFonts w:ascii="Georgia" w:hAnsi="Georgia"/>
          <w:sz w:val="22"/>
        </w:rPr>
      </w:pPr>
      <w:r w:rsidRPr="00BA38C3">
        <w:rPr>
          <w:rFonts w:ascii="Georgia" w:hAnsi="Georgia" w:hint="eastAsia"/>
          <w:sz w:val="22"/>
        </w:rPr>
        <w:t>和本资料相关的英语学习资料（托福机经等），美国大学的简介，以及申请美国的信息等，请大家关注：</w:t>
      </w:r>
    </w:p>
    <w:p w:rsidR="00BA38C3" w:rsidRDefault="00BA38C3" w:rsidP="00BA38C3">
      <w:pPr>
        <w:numPr>
          <w:ilvl w:val="0"/>
          <w:numId w:val="16"/>
        </w:numPr>
        <w:spacing w:line="276" w:lineRule="auto"/>
        <w:ind w:firstLineChars="0"/>
        <w:rPr>
          <w:rFonts w:ascii="Georgia" w:hAnsi="Georgia"/>
          <w:b/>
          <w:sz w:val="22"/>
        </w:rPr>
      </w:pPr>
      <w:r>
        <w:rPr>
          <w:rFonts w:ascii="Georgia" w:hAnsi="Georgia" w:hint="eastAsia"/>
          <w:b/>
          <w:sz w:val="22"/>
        </w:rPr>
        <w:t>乐闻携尔官方网站</w:t>
      </w:r>
      <w:hyperlink r:id="rId8" w:history="1">
        <w:r w:rsidRPr="007A53E5">
          <w:rPr>
            <w:rStyle w:val="a9"/>
            <w:rFonts w:ascii="Georgia" w:hAnsi="Georgia" w:hint="eastAsia"/>
            <w:b/>
            <w:sz w:val="22"/>
          </w:rPr>
          <w:t>www.lasedu.com</w:t>
        </w:r>
      </w:hyperlink>
    </w:p>
    <w:p w:rsidR="00BA38C3" w:rsidRDefault="00BA38C3" w:rsidP="00BA38C3">
      <w:pPr>
        <w:numPr>
          <w:ilvl w:val="0"/>
          <w:numId w:val="16"/>
        </w:numPr>
        <w:spacing w:line="276" w:lineRule="auto"/>
        <w:ind w:firstLineChars="0"/>
        <w:rPr>
          <w:rFonts w:ascii="Georgia" w:hAnsi="Georgia"/>
          <w:b/>
          <w:sz w:val="22"/>
        </w:rPr>
      </w:pPr>
      <w:r>
        <w:rPr>
          <w:rFonts w:ascii="Georgia" w:hAnsi="Georgia" w:hint="eastAsia"/>
          <w:b/>
          <w:sz w:val="22"/>
        </w:rPr>
        <w:t>人人网公共主页：</w:t>
      </w:r>
      <w:hyperlink r:id="rId9" w:history="1">
        <w:r w:rsidRPr="000C6805">
          <w:rPr>
            <w:rStyle w:val="a9"/>
            <w:rFonts w:ascii="Georgia" w:hAnsi="Georgia" w:hint="eastAsia"/>
            <w:b/>
            <w:sz w:val="22"/>
          </w:rPr>
          <w:t>刘文勇</w:t>
        </w:r>
      </w:hyperlink>
    </w:p>
    <w:p w:rsidR="00BA38C3" w:rsidRDefault="00BA38C3" w:rsidP="00BA38C3">
      <w:pPr>
        <w:numPr>
          <w:ilvl w:val="0"/>
          <w:numId w:val="16"/>
        </w:numPr>
        <w:spacing w:line="276" w:lineRule="auto"/>
        <w:ind w:firstLineChars="0"/>
        <w:rPr>
          <w:rFonts w:ascii="Georgia" w:hAnsi="Georgia"/>
          <w:b/>
          <w:sz w:val="22"/>
        </w:rPr>
      </w:pPr>
      <w:r>
        <w:rPr>
          <w:rFonts w:ascii="Georgia" w:hAnsi="Georgia" w:hint="eastAsia"/>
          <w:b/>
          <w:sz w:val="22"/>
        </w:rPr>
        <w:t>新浪微博：</w:t>
      </w:r>
      <w:hyperlink r:id="rId10" w:history="1">
        <w:r w:rsidRPr="000C6805">
          <w:rPr>
            <w:rStyle w:val="a9"/>
            <w:rFonts w:ascii="Georgia" w:hAnsi="Georgia" w:hint="eastAsia"/>
            <w:b/>
            <w:sz w:val="22"/>
          </w:rPr>
          <w:t>@</w:t>
        </w:r>
        <w:r w:rsidRPr="000C6805">
          <w:rPr>
            <w:rStyle w:val="a9"/>
            <w:rFonts w:ascii="Georgia" w:hAnsi="Georgia" w:hint="eastAsia"/>
            <w:b/>
            <w:sz w:val="22"/>
          </w:rPr>
          <w:t>乐闻携尔</w:t>
        </w:r>
      </w:hyperlink>
      <w:r>
        <w:rPr>
          <w:rFonts w:ascii="Georgia" w:hAnsi="Georgia" w:hint="eastAsia"/>
          <w:b/>
          <w:sz w:val="22"/>
        </w:rPr>
        <w:t>，</w:t>
      </w:r>
      <w:hyperlink r:id="rId11" w:history="1">
        <w:r w:rsidRPr="000C6805">
          <w:rPr>
            <w:rStyle w:val="a9"/>
            <w:rFonts w:ascii="Georgia" w:hAnsi="Georgia" w:hint="eastAsia"/>
            <w:b/>
            <w:sz w:val="22"/>
          </w:rPr>
          <w:t>@</w:t>
        </w:r>
        <w:r w:rsidRPr="000C6805">
          <w:rPr>
            <w:rStyle w:val="a9"/>
            <w:rFonts w:ascii="Georgia" w:hAnsi="Georgia" w:hint="eastAsia"/>
            <w:b/>
            <w:sz w:val="22"/>
          </w:rPr>
          <w:t>刘文勇</w:t>
        </w:r>
      </w:hyperlink>
      <w:r>
        <w:rPr>
          <w:rFonts w:ascii="Georgia" w:hAnsi="Georgia" w:hint="eastAsia"/>
          <w:b/>
          <w:sz w:val="22"/>
        </w:rPr>
        <w:t>，</w:t>
      </w:r>
      <w:hyperlink r:id="rId12" w:history="1">
        <w:r w:rsidRPr="000C6805">
          <w:rPr>
            <w:rStyle w:val="a9"/>
            <w:rFonts w:ascii="Georgia" w:hAnsi="Georgia" w:hint="eastAsia"/>
            <w:b/>
            <w:sz w:val="22"/>
          </w:rPr>
          <w:t>@</w:t>
        </w:r>
        <w:r w:rsidRPr="000C6805">
          <w:rPr>
            <w:rStyle w:val="a9"/>
            <w:rFonts w:ascii="Georgia" w:hAnsi="Georgia" w:hint="eastAsia"/>
            <w:b/>
            <w:sz w:val="22"/>
          </w:rPr>
          <w:t>陈小睿乐闻携尔</w:t>
        </w:r>
      </w:hyperlink>
      <w:r>
        <w:rPr>
          <w:rFonts w:ascii="Georgia" w:hAnsi="Georgia" w:hint="eastAsia"/>
          <w:b/>
          <w:sz w:val="22"/>
        </w:rPr>
        <w:t>。</w:t>
      </w:r>
    </w:p>
    <w:p w:rsidR="00A01FB7" w:rsidRPr="00BA38C3" w:rsidRDefault="00A01FB7">
      <w:pPr>
        <w:widowControl/>
        <w:ind w:firstLineChars="0" w:firstLine="0"/>
        <w:jc w:val="left"/>
        <w:rPr>
          <w:b/>
          <w:bCs/>
        </w:rPr>
      </w:pPr>
    </w:p>
    <w:p w:rsidR="00A01FB7" w:rsidRPr="00BA38C3" w:rsidRDefault="00A01FB7">
      <w:pPr>
        <w:widowControl/>
        <w:ind w:firstLineChars="0" w:firstLine="0"/>
        <w:jc w:val="left"/>
        <w:rPr>
          <w:b/>
          <w:bCs/>
        </w:rPr>
      </w:pPr>
      <w:r w:rsidRPr="00BA38C3">
        <w:rPr>
          <w:b/>
          <w:bCs/>
        </w:rPr>
        <w:br w:type="page"/>
      </w:r>
    </w:p>
    <w:sdt>
      <w:sdtPr>
        <w:rPr>
          <w:rFonts w:ascii="Times New Roman" w:eastAsia="宋体" w:hAnsi="Times New Roman" w:cs="Times New Roman"/>
          <w:b w:val="0"/>
          <w:bCs w:val="0"/>
          <w:color w:val="auto"/>
          <w:kern w:val="2"/>
          <w:sz w:val="21"/>
          <w:szCs w:val="20"/>
          <w:lang w:val="zh-CN"/>
        </w:rPr>
        <w:id w:val="-1184441862"/>
        <w:docPartObj>
          <w:docPartGallery w:val="Table of Contents"/>
          <w:docPartUnique/>
        </w:docPartObj>
      </w:sdtPr>
      <w:sdtContent>
        <w:p w:rsidR="004849AB" w:rsidRDefault="004849AB" w:rsidP="004849AB">
          <w:pPr>
            <w:pStyle w:val="TOC"/>
            <w:ind w:firstLine="420"/>
          </w:pPr>
          <w:r>
            <w:rPr>
              <w:lang w:val="zh-CN"/>
            </w:rPr>
            <w:t>目录</w:t>
          </w:r>
        </w:p>
        <w:p w:rsidR="004849AB" w:rsidRDefault="00092B39" w:rsidP="004849AB">
          <w:pPr>
            <w:pStyle w:val="10"/>
            <w:tabs>
              <w:tab w:val="right" w:leader="dot" w:pos="9736"/>
            </w:tabs>
            <w:rPr>
              <w:noProof/>
              <w:kern w:val="2"/>
              <w:sz w:val="21"/>
            </w:rPr>
          </w:pPr>
          <w:r w:rsidRPr="00092B39">
            <w:fldChar w:fldCharType="begin"/>
          </w:r>
          <w:r w:rsidR="004849AB">
            <w:instrText xml:space="preserve"> TOC \o "1-3" \h \z \u </w:instrText>
          </w:r>
          <w:r w:rsidRPr="00092B39">
            <w:fldChar w:fldCharType="separate"/>
          </w:r>
          <w:hyperlink w:anchor="_Toc346574846" w:history="1">
            <w:r w:rsidR="004849AB" w:rsidRPr="00933641">
              <w:rPr>
                <w:rStyle w:val="a9"/>
                <w:rFonts w:asciiTheme="majorHAnsi" w:hAnsiTheme="majorHAnsi" w:cs="Arial"/>
                <w:b/>
                <w:noProof/>
              </w:rPr>
              <w:t>OG</w:t>
            </w:r>
            <w:r w:rsidR="004849AB">
              <w:rPr>
                <w:noProof/>
                <w:webHidden/>
              </w:rPr>
              <w:tab/>
            </w:r>
            <w:r>
              <w:rPr>
                <w:noProof/>
                <w:webHidden/>
              </w:rPr>
              <w:fldChar w:fldCharType="begin"/>
            </w:r>
            <w:r w:rsidR="004849AB">
              <w:rPr>
                <w:noProof/>
                <w:webHidden/>
              </w:rPr>
              <w:instrText xml:space="preserve"> PAGEREF _Toc346574846 \h </w:instrText>
            </w:r>
            <w:r>
              <w:rPr>
                <w:noProof/>
                <w:webHidden/>
              </w:rPr>
            </w:r>
            <w:r>
              <w:rPr>
                <w:noProof/>
                <w:webHidden/>
              </w:rPr>
              <w:fldChar w:fldCharType="separate"/>
            </w:r>
            <w:r w:rsidR="00ED4381">
              <w:rPr>
                <w:noProof/>
                <w:webHidden/>
              </w:rPr>
              <w:t>2</w:t>
            </w:r>
            <w:r>
              <w:rPr>
                <w:noProof/>
                <w:webHidden/>
              </w:rPr>
              <w:fldChar w:fldCharType="end"/>
            </w:r>
          </w:hyperlink>
        </w:p>
        <w:p w:rsidR="004849AB" w:rsidRDefault="00092B39">
          <w:pPr>
            <w:pStyle w:val="10"/>
            <w:tabs>
              <w:tab w:val="right" w:leader="dot" w:pos="9736"/>
            </w:tabs>
            <w:rPr>
              <w:noProof/>
              <w:kern w:val="2"/>
              <w:sz w:val="21"/>
            </w:rPr>
          </w:pPr>
          <w:hyperlink w:anchor="_Toc346574847" w:history="1">
            <w:r w:rsidR="004849AB" w:rsidRPr="00933641">
              <w:rPr>
                <w:rStyle w:val="a9"/>
                <w:rFonts w:asciiTheme="majorHAnsi" w:hAnsiTheme="majorHAnsi" w:cs="Arial"/>
                <w:b/>
                <w:noProof/>
              </w:rPr>
              <w:t>TOP-1</w:t>
            </w:r>
            <w:r w:rsidR="004849AB">
              <w:rPr>
                <w:noProof/>
                <w:webHidden/>
              </w:rPr>
              <w:tab/>
            </w:r>
            <w:r>
              <w:rPr>
                <w:noProof/>
                <w:webHidden/>
              </w:rPr>
              <w:fldChar w:fldCharType="begin"/>
            </w:r>
            <w:r w:rsidR="004849AB">
              <w:rPr>
                <w:noProof/>
                <w:webHidden/>
              </w:rPr>
              <w:instrText xml:space="preserve"> PAGEREF _Toc346574847 \h </w:instrText>
            </w:r>
            <w:r>
              <w:rPr>
                <w:noProof/>
                <w:webHidden/>
              </w:rPr>
            </w:r>
            <w:r>
              <w:rPr>
                <w:noProof/>
                <w:webHidden/>
              </w:rPr>
              <w:fldChar w:fldCharType="separate"/>
            </w:r>
            <w:r w:rsidR="00ED4381">
              <w:rPr>
                <w:noProof/>
                <w:webHidden/>
              </w:rPr>
              <w:t>11</w:t>
            </w:r>
            <w:r>
              <w:rPr>
                <w:noProof/>
                <w:webHidden/>
              </w:rPr>
              <w:fldChar w:fldCharType="end"/>
            </w:r>
          </w:hyperlink>
        </w:p>
        <w:p w:rsidR="004849AB" w:rsidRDefault="00092B39">
          <w:pPr>
            <w:pStyle w:val="10"/>
            <w:tabs>
              <w:tab w:val="right" w:leader="dot" w:pos="9736"/>
            </w:tabs>
            <w:rPr>
              <w:noProof/>
              <w:kern w:val="2"/>
              <w:sz w:val="21"/>
            </w:rPr>
          </w:pPr>
          <w:hyperlink w:anchor="_Toc346574848" w:history="1">
            <w:r w:rsidR="004849AB" w:rsidRPr="00933641">
              <w:rPr>
                <w:rStyle w:val="a9"/>
                <w:rFonts w:asciiTheme="majorHAnsi" w:hAnsiTheme="majorHAnsi" w:cs="Arial"/>
                <w:b/>
                <w:noProof/>
              </w:rPr>
              <w:t>TPO-3</w:t>
            </w:r>
            <w:r w:rsidR="004849AB">
              <w:rPr>
                <w:noProof/>
                <w:webHidden/>
              </w:rPr>
              <w:tab/>
            </w:r>
            <w:r>
              <w:rPr>
                <w:noProof/>
                <w:webHidden/>
              </w:rPr>
              <w:fldChar w:fldCharType="begin"/>
            </w:r>
            <w:r w:rsidR="004849AB">
              <w:rPr>
                <w:noProof/>
                <w:webHidden/>
              </w:rPr>
              <w:instrText xml:space="preserve"> PAGEREF _Toc346574848 \h </w:instrText>
            </w:r>
            <w:r>
              <w:rPr>
                <w:noProof/>
                <w:webHidden/>
              </w:rPr>
            </w:r>
            <w:r>
              <w:rPr>
                <w:noProof/>
                <w:webHidden/>
              </w:rPr>
              <w:fldChar w:fldCharType="separate"/>
            </w:r>
            <w:r w:rsidR="00ED4381">
              <w:rPr>
                <w:noProof/>
                <w:webHidden/>
              </w:rPr>
              <w:t>14</w:t>
            </w:r>
            <w:r>
              <w:rPr>
                <w:noProof/>
                <w:webHidden/>
              </w:rPr>
              <w:fldChar w:fldCharType="end"/>
            </w:r>
          </w:hyperlink>
        </w:p>
        <w:p w:rsidR="004849AB" w:rsidRDefault="00092B39">
          <w:pPr>
            <w:pStyle w:val="10"/>
            <w:tabs>
              <w:tab w:val="right" w:leader="dot" w:pos="9736"/>
            </w:tabs>
            <w:rPr>
              <w:noProof/>
              <w:kern w:val="2"/>
              <w:sz w:val="21"/>
            </w:rPr>
          </w:pPr>
          <w:hyperlink w:anchor="_Toc346574849" w:history="1">
            <w:r w:rsidR="004849AB" w:rsidRPr="00933641">
              <w:rPr>
                <w:rStyle w:val="a9"/>
                <w:rFonts w:asciiTheme="majorHAnsi" w:hAnsiTheme="majorHAnsi" w:cs="Arial"/>
                <w:b/>
                <w:noProof/>
              </w:rPr>
              <w:t>Online Test</w:t>
            </w:r>
            <w:r w:rsidR="004849AB">
              <w:rPr>
                <w:noProof/>
                <w:webHidden/>
              </w:rPr>
              <w:tab/>
            </w:r>
            <w:r>
              <w:rPr>
                <w:noProof/>
                <w:webHidden/>
              </w:rPr>
              <w:fldChar w:fldCharType="begin"/>
            </w:r>
            <w:r w:rsidR="004849AB">
              <w:rPr>
                <w:noProof/>
                <w:webHidden/>
              </w:rPr>
              <w:instrText xml:space="preserve"> PAGEREF _Toc346574849 \h </w:instrText>
            </w:r>
            <w:r>
              <w:rPr>
                <w:noProof/>
                <w:webHidden/>
              </w:rPr>
            </w:r>
            <w:r>
              <w:rPr>
                <w:noProof/>
                <w:webHidden/>
              </w:rPr>
              <w:fldChar w:fldCharType="separate"/>
            </w:r>
            <w:r w:rsidR="00ED4381">
              <w:rPr>
                <w:noProof/>
                <w:webHidden/>
              </w:rPr>
              <w:t>19</w:t>
            </w:r>
            <w:r>
              <w:rPr>
                <w:noProof/>
                <w:webHidden/>
              </w:rPr>
              <w:fldChar w:fldCharType="end"/>
            </w:r>
          </w:hyperlink>
        </w:p>
        <w:p w:rsidR="004849AB" w:rsidRDefault="00092B39">
          <w:pPr>
            <w:pStyle w:val="10"/>
            <w:tabs>
              <w:tab w:val="right" w:leader="dot" w:pos="9736"/>
            </w:tabs>
            <w:rPr>
              <w:noProof/>
              <w:kern w:val="2"/>
              <w:sz w:val="21"/>
            </w:rPr>
          </w:pPr>
          <w:hyperlink w:anchor="_Toc346574850" w:history="1">
            <w:r w:rsidR="004849AB" w:rsidRPr="00933641">
              <w:rPr>
                <w:rStyle w:val="a9"/>
                <w:rFonts w:asciiTheme="majorHAnsi" w:hAnsiTheme="majorHAnsi" w:cs="Arial"/>
                <w:b/>
                <w:noProof/>
              </w:rPr>
              <w:t>TPO-4</w:t>
            </w:r>
            <w:r w:rsidR="004849AB">
              <w:rPr>
                <w:noProof/>
                <w:webHidden/>
              </w:rPr>
              <w:tab/>
            </w:r>
            <w:r>
              <w:rPr>
                <w:noProof/>
                <w:webHidden/>
              </w:rPr>
              <w:fldChar w:fldCharType="begin"/>
            </w:r>
            <w:r w:rsidR="004849AB">
              <w:rPr>
                <w:noProof/>
                <w:webHidden/>
              </w:rPr>
              <w:instrText xml:space="preserve"> PAGEREF _Toc346574850 \h </w:instrText>
            </w:r>
            <w:r>
              <w:rPr>
                <w:noProof/>
                <w:webHidden/>
              </w:rPr>
            </w:r>
            <w:r>
              <w:rPr>
                <w:noProof/>
                <w:webHidden/>
              </w:rPr>
              <w:fldChar w:fldCharType="separate"/>
            </w:r>
            <w:r w:rsidR="00ED4381">
              <w:rPr>
                <w:noProof/>
                <w:webHidden/>
              </w:rPr>
              <w:t>22</w:t>
            </w:r>
            <w:r>
              <w:rPr>
                <w:noProof/>
                <w:webHidden/>
              </w:rPr>
              <w:fldChar w:fldCharType="end"/>
            </w:r>
          </w:hyperlink>
        </w:p>
        <w:p w:rsidR="004849AB" w:rsidRDefault="00092B39">
          <w:pPr>
            <w:pStyle w:val="10"/>
            <w:tabs>
              <w:tab w:val="right" w:leader="dot" w:pos="9736"/>
            </w:tabs>
            <w:rPr>
              <w:noProof/>
              <w:kern w:val="2"/>
              <w:sz w:val="21"/>
            </w:rPr>
          </w:pPr>
          <w:hyperlink w:anchor="_Toc346574851" w:history="1">
            <w:r w:rsidR="004849AB" w:rsidRPr="00933641">
              <w:rPr>
                <w:rStyle w:val="a9"/>
                <w:rFonts w:asciiTheme="majorHAnsi" w:hAnsiTheme="majorHAnsi" w:cs="Arial"/>
                <w:b/>
                <w:noProof/>
              </w:rPr>
              <w:t>Official Model Exam</w:t>
            </w:r>
            <w:r w:rsidR="004849AB">
              <w:rPr>
                <w:noProof/>
                <w:webHidden/>
              </w:rPr>
              <w:tab/>
            </w:r>
            <w:r>
              <w:rPr>
                <w:noProof/>
                <w:webHidden/>
              </w:rPr>
              <w:fldChar w:fldCharType="begin"/>
            </w:r>
            <w:r w:rsidR="004849AB">
              <w:rPr>
                <w:noProof/>
                <w:webHidden/>
              </w:rPr>
              <w:instrText xml:space="preserve"> PAGEREF _Toc346574851 \h </w:instrText>
            </w:r>
            <w:r>
              <w:rPr>
                <w:noProof/>
                <w:webHidden/>
              </w:rPr>
            </w:r>
            <w:r>
              <w:rPr>
                <w:noProof/>
                <w:webHidden/>
              </w:rPr>
              <w:fldChar w:fldCharType="separate"/>
            </w:r>
            <w:r w:rsidR="00ED4381">
              <w:rPr>
                <w:noProof/>
                <w:webHidden/>
              </w:rPr>
              <w:t>26</w:t>
            </w:r>
            <w:r>
              <w:rPr>
                <w:noProof/>
                <w:webHidden/>
              </w:rPr>
              <w:fldChar w:fldCharType="end"/>
            </w:r>
          </w:hyperlink>
        </w:p>
        <w:p w:rsidR="004849AB" w:rsidRDefault="00092B39">
          <w:pPr>
            <w:pStyle w:val="10"/>
            <w:tabs>
              <w:tab w:val="right" w:leader="dot" w:pos="9736"/>
            </w:tabs>
            <w:rPr>
              <w:noProof/>
              <w:kern w:val="2"/>
              <w:sz w:val="21"/>
            </w:rPr>
          </w:pPr>
          <w:hyperlink w:anchor="_Toc346574852" w:history="1">
            <w:r w:rsidR="004849AB" w:rsidRPr="00933641">
              <w:rPr>
                <w:rStyle w:val="a9"/>
                <w:rFonts w:asciiTheme="majorHAnsi" w:hAnsiTheme="majorHAnsi" w:cs="Arial"/>
                <w:b/>
                <w:noProof/>
              </w:rPr>
              <w:t>TPO-5</w:t>
            </w:r>
            <w:r w:rsidR="004849AB">
              <w:rPr>
                <w:noProof/>
                <w:webHidden/>
              </w:rPr>
              <w:tab/>
            </w:r>
            <w:r>
              <w:rPr>
                <w:noProof/>
                <w:webHidden/>
              </w:rPr>
              <w:fldChar w:fldCharType="begin"/>
            </w:r>
            <w:r w:rsidR="004849AB">
              <w:rPr>
                <w:noProof/>
                <w:webHidden/>
              </w:rPr>
              <w:instrText xml:space="preserve"> PAGEREF _Toc346574852 \h </w:instrText>
            </w:r>
            <w:r>
              <w:rPr>
                <w:noProof/>
                <w:webHidden/>
              </w:rPr>
            </w:r>
            <w:r>
              <w:rPr>
                <w:noProof/>
                <w:webHidden/>
              </w:rPr>
              <w:fldChar w:fldCharType="separate"/>
            </w:r>
            <w:r w:rsidR="00ED4381">
              <w:rPr>
                <w:noProof/>
                <w:webHidden/>
              </w:rPr>
              <w:t>28</w:t>
            </w:r>
            <w:r>
              <w:rPr>
                <w:noProof/>
                <w:webHidden/>
              </w:rPr>
              <w:fldChar w:fldCharType="end"/>
            </w:r>
          </w:hyperlink>
        </w:p>
        <w:p w:rsidR="004849AB" w:rsidRDefault="00092B39">
          <w:pPr>
            <w:pStyle w:val="10"/>
            <w:tabs>
              <w:tab w:val="right" w:leader="dot" w:pos="9736"/>
            </w:tabs>
            <w:rPr>
              <w:noProof/>
              <w:kern w:val="2"/>
              <w:sz w:val="21"/>
            </w:rPr>
          </w:pPr>
          <w:hyperlink w:anchor="_Toc346574853" w:history="1">
            <w:r w:rsidR="004849AB" w:rsidRPr="00933641">
              <w:rPr>
                <w:rStyle w:val="a9"/>
                <w:rFonts w:asciiTheme="majorHAnsi" w:hAnsiTheme="majorHAnsi" w:cs="Arial"/>
                <w:b/>
                <w:noProof/>
              </w:rPr>
              <w:t>TPO-6</w:t>
            </w:r>
            <w:r w:rsidR="004849AB">
              <w:rPr>
                <w:noProof/>
                <w:webHidden/>
              </w:rPr>
              <w:tab/>
            </w:r>
            <w:r>
              <w:rPr>
                <w:noProof/>
                <w:webHidden/>
              </w:rPr>
              <w:fldChar w:fldCharType="begin"/>
            </w:r>
            <w:r w:rsidR="004849AB">
              <w:rPr>
                <w:noProof/>
                <w:webHidden/>
              </w:rPr>
              <w:instrText xml:space="preserve"> PAGEREF _Toc346574853 \h </w:instrText>
            </w:r>
            <w:r>
              <w:rPr>
                <w:noProof/>
                <w:webHidden/>
              </w:rPr>
            </w:r>
            <w:r>
              <w:rPr>
                <w:noProof/>
                <w:webHidden/>
              </w:rPr>
              <w:fldChar w:fldCharType="separate"/>
            </w:r>
            <w:r w:rsidR="00ED4381">
              <w:rPr>
                <w:noProof/>
                <w:webHidden/>
              </w:rPr>
              <w:t>32</w:t>
            </w:r>
            <w:r>
              <w:rPr>
                <w:noProof/>
                <w:webHidden/>
              </w:rPr>
              <w:fldChar w:fldCharType="end"/>
            </w:r>
          </w:hyperlink>
        </w:p>
        <w:p w:rsidR="004849AB" w:rsidRDefault="00092B39">
          <w:pPr>
            <w:pStyle w:val="10"/>
            <w:tabs>
              <w:tab w:val="right" w:leader="dot" w:pos="9736"/>
            </w:tabs>
            <w:rPr>
              <w:noProof/>
              <w:kern w:val="2"/>
              <w:sz w:val="21"/>
            </w:rPr>
          </w:pPr>
          <w:hyperlink w:anchor="_Toc346574854" w:history="1">
            <w:r w:rsidR="004849AB" w:rsidRPr="00933641">
              <w:rPr>
                <w:rStyle w:val="a9"/>
                <w:rFonts w:asciiTheme="majorHAnsi" w:hAnsiTheme="majorHAnsi" w:cs="Arial"/>
                <w:b/>
                <w:noProof/>
              </w:rPr>
              <w:t>TPO-7</w:t>
            </w:r>
            <w:r w:rsidR="004849AB">
              <w:rPr>
                <w:noProof/>
                <w:webHidden/>
              </w:rPr>
              <w:tab/>
            </w:r>
            <w:r>
              <w:rPr>
                <w:noProof/>
                <w:webHidden/>
              </w:rPr>
              <w:fldChar w:fldCharType="begin"/>
            </w:r>
            <w:r w:rsidR="004849AB">
              <w:rPr>
                <w:noProof/>
                <w:webHidden/>
              </w:rPr>
              <w:instrText xml:space="preserve"> PAGEREF _Toc346574854 \h </w:instrText>
            </w:r>
            <w:r>
              <w:rPr>
                <w:noProof/>
                <w:webHidden/>
              </w:rPr>
            </w:r>
            <w:r>
              <w:rPr>
                <w:noProof/>
                <w:webHidden/>
              </w:rPr>
              <w:fldChar w:fldCharType="separate"/>
            </w:r>
            <w:r w:rsidR="00ED4381">
              <w:rPr>
                <w:noProof/>
                <w:webHidden/>
              </w:rPr>
              <w:t>37</w:t>
            </w:r>
            <w:r>
              <w:rPr>
                <w:noProof/>
                <w:webHidden/>
              </w:rPr>
              <w:fldChar w:fldCharType="end"/>
            </w:r>
          </w:hyperlink>
        </w:p>
        <w:p w:rsidR="004849AB" w:rsidRDefault="00092B39">
          <w:pPr>
            <w:pStyle w:val="10"/>
            <w:tabs>
              <w:tab w:val="right" w:leader="dot" w:pos="9736"/>
            </w:tabs>
            <w:rPr>
              <w:noProof/>
              <w:kern w:val="2"/>
              <w:sz w:val="21"/>
            </w:rPr>
          </w:pPr>
          <w:hyperlink w:anchor="_Toc346574855" w:history="1">
            <w:r w:rsidR="004849AB" w:rsidRPr="00933641">
              <w:rPr>
                <w:rStyle w:val="a9"/>
                <w:rFonts w:asciiTheme="majorHAnsi" w:hAnsiTheme="majorHAnsi" w:cs="Arial"/>
                <w:b/>
                <w:noProof/>
              </w:rPr>
              <w:t>TPO-8</w:t>
            </w:r>
            <w:r w:rsidR="004849AB">
              <w:rPr>
                <w:noProof/>
                <w:webHidden/>
              </w:rPr>
              <w:tab/>
            </w:r>
            <w:r>
              <w:rPr>
                <w:noProof/>
                <w:webHidden/>
              </w:rPr>
              <w:fldChar w:fldCharType="begin"/>
            </w:r>
            <w:r w:rsidR="004849AB">
              <w:rPr>
                <w:noProof/>
                <w:webHidden/>
              </w:rPr>
              <w:instrText xml:space="preserve"> PAGEREF _Toc346574855 \h </w:instrText>
            </w:r>
            <w:r>
              <w:rPr>
                <w:noProof/>
                <w:webHidden/>
              </w:rPr>
            </w:r>
            <w:r>
              <w:rPr>
                <w:noProof/>
                <w:webHidden/>
              </w:rPr>
              <w:fldChar w:fldCharType="separate"/>
            </w:r>
            <w:r w:rsidR="00ED4381">
              <w:rPr>
                <w:noProof/>
                <w:webHidden/>
              </w:rPr>
              <w:t>41</w:t>
            </w:r>
            <w:r>
              <w:rPr>
                <w:noProof/>
                <w:webHidden/>
              </w:rPr>
              <w:fldChar w:fldCharType="end"/>
            </w:r>
          </w:hyperlink>
        </w:p>
        <w:p w:rsidR="004849AB" w:rsidRDefault="00092B39">
          <w:pPr>
            <w:pStyle w:val="10"/>
            <w:tabs>
              <w:tab w:val="right" w:leader="dot" w:pos="9736"/>
            </w:tabs>
            <w:rPr>
              <w:noProof/>
              <w:kern w:val="2"/>
              <w:sz w:val="21"/>
            </w:rPr>
          </w:pPr>
          <w:hyperlink w:anchor="_Toc346574856" w:history="1">
            <w:r w:rsidR="004849AB" w:rsidRPr="00933641">
              <w:rPr>
                <w:rStyle w:val="a9"/>
                <w:rFonts w:asciiTheme="majorHAnsi" w:hAnsiTheme="majorHAnsi" w:cs="Arial"/>
                <w:b/>
                <w:noProof/>
              </w:rPr>
              <w:t>TPO-9</w:t>
            </w:r>
            <w:r w:rsidR="004849AB">
              <w:rPr>
                <w:noProof/>
                <w:webHidden/>
              </w:rPr>
              <w:tab/>
            </w:r>
            <w:r>
              <w:rPr>
                <w:noProof/>
                <w:webHidden/>
              </w:rPr>
              <w:fldChar w:fldCharType="begin"/>
            </w:r>
            <w:r w:rsidR="004849AB">
              <w:rPr>
                <w:noProof/>
                <w:webHidden/>
              </w:rPr>
              <w:instrText xml:space="preserve"> PAGEREF _Toc346574856 \h </w:instrText>
            </w:r>
            <w:r>
              <w:rPr>
                <w:noProof/>
                <w:webHidden/>
              </w:rPr>
            </w:r>
            <w:r>
              <w:rPr>
                <w:noProof/>
                <w:webHidden/>
              </w:rPr>
              <w:fldChar w:fldCharType="separate"/>
            </w:r>
            <w:r w:rsidR="00ED4381">
              <w:rPr>
                <w:noProof/>
                <w:webHidden/>
              </w:rPr>
              <w:t>45</w:t>
            </w:r>
            <w:r>
              <w:rPr>
                <w:noProof/>
                <w:webHidden/>
              </w:rPr>
              <w:fldChar w:fldCharType="end"/>
            </w:r>
          </w:hyperlink>
        </w:p>
        <w:p w:rsidR="004849AB" w:rsidRDefault="00092B39">
          <w:pPr>
            <w:pStyle w:val="10"/>
            <w:tabs>
              <w:tab w:val="right" w:leader="dot" w:pos="9736"/>
            </w:tabs>
            <w:rPr>
              <w:noProof/>
              <w:kern w:val="2"/>
              <w:sz w:val="21"/>
            </w:rPr>
          </w:pPr>
          <w:hyperlink w:anchor="_Toc346574857" w:history="1">
            <w:r w:rsidR="004849AB" w:rsidRPr="00933641">
              <w:rPr>
                <w:rStyle w:val="a9"/>
                <w:rFonts w:asciiTheme="majorHAnsi" w:hAnsiTheme="majorHAnsi" w:cs="Arial"/>
                <w:b/>
                <w:noProof/>
              </w:rPr>
              <w:t>OG Test 2</w:t>
            </w:r>
            <w:r w:rsidR="004849AB">
              <w:rPr>
                <w:noProof/>
                <w:webHidden/>
              </w:rPr>
              <w:tab/>
            </w:r>
            <w:r>
              <w:rPr>
                <w:noProof/>
                <w:webHidden/>
              </w:rPr>
              <w:fldChar w:fldCharType="begin"/>
            </w:r>
            <w:r w:rsidR="004849AB">
              <w:rPr>
                <w:noProof/>
                <w:webHidden/>
              </w:rPr>
              <w:instrText xml:space="preserve"> PAGEREF _Toc346574857 \h </w:instrText>
            </w:r>
            <w:r>
              <w:rPr>
                <w:noProof/>
                <w:webHidden/>
              </w:rPr>
            </w:r>
            <w:r>
              <w:rPr>
                <w:noProof/>
                <w:webHidden/>
              </w:rPr>
              <w:fldChar w:fldCharType="separate"/>
            </w:r>
            <w:r w:rsidR="00ED4381">
              <w:rPr>
                <w:noProof/>
                <w:webHidden/>
              </w:rPr>
              <w:t>50</w:t>
            </w:r>
            <w:r>
              <w:rPr>
                <w:noProof/>
                <w:webHidden/>
              </w:rPr>
              <w:fldChar w:fldCharType="end"/>
            </w:r>
          </w:hyperlink>
        </w:p>
        <w:p w:rsidR="004849AB" w:rsidRDefault="00092B39">
          <w:pPr>
            <w:pStyle w:val="10"/>
            <w:tabs>
              <w:tab w:val="right" w:leader="dot" w:pos="9736"/>
            </w:tabs>
            <w:rPr>
              <w:noProof/>
              <w:kern w:val="2"/>
              <w:sz w:val="21"/>
            </w:rPr>
          </w:pPr>
          <w:hyperlink w:anchor="_Toc346574858" w:history="1">
            <w:r w:rsidR="004849AB" w:rsidRPr="00933641">
              <w:rPr>
                <w:rStyle w:val="a9"/>
                <w:rFonts w:asciiTheme="majorHAnsi" w:hAnsiTheme="majorHAnsi" w:cs="Arial"/>
                <w:b/>
                <w:noProof/>
              </w:rPr>
              <w:t>TPO-10</w:t>
            </w:r>
            <w:r w:rsidR="004849AB">
              <w:rPr>
                <w:noProof/>
                <w:webHidden/>
              </w:rPr>
              <w:tab/>
            </w:r>
            <w:r>
              <w:rPr>
                <w:noProof/>
                <w:webHidden/>
              </w:rPr>
              <w:fldChar w:fldCharType="begin"/>
            </w:r>
            <w:r w:rsidR="004849AB">
              <w:rPr>
                <w:noProof/>
                <w:webHidden/>
              </w:rPr>
              <w:instrText xml:space="preserve"> PAGEREF _Toc346574858 \h </w:instrText>
            </w:r>
            <w:r>
              <w:rPr>
                <w:noProof/>
                <w:webHidden/>
              </w:rPr>
            </w:r>
            <w:r>
              <w:rPr>
                <w:noProof/>
                <w:webHidden/>
              </w:rPr>
              <w:fldChar w:fldCharType="separate"/>
            </w:r>
            <w:r w:rsidR="00ED4381">
              <w:rPr>
                <w:noProof/>
                <w:webHidden/>
              </w:rPr>
              <w:t>55</w:t>
            </w:r>
            <w:r>
              <w:rPr>
                <w:noProof/>
                <w:webHidden/>
              </w:rPr>
              <w:fldChar w:fldCharType="end"/>
            </w:r>
          </w:hyperlink>
        </w:p>
        <w:p w:rsidR="004849AB" w:rsidRDefault="00092B39">
          <w:pPr>
            <w:pStyle w:val="10"/>
            <w:tabs>
              <w:tab w:val="right" w:leader="dot" w:pos="9736"/>
            </w:tabs>
            <w:rPr>
              <w:noProof/>
              <w:kern w:val="2"/>
              <w:sz w:val="21"/>
            </w:rPr>
          </w:pPr>
          <w:hyperlink w:anchor="_Toc346574859" w:history="1">
            <w:r w:rsidR="004849AB" w:rsidRPr="00933641">
              <w:rPr>
                <w:rStyle w:val="a9"/>
                <w:rFonts w:asciiTheme="majorHAnsi" w:hAnsiTheme="majorHAnsi" w:cs="Arial"/>
                <w:b/>
                <w:noProof/>
              </w:rPr>
              <w:t>TPO-11</w:t>
            </w:r>
            <w:r w:rsidR="004849AB">
              <w:rPr>
                <w:noProof/>
                <w:webHidden/>
              </w:rPr>
              <w:tab/>
            </w:r>
            <w:r>
              <w:rPr>
                <w:noProof/>
                <w:webHidden/>
              </w:rPr>
              <w:fldChar w:fldCharType="begin"/>
            </w:r>
            <w:r w:rsidR="004849AB">
              <w:rPr>
                <w:noProof/>
                <w:webHidden/>
              </w:rPr>
              <w:instrText xml:space="preserve"> PAGEREF _Toc346574859 \h </w:instrText>
            </w:r>
            <w:r>
              <w:rPr>
                <w:noProof/>
                <w:webHidden/>
              </w:rPr>
            </w:r>
            <w:r>
              <w:rPr>
                <w:noProof/>
                <w:webHidden/>
              </w:rPr>
              <w:fldChar w:fldCharType="separate"/>
            </w:r>
            <w:r w:rsidR="00ED4381">
              <w:rPr>
                <w:noProof/>
                <w:webHidden/>
              </w:rPr>
              <w:t>59</w:t>
            </w:r>
            <w:r>
              <w:rPr>
                <w:noProof/>
                <w:webHidden/>
              </w:rPr>
              <w:fldChar w:fldCharType="end"/>
            </w:r>
          </w:hyperlink>
        </w:p>
        <w:p w:rsidR="004849AB" w:rsidRDefault="00092B39">
          <w:pPr>
            <w:pStyle w:val="10"/>
            <w:tabs>
              <w:tab w:val="right" w:leader="dot" w:pos="9736"/>
            </w:tabs>
            <w:rPr>
              <w:noProof/>
              <w:kern w:val="2"/>
              <w:sz w:val="21"/>
            </w:rPr>
          </w:pPr>
          <w:hyperlink w:anchor="_Toc346574860" w:history="1">
            <w:r w:rsidR="004849AB" w:rsidRPr="00933641">
              <w:rPr>
                <w:rStyle w:val="a9"/>
                <w:rFonts w:asciiTheme="majorHAnsi" w:hAnsiTheme="majorHAnsi" w:cs="Arial"/>
                <w:b/>
                <w:noProof/>
              </w:rPr>
              <w:t>TPO-12</w:t>
            </w:r>
            <w:r w:rsidR="004849AB">
              <w:rPr>
                <w:noProof/>
                <w:webHidden/>
              </w:rPr>
              <w:tab/>
            </w:r>
            <w:r>
              <w:rPr>
                <w:noProof/>
                <w:webHidden/>
              </w:rPr>
              <w:fldChar w:fldCharType="begin"/>
            </w:r>
            <w:r w:rsidR="004849AB">
              <w:rPr>
                <w:noProof/>
                <w:webHidden/>
              </w:rPr>
              <w:instrText xml:space="preserve"> PAGEREF _Toc346574860 \h </w:instrText>
            </w:r>
            <w:r>
              <w:rPr>
                <w:noProof/>
                <w:webHidden/>
              </w:rPr>
            </w:r>
            <w:r>
              <w:rPr>
                <w:noProof/>
                <w:webHidden/>
              </w:rPr>
              <w:fldChar w:fldCharType="separate"/>
            </w:r>
            <w:r w:rsidR="00ED4381">
              <w:rPr>
                <w:noProof/>
                <w:webHidden/>
              </w:rPr>
              <w:t>64</w:t>
            </w:r>
            <w:r>
              <w:rPr>
                <w:noProof/>
                <w:webHidden/>
              </w:rPr>
              <w:fldChar w:fldCharType="end"/>
            </w:r>
          </w:hyperlink>
        </w:p>
        <w:p w:rsidR="004849AB" w:rsidRDefault="00092B39">
          <w:pPr>
            <w:pStyle w:val="10"/>
            <w:tabs>
              <w:tab w:val="right" w:leader="dot" w:pos="9736"/>
            </w:tabs>
            <w:rPr>
              <w:noProof/>
              <w:kern w:val="2"/>
              <w:sz w:val="21"/>
            </w:rPr>
          </w:pPr>
          <w:hyperlink w:anchor="_Toc346574861" w:history="1">
            <w:r w:rsidR="004849AB" w:rsidRPr="00933641">
              <w:rPr>
                <w:rStyle w:val="a9"/>
                <w:rFonts w:asciiTheme="majorHAnsi" w:hAnsiTheme="majorHAnsi" w:cs="Arial"/>
                <w:b/>
                <w:noProof/>
              </w:rPr>
              <w:t>TPO-13</w:t>
            </w:r>
            <w:r w:rsidR="004849AB">
              <w:rPr>
                <w:noProof/>
                <w:webHidden/>
              </w:rPr>
              <w:tab/>
            </w:r>
            <w:r>
              <w:rPr>
                <w:noProof/>
                <w:webHidden/>
              </w:rPr>
              <w:fldChar w:fldCharType="begin"/>
            </w:r>
            <w:r w:rsidR="004849AB">
              <w:rPr>
                <w:noProof/>
                <w:webHidden/>
              </w:rPr>
              <w:instrText xml:space="preserve"> PAGEREF _Toc346574861 \h </w:instrText>
            </w:r>
            <w:r>
              <w:rPr>
                <w:noProof/>
                <w:webHidden/>
              </w:rPr>
            </w:r>
            <w:r>
              <w:rPr>
                <w:noProof/>
                <w:webHidden/>
              </w:rPr>
              <w:fldChar w:fldCharType="separate"/>
            </w:r>
            <w:r w:rsidR="00ED4381">
              <w:rPr>
                <w:noProof/>
                <w:webHidden/>
              </w:rPr>
              <w:t>68</w:t>
            </w:r>
            <w:r>
              <w:rPr>
                <w:noProof/>
                <w:webHidden/>
              </w:rPr>
              <w:fldChar w:fldCharType="end"/>
            </w:r>
          </w:hyperlink>
        </w:p>
        <w:p w:rsidR="004849AB" w:rsidRDefault="00092B39">
          <w:pPr>
            <w:pStyle w:val="10"/>
            <w:tabs>
              <w:tab w:val="right" w:leader="dot" w:pos="9736"/>
            </w:tabs>
            <w:rPr>
              <w:noProof/>
              <w:kern w:val="2"/>
              <w:sz w:val="21"/>
            </w:rPr>
          </w:pPr>
          <w:hyperlink w:anchor="_Toc346574862" w:history="1">
            <w:r w:rsidR="004849AB" w:rsidRPr="00933641">
              <w:rPr>
                <w:rStyle w:val="a9"/>
                <w:rFonts w:asciiTheme="majorHAnsi" w:hAnsiTheme="majorHAnsi" w:cs="Arial"/>
                <w:b/>
                <w:noProof/>
              </w:rPr>
              <w:t>TPO-14</w:t>
            </w:r>
            <w:r w:rsidR="004849AB">
              <w:rPr>
                <w:noProof/>
                <w:webHidden/>
              </w:rPr>
              <w:tab/>
            </w:r>
            <w:r>
              <w:rPr>
                <w:noProof/>
                <w:webHidden/>
              </w:rPr>
              <w:fldChar w:fldCharType="begin"/>
            </w:r>
            <w:r w:rsidR="004849AB">
              <w:rPr>
                <w:noProof/>
                <w:webHidden/>
              </w:rPr>
              <w:instrText xml:space="preserve"> PAGEREF _Toc346574862 \h </w:instrText>
            </w:r>
            <w:r>
              <w:rPr>
                <w:noProof/>
                <w:webHidden/>
              </w:rPr>
            </w:r>
            <w:r>
              <w:rPr>
                <w:noProof/>
                <w:webHidden/>
              </w:rPr>
              <w:fldChar w:fldCharType="separate"/>
            </w:r>
            <w:r w:rsidR="00ED4381">
              <w:rPr>
                <w:noProof/>
                <w:webHidden/>
              </w:rPr>
              <w:t>73</w:t>
            </w:r>
            <w:r>
              <w:rPr>
                <w:noProof/>
                <w:webHidden/>
              </w:rPr>
              <w:fldChar w:fldCharType="end"/>
            </w:r>
          </w:hyperlink>
        </w:p>
        <w:p w:rsidR="004849AB" w:rsidRDefault="00092B39">
          <w:pPr>
            <w:pStyle w:val="10"/>
            <w:tabs>
              <w:tab w:val="right" w:leader="dot" w:pos="9736"/>
            </w:tabs>
            <w:rPr>
              <w:noProof/>
              <w:kern w:val="2"/>
              <w:sz w:val="21"/>
            </w:rPr>
          </w:pPr>
          <w:hyperlink w:anchor="_Toc346574863" w:history="1">
            <w:r w:rsidR="004849AB" w:rsidRPr="00933641">
              <w:rPr>
                <w:rStyle w:val="a9"/>
                <w:rFonts w:asciiTheme="majorHAnsi" w:hAnsiTheme="majorHAnsi" w:cs="Arial"/>
                <w:b/>
                <w:noProof/>
              </w:rPr>
              <w:t>TPO-15</w:t>
            </w:r>
            <w:r w:rsidR="004849AB">
              <w:rPr>
                <w:noProof/>
                <w:webHidden/>
              </w:rPr>
              <w:tab/>
            </w:r>
            <w:r>
              <w:rPr>
                <w:noProof/>
                <w:webHidden/>
              </w:rPr>
              <w:fldChar w:fldCharType="begin"/>
            </w:r>
            <w:r w:rsidR="004849AB">
              <w:rPr>
                <w:noProof/>
                <w:webHidden/>
              </w:rPr>
              <w:instrText xml:space="preserve"> PAGEREF _Toc346574863 \h </w:instrText>
            </w:r>
            <w:r>
              <w:rPr>
                <w:noProof/>
                <w:webHidden/>
              </w:rPr>
            </w:r>
            <w:r>
              <w:rPr>
                <w:noProof/>
                <w:webHidden/>
              </w:rPr>
              <w:fldChar w:fldCharType="separate"/>
            </w:r>
            <w:r w:rsidR="00ED4381">
              <w:rPr>
                <w:noProof/>
                <w:webHidden/>
              </w:rPr>
              <w:t>77</w:t>
            </w:r>
            <w:r>
              <w:rPr>
                <w:noProof/>
                <w:webHidden/>
              </w:rPr>
              <w:fldChar w:fldCharType="end"/>
            </w:r>
          </w:hyperlink>
        </w:p>
        <w:p w:rsidR="004849AB" w:rsidRDefault="00092B39">
          <w:pPr>
            <w:pStyle w:val="10"/>
            <w:tabs>
              <w:tab w:val="right" w:leader="dot" w:pos="9736"/>
            </w:tabs>
            <w:rPr>
              <w:noProof/>
              <w:kern w:val="2"/>
              <w:sz w:val="21"/>
            </w:rPr>
          </w:pPr>
          <w:hyperlink w:anchor="_Toc346574864" w:history="1">
            <w:r w:rsidR="004849AB" w:rsidRPr="00933641">
              <w:rPr>
                <w:rStyle w:val="a9"/>
                <w:rFonts w:asciiTheme="majorHAnsi" w:hAnsiTheme="majorHAnsi" w:cs="Arial"/>
                <w:b/>
                <w:noProof/>
              </w:rPr>
              <w:t>TPO-16</w:t>
            </w:r>
            <w:r w:rsidR="004849AB">
              <w:rPr>
                <w:noProof/>
                <w:webHidden/>
              </w:rPr>
              <w:tab/>
            </w:r>
            <w:r>
              <w:rPr>
                <w:noProof/>
                <w:webHidden/>
              </w:rPr>
              <w:fldChar w:fldCharType="begin"/>
            </w:r>
            <w:r w:rsidR="004849AB">
              <w:rPr>
                <w:noProof/>
                <w:webHidden/>
              </w:rPr>
              <w:instrText xml:space="preserve"> PAGEREF _Toc346574864 \h </w:instrText>
            </w:r>
            <w:r>
              <w:rPr>
                <w:noProof/>
                <w:webHidden/>
              </w:rPr>
            </w:r>
            <w:r>
              <w:rPr>
                <w:noProof/>
                <w:webHidden/>
              </w:rPr>
              <w:fldChar w:fldCharType="separate"/>
            </w:r>
            <w:r w:rsidR="00ED4381">
              <w:rPr>
                <w:noProof/>
                <w:webHidden/>
              </w:rPr>
              <w:t>82</w:t>
            </w:r>
            <w:r>
              <w:rPr>
                <w:noProof/>
                <w:webHidden/>
              </w:rPr>
              <w:fldChar w:fldCharType="end"/>
            </w:r>
          </w:hyperlink>
        </w:p>
        <w:p w:rsidR="004849AB" w:rsidRDefault="00092B39">
          <w:pPr>
            <w:pStyle w:val="10"/>
            <w:tabs>
              <w:tab w:val="right" w:leader="dot" w:pos="9736"/>
            </w:tabs>
            <w:rPr>
              <w:noProof/>
              <w:kern w:val="2"/>
              <w:sz w:val="21"/>
            </w:rPr>
          </w:pPr>
          <w:hyperlink w:anchor="_Toc346574865" w:history="1">
            <w:r w:rsidR="004849AB" w:rsidRPr="00933641">
              <w:rPr>
                <w:rStyle w:val="a9"/>
                <w:rFonts w:asciiTheme="majorHAnsi" w:hAnsiTheme="majorHAnsi" w:cs="Arial"/>
                <w:b/>
                <w:noProof/>
              </w:rPr>
              <w:t>TPO-17</w:t>
            </w:r>
            <w:r w:rsidR="004849AB">
              <w:rPr>
                <w:noProof/>
                <w:webHidden/>
              </w:rPr>
              <w:tab/>
            </w:r>
            <w:r>
              <w:rPr>
                <w:noProof/>
                <w:webHidden/>
              </w:rPr>
              <w:fldChar w:fldCharType="begin"/>
            </w:r>
            <w:r w:rsidR="004849AB">
              <w:rPr>
                <w:noProof/>
                <w:webHidden/>
              </w:rPr>
              <w:instrText xml:space="preserve"> PAGEREF _Toc346574865 \h </w:instrText>
            </w:r>
            <w:r>
              <w:rPr>
                <w:noProof/>
                <w:webHidden/>
              </w:rPr>
            </w:r>
            <w:r>
              <w:rPr>
                <w:noProof/>
                <w:webHidden/>
              </w:rPr>
              <w:fldChar w:fldCharType="separate"/>
            </w:r>
            <w:r w:rsidR="00ED4381">
              <w:rPr>
                <w:noProof/>
                <w:webHidden/>
              </w:rPr>
              <w:t>87</w:t>
            </w:r>
            <w:r>
              <w:rPr>
                <w:noProof/>
                <w:webHidden/>
              </w:rPr>
              <w:fldChar w:fldCharType="end"/>
            </w:r>
          </w:hyperlink>
        </w:p>
        <w:p w:rsidR="004849AB" w:rsidRDefault="00092B39">
          <w:pPr>
            <w:pStyle w:val="10"/>
            <w:tabs>
              <w:tab w:val="right" w:leader="dot" w:pos="9736"/>
            </w:tabs>
            <w:rPr>
              <w:noProof/>
              <w:kern w:val="2"/>
              <w:sz w:val="21"/>
            </w:rPr>
          </w:pPr>
          <w:hyperlink w:anchor="_Toc346574866" w:history="1">
            <w:r w:rsidR="004849AB" w:rsidRPr="00933641">
              <w:rPr>
                <w:rStyle w:val="a9"/>
                <w:rFonts w:asciiTheme="majorHAnsi" w:hAnsiTheme="majorHAnsi" w:cs="Arial"/>
                <w:b/>
                <w:noProof/>
              </w:rPr>
              <w:t>TPO-18</w:t>
            </w:r>
            <w:r w:rsidR="004849AB">
              <w:rPr>
                <w:noProof/>
                <w:webHidden/>
              </w:rPr>
              <w:tab/>
            </w:r>
            <w:r>
              <w:rPr>
                <w:noProof/>
                <w:webHidden/>
              </w:rPr>
              <w:fldChar w:fldCharType="begin"/>
            </w:r>
            <w:r w:rsidR="004849AB">
              <w:rPr>
                <w:noProof/>
                <w:webHidden/>
              </w:rPr>
              <w:instrText xml:space="preserve"> PAGEREF _Toc346574866 \h </w:instrText>
            </w:r>
            <w:r>
              <w:rPr>
                <w:noProof/>
                <w:webHidden/>
              </w:rPr>
            </w:r>
            <w:r>
              <w:rPr>
                <w:noProof/>
                <w:webHidden/>
              </w:rPr>
              <w:fldChar w:fldCharType="separate"/>
            </w:r>
            <w:r w:rsidR="00ED4381">
              <w:rPr>
                <w:noProof/>
                <w:webHidden/>
              </w:rPr>
              <w:t>92</w:t>
            </w:r>
            <w:r>
              <w:rPr>
                <w:noProof/>
                <w:webHidden/>
              </w:rPr>
              <w:fldChar w:fldCharType="end"/>
            </w:r>
          </w:hyperlink>
        </w:p>
        <w:p w:rsidR="004849AB" w:rsidRDefault="00092B39">
          <w:pPr>
            <w:pStyle w:val="10"/>
            <w:tabs>
              <w:tab w:val="right" w:leader="dot" w:pos="9736"/>
            </w:tabs>
            <w:rPr>
              <w:noProof/>
              <w:kern w:val="2"/>
              <w:sz w:val="21"/>
            </w:rPr>
          </w:pPr>
          <w:hyperlink w:anchor="_Toc346574867" w:history="1">
            <w:r w:rsidR="004849AB" w:rsidRPr="00933641">
              <w:rPr>
                <w:rStyle w:val="a9"/>
                <w:rFonts w:asciiTheme="majorHAnsi" w:hAnsiTheme="majorHAnsi" w:cs="Arial"/>
                <w:b/>
                <w:noProof/>
              </w:rPr>
              <w:t>TPO-19</w:t>
            </w:r>
            <w:r w:rsidR="004849AB">
              <w:rPr>
                <w:noProof/>
                <w:webHidden/>
              </w:rPr>
              <w:tab/>
            </w:r>
            <w:r>
              <w:rPr>
                <w:noProof/>
                <w:webHidden/>
              </w:rPr>
              <w:fldChar w:fldCharType="begin"/>
            </w:r>
            <w:r w:rsidR="004849AB">
              <w:rPr>
                <w:noProof/>
                <w:webHidden/>
              </w:rPr>
              <w:instrText xml:space="preserve"> PAGEREF _Toc346574867 \h </w:instrText>
            </w:r>
            <w:r>
              <w:rPr>
                <w:noProof/>
                <w:webHidden/>
              </w:rPr>
            </w:r>
            <w:r>
              <w:rPr>
                <w:noProof/>
                <w:webHidden/>
              </w:rPr>
              <w:fldChar w:fldCharType="separate"/>
            </w:r>
            <w:r w:rsidR="00ED4381">
              <w:rPr>
                <w:noProof/>
                <w:webHidden/>
              </w:rPr>
              <w:t>96</w:t>
            </w:r>
            <w:r>
              <w:rPr>
                <w:noProof/>
                <w:webHidden/>
              </w:rPr>
              <w:fldChar w:fldCharType="end"/>
            </w:r>
          </w:hyperlink>
        </w:p>
        <w:p w:rsidR="004849AB" w:rsidRDefault="00092B39">
          <w:pPr>
            <w:pStyle w:val="10"/>
            <w:tabs>
              <w:tab w:val="right" w:leader="dot" w:pos="9736"/>
            </w:tabs>
            <w:rPr>
              <w:noProof/>
              <w:kern w:val="2"/>
              <w:sz w:val="21"/>
            </w:rPr>
          </w:pPr>
          <w:hyperlink w:anchor="_Toc346574868" w:history="1">
            <w:r w:rsidR="004849AB" w:rsidRPr="00933641">
              <w:rPr>
                <w:rStyle w:val="a9"/>
                <w:rFonts w:asciiTheme="majorHAnsi" w:hAnsiTheme="majorHAnsi" w:cs="Arial"/>
                <w:b/>
                <w:noProof/>
              </w:rPr>
              <w:t>TPO-20</w:t>
            </w:r>
            <w:r w:rsidR="004849AB">
              <w:rPr>
                <w:noProof/>
                <w:webHidden/>
              </w:rPr>
              <w:tab/>
            </w:r>
            <w:r>
              <w:rPr>
                <w:noProof/>
                <w:webHidden/>
              </w:rPr>
              <w:fldChar w:fldCharType="begin"/>
            </w:r>
            <w:r w:rsidR="004849AB">
              <w:rPr>
                <w:noProof/>
                <w:webHidden/>
              </w:rPr>
              <w:instrText xml:space="preserve"> PAGEREF _Toc346574868 \h </w:instrText>
            </w:r>
            <w:r>
              <w:rPr>
                <w:noProof/>
                <w:webHidden/>
              </w:rPr>
            </w:r>
            <w:r>
              <w:rPr>
                <w:noProof/>
                <w:webHidden/>
              </w:rPr>
              <w:fldChar w:fldCharType="separate"/>
            </w:r>
            <w:r w:rsidR="00ED4381">
              <w:rPr>
                <w:noProof/>
                <w:webHidden/>
              </w:rPr>
              <w:t>101</w:t>
            </w:r>
            <w:r>
              <w:rPr>
                <w:noProof/>
                <w:webHidden/>
              </w:rPr>
              <w:fldChar w:fldCharType="end"/>
            </w:r>
          </w:hyperlink>
        </w:p>
        <w:p w:rsidR="004849AB" w:rsidRDefault="00092B39">
          <w:pPr>
            <w:pStyle w:val="10"/>
            <w:tabs>
              <w:tab w:val="right" w:leader="dot" w:pos="9736"/>
            </w:tabs>
            <w:rPr>
              <w:noProof/>
              <w:kern w:val="2"/>
              <w:sz w:val="21"/>
            </w:rPr>
          </w:pPr>
          <w:hyperlink w:anchor="_Toc346574869" w:history="1">
            <w:r w:rsidR="004849AB" w:rsidRPr="00933641">
              <w:rPr>
                <w:rStyle w:val="a9"/>
                <w:rFonts w:asciiTheme="majorHAnsi" w:hAnsiTheme="majorHAnsi" w:cs="Arial"/>
                <w:b/>
                <w:noProof/>
              </w:rPr>
              <w:t>TPO-21</w:t>
            </w:r>
            <w:r w:rsidR="004849AB">
              <w:rPr>
                <w:noProof/>
                <w:webHidden/>
              </w:rPr>
              <w:tab/>
            </w:r>
            <w:r>
              <w:rPr>
                <w:noProof/>
                <w:webHidden/>
              </w:rPr>
              <w:fldChar w:fldCharType="begin"/>
            </w:r>
            <w:r w:rsidR="004849AB">
              <w:rPr>
                <w:noProof/>
                <w:webHidden/>
              </w:rPr>
              <w:instrText xml:space="preserve"> PAGEREF _Toc346574869 \h </w:instrText>
            </w:r>
            <w:r>
              <w:rPr>
                <w:noProof/>
                <w:webHidden/>
              </w:rPr>
            </w:r>
            <w:r>
              <w:rPr>
                <w:noProof/>
                <w:webHidden/>
              </w:rPr>
              <w:fldChar w:fldCharType="separate"/>
            </w:r>
            <w:r w:rsidR="00ED4381">
              <w:rPr>
                <w:noProof/>
                <w:webHidden/>
              </w:rPr>
              <w:t>106</w:t>
            </w:r>
            <w:r>
              <w:rPr>
                <w:noProof/>
                <w:webHidden/>
              </w:rPr>
              <w:fldChar w:fldCharType="end"/>
            </w:r>
          </w:hyperlink>
        </w:p>
        <w:p w:rsidR="004849AB" w:rsidRDefault="00092B39">
          <w:pPr>
            <w:pStyle w:val="10"/>
            <w:tabs>
              <w:tab w:val="right" w:leader="dot" w:pos="9736"/>
            </w:tabs>
            <w:rPr>
              <w:noProof/>
              <w:kern w:val="2"/>
              <w:sz w:val="21"/>
            </w:rPr>
          </w:pPr>
          <w:hyperlink w:anchor="_Toc346574870" w:history="1">
            <w:r w:rsidR="004849AB" w:rsidRPr="00933641">
              <w:rPr>
                <w:rStyle w:val="a9"/>
                <w:rFonts w:asciiTheme="majorHAnsi" w:hAnsiTheme="majorHAnsi" w:cs="Arial"/>
                <w:b/>
                <w:noProof/>
              </w:rPr>
              <w:t>TPO-22</w:t>
            </w:r>
            <w:r w:rsidR="004849AB">
              <w:rPr>
                <w:noProof/>
                <w:webHidden/>
              </w:rPr>
              <w:tab/>
            </w:r>
            <w:r>
              <w:rPr>
                <w:noProof/>
                <w:webHidden/>
              </w:rPr>
              <w:fldChar w:fldCharType="begin"/>
            </w:r>
            <w:r w:rsidR="004849AB">
              <w:rPr>
                <w:noProof/>
                <w:webHidden/>
              </w:rPr>
              <w:instrText xml:space="preserve"> PAGEREF _Toc346574870 \h </w:instrText>
            </w:r>
            <w:r>
              <w:rPr>
                <w:noProof/>
                <w:webHidden/>
              </w:rPr>
            </w:r>
            <w:r>
              <w:rPr>
                <w:noProof/>
                <w:webHidden/>
              </w:rPr>
              <w:fldChar w:fldCharType="separate"/>
            </w:r>
            <w:r w:rsidR="00ED4381">
              <w:rPr>
                <w:noProof/>
                <w:webHidden/>
              </w:rPr>
              <w:t>110</w:t>
            </w:r>
            <w:r>
              <w:rPr>
                <w:noProof/>
                <w:webHidden/>
              </w:rPr>
              <w:fldChar w:fldCharType="end"/>
            </w:r>
          </w:hyperlink>
        </w:p>
        <w:p w:rsidR="004849AB" w:rsidRDefault="00092B39">
          <w:pPr>
            <w:pStyle w:val="10"/>
            <w:tabs>
              <w:tab w:val="right" w:leader="dot" w:pos="9736"/>
            </w:tabs>
            <w:rPr>
              <w:noProof/>
              <w:kern w:val="2"/>
              <w:sz w:val="21"/>
            </w:rPr>
          </w:pPr>
          <w:hyperlink w:anchor="_Toc346574871" w:history="1">
            <w:r w:rsidR="004849AB" w:rsidRPr="00933641">
              <w:rPr>
                <w:rStyle w:val="a9"/>
                <w:rFonts w:asciiTheme="majorHAnsi" w:hAnsiTheme="majorHAnsi" w:cs="Arial"/>
                <w:b/>
                <w:noProof/>
              </w:rPr>
              <w:t>TPO-23</w:t>
            </w:r>
            <w:r w:rsidR="004849AB">
              <w:rPr>
                <w:noProof/>
                <w:webHidden/>
              </w:rPr>
              <w:tab/>
            </w:r>
            <w:r>
              <w:rPr>
                <w:noProof/>
                <w:webHidden/>
              </w:rPr>
              <w:fldChar w:fldCharType="begin"/>
            </w:r>
            <w:r w:rsidR="004849AB">
              <w:rPr>
                <w:noProof/>
                <w:webHidden/>
              </w:rPr>
              <w:instrText xml:space="preserve"> PAGEREF _Toc346574871 \h </w:instrText>
            </w:r>
            <w:r>
              <w:rPr>
                <w:noProof/>
                <w:webHidden/>
              </w:rPr>
            </w:r>
            <w:r>
              <w:rPr>
                <w:noProof/>
                <w:webHidden/>
              </w:rPr>
              <w:fldChar w:fldCharType="separate"/>
            </w:r>
            <w:r w:rsidR="00ED4381">
              <w:rPr>
                <w:noProof/>
                <w:webHidden/>
              </w:rPr>
              <w:t>114</w:t>
            </w:r>
            <w:r>
              <w:rPr>
                <w:noProof/>
                <w:webHidden/>
              </w:rPr>
              <w:fldChar w:fldCharType="end"/>
            </w:r>
          </w:hyperlink>
        </w:p>
        <w:p w:rsidR="004849AB" w:rsidRDefault="00092B39">
          <w:pPr>
            <w:pStyle w:val="10"/>
            <w:tabs>
              <w:tab w:val="right" w:leader="dot" w:pos="9736"/>
            </w:tabs>
            <w:rPr>
              <w:noProof/>
              <w:kern w:val="2"/>
              <w:sz w:val="21"/>
            </w:rPr>
          </w:pPr>
          <w:hyperlink w:anchor="_Toc346574872" w:history="1">
            <w:r w:rsidR="004849AB" w:rsidRPr="00933641">
              <w:rPr>
                <w:rStyle w:val="a9"/>
                <w:rFonts w:asciiTheme="majorHAnsi" w:hAnsiTheme="majorHAnsi" w:cs="Arial"/>
                <w:b/>
                <w:noProof/>
              </w:rPr>
              <w:t>TPO-24</w:t>
            </w:r>
            <w:r w:rsidR="004849AB">
              <w:rPr>
                <w:noProof/>
                <w:webHidden/>
              </w:rPr>
              <w:tab/>
            </w:r>
            <w:r>
              <w:rPr>
                <w:noProof/>
                <w:webHidden/>
              </w:rPr>
              <w:fldChar w:fldCharType="begin"/>
            </w:r>
            <w:r w:rsidR="004849AB">
              <w:rPr>
                <w:noProof/>
                <w:webHidden/>
              </w:rPr>
              <w:instrText xml:space="preserve"> PAGEREF _Toc346574872 \h </w:instrText>
            </w:r>
            <w:r>
              <w:rPr>
                <w:noProof/>
                <w:webHidden/>
              </w:rPr>
            </w:r>
            <w:r>
              <w:rPr>
                <w:noProof/>
                <w:webHidden/>
              </w:rPr>
              <w:fldChar w:fldCharType="separate"/>
            </w:r>
            <w:r w:rsidR="00ED4381">
              <w:rPr>
                <w:noProof/>
                <w:webHidden/>
              </w:rPr>
              <w:t>118</w:t>
            </w:r>
            <w:r>
              <w:rPr>
                <w:noProof/>
                <w:webHidden/>
              </w:rPr>
              <w:fldChar w:fldCharType="end"/>
            </w:r>
          </w:hyperlink>
        </w:p>
        <w:p w:rsidR="004849AB" w:rsidRDefault="00092B39" w:rsidP="004849AB">
          <w:pPr>
            <w:pStyle w:val="10"/>
            <w:tabs>
              <w:tab w:val="right" w:leader="dot" w:pos="9736"/>
            </w:tabs>
            <w:rPr>
              <w:noProof/>
              <w:kern w:val="2"/>
              <w:sz w:val="21"/>
            </w:rPr>
          </w:pPr>
          <w:hyperlink w:anchor="_Toc346574873" w:history="1">
            <w:r w:rsidR="004849AB" w:rsidRPr="00933641">
              <w:rPr>
                <w:rStyle w:val="a9"/>
                <w:rFonts w:asciiTheme="majorHAnsi" w:hAnsiTheme="majorHAnsi" w:cs="Arial"/>
                <w:b/>
                <w:noProof/>
              </w:rPr>
              <w:t>TPO-25</w:t>
            </w:r>
            <w:r w:rsidR="004849AB">
              <w:rPr>
                <w:noProof/>
                <w:webHidden/>
              </w:rPr>
              <w:tab/>
            </w:r>
            <w:r>
              <w:rPr>
                <w:noProof/>
                <w:webHidden/>
              </w:rPr>
              <w:fldChar w:fldCharType="begin"/>
            </w:r>
            <w:r w:rsidR="004849AB">
              <w:rPr>
                <w:noProof/>
                <w:webHidden/>
              </w:rPr>
              <w:instrText xml:space="preserve"> PAGEREF _Toc346574873 \h </w:instrText>
            </w:r>
            <w:r>
              <w:rPr>
                <w:noProof/>
                <w:webHidden/>
              </w:rPr>
            </w:r>
            <w:r>
              <w:rPr>
                <w:noProof/>
                <w:webHidden/>
              </w:rPr>
              <w:fldChar w:fldCharType="separate"/>
            </w:r>
            <w:r w:rsidR="00ED4381">
              <w:rPr>
                <w:noProof/>
                <w:webHidden/>
              </w:rPr>
              <w:t>122</w:t>
            </w:r>
            <w:r>
              <w:rPr>
                <w:noProof/>
                <w:webHidden/>
              </w:rPr>
              <w:fldChar w:fldCharType="end"/>
            </w:r>
          </w:hyperlink>
        </w:p>
        <w:p w:rsidR="00B02820" w:rsidRPr="004849AB" w:rsidRDefault="00092B39" w:rsidP="004849AB">
          <w:pPr>
            <w:ind w:firstLineChars="0" w:firstLine="0"/>
          </w:pPr>
          <w:r>
            <w:rPr>
              <w:b/>
              <w:bCs/>
              <w:lang w:val="zh-CN"/>
            </w:rPr>
            <w:fldChar w:fldCharType="end"/>
          </w:r>
        </w:p>
      </w:sdtContent>
    </w:sdt>
    <w:p w:rsidR="001C3BF2" w:rsidRPr="00DF68B3" w:rsidRDefault="001C3BF2" w:rsidP="00DF68B3">
      <w:pPr>
        <w:pStyle w:val="a3"/>
        <w:ind w:firstLine="643"/>
        <w:outlineLvl w:val="0"/>
        <w:rPr>
          <w:rFonts w:asciiTheme="majorHAnsi" w:hAnsiTheme="majorHAnsi" w:cs="Arial"/>
          <w:b/>
          <w:kern w:val="0"/>
          <w:sz w:val="32"/>
          <w:szCs w:val="32"/>
        </w:rPr>
      </w:pPr>
      <w:bookmarkStart w:id="0" w:name="_Toc346574846"/>
      <w:r w:rsidRPr="00DF68B3">
        <w:rPr>
          <w:rFonts w:asciiTheme="majorHAnsi" w:hAnsiTheme="majorHAnsi" w:cs="Arial"/>
          <w:b/>
          <w:kern w:val="0"/>
          <w:sz w:val="32"/>
          <w:szCs w:val="32"/>
        </w:rPr>
        <w:lastRenderedPageBreak/>
        <w:t>OG</w:t>
      </w:r>
      <w:bookmarkEnd w:id="0"/>
    </w:p>
    <w:p w:rsidR="001C3BF2" w:rsidRDefault="001C3BF2" w:rsidP="004864CD">
      <w:pPr>
        <w:pStyle w:val="a3"/>
        <w:ind w:firstLine="420"/>
        <w:rPr>
          <w:rFonts w:ascii="Georgia" w:hAnsi="Georgia"/>
          <w:kern w:val="0"/>
          <w:szCs w:val="21"/>
        </w:rPr>
      </w:pPr>
    </w:p>
    <w:p w:rsidR="004864CD" w:rsidRDefault="004864CD" w:rsidP="004864CD">
      <w:pPr>
        <w:pStyle w:val="a3"/>
        <w:ind w:firstLine="420"/>
        <w:rPr>
          <w:rFonts w:ascii="Georgia" w:hAnsi="Georgia"/>
          <w:kern w:val="0"/>
          <w:szCs w:val="21"/>
        </w:rPr>
      </w:pPr>
      <w:r>
        <w:rPr>
          <w:rFonts w:ascii="Georgia" w:hAnsi="Georgia"/>
          <w:kern w:val="0"/>
          <w:szCs w:val="21"/>
        </w:rPr>
        <w:t xml:space="preserve">Paragraph 3: The fossil consists of a complete skull of an archaeocyte, an extinct group of ancestors of modern cetaceans. Although limited to a skull, the </w:t>
      </w:r>
      <w:r>
        <w:rPr>
          <w:rFonts w:ascii="Georgia" w:hAnsi="Georgia"/>
          <w:i/>
          <w:iCs/>
          <w:kern w:val="0"/>
          <w:szCs w:val="21"/>
        </w:rPr>
        <w:t xml:space="preserve">Pakicetus </w:t>
      </w:r>
      <w:r>
        <w:rPr>
          <w:rFonts w:ascii="Georgia" w:hAnsi="Georgia"/>
          <w:kern w:val="0"/>
          <w:szCs w:val="21"/>
        </w:rPr>
        <w:t xml:space="preserve">fossil provides </w:t>
      </w:r>
      <w:r>
        <w:rPr>
          <w:rFonts w:ascii="Georgia" w:hAnsi="Georgia"/>
          <w:kern w:val="0"/>
          <w:szCs w:val="21"/>
          <w:u w:val="single"/>
          <w:shd w:val="clear" w:color="auto" w:fill="C0C0C0"/>
        </w:rPr>
        <w:t>precious</w:t>
      </w:r>
      <w:r>
        <w:rPr>
          <w:rFonts w:ascii="Georgia" w:hAnsi="Georgia"/>
          <w:kern w:val="0"/>
          <w:szCs w:val="21"/>
        </w:rPr>
        <w:t xml:space="preserve"> details on the origins of cetaceans. The skull is cetacean-like but its jawbones lack the enlarged space that is filled with fat or oil and used for receiving underwater sound in modern whales. </w:t>
      </w:r>
      <w:r>
        <w:rPr>
          <w:rFonts w:ascii="Georgia" w:hAnsi="Georgia"/>
          <w:i/>
          <w:iCs/>
          <w:kern w:val="0"/>
          <w:szCs w:val="21"/>
        </w:rPr>
        <w:t xml:space="preserve">Pakicetus </w:t>
      </w:r>
      <w:r>
        <w:rPr>
          <w:rFonts w:ascii="Georgia" w:hAnsi="Georgia"/>
          <w:kern w:val="0"/>
          <w:szCs w:val="21"/>
        </w:rPr>
        <w:t xml:space="preserve">probably detected sound through the ear opening as in land mammals. The skull also lacks a blowhole, another cetacean adaptation for diving. Other features, however, show experts that </w:t>
      </w:r>
      <w:r>
        <w:rPr>
          <w:rFonts w:ascii="Georgia" w:hAnsi="Georgia"/>
          <w:i/>
          <w:iCs/>
          <w:kern w:val="0"/>
          <w:szCs w:val="21"/>
        </w:rPr>
        <w:t xml:space="preserve">Pakicetus </w:t>
      </w:r>
      <w:r>
        <w:rPr>
          <w:rFonts w:ascii="Georgia" w:hAnsi="Georgia"/>
          <w:kern w:val="0"/>
          <w:szCs w:val="21"/>
        </w:rPr>
        <w:t xml:space="preserve">is a transitional form between a group of extinct flesh-eating mammals, the mesonychids, and cetaceans. It has been suggested that </w:t>
      </w:r>
      <w:r>
        <w:rPr>
          <w:rFonts w:ascii="Georgia" w:hAnsi="Georgia"/>
          <w:i/>
          <w:iCs/>
          <w:kern w:val="0"/>
          <w:szCs w:val="21"/>
        </w:rPr>
        <w:t xml:space="preserve">Pakicetus </w:t>
      </w:r>
      <w:r>
        <w:rPr>
          <w:rFonts w:ascii="Georgia" w:hAnsi="Georgia"/>
          <w:kern w:val="0"/>
          <w:szCs w:val="21"/>
        </w:rPr>
        <w:t xml:space="preserve">fed on fish in shallow water and was not yet adapted for life in the open ocean. </w:t>
      </w:r>
      <w:r>
        <w:rPr>
          <w:rFonts w:ascii="Georgia" w:hAnsi="Georgia"/>
          <w:kern w:val="0"/>
          <w:szCs w:val="21"/>
          <w:u w:val="single"/>
          <w:shd w:val="clear" w:color="auto" w:fill="C0C0C0"/>
        </w:rPr>
        <w:t>It</w:t>
      </w:r>
      <w:r>
        <w:rPr>
          <w:rFonts w:ascii="Georgia" w:hAnsi="Georgia"/>
          <w:kern w:val="0"/>
          <w:szCs w:val="21"/>
        </w:rPr>
        <w:t xml:space="preserve"> probably bred and gave birth on land.</w:t>
      </w:r>
      <w:r w:rsidRPr="004864CD">
        <w:rPr>
          <w:rFonts w:ascii="Georgia" w:hAnsi="Georgia"/>
          <w:color w:val="000000"/>
          <w:szCs w:val="21"/>
        </w:rPr>
        <w:t xml:space="preserve"> </w:t>
      </w:r>
      <w:bookmarkStart w:id="1" w:name="OLE_LINK1"/>
      <w:bookmarkStart w:id="2" w:name="OLE_LINK2"/>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bookmarkStart w:id="3" w:name="_Toc346182273"/>
      <w:bookmarkStart w:id="4" w:name="_Toc287632703"/>
      <w:bookmarkStart w:id="5" w:name="_Toc284758439"/>
      <w:bookmarkStart w:id="6" w:name="_Toc284758363"/>
      <w:bookmarkStart w:id="7" w:name="_Toc261977788"/>
      <w:bookmarkStart w:id="8" w:name="_Toc249243835"/>
      <w:bookmarkStart w:id="9" w:name="_Toc249242521"/>
      <w:bookmarkStart w:id="10" w:name="_Toc247783157"/>
      <w:bookmarkStart w:id="11" w:name="_Toc247782776"/>
      <w:bookmarkStart w:id="12" w:name="_Toc247782738"/>
      <w:bookmarkStart w:id="13" w:name="_Toc243816106"/>
      <w:bookmarkStart w:id="14" w:name="_Toc243729503"/>
      <w:bookmarkStart w:id="15" w:name="_Toc243552426"/>
      <w:bookmarkStart w:id="16" w:name="_Toc243552354"/>
      <w:bookmarkStart w:id="17" w:name="_Toc243552325"/>
      <w:r w:rsidRPr="004864CD">
        <w:t xml:space="preserve"> </w:t>
      </w:r>
      <w:r w:rsidRPr="004864CD">
        <w:rPr>
          <w:rFonts w:ascii="Georgia" w:hAnsi="Georgia"/>
          <w:color w:val="000000"/>
          <w:szCs w:val="21"/>
        </w:rPr>
        <w:t>The Origins of Cetaceans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Georgia" w:hAnsi="Georgia"/>
          <w:color w:val="000000"/>
          <w:szCs w:val="21"/>
        </w:rPr>
        <w:t>】</w:t>
      </w:r>
    </w:p>
    <w:bookmarkEnd w:id="1"/>
    <w:bookmarkEnd w:id="2"/>
    <w:p w:rsidR="004864CD" w:rsidRDefault="004864CD" w:rsidP="004864CD">
      <w:pPr>
        <w:pStyle w:val="a3"/>
        <w:ind w:firstLine="420"/>
        <w:rPr>
          <w:rFonts w:ascii="Georgia" w:hAnsi="Georgia"/>
          <w:kern w:val="0"/>
          <w:szCs w:val="21"/>
        </w:rPr>
      </w:pPr>
    </w:p>
    <w:p w:rsidR="004864CD" w:rsidRDefault="004864CD" w:rsidP="004864CD">
      <w:pPr>
        <w:pStyle w:val="a3"/>
        <w:ind w:firstLine="420"/>
        <w:rPr>
          <w:rFonts w:ascii="Georgia" w:hAnsi="Georgia"/>
          <w:kern w:val="0"/>
          <w:szCs w:val="21"/>
        </w:rPr>
      </w:pPr>
      <w:r>
        <w:rPr>
          <w:rFonts w:ascii="Georgia" w:hAnsi="Georgia"/>
          <w:kern w:val="0"/>
          <w:szCs w:val="21"/>
        </w:rPr>
        <w:t>3. The word “</w:t>
      </w:r>
      <w:r>
        <w:rPr>
          <w:rFonts w:ascii="Georgia" w:hAnsi="Georgia"/>
          <w:kern w:val="0"/>
          <w:szCs w:val="21"/>
          <w:u w:val="single"/>
          <w:shd w:val="clear" w:color="auto" w:fill="C0C0C0"/>
        </w:rPr>
        <w:t>precious</w:t>
      </w:r>
      <w:r>
        <w:rPr>
          <w:rFonts w:ascii="Georgia" w:hAnsi="Georgia"/>
          <w:kern w:val="0"/>
          <w:szCs w:val="21"/>
        </w:rPr>
        <w:t xml:space="preserve">” in the passage is closest in meaning to </w:t>
      </w:r>
      <w:r>
        <w:rPr>
          <w:rFonts w:ascii="Georgia" w:hAnsi="Georgia"/>
          <w:vanish/>
          <w:color w:val="0000FF"/>
          <w:kern w:val="0"/>
          <w:sz w:val="24"/>
          <w:szCs w:val="24"/>
        </w:rPr>
        <w:t>(3)</w:t>
      </w:r>
    </w:p>
    <w:p w:rsidR="004864CD" w:rsidRDefault="004864CD" w:rsidP="004864CD">
      <w:pPr>
        <w:ind w:left="600" w:firstLineChars="0" w:firstLine="0"/>
        <w:rPr>
          <w:rFonts w:ascii="Georgia" w:hAnsi="Georgia"/>
          <w:kern w:val="0"/>
          <w:szCs w:val="21"/>
        </w:rPr>
      </w:pPr>
      <w:r>
        <w:rPr>
          <w:kern w:val="0"/>
          <w:szCs w:val="21"/>
        </w:rPr>
        <w:t>○</w:t>
      </w:r>
      <w:r>
        <w:rPr>
          <w:rFonts w:ascii="Georgia" w:hAnsi="Georgia"/>
          <w:kern w:val="0"/>
          <w:szCs w:val="21"/>
        </w:rPr>
        <w:t xml:space="preserve">exact </w:t>
      </w:r>
    </w:p>
    <w:p w:rsidR="004864CD" w:rsidRDefault="004864CD" w:rsidP="004864CD">
      <w:pPr>
        <w:ind w:left="600" w:firstLineChars="0" w:firstLine="0"/>
        <w:rPr>
          <w:rFonts w:ascii="Georgia" w:hAnsi="Georgia"/>
          <w:kern w:val="0"/>
          <w:szCs w:val="21"/>
        </w:rPr>
      </w:pPr>
      <w:r>
        <w:rPr>
          <w:kern w:val="0"/>
          <w:szCs w:val="21"/>
        </w:rPr>
        <w:t>○</w:t>
      </w:r>
      <w:r>
        <w:rPr>
          <w:rFonts w:ascii="Georgia" w:hAnsi="Georgia"/>
          <w:kern w:val="0"/>
          <w:szCs w:val="21"/>
        </w:rPr>
        <w:t>scarce</w:t>
      </w:r>
    </w:p>
    <w:p w:rsidR="004864CD" w:rsidRDefault="004864CD" w:rsidP="004864CD">
      <w:pPr>
        <w:ind w:left="600" w:firstLineChars="0" w:firstLine="0"/>
        <w:rPr>
          <w:rFonts w:ascii="Georgia" w:hAnsi="Georgia"/>
          <w:kern w:val="0"/>
          <w:szCs w:val="21"/>
        </w:rPr>
      </w:pPr>
      <w:r>
        <w:rPr>
          <w:kern w:val="0"/>
          <w:szCs w:val="21"/>
        </w:rPr>
        <w:t>○</w:t>
      </w:r>
      <w:r>
        <w:rPr>
          <w:rFonts w:ascii="Georgia" w:hAnsi="Georgia"/>
          <w:kern w:val="0"/>
          <w:szCs w:val="21"/>
        </w:rPr>
        <w:t>valuable</w:t>
      </w:r>
    </w:p>
    <w:p w:rsidR="004864CD" w:rsidRDefault="004864CD" w:rsidP="004864CD">
      <w:pPr>
        <w:ind w:left="600" w:firstLineChars="0" w:firstLine="0"/>
        <w:rPr>
          <w:rFonts w:ascii="Georgia" w:hAnsi="Georgia"/>
          <w:kern w:val="0"/>
          <w:szCs w:val="21"/>
        </w:rPr>
      </w:pPr>
      <w:r>
        <w:rPr>
          <w:kern w:val="0"/>
          <w:szCs w:val="21"/>
        </w:rPr>
        <w:t>○</w:t>
      </w:r>
      <w:r>
        <w:rPr>
          <w:rFonts w:ascii="Georgia" w:hAnsi="Georgia"/>
          <w:kern w:val="0"/>
          <w:szCs w:val="21"/>
        </w:rPr>
        <w:t>initial</w:t>
      </w:r>
    </w:p>
    <w:p w:rsidR="0095444A" w:rsidRDefault="0095444A" w:rsidP="004864CD">
      <w:pPr>
        <w:ind w:firstLine="420"/>
      </w:pPr>
    </w:p>
    <w:p w:rsidR="0000788F" w:rsidRDefault="0000788F" w:rsidP="0000788F">
      <w:pPr>
        <w:pStyle w:val="a3"/>
        <w:ind w:firstLine="420"/>
        <w:rPr>
          <w:rFonts w:ascii="Georgia" w:hAnsi="Georgia"/>
          <w:kern w:val="0"/>
          <w:szCs w:val="21"/>
        </w:rPr>
      </w:pPr>
      <w:r>
        <w:rPr>
          <w:rFonts w:ascii="Georgia" w:hAnsi="Georgia"/>
          <w:kern w:val="0"/>
          <w:szCs w:val="21"/>
        </w:rPr>
        <w:t xml:space="preserve">Paragraph 4: Another major discovery was made in Egypt in 1989. Several skeletons of another early whale, </w:t>
      </w:r>
      <w:r>
        <w:rPr>
          <w:rFonts w:ascii="Georgia" w:hAnsi="Georgia"/>
          <w:i/>
          <w:iCs/>
          <w:kern w:val="0"/>
          <w:szCs w:val="21"/>
        </w:rPr>
        <w:t xml:space="preserve">Basilosaurus, </w:t>
      </w:r>
      <w:r>
        <w:rPr>
          <w:rFonts w:ascii="Georgia" w:hAnsi="Georgia"/>
          <w:kern w:val="0"/>
          <w:szCs w:val="21"/>
        </w:rPr>
        <w:t xml:space="preserve">were found in sediments left by the Tethys Sea and now </w:t>
      </w:r>
      <w:r>
        <w:rPr>
          <w:rFonts w:ascii="Georgia" w:hAnsi="Georgia"/>
          <w:kern w:val="0"/>
          <w:szCs w:val="21"/>
          <w:u w:val="single"/>
          <w:shd w:val="clear" w:color="auto" w:fill="C0C0C0"/>
        </w:rPr>
        <w:t>exposed</w:t>
      </w:r>
      <w:r>
        <w:rPr>
          <w:rFonts w:ascii="Georgia" w:hAnsi="Georgia"/>
          <w:kern w:val="0"/>
          <w:szCs w:val="21"/>
        </w:rPr>
        <w:t xml:space="preserve"> in the Sahara desert. This whale lived around 40 million years ago, 12 million years after </w:t>
      </w:r>
      <w:r>
        <w:rPr>
          <w:rFonts w:ascii="Georgia" w:hAnsi="Georgia"/>
          <w:i/>
          <w:iCs/>
          <w:kern w:val="0"/>
          <w:szCs w:val="21"/>
        </w:rPr>
        <w:t xml:space="preserve">Pakicetus. </w:t>
      </w:r>
      <w:r>
        <w:rPr>
          <w:rFonts w:ascii="Georgia" w:hAnsi="Georgia"/>
          <w:kern w:val="0"/>
          <w:szCs w:val="21"/>
        </w:rPr>
        <w:t xml:space="preserve">Many incomplete skeletons were found but they included, for the first time in an archaeocyte, a complete hind leg that features a foot with three tiny toes. Such legs would have been far too small to have supported the 50-foot-long </w:t>
      </w:r>
      <w:r>
        <w:rPr>
          <w:rFonts w:ascii="Georgia" w:hAnsi="Georgia"/>
          <w:i/>
          <w:iCs/>
          <w:kern w:val="0"/>
          <w:szCs w:val="21"/>
        </w:rPr>
        <w:t xml:space="preserve">Basilosaurus </w:t>
      </w:r>
      <w:r>
        <w:rPr>
          <w:rFonts w:ascii="Georgia" w:hAnsi="Georgia"/>
          <w:kern w:val="0"/>
          <w:szCs w:val="21"/>
        </w:rPr>
        <w:t xml:space="preserve">on land. </w:t>
      </w:r>
      <w:r>
        <w:rPr>
          <w:rFonts w:ascii="Georgia" w:hAnsi="Georgia"/>
          <w:i/>
          <w:iCs/>
          <w:kern w:val="0"/>
          <w:szCs w:val="21"/>
        </w:rPr>
        <w:t xml:space="preserve">Basilosaurus </w:t>
      </w:r>
      <w:r>
        <w:rPr>
          <w:rFonts w:ascii="Georgia" w:hAnsi="Georgia"/>
          <w:kern w:val="0"/>
          <w:szCs w:val="21"/>
        </w:rPr>
        <w:t>was undoubtedly a fully marine whale with possibly nonfunctional, or vestigial, hind legs.</w:t>
      </w:r>
      <w:r w:rsidRPr="0000788F">
        <w:rPr>
          <w:rFonts w:ascii="Georgia" w:hAnsi="Georgia"/>
          <w:color w:val="000000"/>
          <w:szCs w:val="21"/>
        </w:rPr>
        <w:t xml:space="preserve"> </w:t>
      </w:r>
      <w:bookmarkStart w:id="18" w:name="OLE_LINK3"/>
      <w:bookmarkStart w:id="19" w:name="OLE_LINK4"/>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r w:rsidRPr="004864CD">
        <w:t xml:space="preserve"> </w:t>
      </w:r>
      <w:r w:rsidRPr="004864CD">
        <w:rPr>
          <w:rFonts w:ascii="Georgia" w:hAnsi="Georgia"/>
          <w:color w:val="000000"/>
          <w:szCs w:val="21"/>
        </w:rPr>
        <w:t>The Origins of Cetaceans</w:t>
      </w:r>
      <w:r>
        <w:rPr>
          <w:rFonts w:ascii="Georgia" w:hAnsi="Georgia"/>
          <w:color w:val="000000"/>
          <w:szCs w:val="21"/>
        </w:rPr>
        <w:t>】</w:t>
      </w:r>
      <w:bookmarkEnd w:id="18"/>
      <w:bookmarkEnd w:id="19"/>
    </w:p>
    <w:p w:rsidR="0000788F" w:rsidRDefault="0000788F" w:rsidP="0000788F">
      <w:pPr>
        <w:pStyle w:val="a3"/>
        <w:ind w:firstLine="420"/>
        <w:rPr>
          <w:rFonts w:ascii="Georgia" w:hAnsi="Georgia"/>
          <w:kern w:val="0"/>
          <w:szCs w:val="21"/>
        </w:rPr>
      </w:pPr>
    </w:p>
    <w:p w:rsidR="0000788F" w:rsidRDefault="0000788F" w:rsidP="0000788F">
      <w:pPr>
        <w:pStyle w:val="a3"/>
        <w:ind w:firstLine="420"/>
        <w:rPr>
          <w:rFonts w:ascii="Georgia" w:hAnsi="Georgia"/>
          <w:kern w:val="0"/>
          <w:szCs w:val="21"/>
        </w:rPr>
      </w:pPr>
      <w:r>
        <w:rPr>
          <w:rFonts w:ascii="Georgia" w:hAnsi="Georgia"/>
          <w:kern w:val="0"/>
          <w:szCs w:val="21"/>
        </w:rPr>
        <w:t>6. The word “</w:t>
      </w:r>
      <w:r>
        <w:rPr>
          <w:rFonts w:ascii="Georgia" w:hAnsi="Georgia"/>
          <w:kern w:val="0"/>
          <w:szCs w:val="21"/>
          <w:u w:val="single"/>
          <w:shd w:val="clear" w:color="auto" w:fill="C0C0C0"/>
        </w:rPr>
        <w:t>exposed</w:t>
      </w:r>
      <w:r>
        <w:rPr>
          <w:rFonts w:ascii="Georgia" w:hAnsi="Georgia"/>
          <w:kern w:val="0"/>
          <w:szCs w:val="21"/>
        </w:rPr>
        <w:t xml:space="preserve">” in the passage is closest in meaning to </w:t>
      </w:r>
      <w:r>
        <w:rPr>
          <w:rFonts w:ascii="Georgia" w:hAnsi="Georgia"/>
          <w:vanish/>
          <w:color w:val="0000FF"/>
          <w:kern w:val="0"/>
          <w:sz w:val="24"/>
          <w:szCs w:val="24"/>
        </w:rPr>
        <w:t>(2)</w:t>
      </w:r>
    </w:p>
    <w:p w:rsidR="0000788F" w:rsidRDefault="0000788F" w:rsidP="0000788F">
      <w:pPr>
        <w:ind w:left="600" w:firstLineChars="0" w:firstLine="0"/>
        <w:rPr>
          <w:rFonts w:ascii="Georgia" w:hAnsi="Georgia"/>
          <w:kern w:val="0"/>
          <w:szCs w:val="21"/>
        </w:rPr>
      </w:pPr>
      <w:r>
        <w:rPr>
          <w:kern w:val="0"/>
          <w:szCs w:val="21"/>
        </w:rPr>
        <w:t>○</w:t>
      </w:r>
      <w:r>
        <w:rPr>
          <w:rFonts w:ascii="Georgia" w:hAnsi="Georgia"/>
          <w:kern w:val="0"/>
          <w:szCs w:val="21"/>
        </w:rPr>
        <w:t>explained</w:t>
      </w:r>
    </w:p>
    <w:p w:rsidR="0000788F" w:rsidRDefault="0000788F" w:rsidP="0000788F">
      <w:pPr>
        <w:ind w:left="600" w:firstLineChars="0" w:firstLine="0"/>
        <w:rPr>
          <w:rFonts w:ascii="Georgia" w:hAnsi="Georgia"/>
          <w:kern w:val="0"/>
          <w:szCs w:val="21"/>
        </w:rPr>
      </w:pPr>
      <w:r>
        <w:rPr>
          <w:kern w:val="0"/>
          <w:szCs w:val="21"/>
        </w:rPr>
        <w:t>○</w:t>
      </w:r>
      <w:r>
        <w:rPr>
          <w:rFonts w:ascii="Georgia" w:hAnsi="Georgia"/>
          <w:kern w:val="0"/>
          <w:szCs w:val="21"/>
        </w:rPr>
        <w:t>visible</w:t>
      </w:r>
    </w:p>
    <w:p w:rsidR="0000788F" w:rsidRDefault="0000788F" w:rsidP="0000788F">
      <w:pPr>
        <w:ind w:left="600" w:firstLineChars="0" w:firstLine="0"/>
        <w:rPr>
          <w:rFonts w:ascii="Georgia" w:hAnsi="Georgia"/>
          <w:kern w:val="0"/>
          <w:szCs w:val="21"/>
        </w:rPr>
      </w:pPr>
      <w:r>
        <w:rPr>
          <w:kern w:val="0"/>
          <w:szCs w:val="21"/>
        </w:rPr>
        <w:t>○</w:t>
      </w:r>
      <w:r>
        <w:rPr>
          <w:rFonts w:ascii="Georgia" w:hAnsi="Georgia"/>
          <w:kern w:val="0"/>
          <w:szCs w:val="21"/>
        </w:rPr>
        <w:t>identified</w:t>
      </w:r>
    </w:p>
    <w:p w:rsidR="0000788F" w:rsidRDefault="0000788F" w:rsidP="0000788F">
      <w:pPr>
        <w:ind w:left="600" w:firstLineChars="0" w:firstLine="0"/>
        <w:rPr>
          <w:rFonts w:ascii="Georgia" w:hAnsi="Georgia"/>
          <w:kern w:val="0"/>
          <w:szCs w:val="21"/>
        </w:rPr>
      </w:pPr>
      <w:r>
        <w:rPr>
          <w:kern w:val="0"/>
          <w:szCs w:val="21"/>
        </w:rPr>
        <w:t>○</w:t>
      </w:r>
      <w:r>
        <w:rPr>
          <w:rFonts w:ascii="Georgia" w:hAnsi="Georgia"/>
          <w:kern w:val="0"/>
          <w:szCs w:val="21"/>
        </w:rPr>
        <w:t>located</w:t>
      </w:r>
    </w:p>
    <w:p w:rsidR="008B0590" w:rsidRDefault="008B0590" w:rsidP="006C071D">
      <w:pPr>
        <w:pStyle w:val="a3"/>
        <w:ind w:firstLineChars="0" w:firstLine="0"/>
        <w:rPr>
          <w:rFonts w:ascii="Georgia" w:hAnsi="Georgia"/>
          <w:kern w:val="0"/>
          <w:szCs w:val="21"/>
        </w:rPr>
      </w:pPr>
    </w:p>
    <w:p w:rsidR="008B0590" w:rsidRDefault="008B0590" w:rsidP="008B0590">
      <w:pPr>
        <w:pStyle w:val="a3"/>
        <w:ind w:firstLine="420"/>
        <w:rPr>
          <w:rFonts w:ascii="Georgia" w:hAnsi="Georgia"/>
          <w:kern w:val="0"/>
          <w:szCs w:val="21"/>
        </w:rPr>
      </w:pPr>
      <w:r>
        <w:rPr>
          <w:rFonts w:ascii="Georgia" w:hAnsi="Georgia"/>
          <w:kern w:val="0"/>
          <w:szCs w:val="21"/>
        </w:rPr>
        <w:t xml:space="preserve">Paragraph 5: An even more exciting find was reported in 1994, also from Pakistan. The now extinct whale </w:t>
      </w:r>
      <w:r>
        <w:rPr>
          <w:rFonts w:ascii="Georgia" w:hAnsi="Georgia"/>
          <w:i/>
          <w:iCs/>
          <w:kern w:val="0"/>
          <w:szCs w:val="21"/>
        </w:rPr>
        <w:t xml:space="preserve">Ambulocetus natans </w:t>
      </w:r>
      <w:r>
        <w:rPr>
          <w:rFonts w:ascii="Georgia" w:hAnsi="Georgia"/>
          <w:kern w:val="0"/>
          <w:szCs w:val="21"/>
        </w:rPr>
        <w:t xml:space="preserve">("the walking whale that swam") lived in the Tethys Sea 49 million years ago. It lived around 3 million years after </w:t>
      </w:r>
      <w:r>
        <w:rPr>
          <w:rFonts w:ascii="Georgia" w:hAnsi="Georgia"/>
          <w:i/>
          <w:iCs/>
          <w:kern w:val="0"/>
          <w:szCs w:val="21"/>
        </w:rPr>
        <w:t xml:space="preserve">Pakicetus </w:t>
      </w:r>
      <w:r>
        <w:rPr>
          <w:rFonts w:ascii="Georgia" w:hAnsi="Georgia"/>
          <w:kern w:val="0"/>
          <w:szCs w:val="21"/>
        </w:rPr>
        <w:t xml:space="preserve">but 9 million before </w:t>
      </w:r>
      <w:r>
        <w:rPr>
          <w:rFonts w:ascii="Georgia" w:hAnsi="Georgia"/>
          <w:i/>
          <w:iCs/>
          <w:kern w:val="0"/>
          <w:szCs w:val="21"/>
        </w:rPr>
        <w:t xml:space="preserve">Basilosaurus. </w:t>
      </w:r>
      <w:r>
        <w:rPr>
          <w:rFonts w:ascii="Georgia" w:hAnsi="Georgia"/>
          <w:kern w:val="0"/>
          <w:szCs w:val="21"/>
        </w:rPr>
        <w:t xml:space="preserve">The fossil </w:t>
      </w:r>
      <w:r>
        <w:rPr>
          <w:rFonts w:ascii="Georgia" w:hAnsi="Georgia"/>
          <w:kern w:val="0"/>
          <w:szCs w:val="21"/>
          <w:u w:val="single"/>
          <w:shd w:val="clear" w:color="auto" w:fill="C0C0C0"/>
        </w:rPr>
        <w:t>luckily</w:t>
      </w:r>
      <w:r>
        <w:rPr>
          <w:rFonts w:ascii="Georgia" w:hAnsi="Georgia"/>
          <w:kern w:val="0"/>
          <w:szCs w:val="21"/>
        </w:rPr>
        <w:t xml:space="preserve"> includes a good portion of the hind legs. The legs were strong and ended in long feet very much like those of a modern pinniped. The legs were certainly functional both on land and at sea. The whale retained a tail and lacked a fluke, the major means of locomotion in modern cetaceans. </w:t>
      </w:r>
      <w:r>
        <w:rPr>
          <w:rFonts w:ascii="Georgia" w:hAnsi="Georgia"/>
          <w:kern w:val="0"/>
          <w:szCs w:val="21"/>
          <w:u w:val="single"/>
          <w:shd w:val="clear" w:color="auto" w:fill="C0C0C0"/>
        </w:rPr>
        <w:t>The structure of the backbone shows, however, that Ambulocetus swam like modern whales by moving the rear portion of its body up and down, even though a fluke was missing.</w:t>
      </w:r>
      <w:r>
        <w:rPr>
          <w:rFonts w:ascii="Georgia" w:hAnsi="Georgia"/>
          <w:kern w:val="0"/>
          <w:szCs w:val="21"/>
        </w:rPr>
        <w:t xml:space="preserve"> The large hind legs were used for </w:t>
      </w:r>
      <w:r>
        <w:rPr>
          <w:rFonts w:ascii="Georgia" w:hAnsi="Georgia"/>
          <w:kern w:val="0"/>
          <w:szCs w:val="21"/>
          <w:u w:val="single"/>
          <w:shd w:val="clear" w:color="auto" w:fill="C0C0C0"/>
        </w:rPr>
        <w:t>propulsion</w:t>
      </w:r>
      <w:r>
        <w:rPr>
          <w:rFonts w:ascii="Georgia" w:hAnsi="Georgia"/>
          <w:kern w:val="0"/>
          <w:szCs w:val="21"/>
        </w:rPr>
        <w:t xml:space="preserve"> in water. On land, where it probably bred and gave birth, </w:t>
      </w:r>
      <w:r>
        <w:rPr>
          <w:rFonts w:ascii="Georgia" w:hAnsi="Georgia"/>
          <w:i/>
          <w:iCs/>
          <w:kern w:val="0"/>
          <w:szCs w:val="21"/>
        </w:rPr>
        <w:t xml:space="preserve">Ambulocetus </w:t>
      </w:r>
      <w:r>
        <w:rPr>
          <w:rFonts w:ascii="Georgia" w:hAnsi="Georgia"/>
          <w:kern w:val="0"/>
          <w:szCs w:val="21"/>
        </w:rPr>
        <w:t>may have moved around very much like a modern sea lion. It was undoubtedly a whale that linked life on land with life at sea.</w:t>
      </w:r>
      <w:r w:rsidR="00EB6320" w:rsidRPr="00EB6320">
        <w:rPr>
          <w:rFonts w:ascii="Georgia" w:hAnsi="Georgia"/>
          <w:color w:val="000000"/>
          <w:szCs w:val="21"/>
        </w:rPr>
        <w:t xml:space="preserve"> </w:t>
      </w:r>
      <w:r w:rsidR="00EB6320">
        <w:rPr>
          <w:rFonts w:ascii="Georgia" w:hAnsi="Georgia"/>
          <w:color w:val="000000"/>
          <w:szCs w:val="21"/>
        </w:rPr>
        <w:t>【</w:t>
      </w:r>
      <w:r w:rsidR="00EB6320">
        <w:rPr>
          <w:rFonts w:ascii="Georgia" w:hAnsi="Georgia" w:hint="eastAsia"/>
          <w:color w:val="000000"/>
          <w:szCs w:val="21"/>
        </w:rPr>
        <w:t>OG</w:t>
      </w:r>
      <w:r w:rsidR="00EB6320">
        <w:rPr>
          <w:rFonts w:ascii="Georgia" w:hAnsi="Georgia"/>
          <w:color w:val="000000"/>
          <w:szCs w:val="21"/>
        </w:rPr>
        <w:t>-</w:t>
      </w:r>
      <w:r w:rsidR="00EB6320" w:rsidRPr="004864CD">
        <w:t xml:space="preserve"> </w:t>
      </w:r>
      <w:r w:rsidR="00EB6320" w:rsidRPr="004864CD">
        <w:rPr>
          <w:rFonts w:ascii="Georgia" w:hAnsi="Georgia"/>
          <w:color w:val="000000"/>
          <w:szCs w:val="21"/>
        </w:rPr>
        <w:t>The Origins of Cetaceans</w:t>
      </w:r>
      <w:r w:rsidR="00EB6320">
        <w:rPr>
          <w:rFonts w:ascii="Georgia" w:hAnsi="Georgia"/>
          <w:color w:val="000000"/>
          <w:szCs w:val="21"/>
        </w:rPr>
        <w:t>】</w:t>
      </w:r>
    </w:p>
    <w:p w:rsidR="00EB6320" w:rsidRDefault="00EB6320" w:rsidP="008B0590">
      <w:pPr>
        <w:pStyle w:val="a3"/>
        <w:ind w:firstLine="420"/>
        <w:rPr>
          <w:rFonts w:ascii="Georgia" w:hAnsi="Georgia"/>
          <w:kern w:val="0"/>
          <w:szCs w:val="21"/>
        </w:rPr>
      </w:pPr>
    </w:p>
    <w:p w:rsidR="008B0590" w:rsidRDefault="008B0590" w:rsidP="008B0590">
      <w:pPr>
        <w:pStyle w:val="a3"/>
        <w:ind w:firstLine="420"/>
        <w:rPr>
          <w:rFonts w:ascii="Georgia" w:hAnsi="Georgia"/>
          <w:kern w:val="0"/>
          <w:szCs w:val="21"/>
        </w:rPr>
      </w:pPr>
      <w:r>
        <w:rPr>
          <w:rFonts w:ascii="Georgia" w:hAnsi="Georgia"/>
          <w:kern w:val="0"/>
          <w:szCs w:val="21"/>
        </w:rPr>
        <w:t>11. The word “</w:t>
      </w:r>
      <w:r>
        <w:rPr>
          <w:rFonts w:ascii="Georgia" w:hAnsi="Georgia"/>
          <w:kern w:val="0"/>
          <w:szCs w:val="21"/>
          <w:highlight w:val="lightGray"/>
          <w:u w:val="single"/>
        </w:rPr>
        <w:t>propulsion</w:t>
      </w:r>
      <w:r>
        <w:rPr>
          <w:rFonts w:ascii="Georgia" w:hAnsi="Georgia"/>
          <w:kern w:val="0"/>
          <w:szCs w:val="21"/>
        </w:rPr>
        <w:t>” in the passage is closest in meaning to</w:t>
      </w:r>
      <w:r>
        <w:rPr>
          <w:rFonts w:ascii="Georgia" w:hAnsi="Georgia"/>
          <w:vanish/>
          <w:color w:val="0000FF"/>
          <w:kern w:val="0"/>
          <w:sz w:val="24"/>
          <w:szCs w:val="24"/>
        </w:rPr>
        <w:t xml:space="preserve"> (4)</w:t>
      </w:r>
    </w:p>
    <w:p w:rsidR="008B0590" w:rsidRDefault="008B0590" w:rsidP="008B0590">
      <w:pPr>
        <w:ind w:left="600" w:firstLineChars="0" w:firstLine="0"/>
        <w:rPr>
          <w:rFonts w:ascii="Georgia" w:hAnsi="Georgia"/>
          <w:kern w:val="0"/>
          <w:szCs w:val="21"/>
        </w:rPr>
      </w:pPr>
      <w:r>
        <w:rPr>
          <w:kern w:val="0"/>
          <w:szCs w:val="21"/>
        </w:rPr>
        <w:t>○</w:t>
      </w:r>
      <w:r>
        <w:rPr>
          <w:rFonts w:ascii="Georgia" w:hAnsi="Georgia"/>
          <w:kern w:val="0"/>
          <w:szCs w:val="21"/>
        </w:rPr>
        <w:t>staying afloat</w:t>
      </w:r>
    </w:p>
    <w:p w:rsidR="008B0590" w:rsidRDefault="008B0590" w:rsidP="008B0590">
      <w:pPr>
        <w:ind w:left="600" w:firstLineChars="0" w:firstLine="0"/>
        <w:rPr>
          <w:rFonts w:ascii="Georgia" w:hAnsi="Georgia"/>
          <w:kern w:val="0"/>
          <w:szCs w:val="21"/>
        </w:rPr>
      </w:pPr>
      <w:r>
        <w:rPr>
          <w:kern w:val="0"/>
          <w:szCs w:val="21"/>
        </w:rPr>
        <w:t>○</w:t>
      </w:r>
      <w:r>
        <w:rPr>
          <w:rFonts w:ascii="Georgia" w:hAnsi="Georgia"/>
          <w:kern w:val="0"/>
          <w:szCs w:val="21"/>
        </w:rPr>
        <w:t>changing direction</w:t>
      </w:r>
    </w:p>
    <w:p w:rsidR="008B0590" w:rsidRDefault="008B0590" w:rsidP="008B0590">
      <w:pPr>
        <w:ind w:left="600" w:firstLineChars="0" w:firstLine="0"/>
        <w:rPr>
          <w:rFonts w:ascii="Georgia" w:hAnsi="Georgia"/>
          <w:kern w:val="0"/>
          <w:szCs w:val="21"/>
        </w:rPr>
      </w:pPr>
      <w:r>
        <w:rPr>
          <w:kern w:val="0"/>
          <w:szCs w:val="21"/>
        </w:rPr>
        <w:t>○</w:t>
      </w:r>
      <w:r>
        <w:rPr>
          <w:rFonts w:ascii="Georgia" w:hAnsi="Georgia"/>
          <w:kern w:val="0"/>
          <w:szCs w:val="21"/>
        </w:rPr>
        <w:t>decreasing weight</w:t>
      </w:r>
    </w:p>
    <w:p w:rsidR="008B0590" w:rsidRDefault="008B0590" w:rsidP="008B0590">
      <w:pPr>
        <w:ind w:left="600" w:firstLineChars="0" w:firstLine="0"/>
        <w:rPr>
          <w:rFonts w:ascii="Georgia" w:hAnsi="Georgia"/>
          <w:kern w:val="0"/>
          <w:szCs w:val="21"/>
        </w:rPr>
      </w:pPr>
      <w:r>
        <w:rPr>
          <w:kern w:val="0"/>
          <w:szCs w:val="21"/>
        </w:rPr>
        <w:t>○</w:t>
      </w:r>
      <w:r>
        <w:rPr>
          <w:rFonts w:ascii="Georgia" w:hAnsi="Georgia"/>
          <w:kern w:val="0"/>
          <w:szCs w:val="21"/>
        </w:rPr>
        <w:t>moving forward</w:t>
      </w:r>
    </w:p>
    <w:p w:rsidR="00EB6320" w:rsidRDefault="00EB6320" w:rsidP="008B0590">
      <w:pPr>
        <w:ind w:left="600" w:firstLineChars="0" w:firstLine="0"/>
        <w:rPr>
          <w:rFonts w:ascii="Georgia" w:hAnsi="Georgia"/>
          <w:kern w:val="0"/>
          <w:szCs w:val="21"/>
        </w:rPr>
      </w:pPr>
    </w:p>
    <w:p w:rsidR="00EB6320" w:rsidRDefault="00EB6320" w:rsidP="00EB6320">
      <w:pPr>
        <w:pStyle w:val="a3"/>
        <w:ind w:firstLine="420"/>
        <w:rPr>
          <w:rFonts w:ascii="Georgia" w:hAnsi="Georgia"/>
          <w:kern w:val="0"/>
          <w:szCs w:val="21"/>
        </w:rPr>
      </w:pPr>
      <w:r>
        <w:rPr>
          <w:rFonts w:ascii="Georgia" w:hAnsi="Georgia"/>
          <w:kern w:val="0"/>
          <w:szCs w:val="21"/>
        </w:rPr>
        <w:t xml:space="preserve">Paragraph 1: The deserts, which already occupy approximately a fourth of the Earth's land surface, have in recent decades been increasing at an alarming pace. The expansion of desert-like conditions into areas where they did not previously exist is called desertification. It has been estimated that an additional one-fourth of the Earth's land surface is </w:t>
      </w:r>
      <w:r>
        <w:rPr>
          <w:rFonts w:ascii="Georgia" w:hAnsi="Georgia"/>
          <w:kern w:val="0"/>
          <w:szCs w:val="21"/>
          <w:u w:val="single"/>
          <w:shd w:val="clear" w:color="auto" w:fill="C0C0C0"/>
        </w:rPr>
        <w:t>threatened</w:t>
      </w:r>
      <w:r>
        <w:rPr>
          <w:rFonts w:ascii="Georgia" w:hAnsi="Georgia"/>
          <w:kern w:val="0"/>
          <w:szCs w:val="21"/>
        </w:rPr>
        <w:t xml:space="preserve"> by this process. </w:t>
      </w:r>
      <w:bookmarkStart w:id="20" w:name="OLE_LINK5"/>
      <w:bookmarkStart w:id="21" w:name="OLE_LINK6"/>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r w:rsidRPr="004864CD">
        <w:t xml:space="preserve"> </w:t>
      </w:r>
      <w:bookmarkStart w:id="22" w:name="_Toc346182275"/>
      <w:bookmarkStart w:id="23" w:name="_Toc287632704"/>
      <w:bookmarkStart w:id="24" w:name="_Toc249242522"/>
      <w:bookmarkStart w:id="25" w:name="_Toc284758440"/>
      <w:bookmarkStart w:id="26" w:name="_Toc261977789"/>
      <w:bookmarkStart w:id="27" w:name="_Toc247782777"/>
      <w:bookmarkStart w:id="28" w:name="_Toc243552427"/>
      <w:bookmarkStart w:id="29" w:name="_Toc284758364"/>
      <w:bookmarkStart w:id="30" w:name="_Toc243729504"/>
      <w:bookmarkStart w:id="31" w:name="_Toc249243836"/>
      <w:bookmarkStart w:id="32" w:name="_Toc247783158"/>
      <w:bookmarkStart w:id="33" w:name="_Toc243816107"/>
      <w:bookmarkStart w:id="34" w:name="_Toc247782739"/>
      <w:bookmarkStart w:id="35" w:name="_Toc243552355"/>
      <w:bookmarkStart w:id="36" w:name="_Toc243552326"/>
      <w:bookmarkStart w:id="37" w:name="_Toc233191757"/>
      <w:bookmarkStart w:id="38" w:name="_Toc230238638"/>
      <w:r w:rsidRPr="00EB6320">
        <w:rPr>
          <w:rFonts w:ascii="Georgia" w:hAnsi="Georgia"/>
          <w:color w:val="000000"/>
          <w:szCs w:val="21"/>
        </w:rPr>
        <w:t>Desert Formation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ascii="Georgia" w:hAnsi="Georgia"/>
          <w:color w:val="000000"/>
          <w:szCs w:val="21"/>
        </w:rPr>
        <w:t>】</w:t>
      </w:r>
      <w:bookmarkEnd w:id="20"/>
      <w:bookmarkEnd w:id="21"/>
    </w:p>
    <w:p w:rsidR="00EB6320" w:rsidRDefault="00EB6320" w:rsidP="006C071D">
      <w:pPr>
        <w:pStyle w:val="a3"/>
        <w:ind w:firstLineChars="0" w:firstLine="0"/>
        <w:rPr>
          <w:rFonts w:ascii="Georgia" w:hAnsi="Georgia"/>
          <w:kern w:val="0"/>
          <w:szCs w:val="21"/>
        </w:rPr>
      </w:pPr>
    </w:p>
    <w:p w:rsidR="00EB6320" w:rsidRDefault="00EB6320" w:rsidP="00EB6320">
      <w:pPr>
        <w:pStyle w:val="a3"/>
        <w:ind w:firstLine="420"/>
        <w:rPr>
          <w:rFonts w:ascii="Georgia" w:hAnsi="Georgia"/>
          <w:kern w:val="0"/>
          <w:szCs w:val="21"/>
        </w:rPr>
      </w:pPr>
      <w:r>
        <w:rPr>
          <w:rFonts w:ascii="Georgia" w:hAnsi="Georgia"/>
          <w:kern w:val="0"/>
          <w:szCs w:val="21"/>
        </w:rPr>
        <w:t>1. The word “</w:t>
      </w:r>
      <w:r>
        <w:rPr>
          <w:rFonts w:ascii="Georgia" w:hAnsi="Georgia"/>
          <w:kern w:val="0"/>
          <w:szCs w:val="21"/>
          <w:u w:val="single"/>
          <w:shd w:val="clear" w:color="auto" w:fill="C0C0C0"/>
        </w:rPr>
        <w:t>threatened</w:t>
      </w:r>
      <w:r>
        <w:rPr>
          <w:rFonts w:ascii="Georgia" w:hAnsi="Georgia"/>
          <w:kern w:val="0"/>
          <w:szCs w:val="21"/>
        </w:rPr>
        <w:t>” in the passage is closest in meaning to</w:t>
      </w:r>
      <w:r>
        <w:rPr>
          <w:rFonts w:ascii="Georgia" w:hAnsi="Georgia"/>
          <w:vanish/>
          <w:color w:val="0000FF"/>
          <w:kern w:val="0"/>
          <w:sz w:val="24"/>
          <w:szCs w:val="24"/>
        </w:rPr>
        <w:t xml:space="preserve"> (2)</w:t>
      </w:r>
    </w:p>
    <w:p w:rsidR="00EB6320" w:rsidRDefault="00EB6320" w:rsidP="00EB6320">
      <w:pPr>
        <w:ind w:left="600" w:firstLineChars="0" w:firstLine="0"/>
        <w:rPr>
          <w:rFonts w:ascii="Georgia" w:hAnsi="Georgia"/>
          <w:kern w:val="0"/>
          <w:szCs w:val="21"/>
        </w:rPr>
      </w:pPr>
      <w:r>
        <w:rPr>
          <w:kern w:val="0"/>
          <w:szCs w:val="21"/>
        </w:rPr>
        <w:t>○</w:t>
      </w:r>
      <w:r>
        <w:rPr>
          <w:rFonts w:ascii="Georgia" w:hAnsi="Georgia"/>
          <w:kern w:val="0"/>
          <w:szCs w:val="21"/>
        </w:rPr>
        <w:t>restricted</w:t>
      </w:r>
    </w:p>
    <w:p w:rsidR="00EB6320" w:rsidRDefault="00EB6320" w:rsidP="00EB6320">
      <w:pPr>
        <w:ind w:left="600" w:firstLineChars="0" w:firstLine="0"/>
        <w:rPr>
          <w:rFonts w:ascii="Georgia" w:hAnsi="Georgia"/>
          <w:kern w:val="0"/>
          <w:szCs w:val="21"/>
        </w:rPr>
      </w:pPr>
      <w:r>
        <w:rPr>
          <w:kern w:val="0"/>
          <w:szCs w:val="21"/>
        </w:rPr>
        <w:t>○</w:t>
      </w:r>
      <w:r>
        <w:rPr>
          <w:rFonts w:ascii="Georgia" w:hAnsi="Georgia"/>
          <w:kern w:val="0"/>
          <w:szCs w:val="21"/>
        </w:rPr>
        <w:t>endangered</w:t>
      </w:r>
    </w:p>
    <w:p w:rsidR="00EB6320" w:rsidRDefault="00EB6320" w:rsidP="00EB6320">
      <w:pPr>
        <w:ind w:left="600" w:firstLineChars="0" w:firstLine="0"/>
        <w:rPr>
          <w:rFonts w:ascii="Georgia" w:hAnsi="Georgia"/>
          <w:kern w:val="0"/>
          <w:szCs w:val="21"/>
        </w:rPr>
      </w:pPr>
      <w:r>
        <w:rPr>
          <w:kern w:val="0"/>
          <w:szCs w:val="21"/>
        </w:rPr>
        <w:t>○</w:t>
      </w:r>
      <w:r>
        <w:rPr>
          <w:rFonts w:ascii="Georgia" w:hAnsi="Georgia"/>
          <w:kern w:val="0"/>
          <w:szCs w:val="21"/>
        </w:rPr>
        <w:t>prevented</w:t>
      </w:r>
    </w:p>
    <w:p w:rsidR="00EB6320" w:rsidRDefault="00EB6320" w:rsidP="00EB6320">
      <w:pPr>
        <w:ind w:left="600" w:firstLineChars="0" w:firstLine="0"/>
        <w:rPr>
          <w:rFonts w:ascii="Georgia" w:hAnsi="Georgia"/>
          <w:kern w:val="0"/>
          <w:szCs w:val="21"/>
        </w:rPr>
      </w:pPr>
      <w:r>
        <w:rPr>
          <w:kern w:val="0"/>
          <w:szCs w:val="21"/>
        </w:rPr>
        <w:t>○</w:t>
      </w:r>
      <w:r>
        <w:rPr>
          <w:rFonts w:ascii="Georgia" w:hAnsi="Georgia"/>
          <w:kern w:val="0"/>
          <w:szCs w:val="21"/>
        </w:rPr>
        <w:t>rejected</w:t>
      </w:r>
    </w:p>
    <w:p w:rsidR="00EB6320" w:rsidRDefault="00EB6320" w:rsidP="008B0590">
      <w:pPr>
        <w:ind w:left="600" w:firstLineChars="0" w:firstLine="0"/>
        <w:rPr>
          <w:rFonts w:ascii="Georgia" w:hAnsi="Georgia"/>
          <w:kern w:val="0"/>
          <w:szCs w:val="21"/>
        </w:rPr>
      </w:pPr>
    </w:p>
    <w:p w:rsidR="005E1270" w:rsidRDefault="005E1270" w:rsidP="005E1270">
      <w:pPr>
        <w:pStyle w:val="a3"/>
        <w:ind w:firstLine="420"/>
        <w:rPr>
          <w:rFonts w:ascii="Georgia" w:hAnsi="Georgia"/>
          <w:kern w:val="0"/>
          <w:szCs w:val="21"/>
        </w:rPr>
      </w:pPr>
      <w:r>
        <w:rPr>
          <w:rFonts w:ascii="Georgia" w:hAnsi="Georgia"/>
          <w:kern w:val="0"/>
          <w:szCs w:val="21"/>
        </w:rPr>
        <w:t xml:space="preserve">Paragraph 5: There is little doubt, however, that desertification in most areas results primarily from human activities rather than natural processes. The semiarid lands bordering the deserts exist in a </w:t>
      </w:r>
      <w:r>
        <w:rPr>
          <w:rFonts w:ascii="Georgia" w:hAnsi="Georgia"/>
          <w:kern w:val="0"/>
          <w:szCs w:val="21"/>
          <w:u w:val="single"/>
          <w:shd w:val="clear" w:color="auto" w:fill="C0C0C0"/>
        </w:rPr>
        <w:t>delicate</w:t>
      </w:r>
      <w:r>
        <w:rPr>
          <w:rFonts w:ascii="Georgia" w:hAnsi="Georgia"/>
          <w:kern w:val="0"/>
          <w:szCs w:val="21"/>
        </w:rPr>
        <w:t xml:space="preserve"> ecological balance and are limited in their potential to adjust to increased environmental pressures. Expanding populations are subjecting the land to increasing pressures to provide them with food and fuel. In wet periods, the land may be able to respond to these stresses. During the dry periods that are common phenomena along the desert margins, though, the pressure on the land is often far in excess of its diminished capacity, and desertification results. </w:t>
      </w:r>
      <w:bookmarkStart w:id="39" w:name="OLE_LINK7"/>
      <w:bookmarkStart w:id="40" w:name="OLE_LINK8"/>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r w:rsidRPr="004864CD">
        <w:t xml:space="preserve"> </w:t>
      </w:r>
      <w:r w:rsidRPr="00EB6320">
        <w:rPr>
          <w:rFonts w:ascii="Georgia" w:hAnsi="Georgia"/>
          <w:color w:val="000000"/>
          <w:szCs w:val="21"/>
        </w:rPr>
        <w:t>Desert Formation</w:t>
      </w:r>
      <w:r>
        <w:rPr>
          <w:rFonts w:ascii="Georgia" w:hAnsi="Georgia"/>
          <w:color w:val="000000"/>
          <w:szCs w:val="21"/>
        </w:rPr>
        <w:t>】</w:t>
      </w:r>
    </w:p>
    <w:bookmarkEnd w:id="39"/>
    <w:bookmarkEnd w:id="40"/>
    <w:p w:rsidR="005E1270" w:rsidRDefault="005E1270" w:rsidP="005E1270">
      <w:pPr>
        <w:pStyle w:val="a3"/>
        <w:ind w:firstLine="420"/>
        <w:rPr>
          <w:rFonts w:ascii="Georgia" w:hAnsi="Georgia"/>
          <w:kern w:val="0"/>
          <w:szCs w:val="21"/>
        </w:rPr>
      </w:pPr>
    </w:p>
    <w:p w:rsidR="005E1270" w:rsidRDefault="005E1270" w:rsidP="005E1270">
      <w:pPr>
        <w:pStyle w:val="a3"/>
        <w:ind w:firstLine="420"/>
        <w:rPr>
          <w:rFonts w:ascii="Georgia" w:hAnsi="Georgia"/>
          <w:kern w:val="0"/>
          <w:szCs w:val="21"/>
        </w:rPr>
      </w:pPr>
      <w:r>
        <w:rPr>
          <w:rFonts w:ascii="Georgia" w:hAnsi="Georgia"/>
          <w:kern w:val="0"/>
          <w:szCs w:val="21"/>
        </w:rPr>
        <w:t>3. The word “</w:t>
      </w:r>
      <w:r>
        <w:rPr>
          <w:rFonts w:ascii="Georgia" w:hAnsi="Georgia"/>
          <w:kern w:val="0"/>
          <w:szCs w:val="21"/>
          <w:u w:val="single"/>
          <w:shd w:val="clear" w:color="auto" w:fill="C0C0C0"/>
        </w:rPr>
        <w:t>delicate</w:t>
      </w:r>
      <w:r>
        <w:rPr>
          <w:rFonts w:ascii="Georgia" w:hAnsi="Georgia"/>
          <w:kern w:val="0"/>
          <w:szCs w:val="21"/>
        </w:rPr>
        <w:t xml:space="preserve">” in the passage is closest in meaning to </w:t>
      </w:r>
      <w:r>
        <w:rPr>
          <w:rFonts w:ascii="Georgia" w:hAnsi="Georgia"/>
          <w:vanish/>
          <w:color w:val="0000FF"/>
          <w:kern w:val="0"/>
          <w:sz w:val="24"/>
          <w:szCs w:val="24"/>
        </w:rPr>
        <w:t>(1)</w:t>
      </w:r>
    </w:p>
    <w:p w:rsidR="005E1270" w:rsidRDefault="005E1270" w:rsidP="005E1270">
      <w:pPr>
        <w:ind w:left="600" w:firstLineChars="0" w:firstLine="0"/>
        <w:rPr>
          <w:rFonts w:ascii="Georgia" w:hAnsi="Georgia"/>
          <w:kern w:val="0"/>
          <w:szCs w:val="21"/>
        </w:rPr>
      </w:pPr>
      <w:r>
        <w:rPr>
          <w:kern w:val="0"/>
          <w:szCs w:val="21"/>
        </w:rPr>
        <w:t>○</w:t>
      </w:r>
      <w:r>
        <w:rPr>
          <w:rFonts w:ascii="Georgia" w:hAnsi="Georgia"/>
          <w:kern w:val="0"/>
          <w:szCs w:val="21"/>
        </w:rPr>
        <w:t>fragile</w:t>
      </w:r>
    </w:p>
    <w:p w:rsidR="005E1270" w:rsidRDefault="005E1270" w:rsidP="005E1270">
      <w:pPr>
        <w:ind w:left="600" w:firstLineChars="0" w:firstLine="0"/>
        <w:rPr>
          <w:rFonts w:ascii="Georgia" w:hAnsi="Georgia"/>
          <w:kern w:val="0"/>
          <w:szCs w:val="21"/>
        </w:rPr>
      </w:pPr>
      <w:r>
        <w:rPr>
          <w:kern w:val="0"/>
          <w:szCs w:val="21"/>
        </w:rPr>
        <w:t>○</w:t>
      </w:r>
      <w:r>
        <w:rPr>
          <w:rFonts w:ascii="Georgia" w:hAnsi="Georgia"/>
          <w:kern w:val="0"/>
          <w:szCs w:val="21"/>
        </w:rPr>
        <w:t>predictable</w:t>
      </w:r>
    </w:p>
    <w:p w:rsidR="005E1270" w:rsidRDefault="005E1270" w:rsidP="005E1270">
      <w:pPr>
        <w:ind w:left="600" w:firstLineChars="0" w:firstLine="0"/>
        <w:rPr>
          <w:rFonts w:ascii="Georgia" w:hAnsi="Georgia"/>
          <w:kern w:val="0"/>
          <w:szCs w:val="21"/>
        </w:rPr>
      </w:pPr>
      <w:r>
        <w:rPr>
          <w:kern w:val="0"/>
          <w:szCs w:val="21"/>
        </w:rPr>
        <w:t>○</w:t>
      </w:r>
      <w:r>
        <w:rPr>
          <w:rFonts w:ascii="Georgia" w:hAnsi="Georgia"/>
          <w:kern w:val="0"/>
          <w:szCs w:val="21"/>
        </w:rPr>
        <w:t>complex</w:t>
      </w:r>
    </w:p>
    <w:p w:rsidR="005E1270" w:rsidRDefault="005E1270" w:rsidP="005E1270">
      <w:pPr>
        <w:ind w:left="600" w:firstLineChars="0" w:firstLine="0"/>
        <w:rPr>
          <w:rFonts w:ascii="Georgia" w:hAnsi="Georgia"/>
          <w:kern w:val="0"/>
          <w:szCs w:val="21"/>
        </w:rPr>
      </w:pPr>
      <w:r>
        <w:rPr>
          <w:kern w:val="0"/>
          <w:szCs w:val="21"/>
        </w:rPr>
        <w:t>○</w:t>
      </w:r>
      <w:r>
        <w:rPr>
          <w:rFonts w:ascii="Georgia" w:hAnsi="Georgia"/>
          <w:kern w:val="0"/>
          <w:szCs w:val="21"/>
        </w:rPr>
        <w:t>valuable</w:t>
      </w:r>
    </w:p>
    <w:p w:rsidR="0000788F" w:rsidRDefault="0000788F" w:rsidP="004864CD">
      <w:pPr>
        <w:ind w:firstLine="420"/>
      </w:pPr>
    </w:p>
    <w:p w:rsidR="008F6AD8" w:rsidRDefault="005E1270" w:rsidP="008F6AD8">
      <w:pPr>
        <w:pStyle w:val="a3"/>
        <w:ind w:firstLine="420"/>
        <w:rPr>
          <w:rFonts w:ascii="Georgia" w:hAnsi="Georgia"/>
          <w:kern w:val="0"/>
          <w:szCs w:val="21"/>
        </w:rPr>
      </w:pPr>
      <w:r>
        <w:rPr>
          <w:rFonts w:ascii="Georgia" w:hAnsi="Georgia"/>
          <w:kern w:val="0"/>
          <w:szCs w:val="21"/>
        </w:rPr>
        <w:t xml:space="preserve">Paragraph 6: Four specific activities have been identified as major contributors to the desertification processes: overcultivation, overgrazing, firewood gathering, and overirrigation. The cultivation of crops has expanded into </w:t>
      </w:r>
      <w:r>
        <w:rPr>
          <w:rFonts w:ascii="Georgia" w:hAnsi="Georgia"/>
          <w:kern w:val="0"/>
          <w:szCs w:val="21"/>
          <w:u w:val="single"/>
          <w:shd w:val="clear" w:color="auto" w:fill="C0C0C0"/>
        </w:rPr>
        <w:t>progressively</w:t>
      </w:r>
      <w:r>
        <w:rPr>
          <w:rFonts w:ascii="Georgia" w:hAnsi="Georgia"/>
          <w:kern w:val="0"/>
          <w:szCs w:val="21"/>
        </w:rPr>
        <w:t xml:space="preserve"> drier regions as population densities have grown. These regions are especially likely to have periods of severe dryness, so that crop failures are common. Since the raising of most crops necessitates the prior removal of the natural vegetation, crop failures leave extensive tracts of land </w:t>
      </w:r>
      <w:r>
        <w:rPr>
          <w:rFonts w:ascii="Georgia" w:hAnsi="Georgia"/>
          <w:kern w:val="0"/>
          <w:szCs w:val="21"/>
          <w:u w:val="single"/>
          <w:shd w:val="clear" w:color="auto" w:fill="C0C0C0"/>
        </w:rPr>
        <w:t>devoid of</w:t>
      </w:r>
      <w:r>
        <w:rPr>
          <w:rFonts w:ascii="Georgia" w:hAnsi="Georgia"/>
          <w:kern w:val="0"/>
          <w:szCs w:val="21"/>
        </w:rPr>
        <w:t xml:space="preserve"> a plant cover and susceptible to wind and water erosion. </w:t>
      </w:r>
      <w:bookmarkStart w:id="41" w:name="OLE_LINK9"/>
      <w:r w:rsidR="008F6AD8">
        <w:rPr>
          <w:rFonts w:ascii="Georgia" w:hAnsi="Georgia"/>
          <w:color w:val="000000"/>
          <w:szCs w:val="21"/>
        </w:rPr>
        <w:t>【</w:t>
      </w:r>
      <w:r w:rsidR="008F6AD8">
        <w:rPr>
          <w:rFonts w:ascii="Georgia" w:hAnsi="Georgia" w:hint="eastAsia"/>
          <w:color w:val="000000"/>
          <w:szCs w:val="21"/>
        </w:rPr>
        <w:t>OG</w:t>
      </w:r>
      <w:r w:rsidR="008F6AD8">
        <w:rPr>
          <w:rFonts w:ascii="Georgia" w:hAnsi="Georgia"/>
          <w:color w:val="000000"/>
          <w:szCs w:val="21"/>
        </w:rPr>
        <w:t>-</w:t>
      </w:r>
      <w:r w:rsidR="008F6AD8" w:rsidRPr="004864CD">
        <w:t xml:space="preserve"> </w:t>
      </w:r>
      <w:r w:rsidR="008F6AD8" w:rsidRPr="00EB6320">
        <w:rPr>
          <w:rFonts w:ascii="Georgia" w:hAnsi="Georgia"/>
          <w:color w:val="000000"/>
          <w:szCs w:val="21"/>
        </w:rPr>
        <w:t>Desert Formation</w:t>
      </w:r>
      <w:r w:rsidR="008F6AD8">
        <w:rPr>
          <w:rFonts w:ascii="Georgia" w:hAnsi="Georgia"/>
          <w:color w:val="000000"/>
          <w:szCs w:val="21"/>
        </w:rPr>
        <w:t>】</w:t>
      </w:r>
    </w:p>
    <w:bookmarkEnd w:id="41"/>
    <w:p w:rsidR="00B85079" w:rsidRDefault="00B85079" w:rsidP="006C071D">
      <w:pPr>
        <w:pStyle w:val="a3"/>
        <w:ind w:firstLineChars="0" w:firstLine="0"/>
        <w:rPr>
          <w:rFonts w:ascii="Georgia" w:hAnsi="Georgia"/>
          <w:kern w:val="0"/>
          <w:szCs w:val="21"/>
        </w:rPr>
      </w:pPr>
    </w:p>
    <w:p w:rsidR="005E1270" w:rsidRDefault="005E1270" w:rsidP="005E1270">
      <w:pPr>
        <w:pStyle w:val="a3"/>
        <w:ind w:firstLine="420"/>
        <w:rPr>
          <w:rFonts w:ascii="Georgia" w:hAnsi="Georgia"/>
          <w:kern w:val="0"/>
          <w:szCs w:val="21"/>
        </w:rPr>
      </w:pPr>
      <w:r>
        <w:rPr>
          <w:rFonts w:ascii="Georgia" w:hAnsi="Georgia"/>
          <w:kern w:val="0"/>
          <w:szCs w:val="21"/>
        </w:rPr>
        <w:t>5. The word “</w:t>
      </w:r>
      <w:r>
        <w:rPr>
          <w:rFonts w:ascii="Georgia" w:hAnsi="Georgia"/>
          <w:kern w:val="0"/>
          <w:szCs w:val="21"/>
          <w:u w:val="single"/>
          <w:shd w:val="clear" w:color="auto" w:fill="C0C0C0"/>
        </w:rPr>
        <w:t>progressively</w:t>
      </w:r>
      <w:r>
        <w:rPr>
          <w:rFonts w:ascii="Georgia" w:hAnsi="Georgia"/>
          <w:kern w:val="0"/>
          <w:szCs w:val="21"/>
        </w:rPr>
        <w:t>” in the passage is closest in meaning to</w:t>
      </w:r>
      <w:r>
        <w:rPr>
          <w:rFonts w:ascii="Georgia" w:hAnsi="Georgia"/>
          <w:vanish/>
          <w:color w:val="0000FF"/>
          <w:kern w:val="0"/>
          <w:sz w:val="24"/>
          <w:szCs w:val="24"/>
        </w:rPr>
        <w:t xml:space="preserve"> (4)</w:t>
      </w:r>
    </w:p>
    <w:p w:rsidR="005E1270" w:rsidRDefault="005E1270" w:rsidP="005E1270">
      <w:pPr>
        <w:ind w:left="600" w:firstLineChars="0" w:firstLine="0"/>
        <w:rPr>
          <w:rFonts w:ascii="Georgia" w:hAnsi="Georgia"/>
          <w:kern w:val="0"/>
          <w:szCs w:val="21"/>
        </w:rPr>
      </w:pPr>
      <w:r>
        <w:rPr>
          <w:kern w:val="0"/>
          <w:szCs w:val="21"/>
        </w:rPr>
        <w:t>○</w:t>
      </w:r>
      <w:r>
        <w:rPr>
          <w:rFonts w:ascii="Georgia" w:hAnsi="Georgia"/>
          <w:kern w:val="0"/>
          <w:szCs w:val="21"/>
        </w:rPr>
        <w:t xml:space="preserve">openly </w:t>
      </w:r>
    </w:p>
    <w:p w:rsidR="005E1270" w:rsidRDefault="005E1270" w:rsidP="005E1270">
      <w:pPr>
        <w:ind w:left="600" w:firstLineChars="0" w:firstLine="0"/>
        <w:rPr>
          <w:rFonts w:ascii="Georgia" w:hAnsi="Georgia"/>
          <w:kern w:val="0"/>
          <w:szCs w:val="21"/>
        </w:rPr>
      </w:pPr>
      <w:r>
        <w:rPr>
          <w:kern w:val="0"/>
          <w:szCs w:val="21"/>
        </w:rPr>
        <w:t>○</w:t>
      </w:r>
      <w:r>
        <w:rPr>
          <w:rFonts w:ascii="Georgia" w:hAnsi="Georgia"/>
          <w:kern w:val="0"/>
          <w:szCs w:val="21"/>
        </w:rPr>
        <w:t xml:space="preserve">impressively </w:t>
      </w:r>
    </w:p>
    <w:p w:rsidR="005E1270" w:rsidRDefault="005E1270" w:rsidP="005E1270">
      <w:pPr>
        <w:ind w:left="600" w:firstLineChars="0" w:firstLine="0"/>
        <w:rPr>
          <w:rFonts w:ascii="Georgia" w:hAnsi="Georgia"/>
          <w:kern w:val="0"/>
          <w:szCs w:val="21"/>
        </w:rPr>
      </w:pPr>
      <w:r>
        <w:rPr>
          <w:kern w:val="0"/>
          <w:szCs w:val="21"/>
        </w:rPr>
        <w:t>○</w:t>
      </w:r>
      <w:r>
        <w:rPr>
          <w:rFonts w:ascii="Georgia" w:hAnsi="Georgia"/>
          <w:kern w:val="0"/>
          <w:szCs w:val="21"/>
        </w:rPr>
        <w:t>objectively</w:t>
      </w:r>
    </w:p>
    <w:p w:rsidR="005E1270" w:rsidRDefault="005E1270" w:rsidP="005E1270">
      <w:pPr>
        <w:ind w:left="600" w:firstLineChars="0" w:firstLine="0"/>
        <w:rPr>
          <w:rFonts w:ascii="Georgia" w:hAnsi="Georgia"/>
          <w:kern w:val="0"/>
          <w:szCs w:val="21"/>
        </w:rPr>
      </w:pPr>
      <w:r>
        <w:rPr>
          <w:kern w:val="0"/>
          <w:szCs w:val="21"/>
        </w:rPr>
        <w:t>○</w:t>
      </w:r>
      <w:r>
        <w:rPr>
          <w:rFonts w:ascii="Georgia" w:hAnsi="Georgia"/>
          <w:kern w:val="0"/>
          <w:szCs w:val="21"/>
        </w:rPr>
        <w:t>increasingly</w:t>
      </w:r>
    </w:p>
    <w:p w:rsidR="005E1270" w:rsidRDefault="005E1270" w:rsidP="004864CD">
      <w:pPr>
        <w:ind w:firstLine="420"/>
      </w:pPr>
    </w:p>
    <w:p w:rsidR="008F6AD8" w:rsidRDefault="008F6AD8" w:rsidP="008F6AD8">
      <w:pPr>
        <w:pStyle w:val="a3"/>
        <w:ind w:firstLine="420"/>
        <w:rPr>
          <w:rFonts w:ascii="Georgia" w:hAnsi="Georgia"/>
          <w:kern w:val="0"/>
          <w:szCs w:val="21"/>
        </w:rPr>
      </w:pPr>
      <w:r>
        <w:rPr>
          <w:rFonts w:ascii="Georgia" w:hAnsi="Georgia"/>
          <w:kern w:val="0"/>
          <w:szCs w:val="21"/>
        </w:rPr>
        <w:t>7. The phrase “</w:t>
      </w:r>
      <w:r>
        <w:rPr>
          <w:rFonts w:ascii="Georgia" w:hAnsi="Georgia"/>
          <w:kern w:val="0"/>
          <w:szCs w:val="21"/>
          <w:u w:val="single"/>
          <w:shd w:val="clear" w:color="auto" w:fill="C0C0C0"/>
        </w:rPr>
        <w:t>devoid of</w:t>
      </w:r>
      <w:r>
        <w:rPr>
          <w:rFonts w:ascii="Georgia" w:hAnsi="Georgia"/>
          <w:kern w:val="0"/>
          <w:szCs w:val="21"/>
        </w:rPr>
        <w:t xml:space="preserve">” in the passage is closest in meaning to </w:t>
      </w:r>
      <w:r>
        <w:rPr>
          <w:rFonts w:ascii="Georgia" w:hAnsi="Georgia"/>
          <w:vanish/>
          <w:color w:val="0000FF"/>
          <w:kern w:val="0"/>
          <w:sz w:val="24"/>
          <w:szCs w:val="24"/>
        </w:rPr>
        <w:t>(4)</w:t>
      </w:r>
    </w:p>
    <w:p w:rsidR="008F6AD8" w:rsidRDefault="008F6AD8" w:rsidP="008F6AD8">
      <w:pPr>
        <w:ind w:left="600" w:firstLineChars="0" w:firstLine="0"/>
        <w:rPr>
          <w:rFonts w:ascii="Georgia" w:hAnsi="Georgia"/>
          <w:kern w:val="0"/>
          <w:szCs w:val="21"/>
        </w:rPr>
      </w:pPr>
      <w:r>
        <w:rPr>
          <w:kern w:val="0"/>
          <w:szCs w:val="21"/>
        </w:rPr>
        <w:t>○</w:t>
      </w:r>
      <w:r>
        <w:rPr>
          <w:rFonts w:ascii="Georgia" w:hAnsi="Georgia"/>
          <w:kern w:val="0"/>
          <w:szCs w:val="21"/>
        </w:rPr>
        <w:t xml:space="preserve">consisting of </w:t>
      </w:r>
    </w:p>
    <w:p w:rsidR="008F6AD8" w:rsidRDefault="008F6AD8" w:rsidP="008F6AD8">
      <w:pPr>
        <w:ind w:left="600" w:firstLineChars="0" w:firstLine="0"/>
        <w:rPr>
          <w:rFonts w:ascii="Georgia" w:hAnsi="Georgia"/>
          <w:kern w:val="0"/>
          <w:szCs w:val="21"/>
        </w:rPr>
      </w:pPr>
      <w:r>
        <w:rPr>
          <w:kern w:val="0"/>
          <w:szCs w:val="21"/>
        </w:rPr>
        <w:t>○</w:t>
      </w:r>
      <w:r>
        <w:rPr>
          <w:rFonts w:ascii="Georgia" w:hAnsi="Georgia"/>
          <w:kern w:val="0"/>
          <w:szCs w:val="21"/>
        </w:rPr>
        <w:t xml:space="preserve">hidden by </w:t>
      </w:r>
    </w:p>
    <w:p w:rsidR="008F6AD8" w:rsidRDefault="008F6AD8" w:rsidP="008F6AD8">
      <w:pPr>
        <w:ind w:left="600" w:firstLineChars="0" w:firstLine="0"/>
        <w:rPr>
          <w:rFonts w:ascii="Georgia" w:hAnsi="Georgia"/>
          <w:kern w:val="0"/>
          <w:szCs w:val="21"/>
        </w:rPr>
      </w:pPr>
      <w:r>
        <w:rPr>
          <w:kern w:val="0"/>
          <w:szCs w:val="21"/>
        </w:rPr>
        <w:t>○</w:t>
      </w:r>
      <w:r>
        <w:rPr>
          <w:rFonts w:ascii="Georgia" w:hAnsi="Georgia"/>
          <w:kern w:val="0"/>
          <w:szCs w:val="21"/>
        </w:rPr>
        <w:t xml:space="preserve">except for </w:t>
      </w:r>
    </w:p>
    <w:p w:rsidR="008F6AD8" w:rsidRPr="0090470E" w:rsidRDefault="008F6AD8" w:rsidP="00280D6C">
      <w:pPr>
        <w:ind w:left="600" w:firstLineChars="0" w:firstLine="0"/>
        <w:rPr>
          <w:kern w:val="0"/>
          <w:szCs w:val="21"/>
        </w:rPr>
      </w:pPr>
      <w:r w:rsidRPr="0090470E">
        <w:rPr>
          <w:kern w:val="0"/>
          <w:szCs w:val="21"/>
        </w:rPr>
        <w:t xml:space="preserve">○lacking in </w:t>
      </w:r>
    </w:p>
    <w:p w:rsidR="008F6AD8" w:rsidRDefault="008F6AD8" w:rsidP="004864CD">
      <w:pPr>
        <w:ind w:firstLine="420"/>
      </w:pPr>
    </w:p>
    <w:p w:rsidR="001C3BF2" w:rsidRDefault="008F6AD8" w:rsidP="001C3BF2">
      <w:pPr>
        <w:pStyle w:val="a3"/>
        <w:ind w:firstLine="420"/>
        <w:rPr>
          <w:rFonts w:ascii="Georgia" w:hAnsi="Georgia"/>
          <w:kern w:val="0"/>
          <w:szCs w:val="21"/>
        </w:rPr>
      </w:pPr>
      <w:r>
        <w:rPr>
          <w:rFonts w:ascii="Georgia" w:hAnsi="Georgia"/>
          <w:kern w:val="0"/>
          <w:szCs w:val="21"/>
        </w:rPr>
        <w:t xml:space="preserve">Paragraph 3: Exhibitors, however, wanted to maximize their profits, which they could do more </w:t>
      </w:r>
      <w:r>
        <w:rPr>
          <w:rFonts w:ascii="Georgia" w:hAnsi="Georgia"/>
          <w:kern w:val="0"/>
          <w:szCs w:val="21"/>
          <w:u w:val="single"/>
          <w:shd w:val="clear" w:color="auto" w:fill="C0C0C0"/>
        </w:rPr>
        <w:t>readily</w:t>
      </w:r>
      <w:r>
        <w:rPr>
          <w:rFonts w:ascii="Georgia" w:hAnsi="Georgia"/>
          <w:kern w:val="0"/>
          <w:szCs w:val="21"/>
        </w:rPr>
        <w:t xml:space="preserve"> by projecting a handful of films to hundreds of customers at a time (rather than one at a time) and by charging 25 to 50 cents admission. About a year after the opening of the first Kinetoscope parlor in 1894, showmen such as Louis and Auguste Lumiere, Thomas Armat and Charles Francis Jenkins, and Orville and Woodville Latham (with the </w:t>
      </w:r>
      <w:r>
        <w:rPr>
          <w:rFonts w:ascii="Georgia" w:hAnsi="Georgia"/>
          <w:kern w:val="0"/>
          <w:szCs w:val="21"/>
          <w:u w:val="single"/>
          <w:shd w:val="clear" w:color="auto" w:fill="C0C0C0"/>
        </w:rPr>
        <w:t>assistance</w:t>
      </w:r>
      <w:r>
        <w:rPr>
          <w:rFonts w:ascii="Georgia" w:hAnsi="Georgia"/>
          <w:kern w:val="0"/>
          <w:szCs w:val="21"/>
        </w:rPr>
        <w:t xml:space="preserve"> of Edison's former assistant, William Dickson) perfected projection devices. These early projection devices were used in vaudeville theaters, legitimate theaters, local town halls, makeshift storefront theaters, fairgrounds, and amusement parks to show films to a mass audience.</w:t>
      </w:r>
      <w:r w:rsidR="001C3BF2" w:rsidRPr="001C3BF2">
        <w:rPr>
          <w:rFonts w:ascii="Georgia" w:hAnsi="Georgia"/>
          <w:color w:val="000000"/>
          <w:szCs w:val="21"/>
        </w:rPr>
        <w:t xml:space="preserve"> </w:t>
      </w:r>
      <w:bookmarkStart w:id="42" w:name="OLE_LINK10"/>
      <w:bookmarkStart w:id="43" w:name="OLE_LINK11"/>
      <w:r w:rsidR="001C3BF2">
        <w:rPr>
          <w:rFonts w:ascii="Georgia" w:hAnsi="Georgia"/>
          <w:color w:val="000000"/>
          <w:szCs w:val="21"/>
        </w:rPr>
        <w:t>【</w:t>
      </w:r>
      <w:r w:rsidR="001C3BF2">
        <w:rPr>
          <w:rFonts w:ascii="Georgia" w:hAnsi="Georgia" w:hint="eastAsia"/>
          <w:color w:val="000000"/>
          <w:szCs w:val="21"/>
        </w:rPr>
        <w:t>OG</w:t>
      </w:r>
      <w:r w:rsidR="001C3BF2">
        <w:rPr>
          <w:rFonts w:ascii="Georgia" w:hAnsi="Georgia"/>
          <w:color w:val="000000"/>
          <w:szCs w:val="21"/>
        </w:rPr>
        <w:t>-</w:t>
      </w:r>
      <w:r w:rsidR="001C3BF2" w:rsidRPr="004864CD">
        <w:t xml:space="preserve"> </w:t>
      </w:r>
      <w:r w:rsidR="001C3BF2">
        <w:rPr>
          <w:rFonts w:ascii="Georgia" w:hAnsi="Georgia" w:hint="eastAsia"/>
          <w:color w:val="000000"/>
          <w:szCs w:val="21"/>
        </w:rPr>
        <w:t>Early Cinema</w:t>
      </w:r>
      <w:r w:rsidR="001C3BF2">
        <w:rPr>
          <w:rFonts w:ascii="Georgia" w:hAnsi="Georgia"/>
          <w:color w:val="000000"/>
          <w:szCs w:val="21"/>
        </w:rPr>
        <w:t>】</w:t>
      </w:r>
      <w:bookmarkEnd w:id="42"/>
      <w:bookmarkEnd w:id="43"/>
    </w:p>
    <w:p w:rsidR="008F6AD8" w:rsidRDefault="008F6AD8" w:rsidP="0090470E">
      <w:pPr>
        <w:pStyle w:val="a3"/>
        <w:ind w:firstLineChars="0" w:firstLine="0"/>
        <w:rPr>
          <w:rFonts w:ascii="Georgia" w:hAnsi="Georgia"/>
          <w:kern w:val="0"/>
          <w:szCs w:val="21"/>
        </w:rPr>
      </w:pPr>
    </w:p>
    <w:p w:rsidR="008F6AD8" w:rsidRDefault="008F6AD8" w:rsidP="008F6AD8">
      <w:pPr>
        <w:pStyle w:val="a3"/>
        <w:ind w:firstLine="420"/>
        <w:rPr>
          <w:rFonts w:ascii="Georgia" w:hAnsi="Georgia"/>
          <w:kern w:val="0"/>
          <w:szCs w:val="21"/>
        </w:rPr>
      </w:pPr>
      <w:r>
        <w:rPr>
          <w:rFonts w:ascii="Georgia" w:hAnsi="Georgia"/>
          <w:kern w:val="0"/>
          <w:szCs w:val="21"/>
        </w:rPr>
        <w:t>4. The word “</w:t>
      </w:r>
      <w:r>
        <w:rPr>
          <w:rFonts w:ascii="Georgia" w:hAnsi="Georgia"/>
          <w:kern w:val="0"/>
          <w:szCs w:val="21"/>
          <w:u w:val="single"/>
          <w:shd w:val="clear" w:color="auto" w:fill="C0C0C0"/>
        </w:rPr>
        <w:t>readily</w:t>
      </w:r>
      <w:r>
        <w:rPr>
          <w:rFonts w:ascii="Georgia" w:hAnsi="Georgia"/>
          <w:kern w:val="0"/>
          <w:szCs w:val="21"/>
        </w:rPr>
        <w:t xml:space="preserve">” in the passage is closest in meaning to </w:t>
      </w:r>
      <w:r>
        <w:rPr>
          <w:rFonts w:ascii="Georgia" w:hAnsi="Georgia"/>
          <w:vanish/>
          <w:color w:val="0000FF"/>
          <w:kern w:val="0"/>
          <w:sz w:val="24"/>
          <w:szCs w:val="24"/>
        </w:rPr>
        <w:t>(2)</w:t>
      </w:r>
    </w:p>
    <w:p w:rsidR="008F6AD8" w:rsidRDefault="008F6AD8" w:rsidP="008F6AD8">
      <w:pPr>
        <w:ind w:left="600" w:firstLineChars="0" w:firstLine="0"/>
        <w:rPr>
          <w:rFonts w:ascii="Georgia" w:hAnsi="Georgia"/>
          <w:kern w:val="0"/>
          <w:szCs w:val="21"/>
        </w:rPr>
      </w:pPr>
      <w:r>
        <w:rPr>
          <w:kern w:val="0"/>
          <w:szCs w:val="21"/>
        </w:rPr>
        <w:t>○</w:t>
      </w:r>
      <w:r>
        <w:rPr>
          <w:rFonts w:ascii="Georgia" w:hAnsi="Georgia"/>
          <w:kern w:val="0"/>
          <w:szCs w:val="21"/>
        </w:rPr>
        <w:t>frequently</w:t>
      </w:r>
    </w:p>
    <w:p w:rsidR="008F6AD8" w:rsidRDefault="008F6AD8" w:rsidP="008F6AD8">
      <w:pPr>
        <w:ind w:left="600" w:firstLineChars="0" w:firstLine="0"/>
        <w:rPr>
          <w:rFonts w:ascii="Georgia" w:hAnsi="Georgia"/>
          <w:kern w:val="0"/>
          <w:szCs w:val="21"/>
        </w:rPr>
      </w:pPr>
      <w:r>
        <w:rPr>
          <w:kern w:val="0"/>
          <w:szCs w:val="21"/>
        </w:rPr>
        <w:t>○</w:t>
      </w:r>
      <w:r>
        <w:rPr>
          <w:rFonts w:ascii="Georgia" w:hAnsi="Georgia"/>
          <w:kern w:val="0"/>
          <w:szCs w:val="21"/>
        </w:rPr>
        <w:t>easily</w:t>
      </w:r>
    </w:p>
    <w:p w:rsidR="008F6AD8" w:rsidRDefault="008F6AD8" w:rsidP="008F6AD8">
      <w:pPr>
        <w:ind w:left="600" w:firstLineChars="0" w:firstLine="0"/>
        <w:rPr>
          <w:rFonts w:ascii="Georgia" w:hAnsi="Georgia"/>
          <w:kern w:val="0"/>
          <w:szCs w:val="21"/>
        </w:rPr>
      </w:pPr>
      <w:r>
        <w:rPr>
          <w:kern w:val="0"/>
          <w:szCs w:val="21"/>
        </w:rPr>
        <w:t>○</w:t>
      </w:r>
      <w:r>
        <w:rPr>
          <w:rFonts w:ascii="Georgia" w:hAnsi="Georgia"/>
          <w:kern w:val="0"/>
          <w:szCs w:val="21"/>
        </w:rPr>
        <w:t>intelligently</w:t>
      </w:r>
    </w:p>
    <w:p w:rsidR="008F6AD8" w:rsidRDefault="008F6AD8" w:rsidP="008F6AD8">
      <w:pPr>
        <w:ind w:left="600" w:firstLineChars="0" w:firstLine="0"/>
        <w:rPr>
          <w:rFonts w:ascii="Georgia" w:hAnsi="Georgia"/>
          <w:kern w:val="0"/>
          <w:szCs w:val="21"/>
        </w:rPr>
      </w:pPr>
      <w:r>
        <w:rPr>
          <w:kern w:val="0"/>
          <w:szCs w:val="21"/>
        </w:rPr>
        <w:t>○</w:t>
      </w:r>
      <w:r>
        <w:rPr>
          <w:rFonts w:ascii="Georgia" w:hAnsi="Georgia"/>
          <w:kern w:val="0"/>
          <w:szCs w:val="21"/>
        </w:rPr>
        <w:t>obviously</w:t>
      </w:r>
    </w:p>
    <w:p w:rsidR="008F6AD8" w:rsidRDefault="008F6AD8" w:rsidP="008F6AD8">
      <w:pPr>
        <w:pStyle w:val="a3"/>
        <w:ind w:firstLine="420"/>
        <w:rPr>
          <w:rFonts w:ascii="Georgia" w:hAnsi="Georgia"/>
          <w:kern w:val="0"/>
          <w:szCs w:val="21"/>
        </w:rPr>
      </w:pPr>
    </w:p>
    <w:p w:rsidR="008F6AD8" w:rsidRDefault="008F6AD8" w:rsidP="008F6AD8">
      <w:pPr>
        <w:pStyle w:val="a3"/>
        <w:ind w:firstLine="420"/>
        <w:rPr>
          <w:rFonts w:ascii="Georgia" w:hAnsi="Georgia"/>
          <w:kern w:val="0"/>
          <w:szCs w:val="21"/>
        </w:rPr>
      </w:pPr>
      <w:r>
        <w:rPr>
          <w:rFonts w:ascii="Georgia" w:hAnsi="Georgia"/>
          <w:kern w:val="0"/>
          <w:szCs w:val="21"/>
        </w:rPr>
        <w:t>5. The word</w:t>
      </w:r>
      <w:r>
        <w:rPr>
          <w:rFonts w:ascii="Georgia" w:hAnsi="Georgia" w:cs="Arial"/>
          <w:kern w:val="0"/>
          <w:szCs w:val="21"/>
        </w:rPr>
        <w:t xml:space="preserve"> “</w:t>
      </w:r>
      <w:r>
        <w:rPr>
          <w:rFonts w:ascii="Georgia" w:hAnsi="Georgia"/>
          <w:kern w:val="0"/>
          <w:szCs w:val="21"/>
          <w:u w:val="single"/>
          <w:shd w:val="clear" w:color="auto" w:fill="C0C0C0"/>
        </w:rPr>
        <w:t>assistance</w:t>
      </w:r>
      <w:r>
        <w:rPr>
          <w:rFonts w:ascii="Georgia" w:hAnsi="Georgia"/>
          <w:kern w:val="0"/>
          <w:szCs w:val="21"/>
        </w:rPr>
        <w:t xml:space="preserve">” in the passage is closest in meaning to </w:t>
      </w:r>
      <w:r>
        <w:rPr>
          <w:rFonts w:ascii="Georgia" w:hAnsi="Georgia"/>
          <w:vanish/>
          <w:color w:val="0000FF"/>
          <w:kern w:val="0"/>
          <w:sz w:val="24"/>
          <w:szCs w:val="24"/>
        </w:rPr>
        <w:t>(3)</w:t>
      </w:r>
    </w:p>
    <w:p w:rsidR="008F6AD8" w:rsidRDefault="008F6AD8" w:rsidP="008F6AD8">
      <w:pPr>
        <w:ind w:left="600" w:firstLineChars="0" w:firstLine="0"/>
        <w:rPr>
          <w:rFonts w:ascii="Georgia" w:hAnsi="Georgia"/>
          <w:kern w:val="0"/>
          <w:szCs w:val="21"/>
        </w:rPr>
      </w:pPr>
      <w:r>
        <w:rPr>
          <w:kern w:val="0"/>
          <w:szCs w:val="21"/>
        </w:rPr>
        <w:t>○</w:t>
      </w:r>
      <w:r>
        <w:rPr>
          <w:rFonts w:ascii="Georgia" w:hAnsi="Georgia"/>
          <w:kern w:val="0"/>
          <w:szCs w:val="21"/>
        </w:rPr>
        <w:t>criticism</w:t>
      </w:r>
    </w:p>
    <w:p w:rsidR="008F6AD8" w:rsidRDefault="008F6AD8" w:rsidP="008F6AD8">
      <w:pPr>
        <w:ind w:left="600" w:firstLineChars="0" w:firstLine="0"/>
        <w:rPr>
          <w:rFonts w:ascii="Georgia" w:hAnsi="Georgia"/>
          <w:kern w:val="0"/>
          <w:szCs w:val="21"/>
        </w:rPr>
      </w:pPr>
      <w:r>
        <w:rPr>
          <w:kern w:val="0"/>
          <w:szCs w:val="21"/>
        </w:rPr>
        <w:t>○</w:t>
      </w:r>
      <w:r>
        <w:rPr>
          <w:rFonts w:ascii="Georgia" w:hAnsi="Georgia"/>
          <w:kern w:val="0"/>
          <w:szCs w:val="21"/>
        </w:rPr>
        <w:t>leadership</w:t>
      </w:r>
    </w:p>
    <w:p w:rsidR="008F6AD8" w:rsidRDefault="008F6AD8" w:rsidP="008F6AD8">
      <w:pPr>
        <w:ind w:left="600" w:firstLineChars="0" w:firstLine="0"/>
        <w:rPr>
          <w:rFonts w:ascii="Georgia" w:hAnsi="Georgia"/>
          <w:kern w:val="0"/>
          <w:szCs w:val="21"/>
        </w:rPr>
      </w:pPr>
      <w:r>
        <w:rPr>
          <w:kern w:val="0"/>
          <w:szCs w:val="21"/>
        </w:rPr>
        <w:t>○</w:t>
      </w:r>
      <w:r>
        <w:rPr>
          <w:rFonts w:ascii="Georgia" w:hAnsi="Georgia"/>
          <w:kern w:val="0"/>
          <w:szCs w:val="21"/>
        </w:rPr>
        <w:t>help</w:t>
      </w:r>
    </w:p>
    <w:p w:rsidR="008F6AD8" w:rsidRDefault="008F6AD8" w:rsidP="008F6AD8">
      <w:pPr>
        <w:ind w:left="600" w:firstLineChars="0" w:firstLine="0"/>
        <w:rPr>
          <w:rFonts w:ascii="Georgia" w:hAnsi="Georgia"/>
          <w:kern w:val="0"/>
          <w:szCs w:val="21"/>
        </w:rPr>
      </w:pPr>
      <w:r>
        <w:rPr>
          <w:kern w:val="0"/>
          <w:szCs w:val="21"/>
        </w:rPr>
        <w:t>○</w:t>
      </w:r>
      <w:r>
        <w:rPr>
          <w:rFonts w:ascii="Georgia" w:hAnsi="Georgia"/>
          <w:kern w:val="0"/>
          <w:szCs w:val="21"/>
        </w:rPr>
        <w:t>approval</w:t>
      </w:r>
    </w:p>
    <w:p w:rsidR="001C3BF2" w:rsidRDefault="001C3BF2" w:rsidP="008F6AD8">
      <w:pPr>
        <w:ind w:left="600" w:firstLineChars="0" w:firstLine="0"/>
        <w:rPr>
          <w:rFonts w:ascii="Georgia" w:hAnsi="Georgia"/>
          <w:kern w:val="0"/>
          <w:szCs w:val="21"/>
        </w:rPr>
      </w:pPr>
    </w:p>
    <w:p w:rsidR="008F6AD8" w:rsidRDefault="008F6AD8" w:rsidP="008F6AD8">
      <w:pPr>
        <w:pStyle w:val="a3"/>
        <w:ind w:firstLineChars="0" w:firstLine="0"/>
        <w:rPr>
          <w:rFonts w:ascii="Georgia" w:hAnsi="Georgia"/>
          <w:kern w:val="0"/>
          <w:szCs w:val="21"/>
        </w:rPr>
      </w:pPr>
    </w:p>
    <w:p w:rsidR="009C559A" w:rsidRDefault="009C559A" w:rsidP="009C559A">
      <w:pPr>
        <w:widowControl/>
        <w:ind w:firstLineChars="0" w:firstLine="420"/>
        <w:jc w:val="left"/>
        <w:rPr>
          <w:rFonts w:ascii="Georgia" w:hAnsi="Georgia"/>
          <w:kern w:val="0"/>
          <w:szCs w:val="21"/>
        </w:rPr>
      </w:pPr>
      <w:r>
        <w:rPr>
          <w:rFonts w:ascii="Georgia" w:hAnsi="Georgia"/>
          <w:kern w:val="0"/>
          <w:szCs w:val="21"/>
        </w:rPr>
        <w:t xml:space="preserve">Paragraph 6: With the advent of projection, the viewer's relationship with the image was no longer private, as it had been with earlier peepshow devices such as the Kinetoscope and the Mutoscope, which was a similar machine that reproduced motion by means of successive images on individual photographic cards instead of on strips of celluloid. </w:t>
      </w:r>
      <w:r>
        <w:rPr>
          <w:rFonts w:ascii="Georgia" w:hAnsi="Georgia"/>
          <w:kern w:val="0"/>
          <w:szCs w:val="21"/>
          <w:u w:val="single"/>
          <w:shd w:val="clear" w:color="auto" w:fill="C0C0C0"/>
        </w:rPr>
        <w:t>It</w:t>
      </w:r>
      <w:r>
        <w:rPr>
          <w:rFonts w:ascii="Georgia" w:hAnsi="Georgia"/>
          <w:kern w:val="0"/>
          <w:szCs w:val="21"/>
        </w:rPr>
        <w:t xml:space="preserve"> suddenly became public</w:t>
      </w:r>
      <w:r>
        <w:rPr>
          <w:rFonts w:ascii="Georgia" w:hAnsi="Georgia" w:cs="Microsoft Sans Serif"/>
          <w:kern w:val="0"/>
          <w:szCs w:val="21"/>
        </w:rPr>
        <w:t>—</w:t>
      </w:r>
      <w:r>
        <w:rPr>
          <w:rFonts w:ascii="Georgia" w:hAnsi="Georgia"/>
          <w:kern w:val="0"/>
          <w:szCs w:val="21"/>
        </w:rPr>
        <w:t xml:space="preserve">an experience that the viewer shared with dozens, scores, and even hundreds of others. At the same time, the image that the spectator looked at </w:t>
      </w:r>
      <w:r>
        <w:rPr>
          <w:rFonts w:ascii="Georgia" w:hAnsi="Georgia"/>
          <w:kern w:val="0"/>
          <w:szCs w:val="21"/>
          <w:u w:val="single"/>
          <w:shd w:val="clear" w:color="auto" w:fill="C0C0C0"/>
        </w:rPr>
        <w:t>expanded</w:t>
      </w:r>
      <w:r>
        <w:rPr>
          <w:rFonts w:ascii="Georgia" w:hAnsi="Georgia"/>
          <w:kern w:val="0"/>
          <w:szCs w:val="21"/>
        </w:rPr>
        <w:t xml:space="preserve"> from the minuscule peepshow dimensions of 1 or 2 inches (in height) to the life-size proportions of 6 or 9 feet.</w:t>
      </w:r>
      <w:r w:rsidRPr="009C559A">
        <w:rPr>
          <w:rFonts w:ascii="Georgia" w:hAnsi="Georgia"/>
          <w:color w:val="000000"/>
          <w:szCs w:val="21"/>
        </w:rPr>
        <w:t xml:space="preserve"> </w:t>
      </w:r>
      <w:bookmarkStart w:id="44" w:name="OLE_LINK12"/>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r w:rsidRPr="004864CD">
        <w:t xml:space="preserve"> </w:t>
      </w:r>
      <w:r>
        <w:rPr>
          <w:rFonts w:ascii="Georgia" w:hAnsi="Georgia" w:hint="eastAsia"/>
          <w:color w:val="000000"/>
          <w:szCs w:val="21"/>
        </w:rPr>
        <w:t>Early Cinema</w:t>
      </w:r>
      <w:r>
        <w:rPr>
          <w:rFonts w:ascii="Georgia" w:hAnsi="Georgia"/>
          <w:color w:val="000000"/>
          <w:szCs w:val="21"/>
        </w:rPr>
        <w:t>】</w:t>
      </w:r>
      <w:bookmarkEnd w:id="44"/>
    </w:p>
    <w:p w:rsidR="00B85079" w:rsidRDefault="00B85079" w:rsidP="005D5BBD">
      <w:pPr>
        <w:ind w:firstLineChars="0" w:firstLine="0"/>
        <w:rPr>
          <w:rFonts w:ascii="Georgia" w:hAnsi="Georgia"/>
          <w:kern w:val="0"/>
          <w:szCs w:val="21"/>
        </w:rPr>
      </w:pPr>
    </w:p>
    <w:p w:rsidR="009C559A" w:rsidRDefault="009C559A" w:rsidP="009C559A">
      <w:pPr>
        <w:ind w:left="600" w:firstLineChars="0" w:firstLine="0"/>
        <w:rPr>
          <w:rFonts w:ascii="Georgia" w:hAnsi="Georgia"/>
          <w:kern w:val="0"/>
          <w:szCs w:val="21"/>
        </w:rPr>
      </w:pPr>
      <w:r>
        <w:rPr>
          <w:rFonts w:ascii="Georgia" w:hAnsi="Georgia"/>
          <w:kern w:val="0"/>
          <w:szCs w:val="21"/>
        </w:rPr>
        <w:t>11. The word “</w:t>
      </w:r>
      <w:r>
        <w:rPr>
          <w:rFonts w:ascii="Georgia" w:hAnsi="Georgia"/>
          <w:kern w:val="0"/>
          <w:szCs w:val="21"/>
          <w:u w:val="single"/>
          <w:shd w:val="clear" w:color="auto" w:fill="C0C0C0"/>
        </w:rPr>
        <w:t>expanded</w:t>
      </w:r>
      <w:r>
        <w:rPr>
          <w:rFonts w:ascii="Georgia" w:hAnsi="Georgia"/>
          <w:kern w:val="0"/>
          <w:szCs w:val="21"/>
        </w:rPr>
        <w:t>” in the passage is closest in meaning to</w:t>
      </w:r>
      <w:r>
        <w:rPr>
          <w:rFonts w:ascii="Georgia" w:hAnsi="Georgia"/>
          <w:vanish/>
          <w:kern w:val="0"/>
          <w:szCs w:val="21"/>
        </w:rPr>
        <w:t xml:space="preserve"> </w:t>
      </w:r>
      <w:r>
        <w:rPr>
          <w:rFonts w:ascii="Georgia" w:hAnsi="Georgia"/>
          <w:vanish/>
          <w:color w:val="0000FF"/>
          <w:kern w:val="0"/>
          <w:sz w:val="24"/>
          <w:szCs w:val="24"/>
        </w:rPr>
        <w:t>(1)</w:t>
      </w:r>
    </w:p>
    <w:p w:rsidR="009C559A" w:rsidRDefault="009C559A" w:rsidP="009C559A">
      <w:pPr>
        <w:ind w:left="600" w:firstLineChars="0" w:firstLine="0"/>
        <w:rPr>
          <w:rFonts w:ascii="Georgia" w:hAnsi="Georgia"/>
          <w:kern w:val="0"/>
          <w:szCs w:val="21"/>
        </w:rPr>
      </w:pPr>
      <w:r>
        <w:rPr>
          <w:kern w:val="0"/>
          <w:szCs w:val="21"/>
        </w:rPr>
        <w:t>○</w:t>
      </w:r>
      <w:r>
        <w:rPr>
          <w:rFonts w:ascii="Georgia" w:hAnsi="Georgia"/>
          <w:kern w:val="0"/>
          <w:szCs w:val="21"/>
        </w:rPr>
        <w:t>was enlarged</w:t>
      </w:r>
    </w:p>
    <w:p w:rsidR="009C559A" w:rsidRDefault="009C559A" w:rsidP="009C559A">
      <w:pPr>
        <w:ind w:left="600" w:firstLineChars="0" w:firstLine="0"/>
        <w:rPr>
          <w:rFonts w:ascii="Georgia" w:hAnsi="Georgia"/>
          <w:kern w:val="0"/>
          <w:szCs w:val="21"/>
        </w:rPr>
      </w:pPr>
      <w:r>
        <w:rPr>
          <w:kern w:val="0"/>
          <w:szCs w:val="21"/>
        </w:rPr>
        <w:t>○</w:t>
      </w:r>
      <w:r>
        <w:rPr>
          <w:rFonts w:ascii="Georgia" w:hAnsi="Georgia"/>
          <w:kern w:val="0"/>
          <w:szCs w:val="21"/>
        </w:rPr>
        <w:t>was improved</w:t>
      </w:r>
    </w:p>
    <w:p w:rsidR="009C559A" w:rsidRDefault="009C559A" w:rsidP="009C559A">
      <w:pPr>
        <w:ind w:left="600" w:firstLineChars="0" w:firstLine="0"/>
        <w:rPr>
          <w:rFonts w:ascii="Georgia" w:hAnsi="Georgia"/>
          <w:kern w:val="0"/>
          <w:szCs w:val="21"/>
        </w:rPr>
      </w:pPr>
      <w:r>
        <w:rPr>
          <w:kern w:val="0"/>
          <w:szCs w:val="21"/>
        </w:rPr>
        <w:t>○</w:t>
      </w:r>
      <w:r>
        <w:rPr>
          <w:rFonts w:ascii="Georgia" w:hAnsi="Georgia"/>
          <w:kern w:val="0"/>
          <w:szCs w:val="21"/>
        </w:rPr>
        <w:t>was varied</w:t>
      </w:r>
    </w:p>
    <w:p w:rsidR="009C559A" w:rsidRDefault="009C559A" w:rsidP="009C559A">
      <w:pPr>
        <w:ind w:left="600" w:firstLineChars="0" w:firstLine="0"/>
        <w:rPr>
          <w:rFonts w:ascii="Georgia" w:hAnsi="Georgia"/>
          <w:kern w:val="0"/>
          <w:szCs w:val="21"/>
        </w:rPr>
      </w:pPr>
      <w:r>
        <w:rPr>
          <w:kern w:val="0"/>
          <w:szCs w:val="21"/>
        </w:rPr>
        <w:t>○</w:t>
      </w:r>
      <w:r>
        <w:rPr>
          <w:rFonts w:ascii="Georgia" w:hAnsi="Georgia"/>
          <w:kern w:val="0"/>
          <w:szCs w:val="21"/>
        </w:rPr>
        <w:t>was rejected</w:t>
      </w:r>
    </w:p>
    <w:p w:rsidR="005D5BBD" w:rsidRDefault="005D5BBD">
      <w:pPr>
        <w:widowControl/>
        <w:ind w:firstLineChars="0" w:firstLine="0"/>
        <w:jc w:val="left"/>
      </w:pPr>
      <w:r>
        <w:br w:type="page"/>
      </w:r>
    </w:p>
    <w:p w:rsidR="009C559A" w:rsidRDefault="009C559A" w:rsidP="004864CD">
      <w:pPr>
        <w:ind w:firstLine="420"/>
      </w:pPr>
    </w:p>
    <w:p w:rsidR="009C559A" w:rsidRDefault="009C559A" w:rsidP="009C559A">
      <w:pPr>
        <w:pStyle w:val="a3"/>
        <w:ind w:firstLine="420"/>
        <w:rPr>
          <w:rFonts w:ascii="Georgia" w:hAnsi="Georgia"/>
          <w:kern w:val="0"/>
          <w:szCs w:val="21"/>
        </w:rPr>
      </w:pPr>
      <w:r>
        <w:rPr>
          <w:rFonts w:ascii="Georgia" w:hAnsi="Georgia"/>
          <w:kern w:val="0"/>
          <w:szCs w:val="21"/>
        </w:rPr>
        <w:t xml:space="preserve">Paragraph 5: </w:t>
      </w:r>
      <w:r>
        <w:rPr>
          <w:rFonts w:ascii="Georgia" w:hAnsi="Georgia"/>
          <w:b/>
          <w:kern w:val="0"/>
          <w:szCs w:val="21"/>
        </w:rPr>
        <w:t>The Psychodynamic Approach.</w:t>
      </w:r>
      <w:r>
        <w:rPr>
          <w:rFonts w:ascii="Georgia" w:hAnsi="Georgia"/>
          <w:kern w:val="0"/>
          <w:szCs w:val="21"/>
        </w:rPr>
        <w:t xml:space="preserve"> Theorists adopting the psychodynamic approach hold that inner conflicts are crucial for understanding human behavior, including aggression. Sigmund Freud, for example, believed that aggressive impulses are </w:t>
      </w:r>
      <w:r>
        <w:rPr>
          <w:rFonts w:ascii="Georgia" w:hAnsi="Georgia"/>
          <w:kern w:val="0"/>
          <w:szCs w:val="21"/>
          <w:u w:val="single"/>
          <w:shd w:val="clear" w:color="auto" w:fill="C0C0C0"/>
        </w:rPr>
        <w:t>inevitable</w:t>
      </w:r>
      <w:r>
        <w:rPr>
          <w:rFonts w:ascii="Georgia" w:hAnsi="Georgia"/>
          <w:kern w:val="0"/>
          <w:szCs w:val="21"/>
        </w:rPr>
        <w:t xml:space="preserve"> reactions to the frustrations of daily life. Children normally desire to vent aggressive impulses on other people, including their parents, because even the most attentive parents cannot </w:t>
      </w:r>
      <w:r>
        <w:rPr>
          <w:rFonts w:ascii="Georgia" w:hAnsi="Georgia"/>
          <w:kern w:val="0"/>
          <w:szCs w:val="21"/>
          <w:u w:val="single"/>
          <w:shd w:val="clear" w:color="auto" w:fill="C0C0C0"/>
        </w:rPr>
        <w:t>gratify</w:t>
      </w:r>
      <w:r>
        <w:rPr>
          <w:rFonts w:ascii="Georgia" w:hAnsi="Georgia"/>
          <w:kern w:val="0"/>
          <w:szCs w:val="21"/>
        </w:rPr>
        <w:t xml:space="preserve"> all of their demands immediately. Yet children, also fearing their parents' punishment and the loss of parental love, come to repress most aggressive impulses. The Freudian perspective, in a sense: sees us as "</w:t>
      </w:r>
      <w:r>
        <w:rPr>
          <w:rFonts w:ascii="Georgia" w:hAnsi="Georgia"/>
          <w:kern w:val="0"/>
          <w:szCs w:val="21"/>
          <w:u w:val="single"/>
          <w:shd w:val="clear" w:color="auto" w:fill="C0C0C0"/>
        </w:rPr>
        <w:t>steam engines</w:t>
      </w:r>
      <w:r>
        <w:rPr>
          <w:rFonts w:ascii="Georgia" w:hAnsi="Georgia"/>
          <w:kern w:val="0"/>
          <w:szCs w:val="21"/>
        </w:rPr>
        <w:t xml:space="preserve">." By holding in rather than venting "steam," we set the stage for future explosions. Pent-up aggressive impulses demand outlets. </w:t>
      </w:r>
      <w:r>
        <w:rPr>
          <w:rFonts w:ascii="Georgia" w:hAnsi="Georgia"/>
          <w:kern w:val="0"/>
          <w:szCs w:val="21"/>
          <w:u w:val="single"/>
          <w:shd w:val="clear" w:color="auto" w:fill="C0C0C0"/>
        </w:rPr>
        <w:t>They</w:t>
      </w:r>
      <w:r>
        <w:rPr>
          <w:rFonts w:ascii="Georgia" w:hAnsi="Georgia"/>
          <w:kern w:val="0"/>
          <w:szCs w:val="21"/>
        </w:rPr>
        <w:t xml:space="preserve"> may be expressed toward parents in indirect ways such as destroying furniture, or they may be expressed toward strangers later in life.</w:t>
      </w:r>
      <w:r w:rsidR="00FB5F6E" w:rsidRPr="00FB5F6E">
        <w:rPr>
          <w:rFonts w:ascii="Georgia" w:hAnsi="Georgia"/>
          <w:color w:val="000000"/>
          <w:szCs w:val="21"/>
        </w:rPr>
        <w:t xml:space="preserve"> </w:t>
      </w:r>
      <w:bookmarkStart w:id="45" w:name="OLE_LINK13"/>
      <w:bookmarkStart w:id="46" w:name="OLE_LINK14"/>
      <w:r w:rsidR="00FB5F6E">
        <w:rPr>
          <w:rFonts w:ascii="Georgia" w:hAnsi="Georgia"/>
          <w:color w:val="000000"/>
          <w:szCs w:val="21"/>
        </w:rPr>
        <w:t>【</w:t>
      </w:r>
      <w:r w:rsidR="00FB5F6E">
        <w:rPr>
          <w:rFonts w:ascii="Georgia" w:hAnsi="Georgia" w:hint="eastAsia"/>
          <w:color w:val="000000"/>
          <w:szCs w:val="21"/>
        </w:rPr>
        <w:t>OG</w:t>
      </w:r>
      <w:r w:rsidR="00FB5F6E">
        <w:rPr>
          <w:rFonts w:ascii="Georgia" w:hAnsi="Georgia"/>
          <w:color w:val="000000"/>
          <w:szCs w:val="21"/>
        </w:rPr>
        <w:t>-</w:t>
      </w:r>
      <w:r w:rsidR="00FB5F6E" w:rsidRPr="004864CD">
        <w:t xml:space="preserve"> </w:t>
      </w:r>
      <w:r w:rsidR="00FB5F6E">
        <w:rPr>
          <w:rFonts w:ascii="Georgia" w:hAnsi="Georgia" w:hint="eastAsia"/>
          <w:color w:val="000000"/>
          <w:szCs w:val="21"/>
        </w:rPr>
        <w:t>Aggression</w:t>
      </w:r>
      <w:r w:rsidR="00FB5F6E">
        <w:rPr>
          <w:rFonts w:ascii="Georgia" w:hAnsi="Georgia"/>
          <w:color w:val="000000"/>
          <w:szCs w:val="21"/>
        </w:rPr>
        <w:t>】</w:t>
      </w:r>
      <w:bookmarkEnd w:id="45"/>
      <w:bookmarkEnd w:id="46"/>
    </w:p>
    <w:p w:rsidR="009C559A" w:rsidRDefault="009C559A" w:rsidP="009C559A">
      <w:pPr>
        <w:pStyle w:val="a3"/>
        <w:ind w:firstLine="420"/>
        <w:rPr>
          <w:rFonts w:ascii="Georgia" w:hAnsi="Georgia"/>
          <w:kern w:val="0"/>
          <w:szCs w:val="21"/>
        </w:rPr>
      </w:pPr>
    </w:p>
    <w:p w:rsidR="009C559A" w:rsidRDefault="009C559A" w:rsidP="009C559A">
      <w:pPr>
        <w:pStyle w:val="a3"/>
        <w:ind w:firstLine="420"/>
        <w:rPr>
          <w:rFonts w:ascii="Georgia" w:hAnsi="Georgia"/>
          <w:kern w:val="0"/>
          <w:szCs w:val="21"/>
        </w:rPr>
      </w:pPr>
      <w:r>
        <w:rPr>
          <w:rFonts w:ascii="Georgia" w:hAnsi="Georgia"/>
          <w:kern w:val="0"/>
          <w:szCs w:val="21"/>
        </w:rPr>
        <w:t>3. The word “</w:t>
      </w:r>
      <w:r>
        <w:rPr>
          <w:rFonts w:ascii="Georgia" w:hAnsi="Georgia"/>
          <w:kern w:val="0"/>
          <w:szCs w:val="21"/>
          <w:u w:val="single"/>
          <w:shd w:val="clear" w:color="auto" w:fill="C0C0C0"/>
        </w:rPr>
        <w:t>inevitable</w:t>
      </w:r>
      <w:r>
        <w:rPr>
          <w:rFonts w:ascii="Georgia" w:hAnsi="Georgia"/>
          <w:kern w:val="0"/>
          <w:szCs w:val="21"/>
        </w:rPr>
        <w:t>”</w:t>
      </w:r>
      <w:r>
        <w:rPr>
          <w:rFonts w:ascii="Georgia" w:hAnsi="Georgia" w:cs="Arial"/>
          <w:kern w:val="0"/>
          <w:szCs w:val="21"/>
        </w:rPr>
        <w:t xml:space="preserve"> </w:t>
      </w:r>
      <w:r>
        <w:rPr>
          <w:rFonts w:ascii="Georgia" w:hAnsi="Georgia"/>
          <w:kern w:val="0"/>
          <w:szCs w:val="21"/>
        </w:rPr>
        <w:t>in the passage is closest in meaning to</w:t>
      </w:r>
      <w:r>
        <w:rPr>
          <w:rFonts w:ascii="Georgia" w:hAnsi="Georgia" w:hint="eastAsia"/>
          <w:vanish/>
          <w:color w:val="0000FF"/>
          <w:kern w:val="0"/>
          <w:sz w:val="24"/>
          <w:szCs w:val="24"/>
        </w:rPr>
        <w:t>（</w:t>
      </w:r>
      <w:r>
        <w:rPr>
          <w:rFonts w:ascii="Georgia" w:hAnsi="Georgia"/>
          <w:vanish/>
          <w:color w:val="0000FF"/>
          <w:kern w:val="0"/>
          <w:sz w:val="24"/>
          <w:szCs w:val="24"/>
        </w:rPr>
        <w:t>1</w:t>
      </w:r>
      <w:r>
        <w:rPr>
          <w:rFonts w:ascii="Georgia" w:hAnsi="Georgia" w:hint="eastAsia"/>
          <w:vanish/>
          <w:color w:val="0000FF"/>
          <w:kern w:val="0"/>
          <w:sz w:val="24"/>
          <w:szCs w:val="24"/>
        </w:rPr>
        <w:t>）</w:t>
      </w:r>
    </w:p>
    <w:p w:rsidR="009C559A" w:rsidRDefault="009C559A" w:rsidP="009C559A">
      <w:pPr>
        <w:ind w:left="600" w:firstLineChars="0" w:firstLine="0"/>
        <w:rPr>
          <w:rFonts w:ascii="Georgia" w:hAnsi="Georgia"/>
          <w:kern w:val="0"/>
          <w:szCs w:val="21"/>
          <w:lang w:val="fr-FR"/>
        </w:rPr>
      </w:pPr>
      <w:r>
        <w:rPr>
          <w:kern w:val="0"/>
          <w:szCs w:val="21"/>
          <w:lang w:val="fr-FR"/>
        </w:rPr>
        <w:t>○</w:t>
      </w:r>
      <w:r>
        <w:rPr>
          <w:rFonts w:ascii="Georgia" w:hAnsi="Georgia"/>
          <w:kern w:val="0"/>
          <w:szCs w:val="21"/>
          <w:lang w:val="fr-FR"/>
        </w:rPr>
        <w:t>unavoidable</w:t>
      </w:r>
    </w:p>
    <w:p w:rsidR="009C559A" w:rsidRDefault="009C559A" w:rsidP="009C559A">
      <w:pPr>
        <w:ind w:left="600" w:firstLineChars="0" w:firstLine="0"/>
        <w:rPr>
          <w:rFonts w:ascii="Georgia" w:hAnsi="Georgia"/>
          <w:kern w:val="0"/>
          <w:szCs w:val="21"/>
          <w:lang w:val="fr-FR"/>
        </w:rPr>
      </w:pPr>
      <w:r>
        <w:rPr>
          <w:kern w:val="0"/>
          <w:szCs w:val="21"/>
          <w:lang w:val="fr-FR"/>
        </w:rPr>
        <w:t>○</w:t>
      </w:r>
      <w:r>
        <w:rPr>
          <w:rFonts w:ascii="Georgia" w:hAnsi="Georgia"/>
          <w:kern w:val="0"/>
          <w:szCs w:val="21"/>
          <w:lang w:val="fr-FR"/>
        </w:rPr>
        <w:t>regrettable</w:t>
      </w:r>
    </w:p>
    <w:p w:rsidR="009C559A" w:rsidRDefault="009C559A" w:rsidP="009C559A">
      <w:pPr>
        <w:ind w:left="600" w:firstLineChars="0" w:firstLine="0"/>
        <w:rPr>
          <w:rFonts w:ascii="Georgia" w:hAnsi="Georgia"/>
          <w:kern w:val="0"/>
          <w:szCs w:val="21"/>
          <w:lang w:val="fr-FR"/>
        </w:rPr>
      </w:pPr>
      <w:r>
        <w:rPr>
          <w:kern w:val="0"/>
          <w:szCs w:val="21"/>
          <w:lang w:val="fr-FR"/>
        </w:rPr>
        <w:t>○</w:t>
      </w:r>
      <w:r>
        <w:rPr>
          <w:rFonts w:ascii="Georgia" w:hAnsi="Georgia"/>
          <w:kern w:val="0"/>
          <w:szCs w:val="21"/>
          <w:lang w:val="fr-FR"/>
        </w:rPr>
        <w:t>controllable</w:t>
      </w:r>
    </w:p>
    <w:p w:rsidR="009C559A" w:rsidRDefault="009C559A" w:rsidP="009C559A">
      <w:pPr>
        <w:ind w:left="600" w:firstLineChars="0" w:firstLine="0"/>
        <w:rPr>
          <w:rFonts w:ascii="Georgia" w:hAnsi="Georgia"/>
          <w:kern w:val="0"/>
          <w:szCs w:val="21"/>
        </w:rPr>
      </w:pPr>
      <w:r>
        <w:rPr>
          <w:kern w:val="0"/>
          <w:szCs w:val="21"/>
        </w:rPr>
        <w:t>○</w:t>
      </w:r>
      <w:r>
        <w:rPr>
          <w:rFonts w:ascii="Georgia" w:hAnsi="Georgia"/>
          <w:kern w:val="0"/>
          <w:szCs w:val="21"/>
        </w:rPr>
        <w:t>unsuitable</w:t>
      </w:r>
    </w:p>
    <w:p w:rsidR="009C559A" w:rsidRDefault="009C559A" w:rsidP="009C559A">
      <w:pPr>
        <w:pStyle w:val="a3"/>
        <w:ind w:firstLine="420"/>
        <w:rPr>
          <w:rFonts w:ascii="Georgia" w:hAnsi="Georgia"/>
          <w:kern w:val="0"/>
          <w:szCs w:val="21"/>
        </w:rPr>
      </w:pPr>
    </w:p>
    <w:p w:rsidR="009C559A" w:rsidRDefault="009C559A" w:rsidP="009C559A">
      <w:pPr>
        <w:pStyle w:val="a3"/>
        <w:ind w:firstLine="420"/>
        <w:rPr>
          <w:rFonts w:ascii="Georgia" w:hAnsi="Georgia"/>
          <w:kern w:val="0"/>
          <w:szCs w:val="21"/>
        </w:rPr>
      </w:pPr>
      <w:r>
        <w:rPr>
          <w:rFonts w:ascii="Georgia" w:hAnsi="Georgia"/>
          <w:kern w:val="0"/>
          <w:szCs w:val="21"/>
        </w:rPr>
        <w:t>4. The word “</w:t>
      </w:r>
      <w:r>
        <w:rPr>
          <w:rFonts w:ascii="Georgia" w:hAnsi="Georgia"/>
          <w:kern w:val="0"/>
          <w:szCs w:val="21"/>
          <w:u w:val="single"/>
          <w:shd w:val="clear" w:color="auto" w:fill="C0C0C0"/>
        </w:rPr>
        <w:t>gratify</w:t>
      </w:r>
      <w:r>
        <w:rPr>
          <w:rFonts w:ascii="Georgia" w:hAnsi="Georgia"/>
          <w:kern w:val="0"/>
          <w:szCs w:val="21"/>
        </w:rPr>
        <w:t>”</w:t>
      </w:r>
      <w:r>
        <w:rPr>
          <w:rFonts w:ascii="Georgia" w:hAnsi="Georgia" w:cs="Arial"/>
          <w:kern w:val="0"/>
          <w:szCs w:val="21"/>
        </w:rPr>
        <w:t xml:space="preserve"> </w:t>
      </w:r>
      <w:r>
        <w:rPr>
          <w:rFonts w:ascii="Georgia" w:hAnsi="Georgia"/>
          <w:kern w:val="0"/>
          <w:szCs w:val="21"/>
        </w:rPr>
        <w:t xml:space="preserve">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3</w:t>
      </w:r>
      <w:r>
        <w:rPr>
          <w:rFonts w:ascii="Georgia" w:hAnsi="Georgia" w:hint="eastAsia"/>
          <w:vanish/>
          <w:color w:val="0000FF"/>
          <w:kern w:val="0"/>
          <w:sz w:val="24"/>
          <w:szCs w:val="24"/>
        </w:rPr>
        <w:t>）</w:t>
      </w:r>
    </w:p>
    <w:p w:rsidR="009C559A" w:rsidRDefault="009C559A" w:rsidP="009C559A">
      <w:pPr>
        <w:ind w:left="600" w:firstLineChars="0" w:firstLine="0"/>
        <w:rPr>
          <w:rFonts w:ascii="Georgia" w:hAnsi="Georgia"/>
          <w:kern w:val="0"/>
          <w:szCs w:val="21"/>
        </w:rPr>
      </w:pPr>
      <w:r>
        <w:rPr>
          <w:kern w:val="0"/>
          <w:szCs w:val="21"/>
        </w:rPr>
        <w:t>○</w:t>
      </w:r>
      <w:r>
        <w:rPr>
          <w:rFonts w:ascii="Georgia" w:hAnsi="Georgia"/>
          <w:kern w:val="0"/>
          <w:szCs w:val="21"/>
        </w:rPr>
        <w:t>identify</w:t>
      </w:r>
    </w:p>
    <w:p w:rsidR="009C559A" w:rsidRDefault="009C559A" w:rsidP="009C559A">
      <w:pPr>
        <w:ind w:left="600" w:firstLineChars="0" w:firstLine="0"/>
        <w:rPr>
          <w:rFonts w:ascii="Georgia" w:hAnsi="Georgia"/>
          <w:kern w:val="0"/>
          <w:szCs w:val="21"/>
        </w:rPr>
      </w:pPr>
      <w:r>
        <w:rPr>
          <w:kern w:val="0"/>
          <w:szCs w:val="21"/>
        </w:rPr>
        <w:t>○</w:t>
      </w:r>
      <w:r>
        <w:rPr>
          <w:rFonts w:ascii="Georgia" w:hAnsi="Georgia"/>
          <w:kern w:val="0"/>
          <w:szCs w:val="21"/>
        </w:rPr>
        <w:t>modify</w:t>
      </w:r>
    </w:p>
    <w:p w:rsidR="009C559A" w:rsidRDefault="009C559A" w:rsidP="009C559A">
      <w:pPr>
        <w:ind w:left="600" w:firstLineChars="0" w:firstLine="0"/>
        <w:rPr>
          <w:rFonts w:ascii="Georgia" w:hAnsi="Georgia"/>
          <w:kern w:val="0"/>
          <w:szCs w:val="21"/>
        </w:rPr>
      </w:pPr>
      <w:r>
        <w:rPr>
          <w:kern w:val="0"/>
          <w:szCs w:val="21"/>
        </w:rPr>
        <w:t>○</w:t>
      </w:r>
      <w:r>
        <w:rPr>
          <w:rFonts w:ascii="Georgia" w:hAnsi="Georgia"/>
          <w:kern w:val="0"/>
          <w:szCs w:val="21"/>
        </w:rPr>
        <w:t>satisfy</w:t>
      </w:r>
    </w:p>
    <w:p w:rsidR="009C559A" w:rsidRDefault="009C559A" w:rsidP="009C559A">
      <w:pPr>
        <w:ind w:left="600" w:firstLineChars="0" w:firstLine="0"/>
        <w:rPr>
          <w:rFonts w:ascii="Georgia" w:hAnsi="Georgia"/>
          <w:kern w:val="0"/>
          <w:szCs w:val="21"/>
        </w:rPr>
      </w:pPr>
      <w:r>
        <w:rPr>
          <w:kern w:val="0"/>
          <w:szCs w:val="21"/>
        </w:rPr>
        <w:t>○</w:t>
      </w:r>
      <w:r>
        <w:rPr>
          <w:rFonts w:ascii="Georgia" w:hAnsi="Georgia"/>
          <w:kern w:val="0"/>
          <w:szCs w:val="21"/>
        </w:rPr>
        <w:t>simplify</w:t>
      </w:r>
    </w:p>
    <w:p w:rsidR="009C559A" w:rsidRDefault="009C559A" w:rsidP="004864CD">
      <w:pPr>
        <w:ind w:firstLine="420"/>
      </w:pPr>
    </w:p>
    <w:p w:rsidR="00FB5F6E" w:rsidRDefault="00FB5F6E" w:rsidP="00FB5F6E">
      <w:pPr>
        <w:pStyle w:val="a3"/>
        <w:ind w:firstLine="420"/>
        <w:rPr>
          <w:rFonts w:ascii="Georgia" w:hAnsi="Georgia"/>
          <w:kern w:val="0"/>
          <w:szCs w:val="21"/>
        </w:rPr>
      </w:pPr>
      <w:r>
        <w:rPr>
          <w:rFonts w:ascii="Georgia" w:hAnsi="Georgia"/>
          <w:kern w:val="0"/>
          <w:szCs w:val="21"/>
        </w:rPr>
        <w:t xml:space="preserve">Paragraph 8: One cognitive theory suggests that aggravating and painful events trigger unpleasant feelings. These feelings, in turn, can lead to aggressive action, but not automatically. Cognitive factors intervene. People decide whether they will act aggressively or not on the basis of factors such as their experiences with aggression and their interpretation of other people's motives. Supporting evidence comes from research showing that aggressive people often </w:t>
      </w:r>
      <w:r>
        <w:rPr>
          <w:rFonts w:ascii="Georgia" w:hAnsi="Georgia"/>
          <w:kern w:val="0"/>
          <w:szCs w:val="21"/>
          <w:u w:val="single"/>
          <w:shd w:val="clear" w:color="auto" w:fill="C0C0C0"/>
        </w:rPr>
        <w:t>distort</w:t>
      </w:r>
      <w:r>
        <w:rPr>
          <w:rFonts w:ascii="Georgia" w:hAnsi="Georgia"/>
          <w:kern w:val="0"/>
          <w:szCs w:val="21"/>
        </w:rPr>
        <w:t xml:space="preserve"> other people's motives. For example, they assume that other people mean them harm when they do not.</w:t>
      </w:r>
      <w:r w:rsidRPr="00FB5F6E">
        <w:rPr>
          <w:rFonts w:ascii="Georgia" w:hAnsi="Georgia"/>
          <w:color w:val="000000"/>
          <w:szCs w:val="21"/>
        </w:rPr>
        <w:t xml:space="preserve"> </w:t>
      </w:r>
      <w:bookmarkStart w:id="47" w:name="OLE_LINK15"/>
      <w:bookmarkStart w:id="48" w:name="OLE_LINK16"/>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r w:rsidRPr="004864CD">
        <w:t xml:space="preserve"> </w:t>
      </w:r>
      <w:r>
        <w:rPr>
          <w:rFonts w:ascii="Georgia" w:hAnsi="Georgia" w:hint="eastAsia"/>
          <w:color w:val="000000"/>
          <w:szCs w:val="21"/>
        </w:rPr>
        <w:t>Aggression</w:t>
      </w:r>
      <w:r>
        <w:rPr>
          <w:rFonts w:ascii="Georgia" w:hAnsi="Georgia"/>
          <w:color w:val="000000"/>
          <w:szCs w:val="21"/>
        </w:rPr>
        <w:t>】</w:t>
      </w:r>
      <w:bookmarkEnd w:id="47"/>
      <w:bookmarkEnd w:id="48"/>
    </w:p>
    <w:p w:rsidR="00FB5F6E" w:rsidRDefault="00FB5F6E" w:rsidP="00FB5F6E">
      <w:pPr>
        <w:pStyle w:val="a3"/>
        <w:ind w:firstLineChars="0" w:firstLine="0"/>
        <w:rPr>
          <w:rFonts w:ascii="Georgia" w:hAnsi="Georgia" w:cs="Arial"/>
          <w:kern w:val="0"/>
          <w:szCs w:val="21"/>
        </w:rPr>
      </w:pPr>
    </w:p>
    <w:p w:rsidR="00FB5F6E" w:rsidRDefault="00FB5F6E" w:rsidP="00FB5F6E">
      <w:pPr>
        <w:pStyle w:val="a3"/>
        <w:ind w:firstLine="420"/>
        <w:rPr>
          <w:rFonts w:ascii="Georgia" w:hAnsi="Georgia"/>
          <w:kern w:val="0"/>
          <w:szCs w:val="21"/>
        </w:rPr>
      </w:pPr>
      <w:r>
        <w:rPr>
          <w:rFonts w:ascii="Georgia" w:hAnsi="Georgia"/>
          <w:kern w:val="0"/>
          <w:szCs w:val="21"/>
        </w:rPr>
        <w:t>10. The word “</w:t>
      </w:r>
      <w:r>
        <w:rPr>
          <w:rFonts w:ascii="Georgia" w:hAnsi="Georgia"/>
          <w:kern w:val="0"/>
          <w:szCs w:val="21"/>
          <w:u w:val="single"/>
          <w:shd w:val="clear" w:color="auto" w:fill="C0C0C0"/>
        </w:rPr>
        <w:t>distort</w:t>
      </w:r>
      <w:r>
        <w:rPr>
          <w:rFonts w:ascii="Georgia" w:hAnsi="Georgia"/>
          <w:kern w:val="0"/>
          <w:szCs w:val="21"/>
        </w:rPr>
        <w:t>”</w:t>
      </w:r>
      <w:r>
        <w:rPr>
          <w:rFonts w:ascii="Georgia" w:hAnsi="Georgia" w:cs="Arial"/>
          <w:kern w:val="0"/>
          <w:szCs w:val="21"/>
        </w:rPr>
        <w:t xml:space="preserve"> </w:t>
      </w:r>
      <w:r>
        <w:rPr>
          <w:rFonts w:ascii="Georgia" w:hAnsi="Georgia"/>
          <w:kern w:val="0"/>
          <w:szCs w:val="21"/>
        </w:rPr>
        <w:t xml:space="preserve">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2</w:t>
      </w:r>
      <w:r>
        <w:rPr>
          <w:rFonts w:ascii="Georgia" w:hAnsi="Georgia" w:hint="eastAsia"/>
          <w:vanish/>
          <w:color w:val="0000FF"/>
          <w:kern w:val="0"/>
          <w:sz w:val="24"/>
          <w:szCs w:val="24"/>
        </w:rPr>
        <w:t>）</w:t>
      </w:r>
    </w:p>
    <w:p w:rsidR="00FB5F6E" w:rsidRDefault="00FB5F6E" w:rsidP="00FB5F6E">
      <w:pPr>
        <w:ind w:left="600" w:firstLineChars="0" w:firstLine="0"/>
        <w:rPr>
          <w:rFonts w:ascii="Georgia" w:hAnsi="Georgia"/>
          <w:kern w:val="0"/>
          <w:szCs w:val="21"/>
        </w:rPr>
      </w:pPr>
      <w:r>
        <w:rPr>
          <w:kern w:val="0"/>
          <w:szCs w:val="21"/>
        </w:rPr>
        <w:t>○</w:t>
      </w:r>
      <w:r>
        <w:rPr>
          <w:rFonts w:ascii="Georgia" w:hAnsi="Georgia"/>
          <w:kern w:val="0"/>
          <w:szCs w:val="21"/>
        </w:rPr>
        <w:t>mistrust</w:t>
      </w:r>
    </w:p>
    <w:p w:rsidR="00FB5F6E" w:rsidRDefault="00FB5F6E" w:rsidP="00FB5F6E">
      <w:pPr>
        <w:ind w:left="600" w:firstLineChars="0" w:firstLine="0"/>
        <w:rPr>
          <w:rFonts w:ascii="Georgia" w:hAnsi="Georgia"/>
          <w:kern w:val="0"/>
          <w:szCs w:val="21"/>
        </w:rPr>
      </w:pPr>
      <w:r>
        <w:rPr>
          <w:kern w:val="0"/>
          <w:szCs w:val="21"/>
        </w:rPr>
        <w:t>○</w:t>
      </w:r>
      <w:r>
        <w:rPr>
          <w:rFonts w:ascii="Georgia" w:hAnsi="Georgia"/>
          <w:kern w:val="0"/>
          <w:szCs w:val="21"/>
        </w:rPr>
        <w:t>misinterpret</w:t>
      </w:r>
    </w:p>
    <w:p w:rsidR="00FB5F6E" w:rsidRDefault="00FB5F6E" w:rsidP="00FB5F6E">
      <w:pPr>
        <w:ind w:left="600" w:firstLineChars="0" w:firstLine="0"/>
        <w:rPr>
          <w:rFonts w:ascii="Georgia" w:hAnsi="Georgia"/>
          <w:kern w:val="0"/>
          <w:szCs w:val="21"/>
        </w:rPr>
      </w:pPr>
      <w:r>
        <w:rPr>
          <w:kern w:val="0"/>
          <w:szCs w:val="21"/>
        </w:rPr>
        <w:t>○</w:t>
      </w:r>
      <w:r>
        <w:rPr>
          <w:rFonts w:ascii="Georgia" w:hAnsi="Georgia"/>
          <w:kern w:val="0"/>
          <w:szCs w:val="21"/>
        </w:rPr>
        <w:t>criticize</w:t>
      </w:r>
    </w:p>
    <w:p w:rsidR="00FB5F6E" w:rsidRDefault="00FB5F6E" w:rsidP="00FB5F6E">
      <w:pPr>
        <w:ind w:left="600" w:firstLineChars="0" w:firstLine="0"/>
        <w:rPr>
          <w:rFonts w:ascii="Georgia" w:hAnsi="Georgia"/>
          <w:kern w:val="0"/>
          <w:szCs w:val="21"/>
        </w:rPr>
      </w:pPr>
      <w:r>
        <w:rPr>
          <w:kern w:val="0"/>
          <w:szCs w:val="21"/>
        </w:rPr>
        <w:t>○</w:t>
      </w:r>
      <w:r>
        <w:rPr>
          <w:rFonts w:ascii="Georgia" w:hAnsi="Georgia"/>
          <w:kern w:val="0"/>
          <w:szCs w:val="21"/>
        </w:rPr>
        <w:t>resent</w:t>
      </w:r>
    </w:p>
    <w:p w:rsidR="00FB5F6E" w:rsidRDefault="00FB5F6E" w:rsidP="00FB5F6E">
      <w:pPr>
        <w:pStyle w:val="a3"/>
        <w:ind w:firstLineChars="0" w:firstLine="0"/>
        <w:rPr>
          <w:rFonts w:ascii="Georgia" w:hAnsi="Georgia"/>
          <w:kern w:val="0"/>
          <w:szCs w:val="21"/>
        </w:rPr>
      </w:pPr>
    </w:p>
    <w:p w:rsidR="00B85079" w:rsidRDefault="00B85079">
      <w:pPr>
        <w:widowControl/>
        <w:ind w:firstLineChars="0" w:firstLine="0"/>
        <w:jc w:val="left"/>
        <w:rPr>
          <w:rFonts w:ascii="Georgia" w:hAnsi="Georgia"/>
          <w:kern w:val="0"/>
          <w:szCs w:val="21"/>
        </w:rPr>
      </w:pPr>
      <w:r>
        <w:rPr>
          <w:rFonts w:ascii="Georgia" w:hAnsi="Georgia"/>
          <w:kern w:val="0"/>
          <w:szCs w:val="21"/>
        </w:rPr>
        <w:br w:type="page"/>
      </w:r>
    </w:p>
    <w:p w:rsidR="00FB5F6E" w:rsidRDefault="00FB5F6E" w:rsidP="00FB5F6E">
      <w:pPr>
        <w:pStyle w:val="a3"/>
        <w:ind w:firstLine="420"/>
        <w:rPr>
          <w:rFonts w:ascii="Georgia" w:hAnsi="Georgia"/>
          <w:kern w:val="0"/>
          <w:szCs w:val="21"/>
        </w:rPr>
      </w:pPr>
      <w:r>
        <w:rPr>
          <w:rFonts w:ascii="Georgia" w:hAnsi="Georgia"/>
          <w:kern w:val="0"/>
          <w:szCs w:val="21"/>
        </w:rPr>
        <w:lastRenderedPageBreak/>
        <w:t xml:space="preserve">Paragraph 3: The factory changed that. Goods produced by factories were not as finished or elegant as those done by hand, and pride in craftsmanship gave way to the pressure to increase rates of productivity. The new methods of doing business involved a new and stricter sense of time. Factory life necessitated a more regimented schedule, where work began at the sound of a bell and workers kept machines going at a constant pace. At the same time, workers were required to discard old habits, for industrialism demanded a worker who was alert, dependable, and self-disciplined. Absenteeism and lateness hurt productivity and, since work was specialized, </w:t>
      </w:r>
      <w:r>
        <w:rPr>
          <w:rFonts w:ascii="Georgia" w:hAnsi="Georgia"/>
          <w:kern w:val="0"/>
          <w:szCs w:val="21"/>
          <w:u w:val="single"/>
          <w:shd w:val="clear" w:color="auto" w:fill="C0C0C0"/>
        </w:rPr>
        <w:t>disrupted</w:t>
      </w:r>
      <w:r>
        <w:rPr>
          <w:rFonts w:ascii="Georgia" w:hAnsi="Georgia"/>
          <w:kern w:val="0"/>
          <w:szCs w:val="21"/>
        </w:rPr>
        <w:t xml:space="preserve"> the regular factory routine. Industrialization not only produced a fundamental change in the way work was organized; it transformed the very nature of work.</w:t>
      </w:r>
      <w:r w:rsidRPr="00FB5F6E">
        <w:rPr>
          <w:rFonts w:ascii="Georgia" w:hAnsi="Georgia"/>
          <w:color w:val="000000"/>
          <w:szCs w:val="21"/>
        </w:rPr>
        <w:t xml:space="preserve"> </w:t>
      </w:r>
      <w:bookmarkStart w:id="49" w:name="OLE_LINK17"/>
      <w:bookmarkStart w:id="50" w:name="OLE_LINK18"/>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r w:rsidRPr="004864CD">
        <w:t xml:space="preserve"> </w:t>
      </w:r>
      <w:r w:rsidR="00C84AB8" w:rsidRPr="00C84AB8">
        <w:rPr>
          <w:rFonts w:ascii="Georgia" w:hAnsi="Georgia"/>
          <w:color w:val="000000"/>
          <w:szCs w:val="21"/>
        </w:rPr>
        <w:t>Artisans and Industrialization</w:t>
      </w:r>
      <w:r>
        <w:rPr>
          <w:rFonts w:ascii="Georgia" w:hAnsi="Georgia"/>
          <w:color w:val="000000"/>
          <w:szCs w:val="21"/>
        </w:rPr>
        <w:t>】</w:t>
      </w:r>
      <w:bookmarkEnd w:id="49"/>
      <w:bookmarkEnd w:id="50"/>
    </w:p>
    <w:p w:rsidR="00FB5F6E" w:rsidRDefault="00FB5F6E" w:rsidP="00FB5F6E">
      <w:pPr>
        <w:pStyle w:val="a3"/>
        <w:ind w:firstLine="420"/>
        <w:rPr>
          <w:rFonts w:ascii="Georgia" w:hAnsi="Georgia"/>
          <w:kern w:val="0"/>
          <w:szCs w:val="21"/>
        </w:rPr>
      </w:pPr>
    </w:p>
    <w:p w:rsidR="00FB5F6E" w:rsidRDefault="00FB5F6E" w:rsidP="00FB5F6E">
      <w:pPr>
        <w:pStyle w:val="a3"/>
        <w:ind w:firstLine="420"/>
        <w:rPr>
          <w:rFonts w:ascii="Georgia" w:hAnsi="Georgia"/>
          <w:kern w:val="0"/>
          <w:szCs w:val="21"/>
        </w:rPr>
      </w:pPr>
      <w:r>
        <w:rPr>
          <w:rFonts w:ascii="Georgia" w:hAnsi="Georgia"/>
          <w:kern w:val="0"/>
          <w:szCs w:val="21"/>
        </w:rPr>
        <w:t>3. The word</w:t>
      </w:r>
      <w:r>
        <w:rPr>
          <w:rFonts w:ascii="Georgia" w:hAnsi="Georgia" w:cs="Arial"/>
          <w:kern w:val="0"/>
          <w:szCs w:val="21"/>
        </w:rPr>
        <w:t xml:space="preserve"> “</w:t>
      </w:r>
      <w:r>
        <w:rPr>
          <w:rFonts w:ascii="Georgia" w:hAnsi="Georgia"/>
          <w:kern w:val="0"/>
          <w:szCs w:val="21"/>
          <w:u w:val="single"/>
          <w:shd w:val="clear" w:color="auto" w:fill="C0C0C0"/>
        </w:rPr>
        <w:t>disrupted</w:t>
      </w:r>
      <w:r>
        <w:rPr>
          <w:rFonts w:ascii="Georgia" w:hAnsi="Georgia"/>
          <w:kern w:val="0"/>
          <w:szCs w:val="21"/>
        </w:rPr>
        <w:t>”</w:t>
      </w:r>
      <w:r>
        <w:rPr>
          <w:rFonts w:ascii="Georgia" w:hAnsi="Georgia" w:cs="Arial"/>
          <w:kern w:val="0"/>
          <w:szCs w:val="21"/>
        </w:rPr>
        <w:t xml:space="preserve"> </w:t>
      </w:r>
      <w:r>
        <w:rPr>
          <w:rFonts w:ascii="Georgia" w:hAnsi="Georgia"/>
          <w:kern w:val="0"/>
          <w:szCs w:val="21"/>
        </w:rPr>
        <w:t xml:space="preserve">in the passage is closest in meaning to  </w:t>
      </w:r>
      <w:r>
        <w:rPr>
          <w:rFonts w:ascii="Georgia" w:hAnsi="Georgia"/>
          <w:vanish/>
          <w:color w:val="0000FF"/>
          <w:kern w:val="0"/>
          <w:sz w:val="24"/>
          <w:szCs w:val="24"/>
        </w:rPr>
        <w:t>(4)</w:t>
      </w:r>
    </w:p>
    <w:p w:rsidR="00FB5F6E" w:rsidRDefault="00FB5F6E" w:rsidP="00FB5F6E">
      <w:pPr>
        <w:ind w:left="600" w:firstLineChars="0" w:firstLine="0"/>
        <w:rPr>
          <w:rFonts w:ascii="Georgia" w:hAnsi="Georgia"/>
          <w:kern w:val="0"/>
          <w:szCs w:val="21"/>
        </w:rPr>
      </w:pPr>
      <w:r>
        <w:rPr>
          <w:kern w:val="0"/>
          <w:szCs w:val="21"/>
        </w:rPr>
        <w:t>○</w:t>
      </w:r>
      <w:r>
        <w:rPr>
          <w:rFonts w:ascii="Georgia" w:hAnsi="Georgia"/>
          <w:kern w:val="0"/>
          <w:szCs w:val="21"/>
        </w:rPr>
        <w:t>prolonged</w:t>
      </w:r>
    </w:p>
    <w:p w:rsidR="00FB5F6E" w:rsidRDefault="00FB5F6E" w:rsidP="00FB5F6E">
      <w:pPr>
        <w:ind w:left="600" w:firstLineChars="0" w:firstLine="0"/>
        <w:rPr>
          <w:rFonts w:ascii="Georgia" w:hAnsi="Georgia"/>
          <w:kern w:val="0"/>
          <w:szCs w:val="21"/>
        </w:rPr>
      </w:pPr>
      <w:r>
        <w:rPr>
          <w:kern w:val="0"/>
          <w:szCs w:val="21"/>
        </w:rPr>
        <w:t>○</w:t>
      </w:r>
      <w:r>
        <w:rPr>
          <w:rFonts w:ascii="Georgia" w:hAnsi="Georgia"/>
          <w:kern w:val="0"/>
          <w:szCs w:val="21"/>
        </w:rPr>
        <w:t>established</w:t>
      </w:r>
    </w:p>
    <w:p w:rsidR="00FB5F6E" w:rsidRDefault="00FB5F6E" w:rsidP="00FB5F6E">
      <w:pPr>
        <w:ind w:left="600" w:firstLineChars="0" w:firstLine="0"/>
        <w:rPr>
          <w:rFonts w:ascii="Georgia" w:hAnsi="Georgia"/>
          <w:kern w:val="0"/>
          <w:szCs w:val="21"/>
        </w:rPr>
      </w:pPr>
      <w:r>
        <w:rPr>
          <w:kern w:val="0"/>
          <w:szCs w:val="21"/>
        </w:rPr>
        <w:t>○</w:t>
      </w:r>
      <w:r>
        <w:rPr>
          <w:rFonts w:ascii="Georgia" w:hAnsi="Georgia"/>
          <w:kern w:val="0"/>
          <w:szCs w:val="21"/>
        </w:rPr>
        <w:t>followed</w:t>
      </w:r>
    </w:p>
    <w:p w:rsidR="00FB5F6E" w:rsidRDefault="00FB5F6E" w:rsidP="00FB5F6E">
      <w:pPr>
        <w:ind w:left="600" w:firstLineChars="0" w:firstLine="0"/>
        <w:rPr>
          <w:rFonts w:ascii="Georgia" w:hAnsi="Georgia"/>
          <w:kern w:val="0"/>
          <w:szCs w:val="21"/>
        </w:rPr>
      </w:pPr>
      <w:r>
        <w:rPr>
          <w:kern w:val="0"/>
          <w:szCs w:val="21"/>
        </w:rPr>
        <w:t>○</w:t>
      </w:r>
      <w:r>
        <w:rPr>
          <w:rFonts w:ascii="Georgia" w:hAnsi="Georgia"/>
          <w:kern w:val="0"/>
          <w:szCs w:val="21"/>
        </w:rPr>
        <w:t>upset</w:t>
      </w:r>
    </w:p>
    <w:p w:rsidR="00FB5F6E" w:rsidRDefault="00FB5F6E" w:rsidP="004864CD">
      <w:pPr>
        <w:ind w:firstLine="420"/>
      </w:pPr>
    </w:p>
    <w:p w:rsidR="00C84AB8" w:rsidRDefault="00C84AB8" w:rsidP="00C84AB8">
      <w:pPr>
        <w:pStyle w:val="a3"/>
        <w:ind w:firstLine="420"/>
        <w:rPr>
          <w:rFonts w:ascii="Georgia" w:hAnsi="Georgia"/>
          <w:kern w:val="0"/>
          <w:szCs w:val="21"/>
        </w:rPr>
      </w:pPr>
      <w:r>
        <w:rPr>
          <w:rFonts w:ascii="Georgia" w:hAnsi="Georgia"/>
          <w:kern w:val="0"/>
          <w:szCs w:val="21"/>
        </w:rPr>
        <w:t xml:space="preserve">Paragraph 5: In this newly emerging economic order, workers sometimes organized to protect their rights and traditional ways of life. Craft workers such as carpenters, printers, and tailors formed unions, and in 1834 individual unions came together in the National Trades' Union. The labor movement </w:t>
      </w:r>
      <w:r>
        <w:rPr>
          <w:rFonts w:ascii="Georgia" w:hAnsi="Georgia"/>
          <w:kern w:val="0"/>
          <w:szCs w:val="21"/>
          <w:u w:val="single"/>
          <w:shd w:val="clear" w:color="auto" w:fill="C0C0C0"/>
        </w:rPr>
        <w:t>gathered some momentum</w:t>
      </w:r>
      <w:r>
        <w:rPr>
          <w:rFonts w:ascii="Georgia" w:hAnsi="Georgia"/>
          <w:kern w:val="0"/>
          <w:szCs w:val="21"/>
        </w:rPr>
        <w:t xml:space="preserve"> in the decade before the Panic of 1837, but in the depression that followed, labor's strength collapsed. During hard times, few workers were willing to </w:t>
      </w:r>
      <w:r>
        <w:rPr>
          <w:rFonts w:ascii="Georgia" w:hAnsi="Georgia"/>
          <w:i/>
          <w:kern w:val="0"/>
          <w:szCs w:val="21"/>
        </w:rPr>
        <w:t>strike</w:t>
      </w:r>
      <w:r>
        <w:rPr>
          <w:rFonts w:ascii="Georgia" w:hAnsi="Georgia"/>
          <w:kern w:val="0"/>
          <w:szCs w:val="21"/>
        </w:rPr>
        <w:t xml:space="preserve">* or engage in collective action. And skilled craft workers, who </w:t>
      </w:r>
      <w:r>
        <w:rPr>
          <w:rFonts w:ascii="Georgia" w:hAnsi="Georgia"/>
          <w:kern w:val="0"/>
          <w:szCs w:val="21"/>
          <w:u w:val="single"/>
          <w:shd w:val="clear" w:color="auto" w:fill="C0C0C0"/>
        </w:rPr>
        <w:t>spearheaded</w:t>
      </w:r>
      <w:r>
        <w:rPr>
          <w:rFonts w:ascii="Georgia" w:hAnsi="Georgia"/>
          <w:kern w:val="0"/>
          <w:szCs w:val="21"/>
        </w:rPr>
        <w:t xml:space="preserve"> the union movement, did not feel a particularly strong bond with semiskilled factory workers and unskilled laborers. More than a decade of agitation did finally bring a workday shortened to 10 hours to most industries by the 1850’s, and the courts also recognized workers' right to strike, but these gains had little immediate impact.</w:t>
      </w:r>
      <w:r w:rsidRPr="00C84AB8">
        <w:rPr>
          <w:rFonts w:ascii="Georgia" w:hAnsi="Georgia"/>
          <w:color w:val="000000"/>
          <w:szCs w:val="21"/>
        </w:rPr>
        <w:t xml:space="preserve"> </w:t>
      </w:r>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r w:rsidRPr="004864CD">
        <w:t xml:space="preserve"> </w:t>
      </w:r>
      <w:r w:rsidRPr="00C84AB8">
        <w:rPr>
          <w:rFonts w:ascii="Georgia" w:hAnsi="Georgia"/>
          <w:color w:val="000000"/>
          <w:szCs w:val="21"/>
        </w:rPr>
        <w:t>Artisans and Industrialization</w:t>
      </w:r>
      <w:r>
        <w:rPr>
          <w:rFonts w:ascii="Georgia" w:hAnsi="Georgia"/>
          <w:color w:val="000000"/>
          <w:szCs w:val="21"/>
        </w:rPr>
        <w:t>】</w:t>
      </w:r>
    </w:p>
    <w:p w:rsidR="00C84AB8" w:rsidRDefault="00C84AB8" w:rsidP="00C84AB8">
      <w:pPr>
        <w:pStyle w:val="a3"/>
        <w:ind w:firstLine="420"/>
        <w:rPr>
          <w:rFonts w:ascii="Georgia" w:hAnsi="Georgia"/>
          <w:kern w:val="0"/>
          <w:szCs w:val="21"/>
        </w:rPr>
      </w:pPr>
    </w:p>
    <w:p w:rsidR="00C84AB8" w:rsidRPr="00F026BE" w:rsidRDefault="00C84AB8" w:rsidP="00F026BE">
      <w:pPr>
        <w:pStyle w:val="a3"/>
        <w:ind w:firstLine="420"/>
        <w:rPr>
          <w:rFonts w:ascii="Georgia" w:hAnsi="Georgia"/>
          <w:kern w:val="0"/>
          <w:szCs w:val="21"/>
        </w:rPr>
      </w:pPr>
      <w:r>
        <w:rPr>
          <w:rFonts w:ascii="Georgia" w:hAnsi="Georgia"/>
          <w:kern w:val="0"/>
          <w:szCs w:val="21"/>
        </w:rPr>
        <w:t>7. The word</w:t>
      </w:r>
      <w:r>
        <w:rPr>
          <w:rFonts w:ascii="Georgia" w:hAnsi="Georgia" w:cs="Arial"/>
          <w:kern w:val="0"/>
          <w:szCs w:val="21"/>
        </w:rPr>
        <w:t xml:space="preserve"> “</w:t>
      </w:r>
      <w:r>
        <w:rPr>
          <w:rFonts w:ascii="Georgia" w:hAnsi="Georgia"/>
          <w:kern w:val="0"/>
          <w:szCs w:val="21"/>
          <w:u w:val="single"/>
          <w:shd w:val="clear" w:color="auto" w:fill="C0C0C0"/>
        </w:rPr>
        <w:t>spearheaded</w:t>
      </w:r>
      <w:r>
        <w:rPr>
          <w:rFonts w:ascii="Georgia" w:hAnsi="Georgia"/>
          <w:kern w:val="0"/>
          <w:szCs w:val="21"/>
        </w:rPr>
        <w:t xml:space="preserve">” in the passage is closest in meaning to  </w:t>
      </w:r>
      <w:r>
        <w:rPr>
          <w:rFonts w:ascii="Georgia" w:hAnsi="Georgia"/>
          <w:vanish/>
          <w:color w:val="0000FF"/>
          <w:kern w:val="0"/>
          <w:sz w:val="24"/>
          <w:szCs w:val="24"/>
        </w:rPr>
        <w:t>(1)</w:t>
      </w:r>
    </w:p>
    <w:p w:rsidR="00C84AB8" w:rsidRDefault="00C84AB8" w:rsidP="00C84AB8">
      <w:pPr>
        <w:ind w:left="600" w:firstLineChars="0" w:firstLine="0"/>
        <w:rPr>
          <w:rFonts w:ascii="Georgia" w:hAnsi="Georgia"/>
          <w:kern w:val="0"/>
          <w:szCs w:val="21"/>
        </w:rPr>
      </w:pPr>
      <w:r>
        <w:rPr>
          <w:kern w:val="0"/>
          <w:szCs w:val="21"/>
        </w:rPr>
        <w:t>○</w:t>
      </w:r>
      <w:r>
        <w:rPr>
          <w:rFonts w:ascii="Georgia" w:hAnsi="Georgia"/>
          <w:kern w:val="0"/>
          <w:szCs w:val="21"/>
        </w:rPr>
        <w:t>led</w:t>
      </w:r>
    </w:p>
    <w:p w:rsidR="00C84AB8" w:rsidRDefault="00C84AB8" w:rsidP="00C84AB8">
      <w:pPr>
        <w:ind w:left="600" w:firstLineChars="0" w:firstLine="0"/>
        <w:rPr>
          <w:rFonts w:ascii="Georgia" w:hAnsi="Georgia"/>
          <w:kern w:val="0"/>
          <w:szCs w:val="21"/>
        </w:rPr>
      </w:pPr>
      <w:r>
        <w:rPr>
          <w:kern w:val="0"/>
          <w:szCs w:val="21"/>
        </w:rPr>
        <w:t>○</w:t>
      </w:r>
      <w:r>
        <w:rPr>
          <w:rFonts w:ascii="Georgia" w:hAnsi="Georgia"/>
          <w:kern w:val="0"/>
          <w:szCs w:val="21"/>
        </w:rPr>
        <w:t>accepted</w:t>
      </w:r>
    </w:p>
    <w:p w:rsidR="00C84AB8" w:rsidRDefault="00C84AB8" w:rsidP="00C84AB8">
      <w:pPr>
        <w:ind w:left="600" w:firstLineChars="0" w:firstLine="0"/>
        <w:rPr>
          <w:rFonts w:ascii="Georgia" w:hAnsi="Georgia"/>
          <w:kern w:val="0"/>
          <w:szCs w:val="21"/>
        </w:rPr>
      </w:pPr>
      <w:r>
        <w:rPr>
          <w:kern w:val="0"/>
          <w:szCs w:val="21"/>
        </w:rPr>
        <w:t>○</w:t>
      </w:r>
      <w:r>
        <w:rPr>
          <w:rFonts w:ascii="Georgia" w:hAnsi="Georgia"/>
          <w:kern w:val="0"/>
          <w:szCs w:val="21"/>
        </w:rPr>
        <w:t>changed</w:t>
      </w:r>
    </w:p>
    <w:p w:rsidR="00C84AB8" w:rsidRDefault="00C84AB8" w:rsidP="00C84AB8">
      <w:pPr>
        <w:ind w:left="600" w:firstLineChars="0" w:firstLine="0"/>
        <w:rPr>
          <w:rFonts w:ascii="Georgia" w:hAnsi="Georgia"/>
          <w:kern w:val="0"/>
          <w:szCs w:val="21"/>
        </w:rPr>
      </w:pPr>
      <w:r>
        <w:rPr>
          <w:kern w:val="0"/>
          <w:szCs w:val="21"/>
        </w:rPr>
        <w:t>○</w:t>
      </w:r>
      <w:r>
        <w:rPr>
          <w:rFonts w:ascii="Georgia" w:hAnsi="Georgia"/>
          <w:kern w:val="0"/>
          <w:szCs w:val="21"/>
        </w:rPr>
        <w:t>resisted</w:t>
      </w:r>
    </w:p>
    <w:p w:rsidR="00C84AB8" w:rsidRDefault="00C84AB8" w:rsidP="004864CD">
      <w:pPr>
        <w:ind w:firstLine="420"/>
      </w:pPr>
    </w:p>
    <w:p w:rsidR="00327127" w:rsidRDefault="00327127" w:rsidP="00327127">
      <w:pPr>
        <w:pStyle w:val="a3"/>
        <w:ind w:firstLine="420"/>
        <w:rPr>
          <w:rFonts w:ascii="Georgia" w:hAnsi="Georgia"/>
          <w:kern w:val="0"/>
          <w:szCs w:val="21"/>
        </w:rPr>
      </w:pPr>
      <w:r>
        <w:rPr>
          <w:rFonts w:ascii="Georgia" w:hAnsi="Georgia"/>
          <w:kern w:val="0"/>
          <w:szCs w:val="21"/>
        </w:rPr>
        <w:t xml:space="preserve">Paragraph 1: Tunas, mackerels, and billfishes (marlins, sailfishes, and swordfish) swim continuously. Feeding, courtship, reproduction, and even "rest" are carried out while in constant motion. As a result, practically every aspect of the body form and function of these swimming "machines" is adapted to </w:t>
      </w:r>
      <w:r>
        <w:rPr>
          <w:rFonts w:ascii="Georgia" w:hAnsi="Georgia"/>
          <w:kern w:val="0"/>
          <w:szCs w:val="21"/>
          <w:u w:val="single"/>
          <w:shd w:val="clear" w:color="auto" w:fill="C0C0C0"/>
        </w:rPr>
        <w:t>enhance</w:t>
      </w:r>
      <w:r>
        <w:rPr>
          <w:rFonts w:ascii="Georgia" w:hAnsi="Georgia"/>
          <w:kern w:val="0"/>
          <w:szCs w:val="21"/>
        </w:rPr>
        <w:t xml:space="preserve"> their ability to swim.</w:t>
      </w:r>
      <w:r w:rsidRPr="00327127">
        <w:rPr>
          <w:rFonts w:ascii="Georgia" w:hAnsi="Georgia"/>
          <w:color w:val="000000"/>
          <w:szCs w:val="21"/>
        </w:rPr>
        <w:t xml:space="preserve"> </w:t>
      </w:r>
      <w:bookmarkStart w:id="51" w:name="OLE_LINK19"/>
      <w:bookmarkStart w:id="52" w:name="OLE_LINK20"/>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r w:rsidRPr="004864CD">
        <w:t xml:space="preserve"> </w:t>
      </w:r>
      <w:r w:rsidRPr="00327127">
        <w:rPr>
          <w:rFonts w:ascii="Georgia" w:hAnsi="Georgia"/>
          <w:color w:val="000000"/>
          <w:szCs w:val="21"/>
        </w:rPr>
        <w:t>Swimming Machines</w:t>
      </w:r>
      <w:r>
        <w:rPr>
          <w:rFonts w:ascii="Georgia" w:hAnsi="Georgia"/>
          <w:color w:val="000000"/>
          <w:szCs w:val="21"/>
        </w:rPr>
        <w:t>】</w:t>
      </w:r>
    </w:p>
    <w:bookmarkEnd w:id="51"/>
    <w:bookmarkEnd w:id="52"/>
    <w:p w:rsidR="00327127" w:rsidRDefault="00327127" w:rsidP="00F026BE">
      <w:pPr>
        <w:pStyle w:val="a3"/>
        <w:ind w:firstLineChars="0" w:firstLine="0"/>
        <w:rPr>
          <w:rFonts w:ascii="Georgia" w:hAnsi="Georgia"/>
          <w:kern w:val="0"/>
          <w:szCs w:val="21"/>
        </w:rPr>
      </w:pPr>
    </w:p>
    <w:p w:rsidR="00327127" w:rsidRDefault="00327127" w:rsidP="00327127">
      <w:pPr>
        <w:pStyle w:val="a3"/>
        <w:ind w:firstLine="420"/>
        <w:rPr>
          <w:rFonts w:ascii="Georgia" w:hAnsi="Georgia"/>
          <w:kern w:val="0"/>
          <w:szCs w:val="21"/>
        </w:rPr>
      </w:pPr>
      <w:r>
        <w:rPr>
          <w:rFonts w:ascii="Georgia" w:hAnsi="Georgia"/>
          <w:kern w:val="0"/>
          <w:szCs w:val="21"/>
        </w:rPr>
        <w:t>1. The word “</w:t>
      </w:r>
      <w:r>
        <w:rPr>
          <w:rFonts w:ascii="Georgia" w:hAnsi="Georgia"/>
          <w:kern w:val="0"/>
          <w:szCs w:val="21"/>
          <w:u w:val="single"/>
          <w:shd w:val="clear" w:color="auto" w:fill="C0C0C0"/>
        </w:rPr>
        <w:t>enhance</w:t>
      </w:r>
      <w:r>
        <w:rPr>
          <w:rFonts w:ascii="Georgia" w:hAnsi="Georgia"/>
          <w:kern w:val="0"/>
          <w:szCs w:val="21"/>
        </w:rPr>
        <w:t xml:space="preserve">” in the passage is closest in meaning to </w:t>
      </w:r>
      <w:r>
        <w:rPr>
          <w:rFonts w:ascii="Georgia" w:hAnsi="Georgia"/>
          <w:vanish/>
          <w:color w:val="0000FF"/>
          <w:kern w:val="0"/>
          <w:sz w:val="24"/>
          <w:szCs w:val="24"/>
        </w:rPr>
        <w:t xml:space="preserve"> (2)</w:t>
      </w:r>
    </w:p>
    <w:p w:rsidR="00327127" w:rsidRDefault="00327127" w:rsidP="00327127">
      <w:pPr>
        <w:ind w:left="600" w:firstLineChars="0" w:firstLine="0"/>
        <w:rPr>
          <w:rFonts w:ascii="Georgia" w:hAnsi="Georgia"/>
          <w:kern w:val="0"/>
          <w:szCs w:val="21"/>
        </w:rPr>
      </w:pPr>
      <w:r>
        <w:rPr>
          <w:kern w:val="0"/>
          <w:szCs w:val="21"/>
        </w:rPr>
        <w:t>○</w:t>
      </w:r>
      <w:r>
        <w:rPr>
          <w:rFonts w:ascii="Georgia" w:hAnsi="Georgia"/>
          <w:kern w:val="0"/>
          <w:szCs w:val="21"/>
        </w:rPr>
        <w:t>use</w:t>
      </w:r>
    </w:p>
    <w:p w:rsidR="00327127" w:rsidRDefault="00327127" w:rsidP="00327127">
      <w:pPr>
        <w:ind w:left="600" w:firstLineChars="0" w:firstLine="0"/>
        <w:rPr>
          <w:rFonts w:ascii="Georgia" w:hAnsi="Georgia"/>
          <w:kern w:val="0"/>
          <w:szCs w:val="21"/>
        </w:rPr>
      </w:pPr>
      <w:r>
        <w:rPr>
          <w:kern w:val="0"/>
          <w:szCs w:val="21"/>
        </w:rPr>
        <w:t>○</w:t>
      </w:r>
      <w:r>
        <w:rPr>
          <w:rFonts w:ascii="Georgia" w:hAnsi="Georgia"/>
          <w:kern w:val="0"/>
          <w:szCs w:val="21"/>
        </w:rPr>
        <w:t>improve</w:t>
      </w:r>
    </w:p>
    <w:p w:rsidR="00327127" w:rsidRDefault="00327127" w:rsidP="00327127">
      <w:pPr>
        <w:ind w:left="600" w:firstLineChars="0" w:firstLine="0"/>
        <w:rPr>
          <w:rFonts w:ascii="Georgia" w:hAnsi="Georgia"/>
          <w:kern w:val="0"/>
          <w:szCs w:val="21"/>
        </w:rPr>
      </w:pPr>
      <w:r>
        <w:rPr>
          <w:kern w:val="0"/>
          <w:szCs w:val="21"/>
        </w:rPr>
        <w:t>○</w:t>
      </w:r>
      <w:r>
        <w:rPr>
          <w:rFonts w:ascii="Georgia" w:hAnsi="Georgia"/>
          <w:kern w:val="0"/>
          <w:szCs w:val="21"/>
        </w:rPr>
        <w:t>counteract</w:t>
      </w:r>
    </w:p>
    <w:p w:rsidR="00327127" w:rsidRDefault="00327127" w:rsidP="00327127">
      <w:pPr>
        <w:ind w:left="600" w:firstLineChars="0" w:firstLine="0"/>
        <w:rPr>
          <w:rFonts w:ascii="Georgia" w:hAnsi="Georgia"/>
          <w:kern w:val="0"/>
          <w:szCs w:val="21"/>
        </w:rPr>
      </w:pPr>
      <w:r>
        <w:rPr>
          <w:kern w:val="0"/>
          <w:szCs w:val="21"/>
        </w:rPr>
        <w:t>○</w:t>
      </w:r>
      <w:r>
        <w:rPr>
          <w:rFonts w:ascii="Georgia" w:hAnsi="Georgia"/>
          <w:kern w:val="0"/>
          <w:szCs w:val="21"/>
        </w:rPr>
        <w:t>balance</w:t>
      </w:r>
    </w:p>
    <w:p w:rsidR="00327127" w:rsidRDefault="00327127" w:rsidP="004864CD">
      <w:pPr>
        <w:ind w:firstLine="420"/>
      </w:pPr>
    </w:p>
    <w:p w:rsidR="005A44EB" w:rsidRDefault="005A44EB" w:rsidP="005A44EB">
      <w:pPr>
        <w:pStyle w:val="a3"/>
        <w:ind w:firstLine="420"/>
        <w:rPr>
          <w:rFonts w:ascii="Georgia" w:hAnsi="Georgia"/>
          <w:kern w:val="0"/>
          <w:szCs w:val="21"/>
        </w:rPr>
      </w:pPr>
      <w:r>
        <w:rPr>
          <w:rFonts w:ascii="Georgia" w:hAnsi="Georgia"/>
          <w:kern w:val="0"/>
          <w:szCs w:val="21"/>
        </w:rPr>
        <w:lastRenderedPageBreak/>
        <w:t xml:space="preserve">Paragraph 4: Tunas, mackerels, and billfishes have even more </w:t>
      </w:r>
      <w:r>
        <w:rPr>
          <w:rFonts w:ascii="Georgia" w:hAnsi="Georgia"/>
          <w:kern w:val="0"/>
          <w:szCs w:val="21"/>
          <w:u w:val="single"/>
          <w:shd w:val="clear" w:color="auto" w:fill="C0C0C0"/>
        </w:rPr>
        <w:t>sophisticated</w:t>
      </w:r>
      <w:r>
        <w:rPr>
          <w:rFonts w:ascii="Georgia" w:hAnsi="Georgia"/>
          <w:kern w:val="0"/>
          <w:szCs w:val="21"/>
        </w:rPr>
        <w:t xml:space="preserve"> adaptations than these to improve their hydrodynamics. The long bill of marlins, sailfishes, and swordfish probably helps them slip through the water. Many supersonic aircraft have a similar needle at the nose. </w:t>
      </w:r>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r w:rsidRPr="004864CD">
        <w:t xml:space="preserve"> </w:t>
      </w:r>
      <w:r w:rsidRPr="00327127">
        <w:rPr>
          <w:rFonts w:ascii="Georgia" w:hAnsi="Georgia"/>
          <w:color w:val="000000"/>
          <w:szCs w:val="21"/>
        </w:rPr>
        <w:t>Swimming Machines</w:t>
      </w:r>
      <w:r>
        <w:rPr>
          <w:rFonts w:ascii="Georgia" w:hAnsi="Georgia"/>
          <w:color w:val="000000"/>
          <w:szCs w:val="21"/>
        </w:rPr>
        <w:t>】</w:t>
      </w:r>
    </w:p>
    <w:p w:rsidR="005A44EB" w:rsidRDefault="005A44EB" w:rsidP="005A44EB">
      <w:pPr>
        <w:pStyle w:val="a3"/>
        <w:ind w:firstLine="420"/>
        <w:rPr>
          <w:rFonts w:ascii="Georgia" w:hAnsi="Georgia"/>
          <w:kern w:val="0"/>
          <w:szCs w:val="21"/>
        </w:rPr>
      </w:pPr>
    </w:p>
    <w:p w:rsidR="005A44EB" w:rsidRDefault="005A44EB" w:rsidP="005A44EB">
      <w:pPr>
        <w:pStyle w:val="a3"/>
        <w:ind w:firstLineChars="0" w:firstLine="0"/>
        <w:rPr>
          <w:rFonts w:ascii="Georgia" w:hAnsi="Georgia"/>
          <w:kern w:val="0"/>
          <w:szCs w:val="21"/>
        </w:rPr>
      </w:pPr>
    </w:p>
    <w:p w:rsidR="005A44EB" w:rsidRDefault="005A44EB" w:rsidP="005A44EB">
      <w:pPr>
        <w:pStyle w:val="a3"/>
        <w:ind w:firstLine="420"/>
        <w:rPr>
          <w:rFonts w:ascii="Georgia" w:hAnsi="Georgia"/>
          <w:kern w:val="0"/>
          <w:szCs w:val="21"/>
        </w:rPr>
      </w:pPr>
      <w:r>
        <w:rPr>
          <w:rFonts w:ascii="Georgia" w:hAnsi="Georgia"/>
          <w:kern w:val="0"/>
          <w:szCs w:val="21"/>
        </w:rPr>
        <w:t>4. The word “</w:t>
      </w:r>
      <w:r>
        <w:rPr>
          <w:rFonts w:ascii="Georgia" w:hAnsi="Georgia"/>
          <w:kern w:val="0"/>
          <w:szCs w:val="21"/>
          <w:u w:val="single"/>
          <w:shd w:val="clear" w:color="auto" w:fill="C0C0C0"/>
        </w:rPr>
        <w:t>sophisticated</w:t>
      </w:r>
      <w:r>
        <w:rPr>
          <w:rFonts w:ascii="Georgia" w:hAnsi="Georgia"/>
          <w:kern w:val="0"/>
          <w:szCs w:val="21"/>
        </w:rPr>
        <w:t>”</w:t>
      </w:r>
      <w:r>
        <w:rPr>
          <w:rFonts w:ascii="Georgia" w:hAnsi="Georgia" w:cs="Arial"/>
          <w:kern w:val="0"/>
          <w:szCs w:val="21"/>
        </w:rPr>
        <w:t xml:space="preserve"> </w:t>
      </w:r>
      <w:r>
        <w:rPr>
          <w:rFonts w:ascii="Georgia" w:hAnsi="Georgia"/>
          <w:kern w:val="0"/>
          <w:szCs w:val="21"/>
        </w:rPr>
        <w:t>in the passage is closest in meaning to</w:t>
      </w:r>
      <w:r w:rsidR="00F026BE">
        <w:rPr>
          <w:rFonts w:ascii="Georgia" w:hAnsi="Georgia" w:hint="eastAsia"/>
          <w:kern w:val="0"/>
          <w:szCs w:val="21"/>
        </w:rPr>
        <w:t xml:space="preserve">  </w:t>
      </w:r>
      <w:r>
        <w:rPr>
          <w:rFonts w:ascii="Georgia" w:hAnsi="Georgia"/>
          <w:vanish/>
          <w:color w:val="0000FF"/>
          <w:kern w:val="0"/>
          <w:sz w:val="24"/>
          <w:szCs w:val="24"/>
        </w:rPr>
        <w:t>(1)</w:t>
      </w:r>
    </w:p>
    <w:p w:rsidR="005A44EB" w:rsidRDefault="005A44EB" w:rsidP="005A44EB">
      <w:pPr>
        <w:ind w:left="600" w:firstLineChars="0" w:firstLine="0"/>
        <w:rPr>
          <w:rFonts w:ascii="Georgia" w:hAnsi="Georgia"/>
          <w:kern w:val="0"/>
          <w:szCs w:val="21"/>
        </w:rPr>
      </w:pPr>
      <w:r>
        <w:rPr>
          <w:kern w:val="0"/>
          <w:szCs w:val="21"/>
        </w:rPr>
        <w:t>○</w:t>
      </w:r>
      <w:r>
        <w:rPr>
          <w:rFonts w:ascii="Georgia" w:hAnsi="Georgia"/>
          <w:kern w:val="0"/>
          <w:szCs w:val="21"/>
        </w:rPr>
        <w:t>complex</w:t>
      </w:r>
    </w:p>
    <w:p w:rsidR="005A44EB" w:rsidRDefault="005A44EB" w:rsidP="005A44EB">
      <w:pPr>
        <w:ind w:left="600" w:firstLineChars="0" w:firstLine="0"/>
        <w:rPr>
          <w:rFonts w:ascii="Georgia" w:hAnsi="Georgia"/>
          <w:kern w:val="0"/>
          <w:szCs w:val="21"/>
        </w:rPr>
      </w:pPr>
      <w:r>
        <w:rPr>
          <w:kern w:val="0"/>
          <w:szCs w:val="21"/>
        </w:rPr>
        <w:t>○</w:t>
      </w:r>
      <w:r>
        <w:rPr>
          <w:rFonts w:ascii="Georgia" w:hAnsi="Georgia"/>
          <w:kern w:val="0"/>
          <w:szCs w:val="21"/>
        </w:rPr>
        <w:t>amazing</w:t>
      </w:r>
    </w:p>
    <w:p w:rsidR="005A44EB" w:rsidRDefault="005A44EB" w:rsidP="005A44EB">
      <w:pPr>
        <w:ind w:left="600" w:firstLineChars="0" w:firstLine="0"/>
        <w:rPr>
          <w:rFonts w:ascii="Georgia" w:hAnsi="Georgia"/>
          <w:kern w:val="0"/>
          <w:szCs w:val="21"/>
        </w:rPr>
      </w:pPr>
      <w:r>
        <w:rPr>
          <w:kern w:val="0"/>
          <w:szCs w:val="21"/>
        </w:rPr>
        <w:t>○</w:t>
      </w:r>
      <w:r>
        <w:rPr>
          <w:rFonts w:ascii="Georgia" w:hAnsi="Georgia"/>
          <w:kern w:val="0"/>
          <w:szCs w:val="21"/>
        </w:rPr>
        <w:t>creative</w:t>
      </w:r>
    </w:p>
    <w:p w:rsidR="005A44EB" w:rsidRDefault="005A44EB" w:rsidP="005A44EB">
      <w:pPr>
        <w:ind w:left="600" w:firstLineChars="0" w:firstLine="0"/>
        <w:rPr>
          <w:rFonts w:ascii="Georgia" w:hAnsi="Georgia"/>
          <w:kern w:val="0"/>
          <w:szCs w:val="21"/>
        </w:rPr>
      </w:pPr>
      <w:r>
        <w:rPr>
          <w:kern w:val="0"/>
          <w:szCs w:val="21"/>
        </w:rPr>
        <w:t>○</w:t>
      </w:r>
      <w:r>
        <w:rPr>
          <w:rFonts w:ascii="Georgia" w:hAnsi="Georgia"/>
          <w:kern w:val="0"/>
          <w:szCs w:val="21"/>
        </w:rPr>
        <w:t>practical</w:t>
      </w:r>
    </w:p>
    <w:p w:rsidR="005A44EB" w:rsidRDefault="005A44EB" w:rsidP="004864CD">
      <w:pPr>
        <w:ind w:firstLine="420"/>
      </w:pPr>
    </w:p>
    <w:p w:rsidR="005A44EB" w:rsidRDefault="005A44EB" w:rsidP="00EB0405">
      <w:pPr>
        <w:pStyle w:val="a3"/>
        <w:ind w:firstLine="420"/>
        <w:rPr>
          <w:rFonts w:ascii="Georgia" w:hAnsi="Georgia"/>
          <w:kern w:val="0"/>
          <w:szCs w:val="21"/>
        </w:rPr>
      </w:pPr>
      <w:r>
        <w:rPr>
          <w:rFonts w:ascii="Georgia" w:hAnsi="Georgia"/>
          <w:kern w:val="0"/>
          <w:szCs w:val="21"/>
        </w:rPr>
        <w:t xml:space="preserve">Paragraph 7: </w:t>
      </w:r>
      <w:r>
        <w:rPr>
          <w:rFonts w:ascii="Georgia" w:hAnsi="Georgia"/>
          <w:kern w:val="0"/>
          <w:szCs w:val="21"/>
          <w:u w:val="single"/>
          <w:shd w:val="clear" w:color="auto" w:fill="C0C0C0"/>
        </w:rPr>
        <w:t>One potential problem is that opening the mouth to breathe detracts from the streamlining of these fishes and tends to slow them down.</w:t>
      </w:r>
      <w:r>
        <w:rPr>
          <w:rFonts w:ascii="Georgia" w:hAnsi="Georgia"/>
          <w:kern w:val="0"/>
          <w:szCs w:val="21"/>
        </w:rPr>
        <w:t xml:space="preserve"> Some species of tuna have specialized grooves in their tongue. It is thought that these grooves help to </w:t>
      </w:r>
      <w:r>
        <w:rPr>
          <w:rFonts w:ascii="Georgia" w:hAnsi="Georgia"/>
          <w:kern w:val="0"/>
          <w:szCs w:val="21"/>
          <w:u w:val="single"/>
          <w:shd w:val="clear" w:color="auto" w:fill="C0C0C0"/>
        </w:rPr>
        <w:t>channel</w:t>
      </w:r>
      <w:r>
        <w:rPr>
          <w:rFonts w:ascii="Georgia" w:hAnsi="Georgia"/>
          <w:kern w:val="0"/>
          <w:szCs w:val="21"/>
        </w:rPr>
        <w:t xml:space="preserve"> water through the mouth and out the gill slits, thereby reducing water resistance. </w:t>
      </w:r>
      <w:r w:rsidR="00EB0405">
        <w:rPr>
          <w:rFonts w:ascii="Georgia" w:hAnsi="Georgia"/>
          <w:color w:val="000000"/>
          <w:szCs w:val="21"/>
        </w:rPr>
        <w:t>【</w:t>
      </w:r>
      <w:r w:rsidR="00EB0405">
        <w:rPr>
          <w:rFonts w:ascii="Georgia" w:hAnsi="Georgia" w:hint="eastAsia"/>
          <w:color w:val="000000"/>
          <w:szCs w:val="21"/>
        </w:rPr>
        <w:t>OG</w:t>
      </w:r>
      <w:r w:rsidR="00EB0405">
        <w:rPr>
          <w:rFonts w:ascii="Georgia" w:hAnsi="Georgia"/>
          <w:color w:val="000000"/>
          <w:szCs w:val="21"/>
        </w:rPr>
        <w:t>-</w:t>
      </w:r>
      <w:r w:rsidR="00EB0405" w:rsidRPr="004864CD">
        <w:t xml:space="preserve"> </w:t>
      </w:r>
      <w:r w:rsidR="00EB0405" w:rsidRPr="00327127">
        <w:rPr>
          <w:rFonts w:ascii="Georgia" w:hAnsi="Georgia"/>
          <w:color w:val="000000"/>
          <w:szCs w:val="21"/>
        </w:rPr>
        <w:t>Swimming Machines</w:t>
      </w:r>
      <w:r w:rsidR="00EB0405">
        <w:rPr>
          <w:rFonts w:ascii="Georgia" w:hAnsi="Georgia"/>
          <w:color w:val="000000"/>
          <w:szCs w:val="21"/>
        </w:rPr>
        <w:t>】</w:t>
      </w:r>
    </w:p>
    <w:p w:rsidR="005A44EB" w:rsidRDefault="005A44EB" w:rsidP="005A44EB">
      <w:pPr>
        <w:pStyle w:val="a3"/>
        <w:ind w:firstLine="420"/>
        <w:rPr>
          <w:rFonts w:ascii="Georgia" w:hAnsi="Georgia"/>
          <w:kern w:val="0"/>
          <w:szCs w:val="21"/>
        </w:rPr>
      </w:pPr>
    </w:p>
    <w:p w:rsidR="005A44EB" w:rsidRDefault="005A44EB" w:rsidP="005A44EB">
      <w:pPr>
        <w:pStyle w:val="a3"/>
        <w:ind w:firstLine="420"/>
        <w:rPr>
          <w:rFonts w:ascii="Georgia" w:hAnsi="Georgia"/>
          <w:kern w:val="0"/>
          <w:szCs w:val="21"/>
        </w:rPr>
      </w:pPr>
      <w:r>
        <w:rPr>
          <w:rFonts w:ascii="Georgia" w:hAnsi="Georgia"/>
          <w:kern w:val="0"/>
          <w:szCs w:val="21"/>
        </w:rPr>
        <w:t>8. The word</w:t>
      </w:r>
      <w:r>
        <w:rPr>
          <w:rFonts w:ascii="Georgia" w:hAnsi="Georgia" w:cs="Arial"/>
          <w:kern w:val="0"/>
          <w:szCs w:val="21"/>
        </w:rPr>
        <w:t xml:space="preserve"> “</w:t>
      </w:r>
      <w:r>
        <w:rPr>
          <w:rFonts w:ascii="Georgia" w:hAnsi="Georgia"/>
          <w:kern w:val="0"/>
          <w:szCs w:val="21"/>
          <w:u w:val="single"/>
          <w:shd w:val="clear" w:color="auto" w:fill="C0C0C0"/>
        </w:rPr>
        <w:t>channel</w:t>
      </w:r>
      <w:r>
        <w:rPr>
          <w:rFonts w:ascii="Georgia" w:hAnsi="Georgia"/>
          <w:kern w:val="0"/>
          <w:szCs w:val="21"/>
        </w:rPr>
        <w:t>”</w:t>
      </w:r>
      <w:r>
        <w:rPr>
          <w:rFonts w:ascii="Georgia" w:hAnsi="Georgia" w:cs="Arial"/>
          <w:kern w:val="0"/>
          <w:szCs w:val="21"/>
        </w:rPr>
        <w:t xml:space="preserve"> </w:t>
      </w:r>
      <w:r>
        <w:rPr>
          <w:rFonts w:ascii="Georgia" w:hAnsi="Georgia"/>
          <w:kern w:val="0"/>
          <w:szCs w:val="21"/>
        </w:rPr>
        <w:t xml:space="preserve">in the passage is closest in meaning to  </w:t>
      </w:r>
      <w:r>
        <w:rPr>
          <w:rFonts w:ascii="Georgia" w:hAnsi="Georgia"/>
          <w:vanish/>
          <w:color w:val="0000FF"/>
          <w:kern w:val="0"/>
          <w:sz w:val="24"/>
          <w:szCs w:val="24"/>
        </w:rPr>
        <w:t>(3)</w:t>
      </w:r>
    </w:p>
    <w:p w:rsidR="005A44EB" w:rsidRDefault="005A44EB" w:rsidP="005A44EB">
      <w:pPr>
        <w:ind w:left="600" w:firstLineChars="0" w:firstLine="0"/>
        <w:rPr>
          <w:rFonts w:ascii="Georgia" w:hAnsi="Georgia"/>
          <w:kern w:val="0"/>
          <w:szCs w:val="21"/>
        </w:rPr>
      </w:pPr>
      <w:r>
        <w:rPr>
          <w:kern w:val="0"/>
          <w:szCs w:val="21"/>
        </w:rPr>
        <w:t>○</w:t>
      </w:r>
      <w:r>
        <w:rPr>
          <w:rFonts w:ascii="Georgia" w:hAnsi="Georgia"/>
          <w:kern w:val="0"/>
          <w:szCs w:val="21"/>
        </w:rPr>
        <w:t>reduce</w:t>
      </w:r>
    </w:p>
    <w:p w:rsidR="005A44EB" w:rsidRDefault="005A44EB" w:rsidP="005A44EB">
      <w:pPr>
        <w:ind w:left="600" w:firstLineChars="0" w:firstLine="0"/>
        <w:rPr>
          <w:rFonts w:ascii="Georgia" w:hAnsi="Georgia"/>
          <w:kern w:val="0"/>
          <w:szCs w:val="21"/>
        </w:rPr>
      </w:pPr>
      <w:r>
        <w:rPr>
          <w:kern w:val="0"/>
          <w:szCs w:val="21"/>
        </w:rPr>
        <w:t>○</w:t>
      </w:r>
      <w:r>
        <w:rPr>
          <w:rFonts w:ascii="Georgia" w:hAnsi="Georgia"/>
          <w:kern w:val="0"/>
          <w:szCs w:val="21"/>
        </w:rPr>
        <w:t>remove</w:t>
      </w:r>
    </w:p>
    <w:p w:rsidR="005A44EB" w:rsidRDefault="005A44EB" w:rsidP="005A44EB">
      <w:pPr>
        <w:ind w:left="600" w:firstLineChars="0" w:firstLine="0"/>
        <w:rPr>
          <w:rFonts w:ascii="Georgia" w:hAnsi="Georgia"/>
          <w:color w:val="FF0000"/>
          <w:kern w:val="0"/>
          <w:szCs w:val="21"/>
        </w:rPr>
      </w:pPr>
      <w:r>
        <w:rPr>
          <w:kern w:val="0"/>
          <w:szCs w:val="21"/>
        </w:rPr>
        <w:t>○</w:t>
      </w:r>
      <w:r>
        <w:rPr>
          <w:rFonts w:ascii="Georgia" w:hAnsi="Georgia"/>
          <w:kern w:val="0"/>
          <w:szCs w:val="21"/>
        </w:rPr>
        <w:t>direct</w:t>
      </w:r>
    </w:p>
    <w:p w:rsidR="005A44EB" w:rsidRDefault="005A44EB" w:rsidP="005A44EB">
      <w:pPr>
        <w:ind w:left="600" w:firstLineChars="0" w:firstLine="0"/>
        <w:rPr>
          <w:rFonts w:ascii="Georgia" w:hAnsi="Georgia"/>
          <w:kern w:val="0"/>
          <w:szCs w:val="21"/>
        </w:rPr>
      </w:pPr>
      <w:r>
        <w:rPr>
          <w:kern w:val="0"/>
          <w:szCs w:val="21"/>
        </w:rPr>
        <w:t>○</w:t>
      </w:r>
      <w:r>
        <w:rPr>
          <w:rFonts w:ascii="Georgia" w:hAnsi="Georgia"/>
          <w:kern w:val="0"/>
          <w:szCs w:val="21"/>
        </w:rPr>
        <w:t>provide</w:t>
      </w:r>
    </w:p>
    <w:p w:rsidR="005A44EB" w:rsidRDefault="005A44EB" w:rsidP="004864CD">
      <w:pPr>
        <w:ind w:firstLine="420"/>
      </w:pPr>
    </w:p>
    <w:p w:rsidR="00EB0405" w:rsidRDefault="00EB0405" w:rsidP="00EB0405">
      <w:pPr>
        <w:pStyle w:val="a3"/>
        <w:ind w:firstLine="420"/>
        <w:rPr>
          <w:rFonts w:ascii="Georgia" w:hAnsi="Georgia"/>
          <w:kern w:val="0"/>
          <w:szCs w:val="21"/>
        </w:rPr>
      </w:pPr>
      <w:r>
        <w:rPr>
          <w:rFonts w:ascii="Georgia" w:hAnsi="Georgia"/>
          <w:kern w:val="0"/>
          <w:szCs w:val="21"/>
        </w:rPr>
        <w:t xml:space="preserve">Paragraph 1: The development of the modern presidency in the United States began with Andrew Jackson who swept to power in 1829 at the head of the Democratic Party and served until 1837. During his administration, he </w:t>
      </w:r>
      <w:r>
        <w:rPr>
          <w:rFonts w:ascii="Georgia" w:hAnsi="Georgia"/>
          <w:kern w:val="0"/>
          <w:szCs w:val="21"/>
          <w:u w:val="single"/>
          <w:shd w:val="clear" w:color="auto" w:fill="C0C0C0"/>
        </w:rPr>
        <w:t>immeasurably</w:t>
      </w:r>
      <w:r>
        <w:rPr>
          <w:rFonts w:ascii="Georgia" w:hAnsi="Georgia"/>
          <w:kern w:val="0"/>
          <w:szCs w:val="21"/>
        </w:rPr>
        <w:t xml:space="preserve"> enlarged the power of the presidency. "The President is the direct representative of the American people," he lectured the Senate when it opposed him. "He was elected by the people, and is responsible to them." With this declaration, Jackson redefined the character of the presidential office and its relationship to the people.</w:t>
      </w:r>
      <w:r w:rsidRPr="00EB0405">
        <w:rPr>
          <w:rFonts w:ascii="Georgia" w:hAnsi="Georgia"/>
          <w:color w:val="000000"/>
          <w:szCs w:val="21"/>
        </w:rPr>
        <w:t xml:space="preserve"> </w:t>
      </w:r>
      <w:bookmarkStart w:id="53" w:name="OLE_LINK21"/>
      <w:bookmarkStart w:id="54" w:name="OLE_LINK22"/>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r w:rsidRPr="004864CD">
        <w:t xml:space="preserve"> </w:t>
      </w:r>
      <w:r w:rsidRPr="00EB0405">
        <w:rPr>
          <w:rFonts w:ascii="Georgia" w:hAnsi="Georgia"/>
          <w:color w:val="000000"/>
          <w:szCs w:val="21"/>
        </w:rPr>
        <w:t>Nineteenth-Century Politics in the United States</w:t>
      </w:r>
      <w:r>
        <w:rPr>
          <w:rFonts w:ascii="Georgia" w:hAnsi="Georgia"/>
          <w:color w:val="000000"/>
          <w:szCs w:val="21"/>
        </w:rPr>
        <w:t>】</w:t>
      </w:r>
    </w:p>
    <w:bookmarkEnd w:id="53"/>
    <w:bookmarkEnd w:id="54"/>
    <w:p w:rsidR="00EB0405" w:rsidRDefault="00EB0405" w:rsidP="00EB0405">
      <w:pPr>
        <w:pStyle w:val="a3"/>
        <w:ind w:firstLine="420"/>
        <w:rPr>
          <w:rFonts w:ascii="Georgia" w:hAnsi="Georgia"/>
          <w:kern w:val="0"/>
          <w:szCs w:val="21"/>
        </w:rPr>
      </w:pPr>
    </w:p>
    <w:p w:rsidR="00EB0405" w:rsidRDefault="00EB0405" w:rsidP="00EB0405">
      <w:pPr>
        <w:pStyle w:val="a3"/>
        <w:ind w:firstLine="420"/>
        <w:rPr>
          <w:rFonts w:ascii="Georgia" w:hAnsi="Georgia"/>
          <w:kern w:val="0"/>
          <w:szCs w:val="21"/>
        </w:rPr>
      </w:pPr>
      <w:r>
        <w:rPr>
          <w:rFonts w:ascii="Georgia" w:hAnsi="Georgia"/>
          <w:kern w:val="0"/>
          <w:szCs w:val="21"/>
        </w:rPr>
        <w:t>1. The word</w:t>
      </w:r>
      <w:r>
        <w:rPr>
          <w:rFonts w:ascii="Georgia" w:hAnsi="Georgia" w:cs="Arial"/>
          <w:kern w:val="0"/>
          <w:szCs w:val="21"/>
        </w:rPr>
        <w:t xml:space="preserve"> “</w:t>
      </w:r>
      <w:r>
        <w:rPr>
          <w:rFonts w:ascii="Georgia" w:hAnsi="Georgia"/>
          <w:kern w:val="0"/>
          <w:szCs w:val="21"/>
          <w:u w:val="single"/>
          <w:shd w:val="clear" w:color="auto" w:fill="C0C0C0"/>
        </w:rPr>
        <w:t>immeasurably</w:t>
      </w:r>
      <w:r>
        <w:rPr>
          <w:rFonts w:ascii="Georgia" w:hAnsi="Georgia"/>
          <w:kern w:val="0"/>
          <w:szCs w:val="21"/>
        </w:rPr>
        <w:t>”</w:t>
      </w:r>
      <w:r>
        <w:rPr>
          <w:rFonts w:ascii="Georgia" w:hAnsi="Georgia" w:cs="Arial"/>
          <w:kern w:val="0"/>
          <w:szCs w:val="21"/>
        </w:rPr>
        <w:t xml:space="preserve"> </w:t>
      </w:r>
      <w:r>
        <w:rPr>
          <w:rFonts w:ascii="Georgia" w:hAnsi="Georgia"/>
          <w:kern w:val="0"/>
          <w:szCs w:val="21"/>
        </w:rPr>
        <w:t>in the passage is closest in meaning to</w:t>
      </w:r>
      <w:r w:rsidR="00F026BE">
        <w:rPr>
          <w:rFonts w:ascii="Georgia" w:hAnsi="Georgia" w:hint="eastAsia"/>
          <w:kern w:val="0"/>
          <w:szCs w:val="21"/>
        </w:rPr>
        <w:t xml:space="preserve"> </w:t>
      </w:r>
      <w:r>
        <w:rPr>
          <w:rFonts w:ascii="Georgia" w:hAnsi="Georgia"/>
          <w:kern w:val="0"/>
          <w:szCs w:val="21"/>
        </w:rPr>
        <w:t xml:space="preserve"> </w:t>
      </w:r>
      <w:r>
        <w:rPr>
          <w:rFonts w:ascii="Georgia" w:hAnsi="Georgia"/>
          <w:vanish/>
          <w:color w:val="0000FF"/>
          <w:kern w:val="0"/>
          <w:sz w:val="24"/>
          <w:szCs w:val="24"/>
        </w:rPr>
        <w:t>(2)</w:t>
      </w:r>
    </w:p>
    <w:p w:rsidR="00EB0405" w:rsidRDefault="00EB0405" w:rsidP="00EB0405">
      <w:pPr>
        <w:ind w:left="600" w:firstLineChars="0" w:firstLine="0"/>
        <w:rPr>
          <w:rFonts w:ascii="Georgia" w:hAnsi="Georgia"/>
          <w:kern w:val="0"/>
          <w:szCs w:val="21"/>
        </w:rPr>
      </w:pPr>
      <w:r>
        <w:rPr>
          <w:kern w:val="0"/>
          <w:szCs w:val="21"/>
        </w:rPr>
        <w:t>○</w:t>
      </w:r>
      <w:r>
        <w:rPr>
          <w:rFonts w:ascii="Georgia" w:hAnsi="Georgia"/>
          <w:kern w:val="0"/>
          <w:szCs w:val="21"/>
        </w:rPr>
        <w:t>frequently</w:t>
      </w:r>
    </w:p>
    <w:p w:rsidR="00EB0405" w:rsidRDefault="00EB0405" w:rsidP="00EB0405">
      <w:pPr>
        <w:ind w:left="600" w:firstLineChars="0" w:firstLine="0"/>
        <w:rPr>
          <w:rFonts w:ascii="Georgia" w:hAnsi="Georgia"/>
          <w:kern w:val="0"/>
          <w:szCs w:val="21"/>
        </w:rPr>
      </w:pPr>
      <w:r>
        <w:rPr>
          <w:kern w:val="0"/>
          <w:szCs w:val="21"/>
        </w:rPr>
        <w:t>○</w:t>
      </w:r>
      <w:r>
        <w:rPr>
          <w:rFonts w:ascii="Georgia" w:hAnsi="Georgia"/>
          <w:kern w:val="0"/>
          <w:szCs w:val="21"/>
        </w:rPr>
        <w:t>greatly</w:t>
      </w:r>
    </w:p>
    <w:p w:rsidR="00EB0405" w:rsidRDefault="00EB0405" w:rsidP="00EB0405">
      <w:pPr>
        <w:ind w:left="600" w:firstLineChars="0" w:firstLine="0"/>
        <w:rPr>
          <w:rFonts w:ascii="Georgia" w:hAnsi="Georgia"/>
          <w:kern w:val="0"/>
          <w:szCs w:val="21"/>
        </w:rPr>
      </w:pPr>
      <w:r>
        <w:rPr>
          <w:kern w:val="0"/>
          <w:szCs w:val="21"/>
        </w:rPr>
        <w:t>○</w:t>
      </w:r>
      <w:r>
        <w:rPr>
          <w:rFonts w:ascii="Georgia" w:hAnsi="Georgia"/>
          <w:kern w:val="0"/>
          <w:szCs w:val="21"/>
        </w:rPr>
        <w:t>rapidly</w:t>
      </w:r>
    </w:p>
    <w:p w:rsidR="00EB0405" w:rsidRDefault="00EB0405" w:rsidP="00EB0405">
      <w:pPr>
        <w:ind w:left="600" w:firstLineChars="0" w:firstLine="0"/>
        <w:rPr>
          <w:rFonts w:ascii="Georgia" w:hAnsi="Georgia"/>
          <w:kern w:val="0"/>
          <w:szCs w:val="21"/>
        </w:rPr>
      </w:pPr>
      <w:r>
        <w:rPr>
          <w:kern w:val="0"/>
          <w:szCs w:val="21"/>
        </w:rPr>
        <w:t>○</w:t>
      </w:r>
      <w:r>
        <w:rPr>
          <w:rFonts w:ascii="Georgia" w:hAnsi="Georgia"/>
          <w:kern w:val="0"/>
          <w:szCs w:val="21"/>
        </w:rPr>
        <w:t>reportedly</w:t>
      </w:r>
    </w:p>
    <w:p w:rsidR="00EB0405" w:rsidRDefault="00EB0405" w:rsidP="004864CD">
      <w:pPr>
        <w:ind w:firstLine="420"/>
      </w:pPr>
    </w:p>
    <w:p w:rsidR="00EB0405" w:rsidRDefault="00EB0405" w:rsidP="00EB0405">
      <w:pPr>
        <w:pStyle w:val="a3"/>
        <w:ind w:firstLine="420"/>
        <w:rPr>
          <w:rFonts w:ascii="Georgia" w:hAnsi="Georgia"/>
          <w:kern w:val="0"/>
          <w:szCs w:val="21"/>
        </w:rPr>
      </w:pPr>
      <w:r>
        <w:rPr>
          <w:rFonts w:ascii="Georgia" w:hAnsi="Georgia"/>
          <w:kern w:val="0"/>
          <w:szCs w:val="21"/>
        </w:rPr>
        <w:t xml:space="preserve">Paragraph 4: Whigs and Democrats differed not only in their attitudes toward the market but also about how active the central government should be in people's lives. Despite Andrew Jackson's </w:t>
      </w:r>
      <w:r>
        <w:rPr>
          <w:rFonts w:ascii="Georgia" w:hAnsi="Georgia"/>
          <w:kern w:val="0"/>
          <w:szCs w:val="21"/>
          <w:u w:val="single"/>
          <w:shd w:val="clear" w:color="auto" w:fill="C0C0C0"/>
        </w:rPr>
        <w:t>inclination</w:t>
      </w:r>
      <w:r>
        <w:rPr>
          <w:rFonts w:ascii="Georgia" w:hAnsi="Georgia"/>
          <w:kern w:val="0"/>
          <w:szCs w:val="21"/>
        </w:rPr>
        <w:t xml:space="preserve"> to be a strong President, Democrats as a rule believed in limited government. Government's role in the economy was to promote competition by destroying monopolies' and special privileges. In keeping with this philosophy of limited government, Democrats also rejected the idea that moral beliefs were the proper sphere of government action. Religion and politics, they believed, should be kept clearly separate, and they generally opposed humanitarian legislation.</w:t>
      </w:r>
      <w:r w:rsidRPr="00EB0405">
        <w:rPr>
          <w:rFonts w:ascii="Georgia" w:hAnsi="Georgia"/>
          <w:color w:val="000000"/>
          <w:szCs w:val="21"/>
        </w:rPr>
        <w:t xml:space="preserve"> </w:t>
      </w:r>
      <w:bookmarkStart w:id="55" w:name="OLE_LINK23"/>
      <w:bookmarkStart w:id="56" w:name="OLE_LINK24"/>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r w:rsidRPr="004864CD">
        <w:t xml:space="preserve"> </w:t>
      </w:r>
      <w:r w:rsidRPr="00EB0405">
        <w:rPr>
          <w:rFonts w:ascii="Georgia" w:hAnsi="Georgia"/>
          <w:color w:val="000000"/>
          <w:szCs w:val="21"/>
        </w:rPr>
        <w:t xml:space="preserve">Nineteenth-Century Politics in the </w:t>
      </w:r>
      <w:r w:rsidRPr="00EB0405">
        <w:rPr>
          <w:rFonts w:ascii="Georgia" w:hAnsi="Georgia"/>
          <w:color w:val="000000"/>
          <w:szCs w:val="21"/>
        </w:rPr>
        <w:lastRenderedPageBreak/>
        <w:t>United States</w:t>
      </w:r>
      <w:r>
        <w:rPr>
          <w:rFonts w:ascii="Georgia" w:hAnsi="Georgia"/>
          <w:color w:val="000000"/>
          <w:szCs w:val="21"/>
        </w:rPr>
        <w:t>】</w:t>
      </w:r>
    </w:p>
    <w:bookmarkEnd w:id="55"/>
    <w:bookmarkEnd w:id="56"/>
    <w:p w:rsidR="00EB0405" w:rsidRDefault="00EB0405" w:rsidP="00BD4B14">
      <w:pPr>
        <w:pStyle w:val="a3"/>
        <w:ind w:firstLineChars="0" w:firstLine="0"/>
        <w:rPr>
          <w:rFonts w:ascii="Georgia" w:hAnsi="Georgia"/>
          <w:kern w:val="0"/>
          <w:szCs w:val="21"/>
        </w:rPr>
      </w:pPr>
    </w:p>
    <w:p w:rsidR="00EB0405" w:rsidRDefault="00EB0405" w:rsidP="00EB0405">
      <w:pPr>
        <w:pStyle w:val="a3"/>
        <w:ind w:firstLine="420"/>
        <w:rPr>
          <w:rFonts w:ascii="Georgia" w:hAnsi="Georgia"/>
          <w:kern w:val="0"/>
          <w:szCs w:val="21"/>
        </w:rPr>
      </w:pPr>
      <w:r>
        <w:rPr>
          <w:rFonts w:ascii="Georgia" w:hAnsi="Georgia"/>
          <w:kern w:val="0"/>
          <w:szCs w:val="21"/>
        </w:rPr>
        <w:t>6. The word</w:t>
      </w:r>
      <w:r>
        <w:rPr>
          <w:rFonts w:ascii="Georgia" w:hAnsi="Georgia" w:cs="Arial"/>
          <w:kern w:val="0"/>
          <w:szCs w:val="21"/>
        </w:rPr>
        <w:t xml:space="preserve"> “</w:t>
      </w:r>
      <w:r>
        <w:rPr>
          <w:rFonts w:ascii="Georgia" w:hAnsi="Georgia"/>
          <w:kern w:val="0"/>
          <w:szCs w:val="21"/>
          <w:u w:val="single"/>
          <w:shd w:val="clear" w:color="auto" w:fill="C0C0C0"/>
        </w:rPr>
        <w:t>inclination</w:t>
      </w:r>
      <w:r>
        <w:rPr>
          <w:rFonts w:ascii="Georgia" w:hAnsi="Georgia"/>
          <w:kern w:val="0"/>
          <w:szCs w:val="21"/>
        </w:rPr>
        <w:t>”</w:t>
      </w:r>
      <w:r>
        <w:rPr>
          <w:rFonts w:ascii="Georgia" w:hAnsi="Georgia" w:cs="Arial"/>
          <w:kern w:val="0"/>
          <w:szCs w:val="21"/>
        </w:rPr>
        <w:t xml:space="preserve"> </w:t>
      </w:r>
      <w:r>
        <w:rPr>
          <w:rFonts w:ascii="Georgia" w:hAnsi="Georgia"/>
          <w:kern w:val="0"/>
          <w:szCs w:val="21"/>
        </w:rPr>
        <w:t xml:space="preserve">in the passage is closest in meaning to </w:t>
      </w:r>
      <w:r>
        <w:rPr>
          <w:rFonts w:ascii="Georgia" w:hAnsi="Georgia"/>
          <w:vanish/>
          <w:color w:val="0000FF"/>
          <w:kern w:val="0"/>
          <w:sz w:val="24"/>
          <w:szCs w:val="21"/>
        </w:rPr>
        <w:t>(2)</w:t>
      </w:r>
    </w:p>
    <w:p w:rsidR="00EB0405" w:rsidRDefault="00EB0405" w:rsidP="00EB0405">
      <w:pPr>
        <w:ind w:left="600" w:firstLineChars="0" w:firstLine="0"/>
        <w:rPr>
          <w:rFonts w:ascii="Georgia" w:hAnsi="Georgia"/>
          <w:kern w:val="0"/>
          <w:szCs w:val="21"/>
        </w:rPr>
      </w:pPr>
      <w:r>
        <w:rPr>
          <w:kern w:val="0"/>
          <w:szCs w:val="21"/>
        </w:rPr>
        <w:t>○</w:t>
      </w:r>
      <w:r>
        <w:rPr>
          <w:rFonts w:ascii="Georgia" w:hAnsi="Georgia"/>
          <w:kern w:val="0"/>
          <w:szCs w:val="21"/>
        </w:rPr>
        <w:t>argument</w:t>
      </w:r>
    </w:p>
    <w:p w:rsidR="00EB0405" w:rsidRDefault="00EB0405" w:rsidP="00EB0405">
      <w:pPr>
        <w:ind w:left="600" w:firstLineChars="0" w:firstLine="0"/>
        <w:rPr>
          <w:rFonts w:ascii="Georgia" w:hAnsi="Georgia"/>
          <w:kern w:val="0"/>
          <w:szCs w:val="21"/>
        </w:rPr>
      </w:pPr>
      <w:r>
        <w:rPr>
          <w:kern w:val="0"/>
          <w:szCs w:val="21"/>
        </w:rPr>
        <w:t>○</w:t>
      </w:r>
      <w:r>
        <w:rPr>
          <w:rFonts w:ascii="Georgia" w:hAnsi="Georgia"/>
          <w:kern w:val="0"/>
          <w:szCs w:val="21"/>
        </w:rPr>
        <w:t>tendency</w:t>
      </w:r>
    </w:p>
    <w:p w:rsidR="00EB0405" w:rsidRDefault="00EB0405" w:rsidP="00EB0405">
      <w:pPr>
        <w:ind w:left="600" w:firstLineChars="0" w:firstLine="0"/>
        <w:rPr>
          <w:rFonts w:ascii="Georgia" w:hAnsi="Georgia"/>
          <w:kern w:val="0"/>
          <w:szCs w:val="21"/>
        </w:rPr>
      </w:pPr>
      <w:r>
        <w:rPr>
          <w:kern w:val="0"/>
          <w:szCs w:val="21"/>
        </w:rPr>
        <w:t>○</w:t>
      </w:r>
      <w:r>
        <w:rPr>
          <w:rFonts w:ascii="Georgia" w:hAnsi="Georgia"/>
          <w:kern w:val="0"/>
          <w:szCs w:val="21"/>
        </w:rPr>
        <w:t>example</w:t>
      </w:r>
    </w:p>
    <w:p w:rsidR="00EB0405" w:rsidRDefault="00EB0405" w:rsidP="00EB0405">
      <w:pPr>
        <w:ind w:left="600" w:firstLineChars="0" w:firstLine="0"/>
        <w:rPr>
          <w:rFonts w:ascii="Georgia" w:hAnsi="Georgia"/>
          <w:kern w:val="0"/>
          <w:szCs w:val="21"/>
        </w:rPr>
      </w:pPr>
      <w:r>
        <w:rPr>
          <w:kern w:val="0"/>
          <w:szCs w:val="21"/>
        </w:rPr>
        <w:t>○</w:t>
      </w:r>
      <w:r>
        <w:rPr>
          <w:rFonts w:ascii="Georgia" w:hAnsi="Georgia"/>
          <w:kern w:val="0"/>
          <w:szCs w:val="21"/>
        </w:rPr>
        <w:t>warning</w:t>
      </w:r>
    </w:p>
    <w:p w:rsidR="00EB0405" w:rsidRDefault="00EB0405" w:rsidP="00EB0405">
      <w:pPr>
        <w:pStyle w:val="a3"/>
        <w:ind w:firstLine="420"/>
        <w:rPr>
          <w:rFonts w:ascii="Georgia" w:hAnsi="Georgia"/>
          <w:kern w:val="0"/>
          <w:szCs w:val="21"/>
        </w:rPr>
      </w:pPr>
    </w:p>
    <w:p w:rsidR="00BD4B14" w:rsidRDefault="00BD4B14" w:rsidP="00BD4B14">
      <w:pPr>
        <w:pStyle w:val="a3"/>
        <w:ind w:firstLine="420"/>
        <w:rPr>
          <w:rFonts w:ascii="Georgia" w:hAnsi="Georgia"/>
          <w:kern w:val="0"/>
          <w:szCs w:val="21"/>
        </w:rPr>
      </w:pPr>
      <w:r>
        <w:rPr>
          <w:rFonts w:ascii="Georgia" w:hAnsi="Georgia"/>
          <w:kern w:val="0"/>
          <w:szCs w:val="21"/>
        </w:rPr>
        <w:t xml:space="preserve">Paragraph 5: The Whigs, in contrast, viewed government power positively. They believed that it should be used to protect individual rights and public liberty, and that it had a special role where individual effort was ineffective. By regulating the economy and competition, the government could ensure equal opportunity. Indeed, for Whigs the </w:t>
      </w:r>
      <w:r>
        <w:rPr>
          <w:rFonts w:ascii="Georgia" w:hAnsi="Georgia"/>
          <w:kern w:val="0"/>
          <w:szCs w:val="21"/>
          <w:u w:val="single"/>
          <w:shd w:val="clear" w:color="auto" w:fill="C0C0C0"/>
        </w:rPr>
        <w:t>concept</w:t>
      </w:r>
      <w:r>
        <w:rPr>
          <w:rFonts w:ascii="Georgia" w:hAnsi="Georgia"/>
          <w:kern w:val="0"/>
          <w:szCs w:val="21"/>
        </w:rPr>
        <w:t xml:space="preserve"> of government promoting the general welfare went beyond the economy. In particular, Whigs in the northern sections of the United States also believed that government power should be used to foster the moral welfare of the country. They were much more likely to favor social-reform legislation and aid to education.</w:t>
      </w:r>
      <w:r w:rsidRPr="00BD4B14">
        <w:rPr>
          <w:rFonts w:ascii="Georgia" w:hAnsi="Georgia"/>
          <w:color w:val="000000"/>
          <w:szCs w:val="21"/>
        </w:rPr>
        <w:t xml:space="preserve"> </w:t>
      </w:r>
      <w:bookmarkStart w:id="57" w:name="OLE_LINK25"/>
      <w:bookmarkStart w:id="58" w:name="OLE_LINK26"/>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r w:rsidRPr="004864CD">
        <w:t xml:space="preserve"> </w:t>
      </w:r>
      <w:r w:rsidRPr="00EB0405">
        <w:rPr>
          <w:rFonts w:ascii="Georgia" w:hAnsi="Georgia"/>
          <w:color w:val="000000"/>
          <w:szCs w:val="21"/>
        </w:rPr>
        <w:t>Nineteenth-Century Politics in the United States</w:t>
      </w:r>
      <w:r>
        <w:rPr>
          <w:rFonts w:ascii="Georgia" w:hAnsi="Georgia"/>
          <w:color w:val="000000"/>
          <w:szCs w:val="21"/>
        </w:rPr>
        <w:t>】</w:t>
      </w:r>
    </w:p>
    <w:bookmarkEnd w:id="57"/>
    <w:bookmarkEnd w:id="58"/>
    <w:p w:rsidR="00BD4B14" w:rsidRDefault="00BD4B14" w:rsidP="00BD4B14">
      <w:pPr>
        <w:pStyle w:val="a3"/>
        <w:ind w:firstLine="420"/>
        <w:rPr>
          <w:rFonts w:ascii="Georgia" w:hAnsi="Georgia"/>
          <w:kern w:val="0"/>
          <w:szCs w:val="21"/>
        </w:rPr>
      </w:pPr>
    </w:p>
    <w:p w:rsidR="00BD4B14" w:rsidRDefault="00BD4B14" w:rsidP="00BD4B14">
      <w:pPr>
        <w:pStyle w:val="a3"/>
        <w:ind w:firstLineChars="0" w:firstLine="0"/>
        <w:rPr>
          <w:rFonts w:ascii="Georgia" w:hAnsi="Georgia"/>
          <w:kern w:val="0"/>
          <w:szCs w:val="21"/>
        </w:rPr>
      </w:pPr>
    </w:p>
    <w:p w:rsidR="00BD4B14" w:rsidRDefault="00BD4B14" w:rsidP="00BD4B14">
      <w:pPr>
        <w:pStyle w:val="a3"/>
        <w:ind w:firstLineChars="0" w:firstLine="420"/>
        <w:rPr>
          <w:rFonts w:ascii="Georgia" w:hAnsi="Georgia"/>
          <w:color w:val="0000FF"/>
          <w:kern w:val="0"/>
          <w:szCs w:val="21"/>
        </w:rPr>
      </w:pPr>
      <w:r>
        <w:rPr>
          <w:rFonts w:ascii="Georgia" w:hAnsi="Georgia"/>
          <w:kern w:val="0"/>
          <w:szCs w:val="21"/>
        </w:rPr>
        <w:t>8. The word</w:t>
      </w:r>
      <w:r>
        <w:rPr>
          <w:rFonts w:ascii="Georgia" w:hAnsi="Georgia" w:cs="Arial"/>
          <w:kern w:val="0"/>
          <w:szCs w:val="21"/>
        </w:rPr>
        <w:t xml:space="preserve"> “</w:t>
      </w:r>
      <w:r>
        <w:rPr>
          <w:rFonts w:ascii="Georgia" w:hAnsi="Georgia"/>
          <w:kern w:val="0"/>
          <w:szCs w:val="21"/>
          <w:u w:val="single"/>
          <w:shd w:val="clear" w:color="auto" w:fill="C0C0C0"/>
        </w:rPr>
        <w:t>concept</w:t>
      </w:r>
      <w:r>
        <w:rPr>
          <w:rFonts w:ascii="Georgia" w:hAnsi="Georgia"/>
          <w:kern w:val="0"/>
          <w:szCs w:val="21"/>
        </w:rPr>
        <w:t xml:space="preserve">” in the passage is closest in meaning to </w:t>
      </w:r>
      <w:r>
        <w:rPr>
          <w:rFonts w:ascii="Georgia" w:hAnsi="Georgia"/>
          <w:vanish/>
          <w:kern w:val="0"/>
          <w:sz w:val="24"/>
          <w:szCs w:val="21"/>
        </w:rPr>
        <w:t xml:space="preserve"> </w:t>
      </w:r>
      <w:r>
        <w:rPr>
          <w:rFonts w:ascii="Georgia" w:hAnsi="Georgia"/>
          <w:vanish/>
          <w:color w:val="0000FF"/>
          <w:kern w:val="0"/>
          <w:sz w:val="24"/>
          <w:szCs w:val="21"/>
        </w:rPr>
        <w:t>(4)</w:t>
      </w:r>
    </w:p>
    <w:p w:rsidR="00BD4B14" w:rsidRDefault="00BD4B14" w:rsidP="00BD4B14">
      <w:pPr>
        <w:ind w:left="600" w:firstLineChars="0" w:firstLine="0"/>
        <w:rPr>
          <w:rFonts w:ascii="Georgia" w:hAnsi="Georgia"/>
          <w:kern w:val="0"/>
          <w:szCs w:val="21"/>
        </w:rPr>
      </w:pPr>
      <w:r>
        <w:rPr>
          <w:kern w:val="0"/>
          <w:szCs w:val="21"/>
        </w:rPr>
        <w:t>○</w:t>
      </w:r>
      <w:r>
        <w:rPr>
          <w:rFonts w:ascii="Georgia" w:hAnsi="Georgia"/>
          <w:kern w:val="0"/>
          <w:szCs w:val="21"/>
        </w:rPr>
        <w:t>power</w:t>
      </w:r>
    </w:p>
    <w:p w:rsidR="00BD4B14" w:rsidRDefault="00BD4B14" w:rsidP="00BD4B14">
      <w:pPr>
        <w:ind w:left="600" w:firstLineChars="0" w:firstLine="0"/>
        <w:rPr>
          <w:rFonts w:ascii="Georgia" w:hAnsi="Georgia"/>
          <w:kern w:val="0"/>
          <w:szCs w:val="21"/>
        </w:rPr>
      </w:pPr>
      <w:r>
        <w:rPr>
          <w:kern w:val="0"/>
          <w:szCs w:val="21"/>
        </w:rPr>
        <w:t>○</w:t>
      </w:r>
      <w:r>
        <w:rPr>
          <w:rFonts w:ascii="Georgia" w:hAnsi="Georgia"/>
          <w:kern w:val="0"/>
          <w:szCs w:val="21"/>
        </w:rPr>
        <w:t>reality</w:t>
      </w:r>
    </w:p>
    <w:p w:rsidR="00BD4B14" w:rsidRDefault="00BD4B14" w:rsidP="00BD4B14">
      <w:pPr>
        <w:ind w:left="600" w:firstLineChars="0" w:firstLine="0"/>
        <w:rPr>
          <w:rFonts w:ascii="Georgia" w:hAnsi="Georgia"/>
          <w:kern w:val="0"/>
          <w:szCs w:val="21"/>
        </w:rPr>
      </w:pPr>
      <w:r>
        <w:rPr>
          <w:kern w:val="0"/>
          <w:szCs w:val="21"/>
        </w:rPr>
        <w:t>○</w:t>
      </w:r>
      <w:r>
        <w:rPr>
          <w:rFonts w:ascii="Georgia" w:hAnsi="Georgia"/>
          <w:kern w:val="0"/>
          <w:szCs w:val="21"/>
        </w:rPr>
        <w:t>difficulty</w:t>
      </w:r>
    </w:p>
    <w:p w:rsidR="00BD4B14" w:rsidRDefault="00BD4B14" w:rsidP="00BD4B14">
      <w:pPr>
        <w:ind w:left="600" w:firstLineChars="0" w:firstLine="0"/>
        <w:rPr>
          <w:rFonts w:ascii="Georgia" w:hAnsi="Georgia"/>
          <w:kern w:val="0"/>
          <w:szCs w:val="21"/>
        </w:rPr>
      </w:pPr>
      <w:r>
        <w:rPr>
          <w:kern w:val="0"/>
          <w:szCs w:val="21"/>
        </w:rPr>
        <w:t>○</w:t>
      </w:r>
      <w:r>
        <w:rPr>
          <w:rFonts w:ascii="Georgia" w:hAnsi="Georgia"/>
          <w:kern w:val="0"/>
          <w:szCs w:val="21"/>
        </w:rPr>
        <w:t>idea</w:t>
      </w:r>
    </w:p>
    <w:p w:rsidR="00F93DBD" w:rsidRDefault="00F93DBD" w:rsidP="00F026BE">
      <w:pPr>
        <w:pStyle w:val="a3"/>
        <w:ind w:firstLineChars="0" w:firstLine="0"/>
        <w:rPr>
          <w:rFonts w:ascii="Georgia" w:hAnsi="Georgia"/>
          <w:szCs w:val="21"/>
        </w:rPr>
      </w:pPr>
    </w:p>
    <w:p w:rsidR="00BD4B14" w:rsidRPr="00810EC4" w:rsidRDefault="00BD4B14" w:rsidP="00810EC4">
      <w:pPr>
        <w:pStyle w:val="a3"/>
        <w:ind w:firstLine="420"/>
        <w:rPr>
          <w:rFonts w:ascii="Georgia" w:hAnsi="Georgia"/>
          <w:kern w:val="0"/>
          <w:szCs w:val="21"/>
        </w:rPr>
      </w:pPr>
      <w:r>
        <w:rPr>
          <w:rFonts w:ascii="Georgia" w:hAnsi="Georgia"/>
          <w:szCs w:val="21"/>
        </w:rPr>
        <w:t xml:space="preserve">Paragraph 1: Joy and sadness are experienced by people in all cultures around the world, but how can we tell when other people are happy or </w:t>
      </w:r>
      <w:r>
        <w:rPr>
          <w:rFonts w:ascii="Georgia" w:hAnsi="Georgia"/>
          <w:szCs w:val="21"/>
          <w:u w:val="single"/>
          <w:shd w:val="clear" w:color="auto" w:fill="C0C0C0"/>
        </w:rPr>
        <w:t>despondent</w:t>
      </w:r>
      <w:r>
        <w:rPr>
          <w:rFonts w:ascii="Georgia" w:hAnsi="Georgia"/>
          <w:szCs w:val="21"/>
        </w:rPr>
        <w:t>? It turns out that the expression of many emotions may be universal. Smiling is apparently a universal sign of friendliness and approval. Baring the teeth in a hostile way, as noted by Charles Darwin in the nineteenth century, may be a universal sign of anger. As the originator of the theory of evolution, Darwin believed that the universal recognition of facial expressions would have survival value. For example, facial expressions could signal the approach of enemies (or friends) in the absence of language.</w:t>
      </w:r>
      <w:r w:rsidR="00810EC4">
        <w:rPr>
          <w:rFonts w:ascii="Georgia" w:hAnsi="Georgia" w:hint="eastAsia"/>
          <w:szCs w:val="21"/>
        </w:rPr>
        <w:t xml:space="preserve"> </w:t>
      </w:r>
      <w:r w:rsidR="00810EC4">
        <w:rPr>
          <w:rFonts w:ascii="Georgia" w:hAnsi="Georgia"/>
          <w:color w:val="000000"/>
          <w:szCs w:val="21"/>
        </w:rPr>
        <w:t>【</w:t>
      </w:r>
      <w:r w:rsidR="00810EC4">
        <w:rPr>
          <w:rFonts w:ascii="Georgia" w:hAnsi="Georgia" w:hint="eastAsia"/>
          <w:color w:val="000000"/>
          <w:szCs w:val="21"/>
        </w:rPr>
        <w:t>OG</w:t>
      </w:r>
      <w:r w:rsidR="00810EC4">
        <w:rPr>
          <w:rFonts w:ascii="Georgia" w:hAnsi="Georgia"/>
          <w:color w:val="000000"/>
          <w:szCs w:val="21"/>
        </w:rPr>
        <w:t>-</w:t>
      </w:r>
      <w:r w:rsidR="00810EC4" w:rsidRPr="004864CD">
        <w:t xml:space="preserve"> </w:t>
      </w:r>
      <w:r w:rsidR="00810EC4" w:rsidRPr="00810EC4">
        <w:rPr>
          <w:rFonts w:ascii="Georgia" w:hAnsi="Georgia"/>
          <w:color w:val="000000"/>
          <w:szCs w:val="21"/>
        </w:rPr>
        <w:t>The Expression of Emotions</w:t>
      </w:r>
      <w:r w:rsidR="00810EC4">
        <w:rPr>
          <w:rFonts w:ascii="Georgia" w:hAnsi="Georgia"/>
          <w:color w:val="000000"/>
          <w:szCs w:val="21"/>
        </w:rPr>
        <w:t>】</w:t>
      </w:r>
    </w:p>
    <w:p w:rsidR="00BD4B14" w:rsidRDefault="00BD4B14" w:rsidP="00BD4B14">
      <w:pPr>
        <w:pStyle w:val="a3"/>
        <w:ind w:firstLine="420"/>
        <w:rPr>
          <w:rFonts w:ascii="Georgia" w:hAnsi="Georgia"/>
          <w:szCs w:val="21"/>
        </w:rPr>
      </w:pPr>
    </w:p>
    <w:p w:rsidR="00BD4B14" w:rsidRDefault="00BD4B14" w:rsidP="00BD4B14">
      <w:pPr>
        <w:pStyle w:val="a3"/>
        <w:ind w:firstLine="420"/>
        <w:rPr>
          <w:rFonts w:ascii="Georgia" w:hAnsi="Georgia"/>
          <w:szCs w:val="21"/>
        </w:rPr>
      </w:pPr>
      <w:r>
        <w:rPr>
          <w:rFonts w:ascii="Georgia" w:hAnsi="Georgia"/>
          <w:szCs w:val="21"/>
        </w:rPr>
        <w:t>1. The word</w:t>
      </w:r>
      <w:r>
        <w:rPr>
          <w:rFonts w:ascii="Georgia" w:hAnsi="Georgia" w:cs="Arial"/>
          <w:szCs w:val="21"/>
        </w:rPr>
        <w:t xml:space="preserve"> “</w:t>
      </w:r>
      <w:r>
        <w:rPr>
          <w:rFonts w:ascii="Georgia" w:hAnsi="Georgia"/>
          <w:szCs w:val="21"/>
          <w:u w:val="single"/>
          <w:shd w:val="clear" w:color="auto" w:fill="C0C0C0"/>
        </w:rPr>
        <w:t>despondent</w:t>
      </w:r>
      <w:r>
        <w:rPr>
          <w:rFonts w:ascii="Georgia" w:hAnsi="Georgia"/>
          <w:szCs w:val="21"/>
        </w:rPr>
        <w:t>”</w:t>
      </w:r>
      <w:r>
        <w:rPr>
          <w:rFonts w:ascii="Georgia" w:hAnsi="Georgia" w:cs="Arial"/>
          <w:szCs w:val="21"/>
        </w:rPr>
        <w:t xml:space="preserve"> </w:t>
      </w:r>
      <w:r>
        <w:rPr>
          <w:rFonts w:ascii="Georgia" w:hAnsi="Georgia"/>
          <w:szCs w:val="21"/>
        </w:rPr>
        <w:t xml:space="preserve">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BD4B14" w:rsidRDefault="00BD4B14" w:rsidP="00BD4B14">
      <w:pPr>
        <w:ind w:left="600" w:firstLineChars="0" w:firstLine="0"/>
        <w:rPr>
          <w:rFonts w:ascii="Georgia" w:hAnsi="Georgia"/>
          <w:szCs w:val="21"/>
        </w:rPr>
      </w:pPr>
      <w:r>
        <w:rPr>
          <w:szCs w:val="21"/>
        </w:rPr>
        <w:t>○</w:t>
      </w:r>
      <w:r>
        <w:rPr>
          <w:rFonts w:ascii="Georgia" w:hAnsi="Georgia"/>
          <w:kern w:val="0"/>
          <w:szCs w:val="21"/>
        </w:rPr>
        <w:t>curious</w:t>
      </w:r>
    </w:p>
    <w:p w:rsidR="00BD4B14" w:rsidRDefault="00BD4B14" w:rsidP="00BD4B14">
      <w:pPr>
        <w:ind w:left="600" w:firstLineChars="0" w:firstLine="0"/>
        <w:rPr>
          <w:rFonts w:ascii="Georgia" w:hAnsi="Georgia"/>
          <w:szCs w:val="21"/>
        </w:rPr>
      </w:pPr>
      <w:r>
        <w:rPr>
          <w:szCs w:val="21"/>
        </w:rPr>
        <w:t>○</w:t>
      </w:r>
      <w:r>
        <w:rPr>
          <w:rFonts w:ascii="Georgia" w:hAnsi="Georgia"/>
          <w:kern w:val="0"/>
          <w:szCs w:val="21"/>
        </w:rPr>
        <w:t>unhappy</w:t>
      </w:r>
    </w:p>
    <w:p w:rsidR="00BD4B14" w:rsidRDefault="00BD4B14" w:rsidP="00BD4B14">
      <w:pPr>
        <w:ind w:left="600" w:firstLineChars="0" w:firstLine="0"/>
        <w:rPr>
          <w:rFonts w:ascii="Georgia" w:hAnsi="Georgia"/>
          <w:szCs w:val="21"/>
        </w:rPr>
      </w:pPr>
      <w:r>
        <w:rPr>
          <w:szCs w:val="21"/>
        </w:rPr>
        <w:t>○</w:t>
      </w:r>
      <w:r>
        <w:rPr>
          <w:rFonts w:ascii="Georgia" w:hAnsi="Georgia"/>
          <w:kern w:val="0"/>
          <w:szCs w:val="21"/>
        </w:rPr>
        <w:t>thoughtful</w:t>
      </w:r>
    </w:p>
    <w:p w:rsidR="00BD4B14" w:rsidRDefault="00BD4B14" w:rsidP="00BD4B14">
      <w:pPr>
        <w:ind w:left="600" w:firstLineChars="0" w:firstLine="0"/>
        <w:rPr>
          <w:rFonts w:ascii="Georgia" w:hAnsi="Georgia"/>
          <w:szCs w:val="21"/>
        </w:rPr>
      </w:pPr>
      <w:r>
        <w:rPr>
          <w:szCs w:val="21"/>
        </w:rPr>
        <w:t>○</w:t>
      </w:r>
      <w:r>
        <w:rPr>
          <w:rFonts w:ascii="Georgia" w:hAnsi="Georgia"/>
          <w:kern w:val="0"/>
          <w:szCs w:val="21"/>
        </w:rPr>
        <w:t>uncertain</w:t>
      </w:r>
    </w:p>
    <w:p w:rsidR="00BD4B14" w:rsidRDefault="00BD4B14" w:rsidP="00BD4B14">
      <w:pPr>
        <w:ind w:left="600" w:firstLineChars="0" w:firstLine="0"/>
        <w:rPr>
          <w:rFonts w:ascii="Georgia" w:hAnsi="Georgia"/>
          <w:kern w:val="0"/>
          <w:szCs w:val="21"/>
        </w:rPr>
      </w:pPr>
    </w:p>
    <w:p w:rsidR="00810EC4" w:rsidRPr="00810EC4" w:rsidRDefault="00810EC4" w:rsidP="00810EC4">
      <w:pPr>
        <w:pStyle w:val="a3"/>
        <w:ind w:firstLine="420"/>
        <w:rPr>
          <w:rFonts w:ascii="Georgia" w:hAnsi="Georgia"/>
          <w:kern w:val="0"/>
          <w:szCs w:val="21"/>
        </w:rPr>
      </w:pPr>
      <w:r>
        <w:rPr>
          <w:rFonts w:ascii="Georgia" w:hAnsi="Georgia"/>
          <w:szCs w:val="21"/>
        </w:rPr>
        <w:t xml:space="preserve">Paragraph 2: Most investigators </w:t>
      </w:r>
      <w:r>
        <w:rPr>
          <w:rFonts w:ascii="Georgia" w:hAnsi="Georgia"/>
          <w:szCs w:val="21"/>
          <w:u w:val="single"/>
          <w:shd w:val="clear" w:color="auto" w:fill="C0C0C0"/>
        </w:rPr>
        <w:t>concur</w:t>
      </w:r>
      <w:r>
        <w:rPr>
          <w:rFonts w:ascii="Georgia" w:hAnsi="Georgia"/>
          <w:szCs w:val="21"/>
        </w:rPr>
        <w:t xml:space="preserve"> that certain facial expressions suggest the same emotions in all people. Moreover, people in diverse cultures recognize the emotions manifested by the facial expressions. In classic research Paul Ekman took photographs of people exhibiting the emotions of anger, disgust, fear, happiness, and sadness. He then asked people around the world to indicate what emotions were being depicted in </w:t>
      </w:r>
      <w:r>
        <w:rPr>
          <w:rFonts w:ascii="Georgia" w:hAnsi="Georgia"/>
          <w:szCs w:val="21"/>
          <w:u w:val="single"/>
          <w:shd w:val="clear" w:color="auto" w:fill="C0C0C0"/>
        </w:rPr>
        <w:t>them</w:t>
      </w:r>
      <w:r>
        <w:rPr>
          <w:rFonts w:ascii="Georgia" w:hAnsi="Georgia"/>
          <w:szCs w:val="21"/>
        </w:rPr>
        <w:t xml:space="preserve">. Those queried ranged from European college students to members of the Fore, a tribe that dwells in the New Guinea highlands. All groups, including the Fore, who had almost no </w:t>
      </w:r>
      <w:r>
        <w:rPr>
          <w:rFonts w:ascii="Georgia" w:hAnsi="Georgia"/>
          <w:szCs w:val="21"/>
        </w:rPr>
        <w:lastRenderedPageBreak/>
        <w:t xml:space="preserve">contact with Western culture, agreed on the portrayed emotions. </w:t>
      </w:r>
      <w:r>
        <w:rPr>
          <w:rFonts w:ascii="Georgia" w:hAnsi="Georgia"/>
          <w:szCs w:val="21"/>
          <w:u w:val="single"/>
          <w:shd w:val="clear" w:color="auto" w:fill="C0C0C0"/>
        </w:rPr>
        <w:t>The Fore also displayed familiar facial expressions when asked how they would respond if they were the characters in stories that called for basic emotional responses.</w:t>
      </w:r>
      <w:r>
        <w:rPr>
          <w:rFonts w:ascii="Georgia" w:hAnsi="Georgia"/>
          <w:szCs w:val="21"/>
        </w:rPr>
        <w:t xml:space="preserve"> Ekman and his colleagues more recently obtained similar results in a study of ten cultures in which participants were permitted to report that multiple emotions were shown by facial expressions. The participants generally agreed on which two emotions were being shown and which emotion was more intense. </w:t>
      </w:r>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r w:rsidRPr="004864CD">
        <w:t xml:space="preserve"> </w:t>
      </w:r>
      <w:r w:rsidRPr="00810EC4">
        <w:rPr>
          <w:rFonts w:ascii="Georgia" w:hAnsi="Georgia"/>
          <w:color w:val="000000"/>
          <w:szCs w:val="21"/>
        </w:rPr>
        <w:t>The Expression of Emotions</w:t>
      </w:r>
      <w:r>
        <w:rPr>
          <w:rFonts w:ascii="Georgia" w:hAnsi="Georgia"/>
          <w:color w:val="000000"/>
          <w:szCs w:val="21"/>
        </w:rPr>
        <w:t>】</w:t>
      </w:r>
    </w:p>
    <w:p w:rsidR="00810EC4" w:rsidRDefault="00810EC4" w:rsidP="00810EC4">
      <w:pPr>
        <w:pStyle w:val="a3"/>
        <w:ind w:firstLine="420"/>
        <w:rPr>
          <w:rFonts w:ascii="Georgia" w:hAnsi="Georgia"/>
          <w:szCs w:val="21"/>
        </w:rPr>
      </w:pPr>
    </w:p>
    <w:p w:rsidR="00810EC4" w:rsidRDefault="00810EC4" w:rsidP="00810EC4">
      <w:pPr>
        <w:pStyle w:val="a3"/>
        <w:ind w:firstLine="420"/>
        <w:rPr>
          <w:rFonts w:ascii="Georgia" w:hAnsi="Georgia"/>
          <w:szCs w:val="21"/>
        </w:rPr>
      </w:pPr>
      <w:r>
        <w:rPr>
          <w:rFonts w:ascii="Georgia" w:hAnsi="Georgia"/>
          <w:szCs w:val="21"/>
        </w:rPr>
        <w:t>3. The word</w:t>
      </w:r>
      <w:r>
        <w:rPr>
          <w:rFonts w:ascii="Georgia" w:hAnsi="Georgia" w:cs="Arial"/>
          <w:szCs w:val="21"/>
        </w:rPr>
        <w:t xml:space="preserve"> “</w:t>
      </w:r>
      <w:r>
        <w:rPr>
          <w:rFonts w:ascii="Georgia" w:hAnsi="Georgia"/>
          <w:szCs w:val="21"/>
          <w:u w:val="single"/>
          <w:shd w:val="clear" w:color="auto" w:fill="C0C0C0"/>
        </w:rPr>
        <w:t>concur</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810EC4" w:rsidRDefault="00810EC4" w:rsidP="00810EC4">
      <w:pPr>
        <w:ind w:left="600" w:firstLineChars="0" w:firstLine="0"/>
        <w:rPr>
          <w:rFonts w:ascii="Georgia" w:hAnsi="Georgia"/>
          <w:szCs w:val="21"/>
        </w:rPr>
      </w:pPr>
      <w:r>
        <w:rPr>
          <w:szCs w:val="21"/>
        </w:rPr>
        <w:t>○</w:t>
      </w:r>
      <w:r>
        <w:rPr>
          <w:rFonts w:ascii="Georgia" w:hAnsi="Georgia"/>
          <w:kern w:val="0"/>
          <w:szCs w:val="21"/>
        </w:rPr>
        <w:t>estimate</w:t>
      </w:r>
    </w:p>
    <w:p w:rsidR="00810EC4" w:rsidRDefault="00810EC4" w:rsidP="00810EC4">
      <w:pPr>
        <w:ind w:left="600" w:firstLineChars="0" w:firstLine="0"/>
        <w:rPr>
          <w:rFonts w:ascii="Georgia" w:hAnsi="Georgia"/>
          <w:szCs w:val="21"/>
        </w:rPr>
      </w:pPr>
      <w:r>
        <w:rPr>
          <w:szCs w:val="21"/>
        </w:rPr>
        <w:t>○</w:t>
      </w:r>
      <w:r>
        <w:rPr>
          <w:rFonts w:ascii="Georgia" w:hAnsi="Georgia"/>
          <w:kern w:val="0"/>
          <w:szCs w:val="21"/>
        </w:rPr>
        <w:t>agree</w:t>
      </w:r>
    </w:p>
    <w:p w:rsidR="00810EC4" w:rsidRDefault="00810EC4" w:rsidP="00810EC4">
      <w:pPr>
        <w:ind w:left="600" w:firstLineChars="0" w:firstLine="0"/>
        <w:rPr>
          <w:rFonts w:ascii="Georgia" w:hAnsi="Georgia"/>
          <w:szCs w:val="21"/>
        </w:rPr>
      </w:pPr>
      <w:r>
        <w:rPr>
          <w:szCs w:val="21"/>
        </w:rPr>
        <w:t>○</w:t>
      </w:r>
      <w:r>
        <w:rPr>
          <w:rFonts w:ascii="Georgia" w:hAnsi="Georgia"/>
          <w:kern w:val="0"/>
          <w:szCs w:val="21"/>
        </w:rPr>
        <w:t>expect</w:t>
      </w:r>
    </w:p>
    <w:p w:rsidR="00810EC4" w:rsidRDefault="00810EC4" w:rsidP="00810EC4">
      <w:pPr>
        <w:ind w:left="600" w:firstLineChars="0" w:firstLine="0"/>
        <w:rPr>
          <w:rFonts w:ascii="Georgia" w:hAnsi="Georgia"/>
          <w:szCs w:val="21"/>
        </w:rPr>
      </w:pPr>
      <w:r>
        <w:rPr>
          <w:szCs w:val="21"/>
        </w:rPr>
        <w:t>○</w:t>
      </w:r>
      <w:r>
        <w:rPr>
          <w:rFonts w:ascii="Georgia" w:hAnsi="Georgia"/>
          <w:kern w:val="0"/>
          <w:szCs w:val="21"/>
        </w:rPr>
        <w:t>understand</w:t>
      </w:r>
    </w:p>
    <w:p w:rsidR="00810EC4" w:rsidRDefault="00810EC4" w:rsidP="00810EC4">
      <w:pPr>
        <w:pStyle w:val="a3"/>
        <w:ind w:firstLine="420"/>
        <w:rPr>
          <w:rFonts w:ascii="Georgia" w:hAnsi="Georgia"/>
          <w:szCs w:val="21"/>
        </w:rPr>
      </w:pPr>
    </w:p>
    <w:p w:rsidR="00810EC4" w:rsidRPr="00810EC4" w:rsidRDefault="00810EC4" w:rsidP="00810EC4">
      <w:pPr>
        <w:pStyle w:val="a3"/>
        <w:ind w:firstLine="420"/>
        <w:rPr>
          <w:rFonts w:ascii="Georgia" w:hAnsi="Georgia"/>
          <w:kern w:val="0"/>
          <w:szCs w:val="21"/>
        </w:rPr>
      </w:pPr>
      <w:r>
        <w:rPr>
          <w:rFonts w:ascii="Georgia" w:hAnsi="Georgia"/>
          <w:szCs w:val="21"/>
        </w:rPr>
        <w:t xml:space="preserve">Paragraph 4: Psychological research has given rise to some interesting findings concerning the </w:t>
      </w:r>
      <w:r>
        <w:rPr>
          <w:rFonts w:ascii="Georgia" w:hAnsi="Georgia"/>
          <w:szCs w:val="21"/>
          <w:u w:val="single"/>
          <w:shd w:val="clear" w:color="auto" w:fill="C0C0C0"/>
        </w:rPr>
        <w:t>facial-feedback hypothesis</w:t>
      </w:r>
      <w:r>
        <w:rPr>
          <w:rFonts w:ascii="Georgia" w:hAnsi="Georgia"/>
          <w:szCs w:val="21"/>
        </w:rPr>
        <w:t xml:space="preserve">. Causing participants in experiments to smile, for example, leads them to report more positive feelings and to </w:t>
      </w:r>
      <w:r>
        <w:rPr>
          <w:rFonts w:ascii="Georgia" w:hAnsi="Georgia"/>
          <w:szCs w:val="21"/>
          <w:u w:val="single"/>
          <w:shd w:val="clear" w:color="auto" w:fill="C0C0C0"/>
        </w:rPr>
        <w:t>rate</w:t>
      </w:r>
      <w:r>
        <w:rPr>
          <w:rFonts w:ascii="Georgia" w:hAnsi="Georgia"/>
          <w:szCs w:val="21"/>
        </w:rPr>
        <w:t xml:space="preserve"> cartoons (humorous drawings of people or situations) as being more humorous. When they are caused to frown, they rate cartoons as being more aggressive.</w:t>
      </w:r>
      <w:r>
        <w:rPr>
          <w:rFonts w:ascii="Georgia" w:hAnsi="Georgia" w:hint="eastAsia"/>
          <w:szCs w:val="21"/>
        </w:rPr>
        <w:t xml:space="preserve"> </w:t>
      </w:r>
      <w:bookmarkStart w:id="59" w:name="OLE_LINK27"/>
      <w:bookmarkStart w:id="60" w:name="OLE_LINK28"/>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r w:rsidRPr="004864CD">
        <w:t xml:space="preserve"> </w:t>
      </w:r>
      <w:r w:rsidRPr="00810EC4">
        <w:rPr>
          <w:rFonts w:ascii="Georgia" w:hAnsi="Georgia"/>
          <w:color w:val="000000"/>
          <w:szCs w:val="21"/>
        </w:rPr>
        <w:t>The Expression of Emotions</w:t>
      </w:r>
      <w:r>
        <w:rPr>
          <w:rFonts w:ascii="Georgia" w:hAnsi="Georgia"/>
          <w:color w:val="000000"/>
          <w:szCs w:val="21"/>
        </w:rPr>
        <w:t>】</w:t>
      </w:r>
      <w:bookmarkEnd w:id="59"/>
      <w:bookmarkEnd w:id="60"/>
    </w:p>
    <w:p w:rsidR="00810EC4" w:rsidRDefault="00810EC4" w:rsidP="00810EC4">
      <w:pPr>
        <w:pStyle w:val="a3"/>
        <w:ind w:firstLine="420"/>
        <w:rPr>
          <w:rFonts w:ascii="Georgia" w:hAnsi="Georgia"/>
          <w:szCs w:val="21"/>
        </w:rPr>
      </w:pPr>
    </w:p>
    <w:p w:rsidR="00810EC4" w:rsidRDefault="00810EC4" w:rsidP="00810EC4">
      <w:pPr>
        <w:pStyle w:val="a3"/>
        <w:ind w:firstLine="420"/>
        <w:rPr>
          <w:rFonts w:ascii="Georgia" w:hAnsi="Georgia"/>
          <w:szCs w:val="21"/>
        </w:rPr>
      </w:pPr>
      <w:r>
        <w:rPr>
          <w:rFonts w:ascii="Georgia" w:hAnsi="Georgia"/>
          <w:szCs w:val="21"/>
        </w:rPr>
        <w:t>9. The word</w:t>
      </w:r>
      <w:r>
        <w:rPr>
          <w:rFonts w:ascii="Georgia" w:hAnsi="Georgia" w:cs="Arial"/>
          <w:szCs w:val="21"/>
        </w:rPr>
        <w:t xml:space="preserve"> </w:t>
      </w:r>
      <w:r>
        <w:rPr>
          <w:rFonts w:ascii="Georgia" w:hAnsi="Georgia"/>
          <w:szCs w:val="21"/>
          <w:u w:val="single"/>
          <w:shd w:val="clear" w:color="auto" w:fill="C0C0C0"/>
        </w:rPr>
        <w:t>rate</w:t>
      </w:r>
      <w:r>
        <w:rPr>
          <w:rFonts w:ascii="Georgia" w:hAnsi="Georgia" w:cs="Arial"/>
          <w:szCs w:val="21"/>
        </w:rPr>
        <w:t xml:space="preserve"> </w:t>
      </w:r>
      <w:r>
        <w:rPr>
          <w:rFonts w:ascii="Georgia" w:hAnsi="Georgia"/>
          <w:szCs w:val="21"/>
        </w:rPr>
        <w:t>in the passage is closest in meaning to</w:t>
      </w:r>
      <w:r w:rsidR="00F026BE">
        <w:rPr>
          <w:rFonts w:ascii="Georgia" w:hAnsi="Georgia" w:hint="eastAsia"/>
          <w:szCs w:val="21"/>
        </w:rPr>
        <w:t xml:space="preserve"> </w:t>
      </w:r>
      <w:r>
        <w:rPr>
          <w:rFonts w:ascii="Georgia" w:hAnsi="Georgia"/>
          <w:szCs w:val="21"/>
        </w:rPr>
        <w:t xml:space="preserve"> </w:t>
      </w:r>
      <w:r>
        <w:rPr>
          <w:rFonts w:ascii="Georgia" w:hAnsi="Georgia"/>
          <w:vanish/>
          <w:color w:val="0000FF"/>
          <w:sz w:val="24"/>
          <w:szCs w:val="24"/>
        </w:rPr>
        <w:t>(1)</w:t>
      </w:r>
    </w:p>
    <w:p w:rsidR="00810EC4" w:rsidRDefault="00810EC4" w:rsidP="00810EC4">
      <w:pPr>
        <w:ind w:left="600" w:firstLineChars="0" w:firstLine="0"/>
        <w:rPr>
          <w:rFonts w:ascii="Georgia" w:hAnsi="Georgia"/>
          <w:szCs w:val="21"/>
        </w:rPr>
      </w:pPr>
      <w:r>
        <w:rPr>
          <w:szCs w:val="21"/>
        </w:rPr>
        <w:t>○</w:t>
      </w:r>
      <w:r>
        <w:rPr>
          <w:rFonts w:ascii="Georgia" w:hAnsi="Georgia"/>
          <w:szCs w:val="21"/>
        </w:rPr>
        <w:t>judge</w:t>
      </w:r>
    </w:p>
    <w:p w:rsidR="00810EC4" w:rsidRDefault="00810EC4" w:rsidP="00810EC4">
      <w:pPr>
        <w:ind w:left="600" w:firstLineChars="0" w:firstLine="0"/>
        <w:rPr>
          <w:rFonts w:ascii="Georgia" w:hAnsi="Georgia"/>
          <w:szCs w:val="21"/>
        </w:rPr>
      </w:pPr>
      <w:r>
        <w:rPr>
          <w:szCs w:val="21"/>
        </w:rPr>
        <w:t>○</w:t>
      </w:r>
      <w:r>
        <w:rPr>
          <w:rFonts w:ascii="Georgia" w:hAnsi="Georgia"/>
          <w:szCs w:val="21"/>
        </w:rPr>
        <w:t>reject</w:t>
      </w:r>
    </w:p>
    <w:p w:rsidR="00810EC4" w:rsidRDefault="00810EC4" w:rsidP="00810EC4">
      <w:pPr>
        <w:ind w:left="600" w:firstLineChars="0" w:firstLine="0"/>
        <w:rPr>
          <w:rFonts w:ascii="Georgia" w:hAnsi="Georgia"/>
          <w:szCs w:val="21"/>
        </w:rPr>
      </w:pPr>
      <w:r>
        <w:rPr>
          <w:szCs w:val="21"/>
        </w:rPr>
        <w:t>○</w:t>
      </w:r>
      <w:r>
        <w:rPr>
          <w:rFonts w:ascii="Georgia" w:hAnsi="Georgia"/>
          <w:szCs w:val="21"/>
        </w:rPr>
        <w:t>draw</w:t>
      </w:r>
    </w:p>
    <w:p w:rsidR="00810EC4" w:rsidRDefault="00810EC4" w:rsidP="00810EC4">
      <w:pPr>
        <w:ind w:left="600" w:firstLineChars="0" w:firstLine="0"/>
        <w:rPr>
          <w:rFonts w:ascii="Georgia" w:hAnsi="Georgia"/>
          <w:szCs w:val="21"/>
        </w:rPr>
      </w:pPr>
      <w:r>
        <w:rPr>
          <w:szCs w:val="21"/>
        </w:rPr>
        <w:t>○</w:t>
      </w:r>
      <w:r>
        <w:rPr>
          <w:rFonts w:ascii="Georgia" w:hAnsi="Georgia"/>
          <w:szCs w:val="21"/>
        </w:rPr>
        <w:t>want</w:t>
      </w:r>
    </w:p>
    <w:p w:rsidR="00810EC4" w:rsidRDefault="00810EC4" w:rsidP="00810EC4">
      <w:pPr>
        <w:pStyle w:val="a3"/>
        <w:ind w:firstLineChars="0" w:firstLine="0"/>
        <w:rPr>
          <w:rFonts w:ascii="Georgia" w:hAnsi="Georgia"/>
          <w:szCs w:val="21"/>
        </w:rPr>
      </w:pPr>
    </w:p>
    <w:p w:rsidR="00810EC4" w:rsidRPr="00810EC4" w:rsidRDefault="00810EC4" w:rsidP="00810EC4">
      <w:pPr>
        <w:pStyle w:val="a3"/>
        <w:ind w:firstLine="420"/>
        <w:rPr>
          <w:rFonts w:ascii="Georgia" w:hAnsi="Georgia"/>
          <w:kern w:val="0"/>
          <w:szCs w:val="21"/>
        </w:rPr>
      </w:pPr>
      <w:r>
        <w:rPr>
          <w:rFonts w:ascii="Georgia" w:hAnsi="Georgia"/>
          <w:szCs w:val="21"/>
        </w:rPr>
        <w:t xml:space="preserve">Paragraph 6: Ekman’s observation may be </w:t>
      </w:r>
      <w:r>
        <w:rPr>
          <w:rFonts w:ascii="Georgia" w:hAnsi="Georgia"/>
          <w:szCs w:val="21"/>
          <w:u w:val="single"/>
          <w:shd w:val="clear" w:color="auto" w:fill="C0C0C0"/>
        </w:rPr>
        <w:t>relevant</w:t>
      </w:r>
      <w:r>
        <w:rPr>
          <w:rFonts w:ascii="Georgia" w:hAnsi="Georgia"/>
          <w:szCs w:val="21"/>
        </w:rPr>
        <w:t xml:space="preserve"> to the British expression “keep a stiff upper lip” as a recommendation for handling stress. It might be that a “stiff” lip suppresses emotional response</w:t>
      </w:r>
      <w:r>
        <w:rPr>
          <w:rFonts w:ascii="Georgia" w:hAnsi="Georgia" w:cs="Microsoft Sans Serif"/>
          <w:szCs w:val="21"/>
        </w:rPr>
        <w:t>—</w:t>
      </w:r>
      <w:r>
        <w:rPr>
          <w:rFonts w:ascii="Georgia" w:hAnsi="Georgia"/>
          <w:szCs w:val="21"/>
        </w:rPr>
        <w:t>as long as the lip is not quivering with fear or tension. But when the emotion that leads to stiffening the lip is more intense, and involves strong muscle tension, facial feedback may heighten emotional response.</w:t>
      </w:r>
      <w:r>
        <w:rPr>
          <w:rFonts w:ascii="Georgia" w:hAnsi="Georgia" w:hint="eastAsia"/>
          <w:szCs w:val="21"/>
        </w:rPr>
        <w:t xml:space="preserve"> </w:t>
      </w:r>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r w:rsidRPr="004864CD">
        <w:t xml:space="preserve"> </w:t>
      </w:r>
      <w:r w:rsidRPr="00810EC4">
        <w:rPr>
          <w:rFonts w:ascii="Georgia" w:hAnsi="Georgia"/>
          <w:color w:val="000000"/>
          <w:szCs w:val="21"/>
        </w:rPr>
        <w:t>The Expression of Emotions</w:t>
      </w:r>
      <w:r>
        <w:rPr>
          <w:rFonts w:ascii="Georgia" w:hAnsi="Georgia"/>
          <w:color w:val="000000"/>
          <w:szCs w:val="21"/>
        </w:rPr>
        <w:t>】</w:t>
      </w:r>
    </w:p>
    <w:p w:rsidR="00810EC4" w:rsidRDefault="00810EC4" w:rsidP="00810EC4">
      <w:pPr>
        <w:pStyle w:val="a3"/>
        <w:ind w:firstLine="420"/>
        <w:rPr>
          <w:rFonts w:ascii="Georgia" w:hAnsi="Georgia"/>
          <w:szCs w:val="21"/>
        </w:rPr>
      </w:pPr>
    </w:p>
    <w:p w:rsidR="00810EC4" w:rsidRDefault="00810EC4" w:rsidP="00810EC4">
      <w:pPr>
        <w:pStyle w:val="a3"/>
        <w:ind w:firstLine="420"/>
        <w:rPr>
          <w:rFonts w:ascii="Georgia" w:hAnsi="Georgia"/>
          <w:szCs w:val="21"/>
        </w:rPr>
      </w:pPr>
      <w:r>
        <w:rPr>
          <w:rFonts w:ascii="Georgia" w:hAnsi="Georgia"/>
          <w:szCs w:val="21"/>
        </w:rPr>
        <w:t>10. The word</w:t>
      </w:r>
      <w:r>
        <w:rPr>
          <w:rFonts w:ascii="Georgia" w:hAnsi="Georgia" w:cs="Arial"/>
          <w:szCs w:val="21"/>
        </w:rPr>
        <w:t xml:space="preserve"> “</w:t>
      </w:r>
      <w:r>
        <w:rPr>
          <w:rFonts w:ascii="Georgia" w:hAnsi="Georgia"/>
          <w:szCs w:val="21"/>
          <w:u w:val="single"/>
          <w:shd w:val="clear" w:color="auto" w:fill="C0C0C0"/>
        </w:rPr>
        <w:t>relevant</w:t>
      </w:r>
      <w:r>
        <w:rPr>
          <w:rFonts w:ascii="Georgia" w:hAnsi="Georgia"/>
          <w:szCs w:val="21"/>
        </w:rPr>
        <w:t>” in the passage is closest in meaning to</w:t>
      </w:r>
      <w:r w:rsidR="00F026BE">
        <w:rPr>
          <w:rFonts w:ascii="Georgia" w:hAnsi="Georgia" w:hint="eastAsia"/>
          <w:szCs w:val="21"/>
        </w:rPr>
        <w:t xml:space="preserve"> </w:t>
      </w:r>
      <w:r>
        <w:rPr>
          <w:rFonts w:ascii="Georgia" w:hAnsi="Georgia"/>
          <w:szCs w:val="21"/>
        </w:rPr>
        <w:t xml:space="preserve"> </w:t>
      </w:r>
      <w:r>
        <w:rPr>
          <w:rFonts w:ascii="Georgia" w:hAnsi="Georgia"/>
          <w:vanish/>
          <w:color w:val="0000FF"/>
          <w:sz w:val="24"/>
          <w:szCs w:val="24"/>
        </w:rPr>
        <w:t>(4)</w:t>
      </w:r>
    </w:p>
    <w:p w:rsidR="00810EC4" w:rsidRDefault="00810EC4" w:rsidP="00810EC4">
      <w:pPr>
        <w:ind w:left="600" w:firstLineChars="0" w:firstLine="0"/>
        <w:rPr>
          <w:rFonts w:ascii="Georgia" w:hAnsi="Georgia"/>
          <w:szCs w:val="21"/>
        </w:rPr>
      </w:pPr>
      <w:r>
        <w:rPr>
          <w:szCs w:val="21"/>
        </w:rPr>
        <w:t>○</w:t>
      </w:r>
      <w:r>
        <w:rPr>
          <w:rFonts w:ascii="Georgia" w:hAnsi="Georgia"/>
          <w:szCs w:val="21"/>
        </w:rPr>
        <w:t>contradictory</w:t>
      </w:r>
    </w:p>
    <w:p w:rsidR="00810EC4" w:rsidRDefault="00810EC4" w:rsidP="00810EC4">
      <w:pPr>
        <w:ind w:left="600" w:firstLineChars="0" w:firstLine="0"/>
        <w:rPr>
          <w:rFonts w:ascii="Georgia" w:hAnsi="Georgia"/>
          <w:szCs w:val="21"/>
        </w:rPr>
      </w:pPr>
      <w:r>
        <w:rPr>
          <w:szCs w:val="21"/>
        </w:rPr>
        <w:t>○</w:t>
      </w:r>
      <w:r>
        <w:rPr>
          <w:rFonts w:ascii="Georgia" w:hAnsi="Georgia"/>
          <w:szCs w:val="21"/>
        </w:rPr>
        <w:t>confusing</w:t>
      </w:r>
    </w:p>
    <w:p w:rsidR="00810EC4" w:rsidRDefault="00810EC4" w:rsidP="00810EC4">
      <w:pPr>
        <w:ind w:left="600" w:firstLineChars="0" w:firstLine="0"/>
        <w:rPr>
          <w:rFonts w:ascii="Georgia" w:hAnsi="Georgia"/>
          <w:szCs w:val="21"/>
        </w:rPr>
      </w:pPr>
      <w:r>
        <w:rPr>
          <w:szCs w:val="21"/>
        </w:rPr>
        <w:t>○</w:t>
      </w:r>
      <w:r>
        <w:rPr>
          <w:rFonts w:ascii="Georgia" w:hAnsi="Georgia"/>
          <w:szCs w:val="21"/>
        </w:rPr>
        <w:t>dependent</w:t>
      </w:r>
    </w:p>
    <w:p w:rsidR="00810EC4" w:rsidRDefault="00810EC4" w:rsidP="00810EC4">
      <w:pPr>
        <w:ind w:left="600" w:firstLineChars="0" w:firstLine="0"/>
        <w:rPr>
          <w:rFonts w:ascii="Georgia" w:hAnsi="Georgia"/>
          <w:szCs w:val="21"/>
        </w:rPr>
      </w:pPr>
      <w:r>
        <w:rPr>
          <w:szCs w:val="21"/>
        </w:rPr>
        <w:t>○</w:t>
      </w:r>
      <w:r>
        <w:rPr>
          <w:rFonts w:ascii="Georgia" w:hAnsi="Georgia"/>
          <w:szCs w:val="21"/>
        </w:rPr>
        <w:t>applicable</w:t>
      </w:r>
    </w:p>
    <w:p w:rsidR="00BD4B14" w:rsidRPr="00810EC4" w:rsidRDefault="00BD4B14" w:rsidP="00BD4B14">
      <w:pPr>
        <w:pStyle w:val="a3"/>
        <w:ind w:firstLineChars="0" w:firstLine="0"/>
        <w:rPr>
          <w:rFonts w:ascii="Georgia" w:hAnsi="Georgia"/>
          <w:kern w:val="0"/>
          <w:szCs w:val="21"/>
        </w:rPr>
      </w:pPr>
    </w:p>
    <w:p w:rsidR="005D1584" w:rsidRDefault="005D1584" w:rsidP="005D1584">
      <w:pPr>
        <w:pStyle w:val="a3"/>
        <w:ind w:firstLine="420"/>
        <w:rPr>
          <w:rFonts w:ascii="Georgia" w:hAnsi="Georgia"/>
          <w:szCs w:val="21"/>
        </w:rPr>
      </w:pPr>
      <w:r>
        <w:rPr>
          <w:rFonts w:ascii="Georgia" w:hAnsi="Georgia"/>
          <w:kern w:val="0"/>
          <w:szCs w:val="21"/>
        </w:rPr>
        <w:t xml:space="preserve">Paragraph 1: </w:t>
      </w:r>
      <w:r>
        <w:rPr>
          <w:rFonts w:ascii="Georgia" w:hAnsi="Georgia"/>
          <w:szCs w:val="21"/>
        </w:rPr>
        <w:t xml:space="preserve">Most people consider the landscape to be unchanging, but Earth is a dynamic body, and its surface is continually altering-slowly on the human time scale, but </w:t>
      </w:r>
      <w:r>
        <w:rPr>
          <w:rFonts w:ascii="Georgia" w:hAnsi="Georgia"/>
          <w:kern w:val="0"/>
          <w:szCs w:val="21"/>
          <w:u w:val="single"/>
          <w:shd w:val="clear" w:color="auto" w:fill="C0C0C0"/>
        </w:rPr>
        <w:t>relatively</w:t>
      </w:r>
      <w:r>
        <w:rPr>
          <w:rFonts w:ascii="Georgia" w:hAnsi="Georgia"/>
          <w:szCs w:val="21"/>
        </w:rPr>
        <w:t xml:space="preserve"> rapidly when compared to the great age of Earth (about 4,500 billion years). There are two principal influences that shape the terrain: constructive processes such as uplift, which create new landscape features, and destructive forces such as erosion, which gradually wear away exposed landforms.</w:t>
      </w:r>
      <w:r w:rsidR="00280D6C">
        <w:rPr>
          <w:rFonts w:ascii="Georgia" w:hAnsi="Georgia" w:hint="eastAsia"/>
          <w:szCs w:val="21"/>
        </w:rPr>
        <w:t xml:space="preserve"> </w:t>
      </w:r>
      <w:bookmarkStart w:id="61" w:name="OLE_LINK29"/>
      <w:bookmarkStart w:id="62" w:name="OLE_LINK30"/>
      <w:bookmarkStart w:id="63" w:name="OLE_LINK31"/>
      <w:r w:rsidR="00280D6C">
        <w:rPr>
          <w:rFonts w:ascii="Georgia" w:hAnsi="Georgia"/>
          <w:color w:val="000000"/>
          <w:szCs w:val="21"/>
        </w:rPr>
        <w:t>【</w:t>
      </w:r>
      <w:r w:rsidR="00280D6C">
        <w:rPr>
          <w:rFonts w:ascii="Georgia" w:hAnsi="Georgia" w:hint="eastAsia"/>
          <w:color w:val="000000"/>
          <w:szCs w:val="21"/>
        </w:rPr>
        <w:t>OG</w:t>
      </w:r>
      <w:r w:rsidR="00280D6C">
        <w:rPr>
          <w:rFonts w:ascii="Georgia" w:hAnsi="Georgia"/>
          <w:color w:val="000000"/>
          <w:szCs w:val="21"/>
        </w:rPr>
        <w:t>-</w:t>
      </w:r>
      <w:r w:rsidR="00280D6C" w:rsidRPr="004864CD">
        <w:t xml:space="preserve"> </w:t>
      </w:r>
      <w:r w:rsidR="00280D6C" w:rsidRPr="00280D6C">
        <w:rPr>
          <w:rFonts w:ascii="Georgia" w:hAnsi="Georgia"/>
          <w:color w:val="000000"/>
          <w:szCs w:val="21"/>
        </w:rPr>
        <w:t>Geology and Landscape</w:t>
      </w:r>
      <w:r w:rsidR="00280D6C">
        <w:rPr>
          <w:rFonts w:ascii="Georgia" w:hAnsi="Georgia"/>
          <w:color w:val="000000"/>
          <w:szCs w:val="21"/>
        </w:rPr>
        <w:t>】</w:t>
      </w:r>
      <w:bookmarkEnd w:id="61"/>
      <w:bookmarkEnd w:id="62"/>
      <w:bookmarkEnd w:id="63"/>
    </w:p>
    <w:p w:rsidR="00EB0405" w:rsidRDefault="00EB0405" w:rsidP="004864CD">
      <w:pPr>
        <w:ind w:firstLine="420"/>
      </w:pPr>
    </w:p>
    <w:p w:rsidR="005D1584" w:rsidRDefault="005D1584" w:rsidP="005D1584">
      <w:pPr>
        <w:pStyle w:val="a3"/>
        <w:ind w:firstLine="420"/>
        <w:rPr>
          <w:rFonts w:ascii="Georgia" w:hAnsi="Georgia"/>
          <w:kern w:val="0"/>
          <w:szCs w:val="21"/>
        </w:rPr>
      </w:pPr>
      <w:r>
        <w:rPr>
          <w:rFonts w:ascii="Georgia" w:hAnsi="Georgia"/>
          <w:kern w:val="0"/>
          <w:szCs w:val="21"/>
        </w:rPr>
        <w:lastRenderedPageBreak/>
        <w:t>2. The word</w:t>
      </w:r>
      <w:r>
        <w:rPr>
          <w:rFonts w:ascii="Georgia" w:hAnsi="Georgia" w:cs="Arial"/>
          <w:kern w:val="0"/>
          <w:szCs w:val="21"/>
        </w:rPr>
        <w:t xml:space="preserve"> “</w:t>
      </w:r>
      <w:r>
        <w:rPr>
          <w:rFonts w:ascii="Georgia" w:hAnsi="Georgia"/>
          <w:kern w:val="0"/>
          <w:szCs w:val="21"/>
          <w:u w:val="single"/>
          <w:shd w:val="clear" w:color="auto" w:fill="C0C0C0"/>
        </w:rPr>
        <w:t>relatively</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2</w:t>
      </w:r>
      <w:r>
        <w:rPr>
          <w:rFonts w:ascii="Georgia" w:hAnsi="Georgia" w:hint="eastAsia"/>
          <w:vanish/>
          <w:color w:val="0000FF"/>
          <w:kern w:val="0"/>
          <w:sz w:val="24"/>
          <w:szCs w:val="24"/>
        </w:rPr>
        <w:t>）</w:t>
      </w:r>
    </w:p>
    <w:p w:rsidR="005D1584" w:rsidRDefault="005D1584" w:rsidP="005D1584">
      <w:pPr>
        <w:ind w:left="600" w:firstLineChars="0" w:firstLine="0"/>
        <w:rPr>
          <w:rFonts w:ascii="Georgia" w:hAnsi="Georgia"/>
          <w:kern w:val="0"/>
          <w:szCs w:val="21"/>
        </w:rPr>
      </w:pPr>
      <w:r>
        <w:rPr>
          <w:kern w:val="0"/>
          <w:szCs w:val="21"/>
        </w:rPr>
        <w:t xml:space="preserve">○ </w:t>
      </w:r>
      <w:r>
        <w:rPr>
          <w:rFonts w:ascii="Georgia" w:hAnsi="Georgia"/>
          <w:kern w:val="0"/>
          <w:szCs w:val="21"/>
        </w:rPr>
        <w:t>unusually</w:t>
      </w:r>
    </w:p>
    <w:p w:rsidR="005D1584" w:rsidRDefault="005D1584" w:rsidP="005D1584">
      <w:pPr>
        <w:ind w:left="600" w:firstLineChars="0" w:firstLine="0"/>
        <w:rPr>
          <w:rFonts w:ascii="Georgia" w:hAnsi="Georgia"/>
          <w:kern w:val="0"/>
          <w:szCs w:val="21"/>
        </w:rPr>
      </w:pPr>
      <w:r>
        <w:rPr>
          <w:kern w:val="0"/>
          <w:szCs w:val="21"/>
        </w:rPr>
        <w:t xml:space="preserve">○ </w:t>
      </w:r>
      <w:r>
        <w:rPr>
          <w:rFonts w:ascii="Georgia" w:hAnsi="Georgia"/>
          <w:kern w:val="0"/>
          <w:szCs w:val="21"/>
        </w:rPr>
        <w:t>comparatively</w:t>
      </w:r>
    </w:p>
    <w:p w:rsidR="005D1584" w:rsidRDefault="005D1584" w:rsidP="005D1584">
      <w:pPr>
        <w:ind w:left="600" w:firstLineChars="0" w:firstLine="0"/>
        <w:rPr>
          <w:rFonts w:ascii="Georgia" w:hAnsi="Georgia"/>
          <w:kern w:val="0"/>
          <w:szCs w:val="21"/>
        </w:rPr>
      </w:pPr>
      <w:r>
        <w:rPr>
          <w:kern w:val="0"/>
          <w:szCs w:val="21"/>
        </w:rPr>
        <w:t xml:space="preserve">○ </w:t>
      </w:r>
      <w:r>
        <w:rPr>
          <w:rFonts w:ascii="Georgia" w:hAnsi="Georgia"/>
          <w:kern w:val="0"/>
          <w:szCs w:val="21"/>
        </w:rPr>
        <w:t>occasionally</w:t>
      </w:r>
    </w:p>
    <w:p w:rsidR="005D1584" w:rsidRDefault="005D1584" w:rsidP="005D1584">
      <w:pPr>
        <w:ind w:left="600" w:firstLineChars="0" w:firstLine="0"/>
        <w:rPr>
          <w:rFonts w:ascii="Georgia" w:hAnsi="Georgia"/>
          <w:kern w:val="0"/>
          <w:szCs w:val="21"/>
        </w:rPr>
      </w:pPr>
      <w:r>
        <w:rPr>
          <w:kern w:val="0"/>
          <w:szCs w:val="21"/>
        </w:rPr>
        <w:t xml:space="preserve">○ </w:t>
      </w:r>
      <w:r>
        <w:rPr>
          <w:rFonts w:ascii="Georgia" w:hAnsi="Georgia"/>
          <w:kern w:val="0"/>
          <w:szCs w:val="21"/>
        </w:rPr>
        <w:t>naturally</w:t>
      </w:r>
    </w:p>
    <w:p w:rsidR="005D1584" w:rsidRDefault="005D1584" w:rsidP="004864CD">
      <w:pPr>
        <w:ind w:firstLine="420"/>
      </w:pPr>
    </w:p>
    <w:p w:rsidR="005D1584" w:rsidRDefault="005D1584" w:rsidP="005D1584">
      <w:pPr>
        <w:pStyle w:val="a3"/>
        <w:ind w:firstLine="420"/>
        <w:rPr>
          <w:rFonts w:ascii="Georgia" w:hAnsi="Georgia"/>
          <w:szCs w:val="21"/>
        </w:rPr>
      </w:pPr>
      <w:r>
        <w:rPr>
          <w:rFonts w:ascii="Georgia" w:hAnsi="Georgia"/>
          <w:szCs w:val="21"/>
        </w:rPr>
        <w:t xml:space="preserve">Paragraph 2: Hills and mountains are often regarded as the epitome of permanence, successfully resisting the destructive forces of nature, but in fact they tend to be relatively short-lived in geological terms. As a general rule, the higher a mountain is, the more recently it was formed; for example, the high mountains of the Himalayas are only about 50 million years old. Lower mountains tend to be older, and are often the eroded </w:t>
      </w:r>
      <w:r>
        <w:rPr>
          <w:rFonts w:ascii="Georgia" w:hAnsi="Georgia"/>
          <w:kern w:val="0"/>
          <w:szCs w:val="21"/>
          <w:u w:val="single"/>
          <w:shd w:val="clear" w:color="auto" w:fill="C0C0C0"/>
        </w:rPr>
        <w:t>relics</w:t>
      </w:r>
      <w:r>
        <w:rPr>
          <w:rFonts w:ascii="Georgia" w:hAnsi="Georgia"/>
          <w:szCs w:val="21"/>
        </w:rPr>
        <w:t xml:space="preserve"> of much higher mountain chains. About 400 million years ago, when the present-day continents of North America and Europe were joined, the Caledonian mountain chain was the same size as the modern Himalayas. Today, however, the relics of the Caledonian orogeny (mountain-building period) exist as the comparatively low mountains of Greenland, the northern Appalachians in the United States, the Scottish Highlands, and the Norwegian coastal plateau.</w:t>
      </w:r>
      <w:r w:rsidR="00280D6C">
        <w:rPr>
          <w:rFonts w:ascii="Georgia" w:hAnsi="Georgia" w:hint="eastAsia"/>
          <w:szCs w:val="21"/>
        </w:rPr>
        <w:t xml:space="preserve"> </w:t>
      </w:r>
      <w:r w:rsidR="00280D6C">
        <w:rPr>
          <w:rFonts w:ascii="Georgia" w:hAnsi="Georgia"/>
          <w:color w:val="000000"/>
          <w:szCs w:val="21"/>
        </w:rPr>
        <w:t>【</w:t>
      </w:r>
      <w:r w:rsidR="00280D6C">
        <w:rPr>
          <w:rFonts w:ascii="Georgia" w:hAnsi="Georgia" w:hint="eastAsia"/>
          <w:color w:val="000000"/>
          <w:szCs w:val="21"/>
        </w:rPr>
        <w:t>OG</w:t>
      </w:r>
      <w:r w:rsidR="00280D6C">
        <w:rPr>
          <w:rFonts w:ascii="Georgia" w:hAnsi="Georgia"/>
          <w:color w:val="000000"/>
          <w:szCs w:val="21"/>
        </w:rPr>
        <w:t>-</w:t>
      </w:r>
      <w:r w:rsidR="00280D6C" w:rsidRPr="004864CD">
        <w:t xml:space="preserve"> </w:t>
      </w:r>
      <w:r w:rsidR="00280D6C" w:rsidRPr="00280D6C">
        <w:rPr>
          <w:rFonts w:ascii="Georgia" w:hAnsi="Georgia"/>
          <w:color w:val="000000"/>
          <w:szCs w:val="21"/>
        </w:rPr>
        <w:t>Geology and Landscape</w:t>
      </w:r>
      <w:r w:rsidR="00280D6C">
        <w:rPr>
          <w:rFonts w:ascii="Georgia" w:hAnsi="Georgia"/>
          <w:color w:val="000000"/>
          <w:szCs w:val="21"/>
        </w:rPr>
        <w:t>】</w:t>
      </w:r>
    </w:p>
    <w:p w:rsidR="005D1584" w:rsidRDefault="005D1584" w:rsidP="004864CD">
      <w:pPr>
        <w:ind w:firstLine="420"/>
      </w:pPr>
    </w:p>
    <w:p w:rsidR="00280D6C" w:rsidRDefault="00280D6C" w:rsidP="00280D6C">
      <w:pPr>
        <w:pStyle w:val="a3"/>
        <w:ind w:firstLine="420"/>
        <w:rPr>
          <w:rFonts w:ascii="Georgia" w:hAnsi="Georgia"/>
          <w:kern w:val="0"/>
          <w:szCs w:val="21"/>
        </w:rPr>
      </w:pPr>
      <w:r>
        <w:rPr>
          <w:rFonts w:ascii="Georgia" w:hAnsi="Georgia"/>
          <w:kern w:val="0"/>
          <w:szCs w:val="21"/>
        </w:rPr>
        <w:t>4. The word</w:t>
      </w:r>
      <w:r>
        <w:rPr>
          <w:rFonts w:ascii="Georgia" w:hAnsi="Georgia" w:cs="Arial"/>
          <w:kern w:val="0"/>
          <w:szCs w:val="21"/>
        </w:rPr>
        <w:t xml:space="preserve"> “</w:t>
      </w:r>
      <w:r>
        <w:rPr>
          <w:rFonts w:ascii="Georgia" w:hAnsi="Georgia"/>
          <w:kern w:val="0"/>
          <w:szCs w:val="21"/>
          <w:u w:val="single"/>
          <w:shd w:val="clear" w:color="auto" w:fill="C0C0C0"/>
        </w:rPr>
        <w:t>relics</w:t>
      </w:r>
      <w:r>
        <w:rPr>
          <w:rFonts w:ascii="Georgia" w:hAnsi="Georgia"/>
          <w:kern w:val="0"/>
          <w:szCs w:val="21"/>
        </w:rPr>
        <w:t>”</w:t>
      </w:r>
      <w:r>
        <w:rPr>
          <w:rFonts w:ascii="Georgia" w:hAnsi="Georgia" w:cs="Arial"/>
          <w:kern w:val="0"/>
          <w:szCs w:val="21"/>
        </w:rPr>
        <w:t xml:space="preserve"> </w:t>
      </w:r>
      <w:r>
        <w:rPr>
          <w:rFonts w:ascii="Georgia" w:hAnsi="Georgia"/>
          <w:kern w:val="0"/>
          <w:szCs w:val="21"/>
        </w:rPr>
        <w:t>in the passage is closest in meaning to</w:t>
      </w:r>
      <w:r>
        <w:rPr>
          <w:rFonts w:ascii="Georgia" w:hAnsi="Georgia" w:hint="eastAsia"/>
          <w:vanish/>
          <w:color w:val="0000FF"/>
          <w:kern w:val="0"/>
          <w:sz w:val="24"/>
          <w:szCs w:val="24"/>
        </w:rPr>
        <w:t>（</w:t>
      </w:r>
      <w:r>
        <w:rPr>
          <w:rFonts w:ascii="Georgia" w:hAnsi="Georgia"/>
          <w:vanish/>
          <w:color w:val="0000FF"/>
          <w:kern w:val="0"/>
          <w:sz w:val="24"/>
          <w:szCs w:val="24"/>
        </w:rPr>
        <w:t>3</w:t>
      </w:r>
      <w:r>
        <w:rPr>
          <w:rFonts w:ascii="Georgia" w:hAnsi="Georgia" w:hint="eastAsia"/>
          <w:vanish/>
          <w:color w:val="0000FF"/>
          <w:kern w:val="0"/>
          <w:sz w:val="24"/>
          <w:szCs w:val="24"/>
        </w:rPr>
        <w:t>）</w:t>
      </w:r>
    </w:p>
    <w:p w:rsidR="00280D6C" w:rsidRDefault="00280D6C" w:rsidP="00280D6C">
      <w:pPr>
        <w:ind w:left="600" w:firstLineChars="0" w:firstLine="0"/>
        <w:rPr>
          <w:rFonts w:ascii="Georgia" w:hAnsi="Georgia"/>
          <w:kern w:val="0"/>
          <w:szCs w:val="21"/>
          <w:lang w:val="fr-FR"/>
        </w:rPr>
      </w:pPr>
      <w:r>
        <w:rPr>
          <w:kern w:val="0"/>
          <w:szCs w:val="21"/>
          <w:lang w:val="fr-FR"/>
        </w:rPr>
        <w:t>○</w:t>
      </w:r>
      <w:r w:rsidRPr="005D5BBD">
        <w:rPr>
          <w:rFonts w:ascii="Georgia" w:hAnsi="Georgia"/>
          <w:kern w:val="0"/>
          <w:szCs w:val="21"/>
          <w:lang w:val="fr-FR"/>
        </w:rPr>
        <w:t>resemblances</w:t>
      </w:r>
    </w:p>
    <w:p w:rsidR="00280D6C" w:rsidRDefault="00280D6C" w:rsidP="00280D6C">
      <w:pPr>
        <w:ind w:left="600" w:firstLineChars="0" w:firstLine="0"/>
        <w:rPr>
          <w:rFonts w:ascii="Georgia" w:hAnsi="Georgia"/>
          <w:kern w:val="0"/>
          <w:szCs w:val="21"/>
          <w:lang w:val="fr-FR"/>
        </w:rPr>
      </w:pPr>
      <w:r>
        <w:rPr>
          <w:kern w:val="0"/>
          <w:szCs w:val="21"/>
          <w:lang w:val="fr-FR"/>
        </w:rPr>
        <w:t>○</w:t>
      </w:r>
      <w:r>
        <w:rPr>
          <w:rFonts w:ascii="Georgia" w:hAnsi="Georgia"/>
          <w:kern w:val="0"/>
          <w:szCs w:val="21"/>
          <w:lang w:val="fr-FR"/>
        </w:rPr>
        <w:t>regions</w:t>
      </w:r>
    </w:p>
    <w:p w:rsidR="00280D6C" w:rsidRDefault="00280D6C" w:rsidP="00280D6C">
      <w:pPr>
        <w:ind w:left="600" w:firstLineChars="0" w:firstLine="0"/>
        <w:rPr>
          <w:rFonts w:ascii="Georgia" w:hAnsi="Georgia"/>
          <w:kern w:val="0"/>
          <w:szCs w:val="21"/>
          <w:lang w:val="fr-FR"/>
        </w:rPr>
      </w:pPr>
      <w:r>
        <w:rPr>
          <w:kern w:val="0"/>
          <w:szCs w:val="21"/>
          <w:lang w:val="fr-FR"/>
        </w:rPr>
        <w:t>○</w:t>
      </w:r>
      <w:r>
        <w:rPr>
          <w:rFonts w:ascii="Georgia" w:hAnsi="Georgia"/>
          <w:kern w:val="0"/>
          <w:szCs w:val="21"/>
          <w:lang w:val="fr-FR"/>
        </w:rPr>
        <w:t>remains</w:t>
      </w:r>
    </w:p>
    <w:p w:rsidR="00280D6C" w:rsidRDefault="00280D6C" w:rsidP="00280D6C">
      <w:pPr>
        <w:ind w:left="600" w:firstLineChars="0" w:firstLine="0"/>
        <w:rPr>
          <w:rFonts w:ascii="Georgia" w:hAnsi="Georgia"/>
          <w:kern w:val="0"/>
          <w:szCs w:val="21"/>
        </w:rPr>
      </w:pPr>
      <w:r>
        <w:rPr>
          <w:kern w:val="0"/>
          <w:szCs w:val="21"/>
        </w:rPr>
        <w:t>○</w:t>
      </w:r>
      <w:r>
        <w:rPr>
          <w:rFonts w:ascii="Georgia" w:hAnsi="Georgia"/>
          <w:kern w:val="0"/>
          <w:szCs w:val="21"/>
        </w:rPr>
        <w:t>restorations</w:t>
      </w:r>
    </w:p>
    <w:p w:rsidR="00280D6C" w:rsidRDefault="00280D6C" w:rsidP="004864CD">
      <w:pPr>
        <w:ind w:firstLine="420"/>
      </w:pPr>
    </w:p>
    <w:p w:rsidR="00280D6C" w:rsidRDefault="00280D6C" w:rsidP="00280D6C">
      <w:pPr>
        <w:pStyle w:val="a3"/>
        <w:ind w:firstLine="420"/>
        <w:rPr>
          <w:rFonts w:ascii="Georgia" w:hAnsi="Georgia"/>
          <w:szCs w:val="21"/>
        </w:rPr>
      </w:pPr>
      <w:r>
        <w:rPr>
          <w:rFonts w:ascii="Georgia" w:hAnsi="Georgia"/>
          <w:kern w:val="0"/>
          <w:szCs w:val="21"/>
        </w:rPr>
        <w:t xml:space="preserve">Paragraph 5: </w:t>
      </w:r>
      <w:r>
        <w:rPr>
          <w:rFonts w:ascii="Georgia" w:hAnsi="Georgia"/>
          <w:szCs w:val="21"/>
        </w:rPr>
        <w:t xml:space="preserve">The weather, in its many forms, is the main agent of erosion. Rain washes away loose soil and penetrates cracks in the rocks. </w:t>
      </w:r>
      <w:r>
        <w:rPr>
          <w:rFonts w:ascii="Georgia" w:hAnsi="Georgia"/>
          <w:kern w:val="0"/>
          <w:szCs w:val="21"/>
          <w:u w:val="single"/>
          <w:shd w:val="clear" w:color="auto" w:fill="C0C0C0"/>
        </w:rPr>
        <w:t>Carbon dioxide</w:t>
      </w:r>
      <w:r>
        <w:rPr>
          <w:rFonts w:ascii="Georgia" w:hAnsi="Georgia"/>
          <w:szCs w:val="21"/>
        </w:rPr>
        <w:t xml:space="preserve"> in the air reacts with the rainwater, forming a weak acid (carbonic acid) that may chemically attack the rocks. The rain </w:t>
      </w:r>
      <w:r>
        <w:rPr>
          <w:rFonts w:ascii="Georgia" w:hAnsi="Georgia"/>
          <w:kern w:val="0"/>
          <w:szCs w:val="21"/>
          <w:u w:val="single"/>
          <w:shd w:val="clear" w:color="auto" w:fill="C0C0C0"/>
        </w:rPr>
        <w:t>seeps</w:t>
      </w:r>
      <w:r>
        <w:rPr>
          <w:rFonts w:ascii="Georgia" w:hAnsi="Georgia"/>
          <w:szCs w:val="21"/>
        </w:rPr>
        <w:t xml:space="preserve"> underground and the water may reappear later as springs. These springs are the sources of streams and rivers, which cut through the rocks and carry away debris from the mountains to the lowlands.</w:t>
      </w:r>
      <w:r>
        <w:rPr>
          <w:rFonts w:ascii="Georgia" w:hAnsi="Georgia" w:hint="eastAsia"/>
          <w:szCs w:val="21"/>
        </w:rPr>
        <w:t xml:space="preserve"> </w:t>
      </w:r>
      <w:bookmarkStart w:id="64" w:name="OLE_LINK32"/>
      <w:bookmarkStart w:id="65" w:name="OLE_LINK33"/>
      <w:bookmarkStart w:id="66" w:name="OLE_LINK34"/>
      <w:r>
        <w:rPr>
          <w:rFonts w:ascii="Georgia" w:hAnsi="Georgia"/>
          <w:color w:val="000000"/>
          <w:szCs w:val="21"/>
        </w:rPr>
        <w:t>【</w:t>
      </w:r>
      <w:r>
        <w:rPr>
          <w:rFonts w:ascii="Georgia" w:hAnsi="Georgia" w:hint="eastAsia"/>
          <w:color w:val="000000"/>
          <w:szCs w:val="21"/>
        </w:rPr>
        <w:t>OG</w:t>
      </w:r>
      <w:r>
        <w:rPr>
          <w:rFonts w:ascii="Georgia" w:hAnsi="Georgia"/>
          <w:color w:val="000000"/>
          <w:szCs w:val="21"/>
        </w:rPr>
        <w:t>-</w:t>
      </w:r>
      <w:r w:rsidRPr="004864CD">
        <w:t xml:space="preserve"> </w:t>
      </w:r>
      <w:r w:rsidRPr="00280D6C">
        <w:rPr>
          <w:rFonts w:ascii="Georgia" w:hAnsi="Georgia"/>
          <w:color w:val="000000"/>
          <w:szCs w:val="21"/>
        </w:rPr>
        <w:t>Geology and Landscape</w:t>
      </w:r>
      <w:r>
        <w:rPr>
          <w:rFonts w:ascii="Georgia" w:hAnsi="Georgia"/>
          <w:color w:val="000000"/>
          <w:szCs w:val="21"/>
        </w:rPr>
        <w:t>】</w:t>
      </w:r>
      <w:bookmarkEnd w:id="64"/>
      <w:bookmarkEnd w:id="65"/>
      <w:bookmarkEnd w:id="66"/>
    </w:p>
    <w:p w:rsidR="00280D6C" w:rsidRDefault="00280D6C" w:rsidP="004864CD">
      <w:pPr>
        <w:ind w:firstLine="420"/>
      </w:pPr>
    </w:p>
    <w:p w:rsidR="00280D6C" w:rsidRDefault="00280D6C" w:rsidP="00280D6C">
      <w:pPr>
        <w:pStyle w:val="a3"/>
        <w:ind w:firstLine="420"/>
        <w:rPr>
          <w:rFonts w:ascii="Georgia" w:hAnsi="Georgia"/>
          <w:kern w:val="0"/>
          <w:szCs w:val="21"/>
        </w:rPr>
      </w:pPr>
      <w:r>
        <w:rPr>
          <w:rFonts w:ascii="Georgia" w:hAnsi="Georgia"/>
          <w:kern w:val="0"/>
          <w:szCs w:val="21"/>
        </w:rPr>
        <w:t>7. The word</w:t>
      </w:r>
      <w:r>
        <w:rPr>
          <w:rFonts w:ascii="Georgia" w:hAnsi="Georgia" w:cs="Arial"/>
          <w:kern w:val="0"/>
          <w:szCs w:val="21"/>
        </w:rPr>
        <w:t xml:space="preserve"> “</w:t>
      </w:r>
      <w:r>
        <w:rPr>
          <w:rFonts w:ascii="Georgia" w:hAnsi="Georgia"/>
          <w:kern w:val="0"/>
          <w:szCs w:val="21"/>
          <w:u w:val="single"/>
          <w:shd w:val="clear" w:color="auto" w:fill="C0C0C0"/>
        </w:rPr>
        <w:t>seeps</w:t>
      </w:r>
      <w:r>
        <w:rPr>
          <w:rFonts w:ascii="Georgia" w:hAnsi="Georgia"/>
          <w:kern w:val="0"/>
          <w:szCs w:val="21"/>
        </w:rPr>
        <w:t>” in the passage is closest in meaning to</w:t>
      </w:r>
      <w:r>
        <w:rPr>
          <w:rFonts w:ascii="Georgia" w:hAnsi="Georgia"/>
          <w:vanish/>
          <w:color w:val="0000FF"/>
          <w:kern w:val="0"/>
          <w:sz w:val="24"/>
          <w:szCs w:val="24"/>
        </w:rPr>
        <w:t xml:space="preserve"> (2)</w:t>
      </w:r>
    </w:p>
    <w:p w:rsidR="00280D6C" w:rsidRDefault="00280D6C" w:rsidP="00280D6C">
      <w:pPr>
        <w:ind w:left="600" w:firstLineChars="0" w:firstLine="0"/>
        <w:rPr>
          <w:rFonts w:ascii="Georgia" w:hAnsi="Georgia"/>
          <w:kern w:val="0"/>
          <w:szCs w:val="21"/>
        </w:rPr>
      </w:pPr>
      <w:r>
        <w:rPr>
          <w:kern w:val="0"/>
          <w:szCs w:val="21"/>
        </w:rPr>
        <w:t>○</w:t>
      </w:r>
      <w:r>
        <w:rPr>
          <w:rFonts w:ascii="Georgia" w:hAnsi="Georgia"/>
          <w:kern w:val="0"/>
          <w:szCs w:val="21"/>
        </w:rPr>
        <w:t>dries gradually</w:t>
      </w:r>
    </w:p>
    <w:p w:rsidR="00280D6C" w:rsidRDefault="00280D6C" w:rsidP="00280D6C">
      <w:pPr>
        <w:ind w:left="600" w:firstLineChars="0" w:firstLine="0"/>
        <w:rPr>
          <w:rFonts w:ascii="Georgia" w:hAnsi="Georgia"/>
          <w:kern w:val="0"/>
          <w:szCs w:val="21"/>
        </w:rPr>
      </w:pPr>
      <w:r>
        <w:rPr>
          <w:kern w:val="0"/>
          <w:szCs w:val="21"/>
        </w:rPr>
        <w:t>○</w:t>
      </w:r>
      <w:r>
        <w:rPr>
          <w:rFonts w:ascii="Georgia" w:hAnsi="Georgia"/>
          <w:kern w:val="0"/>
          <w:szCs w:val="21"/>
        </w:rPr>
        <w:t>flows slowly</w:t>
      </w:r>
    </w:p>
    <w:p w:rsidR="00280D6C" w:rsidRDefault="00280D6C" w:rsidP="00280D6C">
      <w:pPr>
        <w:ind w:left="600" w:firstLineChars="0" w:firstLine="0"/>
        <w:rPr>
          <w:rFonts w:ascii="Georgia" w:hAnsi="Georgia"/>
          <w:kern w:val="0"/>
          <w:szCs w:val="21"/>
        </w:rPr>
      </w:pPr>
      <w:r>
        <w:rPr>
          <w:kern w:val="0"/>
          <w:szCs w:val="21"/>
        </w:rPr>
        <w:t>○</w:t>
      </w:r>
      <w:r>
        <w:rPr>
          <w:rFonts w:ascii="Georgia" w:hAnsi="Georgia"/>
          <w:kern w:val="0"/>
          <w:szCs w:val="21"/>
        </w:rPr>
        <w:t>freezes quickly</w:t>
      </w:r>
    </w:p>
    <w:p w:rsidR="00280D6C" w:rsidRDefault="00280D6C" w:rsidP="00280D6C">
      <w:pPr>
        <w:ind w:left="600" w:firstLineChars="0" w:firstLine="0"/>
        <w:rPr>
          <w:rFonts w:ascii="Georgia" w:hAnsi="Georgia"/>
          <w:kern w:val="0"/>
          <w:szCs w:val="21"/>
        </w:rPr>
      </w:pPr>
      <w:r>
        <w:rPr>
          <w:kern w:val="0"/>
          <w:szCs w:val="21"/>
        </w:rPr>
        <w:t>○</w:t>
      </w:r>
      <w:r>
        <w:rPr>
          <w:rFonts w:ascii="Georgia" w:hAnsi="Georgia"/>
          <w:kern w:val="0"/>
          <w:szCs w:val="21"/>
        </w:rPr>
        <w:t>warms slightly</w:t>
      </w:r>
    </w:p>
    <w:p w:rsidR="00280D6C" w:rsidRDefault="00280D6C" w:rsidP="004864CD">
      <w:pPr>
        <w:ind w:firstLine="420"/>
      </w:pPr>
    </w:p>
    <w:p w:rsidR="005D5BBD" w:rsidRDefault="005D5BBD">
      <w:pPr>
        <w:widowControl/>
        <w:ind w:firstLineChars="0" w:firstLine="0"/>
        <w:jc w:val="left"/>
      </w:pPr>
      <w:r>
        <w:br w:type="page"/>
      </w:r>
    </w:p>
    <w:p w:rsidR="00F93DBD" w:rsidRDefault="00F93DBD" w:rsidP="004864CD">
      <w:pPr>
        <w:ind w:firstLine="420"/>
      </w:pPr>
    </w:p>
    <w:p w:rsidR="00F93DBD" w:rsidRPr="00DF68B3" w:rsidRDefault="00F93DBD" w:rsidP="00DF68B3">
      <w:pPr>
        <w:pStyle w:val="a3"/>
        <w:ind w:firstLine="643"/>
        <w:outlineLvl w:val="0"/>
        <w:rPr>
          <w:rFonts w:asciiTheme="majorHAnsi" w:hAnsiTheme="majorHAnsi" w:cs="Arial"/>
          <w:b/>
          <w:kern w:val="0"/>
          <w:sz w:val="32"/>
          <w:szCs w:val="32"/>
        </w:rPr>
      </w:pPr>
      <w:bookmarkStart w:id="67" w:name="_Toc346574847"/>
      <w:r w:rsidRPr="00DF68B3">
        <w:rPr>
          <w:rFonts w:asciiTheme="majorHAnsi" w:hAnsiTheme="majorHAnsi" w:cs="Arial" w:hint="eastAsia"/>
          <w:b/>
          <w:kern w:val="0"/>
          <w:sz w:val="32"/>
          <w:szCs w:val="32"/>
        </w:rPr>
        <w:t>T</w:t>
      </w:r>
      <w:r w:rsidR="006C071D">
        <w:rPr>
          <w:rFonts w:asciiTheme="majorHAnsi" w:hAnsiTheme="majorHAnsi" w:cs="Arial" w:hint="eastAsia"/>
          <w:b/>
          <w:kern w:val="0"/>
          <w:sz w:val="32"/>
          <w:szCs w:val="32"/>
        </w:rPr>
        <w:t>PO</w:t>
      </w:r>
      <w:r w:rsidR="00F026BE" w:rsidRPr="00DF68B3">
        <w:rPr>
          <w:rFonts w:asciiTheme="majorHAnsi" w:hAnsiTheme="majorHAnsi" w:cs="Arial" w:hint="eastAsia"/>
          <w:b/>
          <w:kern w:val="0"/>
          <w:sz w:val="32"/>
          <w:szCs w:val="32"/>
        </w:rPr>
        <w:t>-</w:t>
      </w:r>
      <w:r w:rsidRPr="00DF68B3">
        <w:rPr>
          <w:rFonts w:asciiTheme="majorHAnsi" w:hAnsiTheme="majorHAnsi" w:cs="Arial" w:hint="eastAsia"/>
          <w:b/>
          <w:kern w:val="0"/>
          <w:sz w:val="32"/>
          <w:szCs w:val="32"/>
        </w:rPr>
        <w:t>1</w:t>
      </w:r>
      <w:bookmarkEnd w:id="67"/>
    </w:p>
    <w:p w:rsidR="00F026BE" w:rsidRDefault="00F026BE" w:rsidP="00F026BE">
      <w:pPr>
        <w:ind w:left="600" w:firstLineChars="0" w:firstLine="0"/>
        <w:rPr>
          <w:kern w:val="0"/>
          <w:szCs w:val="21"/>
        </w:rPr>
      </w:pPr>
    </w:p>
    <w:p w:rsidR="00775E2E" w:rsidRDefault="00775E2E" w:rsidP="00775E2E">
      <w:pPr>
        <w:ind w:firstLine="420"/>
        <w:rPr>
          <w:rFonts w:ascii="Georgia" w:hAnsi="Georgia"/>
          <w:kern w:val="0"/>
          <w:szCs w:val="21"/>
        </w:rPr>
      </w:pPr>
      <w:r>
        <w:rPr>
          <w:rFonts w:ascii="Georgia" w:hAnsi="Georgia"/>
          <w:kern w:val="0"/>
          <w:szCs w:val="21"/>
        </w:rPr>
        <w:t xml:space="preserve">Paragraph 1: </w:t>
      </w:r>
      <w:r w:rsidRPr="00775E2E">
        <w:rPr>
          <w:rFonts w:ascii="Georgia" w:hAnsi="Georgia"/>
          <w:kern w:val="0"/>
          <w:szCs w:val="21"/>
        </w:rPr>
        <w:t>Groundwater is the word used to describe water that saturates the ground, filling all the available spaces. By far the most abundant type of groundwater is meteoric water; this is the groundwater that circulates as part of the water cycle. Ordinary meteoric water is water that has soaked into the ground from the surface, from precipitation (rain and snow) and from lakes and streams. There it remains, sometimes for long periods, before emerging at the surface again. At first thought it seems incredible that there can be enough space in the “solid” ground underfoot to hold all this water.</w:t>
      </w:r>
      <w:r w:rsidR="001D6798" w:rsidRPr="001D6798">
        <w:rPr>
          <w:rFonts w:ascii="Georgia" w:hAnsi="Georgia"/>
          <w:color w:val="000000"/>
          <w:szCs w:val="21"/>
        </w:rPr>
        <w:t xml:space="preserve"> </w:t>
      </w:r>
      <w:bookmarkStart w:id="68" w:name="OLE_LINK35"/>
      <w:bookmarkStart w:id="69" w:name="OLE_LINK36"/>
      <w:r w:rsidR="001D6798">
        <w:rPr>
          <w:rFonts w:ascii="Georgia" w:hAnsi="Georgia"/>
          <w:color w:val="000000"/>
          <w:szCs w:val="21"/>
        </w:rPr>
        <w:t>【</w:t>
      </w:r>
      <w:r w:rsidR="001D6798">
        <w:rPr>
          <w:rFonts w:ascii="Georgia" w:hAnsi="Georgia" w:hint="eastAsia"/>
          <w:color w:val="000000"/>
          <w:szCs w:val="21"/>
        </w:rPr>
        <w:t>TPO1</w:t>
      </w:r>
      <w:r w:rsidR="001D6798">
        <w:rPr>
          <w:rFonts w:ascii="Georgia" w:hAnsi="Georgia"/>
          <w:color w:val="000000"/>
          <w:szCs w:val="21"/>
        </w:rPr>
        <w:t>-</w:t>
      </w:r>
      <w:r w:rsidR="001D6798" w:rsidRPr="004864CD">
        <w:t xml:space="preserve"> </w:t>
      </w:r>
      <w:r w:rsidR="001D6798">
        <w:rPr>
          <w:rFonts w:ascii="Georgia" w:hAnsi="Georgia" w:hint="eastAsia"/>
          <w:color w:val="000000"/>
          <w:szCs w:val="21"/>
        </w:rPr>
        <w:t>Groundwater</w:t>
      </w:r>
      <w:r w:rsidR="001D6798">
        <w:rPr>
          <w:rFonts w:ascii="Georgia" w:hAnsi="Georgia"/>
          <w:color w:val="000000"/>
          <w:szCs w:val="21"/>
        </w:rPr>
        <w:t>】</w:t>
      </w:r>
      <w:bookmarkEnd w:id="68"/>
      <w:bookmarkEnd w:id="69"/>
    </w:p>
    <w:p w:rsidR="00775E2E" w:rsidRDefault="00775E2E" w:rsidP="00775E2E">
      <w:pPr>
        <w:ind w:firstLine="420"/>
        <w:rPr>
          <w:rFonts w:ascii="Georgia" w:hAnsi="Georgia"/>
          <w:kern w:val="0"/>
          <w:szCs w:val="21"/>
        </w:rPr>
      </w:pPr>
    </w:p>
    <w:p w:rsidR="00775E2E" w:rsidRDefault="00775E2E" w:rsidP="00775E2E">
      <w:pPr>
        <w:pStyle w:val="a3"/>
        <w:ind w:firstLine="420"/>
        <w:rPr>
          <w:rFonts w:ascii="Georgia" w:hAnsi="Georgia"/>
          <w:kern w:val="0"/>
          <w:szCs w:val="21"/>
        </w:rPr>
      </w:pPr>
      <w:r>
        <w:rPr>
          <w:rFonts w:ascii="Georgia" w:hAnsi="Georgia"/>
          <w:kern w:val="0"/>
          <w:szCs w:val="21"/>
        </w:rPr>
        <w:t>3. The word “</w:t>
      </w:r>
      <w:r>
        <w:rPr>
          <w:rFonts w:ascii="Georgia" w:hAnsi="Georgia"/>
          <w:kern w:val="0"/>
          <w:szCs w:val="21"/>
          <w:u w:val="single"/>
          <w:shd w:val="clear" w:color="auto" w:fill="C0C0C0"/>
        </w:rPr>
        <w:t>out of sight</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2</w:t>
      </w:r>
      <w:r>
        <w:rPr>
          <w:rFonts w:ascii="Georgia" w:hAnsi="Georgia" w:hint="eastAsia"/>
          <w:vanish/>
          <w:color w:val="0000FF"/>
          <w:kern w:val="0"/>
          <w:sz w:val="24"/>
          <w:szCs w:val="24"/>
        </w:rPr>
        <w:t>）</w:t>
      </w:r>
    </w:p>
    <w:p w:rsidR="00775E2E" w:rsidRDefault="00775E2E" w:rsidP="00775E2E">
      <w:pPr>
        <w:ind w:left="600" w:firstLineChars="0" w:firstLine="0"/>
        <w:rPr>
          <w:rFonts w:ascii="Georgia" w:hAnsi="Georgia"/>
          <w:kern w:val="0"/>
          <w:szCs w:val="21"/>
        </w:rPr>
      </w:pPr>
      <w:r>
        <w:rPr>
          <w:kern w:val="0"/>
          <w:szCs w:val="21"/>
        </w:rPr>
        <w:t>○</w:t>
      </w:r>
      <w:r>
        <w:rPr>
          <w:rFonts w:ascii="Georgia" w:hAnsi="Georgia"/>
          <w:kern w:val="0"/>
          <w:szCs w:val="21"/>
        </w:rPr>
        <w:t xml:space="preserve">far away </w:t>
      </w:r>
    </w:p>
    <w:p w:rsidR="00775E2E" w:rsidRDefault="00775E2E" w:rsidP="00775E2E">
      <w:pPr>
        <w:ind w:left="600" w:firstLineChars="0" w:firstLine="0"/>
        <w:rPr>
          <w:rFonts w:ascii="Georgia" w:hAnsi="Georgia"/>
          <w:kern w:val="0"/>
          <w:szCs w:val="21"/>
        </w:rPr>
      </w:pPr>
      <w:r>
        <w:rPr>
          <w:kern w:val="0"/>
          <w:szCs w:val="21"/>
        </w:rPr>
        <w:t>○</w:t>
      </w:r>
      <w:r>
        <w:rPr>
          <w:rFonts w:ascii="Georgia" w:hAnsi="Georgia"/>
          <w:kern w:val="0"/>
          <w:szCs w:val="21"/>
        </w:rPr>
        <w:t xml:space="preserve">hidden </w:t>
      </w:r>
    </w:p>
    <w:p w:rsidR="00775E2E" w:rsidRDefault="00775E2E" w:rsidP="00775E2E">
      <w:pPr>
        <w:ind w:left="600" w:firstLineChars="0" w:firstLine="0"/>
        <w:rPr>
          <w:rFonts w:ascii="Georgia" w:hAnsi="Georgia"/>
          <w:kern w:val="0"/>
          <w:szCs w:val="21"/>
        </w:rPr>
      </w:pPr>
      <w:r>
        <w:rPr>
          <w:kern w:val="0"/>
          <w:szCs w:val="21"/>
        </w:rPr>
        <w:t>○</w:t>
      </w:r>
      <w:r>
        <w:rPr>
          <w:rFonts w:ascii="Georgia" w:hAnsi="Georgia"/>
          <w:kern w:val="0"/>
          <w:szCs w:val="21"/>
        </w:rPr>
        <w:t>partly visible</w:t>
      </w:r>
    </w:p>
    <w:p w:rsidR="00775E2E" w:rsidRDefault="00775E2E" w:rsidP="00775E2E">
      <w:pPr>
        <w:ind w:left="600" w:firstLineChars="0" w:firstLine="0"/>
        <w:rPr>
          <w:rFonts w:ascii="Georgia" w:hAnsi="Georgia"/>
          <w:kern w:val="0"/>
          <w:szCs w:val="21"/>
        </w:rPr>
      </w:pPr>
      <w:r>
        <w:rPr>
          <w:kern w:val="0"/>
          <w:szCs w:val="21"/>
        </w:rPr>
        <w:t>○</w:t>
      </w:r>
      <w:r>
        <w:rPr>
          <w:rFonts w:ascii="Georgia" w:hAnsi="Georgia"/>
          <w:kern w:val="0"/>
          <w:szCs w:val="21"/>
        </w:rPr>
        <w:t>discovered</w:t>
      </w:r>
    </w:p>
    <w:p w:rsidR="00775E2E" w:rsidRDefault="00775E2E" w:rsidP="005D5BBD">
      <w:pPr>
        <w:ind w:firstLineChars="0" w:firstLine="0"/>
        <w:rPr>
          <w:rFonts w:ascii="Georgia" w:hAnsi="Georgia"/>
          <w:kern w:val="0"/>
          <w:szCs w:val="21"/>
        </w:rPr>
      </w:pPr>
    </w:p>
    <w:p w:rsidR="00775E2E" w:rsidRDefault="00775E2E" w:rsidP="00775E2E">
      <w:pPr>
        <w:pStyle w:val="a3"/>
        <w:ind w:firstLine="420"/>
        <w:rPr>
          <w:rFonts w:ascii="Georgia" w:hAnsi="Georgia"/>
          <w:szCs w:val="21"/>
        </w:rPr>
      </w:pPr>
      <w:r>
        <w:rPr>
          <w:rFonts w:ascii="Georgia" w:hAnsi="Georgia"/>
          <w:kern w:val="0"/>
          <w:szCs w:val="21"/>
        </w:rPr>
        <w:t xml:space="preserve">Paragraph 4: </w:t>
      </w:r>
      <w:r>
        <w:rPr>
          <w:rFonts w:ascii="Georgia" w:hAnsi="Georgia"/>
          <w:szCs w:val="21"/>
        </w:rPr>
        <w:t xml:space="preserve">In lowland country almost any spot on the ground may </w:t>
      </w:r>
      <w:r>
        <w:rPr>
          <w:rFonts w:ascii="Georgia" w:hAnsi="Georgia"/>
          <w:kern w:val="0"/>
          <w:szCs w:val="21"/>
          <w:u w:val="single"/>
          <w:shd w:val="clear" w:color="auto" w:fill="C0C0C0"/>
        </w:rPr>
        <w:t>overlie</w:t>
      </w:r>
      <w:r>
        <w:rPr>
          <w:rFonts w:ascii="Georgia" w:hAnsi="Georgia"/>
          <w:szCs w:val="21"/>
        </w:rPr>
        <w:t xml:space="preserve"> what was once the bed of a river that has since become buried by soil; if they are now below the water’s upper surface (the water table), the gravels and sands of the former riverbed, and its sandbars, will be saturated with groundwater. </w:t>
      </w:r>
      <w:r w:rsidR="001D6798">
        <w:rPr>
          <w:rFonts w:ascii="Georgia" w:hAnsi="Georgia"/>
          <w:color w:val="000000"/>
          <w:szCs w:val="21"/>
        </w:rPr>
        <w:t>【</w:t>
      </w:r>
      <w:r w:rsidR="001D6798">
        <w:rPr>
          <w:rFonts w:ascii="Georgia" w:hAnsi="Georgia" w:hint="eastAsia"/>
          <w:color w:val="000000"/>
          <w:szCs w:val="21"/>
        </w:rPr>
        <w:t>TPO1</w:t>
      </w:r>
      <w:r w:rsidR="001D6798">
        <w:rPr>
          <w:rFonts w:ascii="Georgia" w:hAnsi="Georgia"/>
          <w:color w:val="000000"/>
          <w:szCs w:val="21"/>
        </w:rPr>
        <w:t>-</w:t>
      </w:r>
      <w:r w:rsidR="001D6798" w:rsidRPr="004864CD">
        <w:t xml:space="preserve"> </w:t>
      </w:r>
      <w:r w:rsidR="001D6798">
        <w:rPr>
          <w:rFonts w:ascii="Georgia" w:hAnsi="Georgia" w:hint="eastAsia"/>
          <w:color w:val="000000"/>
          <w:szCs w:val="21"/>
        </w:rPr>
        <w:t>Groundwater</w:t>
      </w:r>
      <w:r w:rsidR="001D6798">
        <w:rPr>
          <w:rFonts w:ascii="Georgia" w:hAnsi="Georgia"/>
          <w:color w:val="000000"/>
          <w:szCs w:val="21"/>
        </w:rPr>
        <w:t>】</w:t>
      </w:r>
    </w:p>
    <w:p w:rsidR="00775E2E" w:rsidRDefault="00775E2E" w:rsidP="00775E2E">
      <w:pPr>
        <w:pStyle w:val="a3"/>
        <w:ind w:firstLine="420"/>
        <w:rPr>
          <w:rFonts w:ascii="Georgia" w:hAnsi="Georgia"/>
          <w:kern w:val="0"/>
          <w:szCs w:val="21"/>
        </w:rPr>
      </w:pPr>
    </w:p>
    <w:p w:rsidR="00775E2E" w:rsidRDefault="00775E2E" w:rsidP="00775E2E">
      <w:pPr>
        <w:pStyle w:val="a3"/>
        <w:ind w:firstLine="420"/>
        <w:rPr>
          <w:rFonts w:ascii="Georgia" w:hAnsi="Georgia"/>
          <w:kern w:val="0"/>
          <w:szCs w:val="21"/>
        </w:rPr>
      </w:pPr>
      <w:r>
        <w:rPr>
          <w:rFonts w:ascii="Georgia" w:hAnsi="Georgia"/>
          <w:kern w:val="0"/>
          <w:szCs w:val="21"/>
        </w:rPr>
        <w:t>7. The word “</w:t>
      </w:r>
      <w:r>
        <w:rPr>
          <w:rFonts w:ascii="Georgia" w:hAnsi="Georgia"/>
          <w:kern w:val="0"/>
          <w:szCs w:val="21"/>
          <w:u w:val="single"/>
          <w:shd w:val="clear" w:color="auto" w:fill="C0C0C0"/>
        </w:rPr>
        <w:t>overlie</w:t>
      </w:r>
      <w:r>
        <w:rPr>
          <w:rFonts w:ascii="Georgia" w:hAnsi="Georgia"/>
          <w:kern w:val="0"/>
          <w:szCs w:val="21"/>
        </w:rPr>
        <w:t xml:space="preserve">” in the passage is closest in meaning to  </w:t>
      </w:r>
      <w:r>
        <w:rPr>
          <w:rFonts w:ascii="Georgia" w:hAnsi="Georgia"/>
          <w:vanish/>
          <w:color w:val="0000FF"/>
          <w:kern w:val="0"/>
          <w:sz w:val="24"/>
          <w:szCs w:val="24"/>
        </w:rPr>
        <w:t>(1)</w:t>
      </w:r>
    </w:p>
    <w:p w:rsidR="00775E2E" w:rsidRDefault="00775E2E" w:rsidP="00775E2E">
      <w:pPr>
        <w:ind w:left="600" w:firstLineChars="0" w:firstLine="0"/>
        <w:rPr>
          <w:rFonts w:ascii="Georgia" w:hAnsi="Georgia"/>
          <w:kern w:val="0"/>
          <w:szCs w:val="21"/>
        </w:rPr>
      </w:pPr>
      <w:r>
        <w:rPr>
          <w:kern w:val="0"/>
          <w:szCs w:val="21"/>
        </w:rPr>
        <w:t xml:space="preserve">○ </w:t>
      </w:r>
      <w:r>
        <w:rPr>
          <w:rFonts w:ascii="Georgia" w:hAnsi="Georgia"/>
          <w:kern w:val="0"/>
          <w:szCs w:val="21"/>
        </w:rPr>
        <w:t>cover</w:t>
      </w:r>
    </w:p>
    <w:p w:rsidR="00775E2E" w:rsidRDefault="00775E2E" w:rsidP="00775E2E">
      <w:pPr>
        <w:ind w:left="600" w:firstLineChars="0" w:firstLine="0"/>
        <w:rPr>
          <w:rFonts w:ascii="Georgia" w:hAnsi="Georgia"/>
          <w:kern w:val="0"/>
          <w:szCs w:val="21"/>
        </w:rPr>
      </w:pPr>
      <w:r>
        <w:rPr>
          <w:kern w:val="0"/>
          <w:szCs w:val="21"/>
        </w:rPr>
        <w:t xml:space="preserve">○ </w:t>
      </w:r>
      <w:r>
        <w:rPr>
          <w:rFonts w:ascii="Georgia" w:hAnsi="Georgia"/>
          <w:kern w:val="0"/>
          <w:szCs w:val="21"/>
        </w:rPr>
        <w:t>change</w:t>
      </w:r>
    </w:p>
    <w:p w:rsidR="00775E2E" w:rsidRDefault="00775E2E" w:rsidP="00775E2E">
      <w:pPr>
        <w:ind w:left="600" w:firstLineChars="0" w:firstLine="0"/>
        <w:rPr>
          <w:rFonts w:ascii="Georgia" w:hAnsi="Georgia"/>
          <w:kern w:val="0"/>
          <w:szCs w:val="21"/>
        </w:rPr>
      </w:pPr>
      <w:r>
        <w:rPr>
          <w:kern w:val="0"/>
          <w:szCs w:val="21"/>
        </w:rPr>
        <w:t xml:space="preserve">○ </w:t>
      </w:r>
      <w:r>
        <w:rPr>
          <w:rFonts w:ascii="Georgia" w:hAnsi="Georgia"/>
          <w:kern w:val="0"/>
          <w:szCs w:val="21"/>
        </w:rPr>
        <w:t>separate</w:t>
      </w:r>
    </w:p>
    <w:p w:rsidR="00775E2E" w:rsidRDefault="00775E2E" w:rsidP="00775E2E">
      <w:pPr>
        <w:ind w:left="600" w:firstLineChars="0" w:firstLine="0"/>
        <w:rPr>
          <w:rFonts w:ascii="Georgia" w:hAnsi="Georgia"/>
          <w:kern w:val="0"/>
          <w:szCs w:val="21"/>
        </w:rPr>
      </w:pPr>
      <w:r>
        <w:rPr>
          <w:kern w:val="0"/>
          <w:szCs w:val="21"/>
        </w:rPr>
        <w:t xml:space="preserve">○ </w:t>
      </w:r>
      <w:r>
        <w:rPr>
          <w:rFonts w:ascii="Georgia" w:hAnsi="Georgia"/>
          <w:kern w:val="0"/>
          <w:szCs w:val="21"/>
        </w:rPr>
        <w:t>surround</w:t>
      </w:r>
    </w:p>
    <w:p w:rsidR="00775E2E" w:rsidRDefault="00775E2E" w:rsidP="00775E2E">
      <w:pPr>
        <w:ind w:firstLine="420"/>
        <w:rPr>
          <w:rFonts w:ascii="Georgia" w:hAnsi="Georgia"/>
          <w:kern w:val="0"/>
          <w:szCs w:val="21"/>
        </w:rPr>
      </w:pPr>
    </w:p>
    <w:p w:rsidR="00775E2E" w:rsidRDefault="00775E2E" w:rsidP="00775E2E">
      <w:pPr>
        <w:pStyle w:val="a3"/>
        <w:ind w:firstLine="420"/>
        <w:rPr>
          <w:rFonts w:ascii="Georgia" w:hAnsi="Georgia"/>
          <w:szCs w:val="21"/>
        </w:rPr>
      </w:pPr>
      <w:r>
        <w:rPr>
          <w:rFonts w:ascii="Georgia" w:hAnsi="Georgia"/>
          <w:kern w:val="0"/>
          <w:szCs w:val="21"/>
        </w:rPr>
        <w:t xml:space="preserve">Paragraph 5: </w:t>
      </w:r>
      <w:r>
        <w:rPr>
          <w:rFonts w:ascii="Georgia" w:hAnsi="Georgia"/>
          <w:kern w:val="0"/>
          <w:szCs w:val="21"/>
          <w:u w:val="single"/>
          <w:shd w:val="clear" w:color="auto" w:fill="C0C0C0"/>
        </w:rPr>
        <w:t>So much for</w:t>
      </w:r>
      <w:r>
        <w:rPr>
          <w:rFonts w:ascii="Georgia" w:hAnsi="Georgia"/>
          <w:szCs w:val="21"/>
        </w:rPr>
        <w:t xml:space="preserve"> unconsolidated sediments. Consolidated (or cemented) sediments, too, contain millions of minute water-holding pores. This is because the gaps among the original grains are often not totally </w:t>
      </w:r>
      <w:r>
        <w:rPr>
          <w:rFonts w:ascii="Georgia" w:hAnsi="Georgia"/>
          <w:kern w:val="0"/>
          <w:szCs w:val="21"/>
          <w:u w:val="single"/>
          <w:shd w:val="clear" w:color="auto" w:fill="C0C0C0"/>
        </w:rPr>
        <w:t>plugged</w:t>
      </w:r>
      <w:r>
        <w:rPr>
          <w:rFonts w:ascii="Georgia" w:hAnsi="Georgia"/>
          <w:szCs w:val="21"/>
        </w:rPr>
        <w:t xml:space="preserve"> with cementing chemicals; also, parts of the original grains may become dissolved by percolating groundwater, either while consolidation is taking place or at any time afterwards. The result is that sandstone, for example, can be as porous as the loose sand from which it was formed.</w:t>
      </w:r>
      <w:r w:rsidR="001D6798">
        <w:rPr>
          <w:rFonts w:ascii="Georgia" w:hAnsi="Georgia" w:hint="eastAsia"/>
          <w:szCs w:val="21"/>
        </w:rPr>
        <w:t xml:space="preserve"> </w:t>
      </w:r>
      <w:bookmarkStart w:id="70" w:name="OLE_LINK37"/>
      <w:bookmarkStart w:id="71" w:name="OLE_LINK38"/>
      <w:r w:rsidR="001D6798">
        <w:rPr>
          <w:rFonts w:ascii="Georgia" w:hAnsi="Georgia"/>
          <w:color w:val="000000"/>
          <w:szCs w:val="21"/>
        </w:rPr>
        <w:t>【</w:t>
      </w:r>
      <w:r w:rsidR="001D6798">
        <w:rPr>
          <w:rFonts w:ascii="Georgia" w:hAnsi="Georgia" w:hint="eastAsia"/>
          <w:color w:val="000000"/>
          <w:szCs w:val="21"/>
        </w:rPr>
        <w:t>TPO1</w:t>
      </w:r>
      <w:r w:rsidR="001D6798">
        <w:rPr>
          <w:rFonts w:ascii="Georgia" w:hAnsi="Georgia"/>
          <w:color w:val="000000"/>
          <w:szCs w:val="21"/>
        </w:rPr>
        <w:t>-</w:t>
      </w:r>
      <w:r w:rsidR="001D6798" w:rsidRPr="004864CD">
        <w:t xml:space="preserve"> </w:t>
      </w:r>
      <w:r w:rsidR="001D6798">
        <w:rPr>
          <w:rFonts w:ascii="Georgia" w:hAnsi="Georgia" w:hint="eastAsia"/>
          <w:color w:val="000000"/>
          <w:szCs w:val="21"/>
        </w:rPr>
        <w:t>Groundwater</w:t>
      </w:r>
      <w:r w:rsidR="001D6798">
        <w:rPr>
          <w:rFonts w:ascii="Georgia" w:hAnsi="Georgia"/>
          <w:color w:val="000000"/>
          <w:szCs w:val="21"/>
        </w:rPr>
        <w:t>】</w:t>
      </w:r>
      <w:bookmarkEnd w:id="70"/>
      <w:bookmarkEnd w:id="71"/>
    </w:p>
    <w:p w:rsidR="00775E2E" w:rsidRDefault="00775E2E" w:rsidP="00775E2E">
      <w:pPr>
        <w:pStyle w:val="a3"/>
        <w:ind w:firstLineChars="0" w:firstLine="0"/>
        <w:rPr>
          <w:rFonts w:ascii="Georgia" w:hAnsi="Georgia"/>
          <w:kern w:val="0"/>
          <w:szCs w:val="21"/>
        </w:rPr>
      </w:pPr>
    </w:p>
    <w:p w:rsidR="00775E2E" w:rsidRDefault="00775E2E" w:rsidP="00775E2E">
      <w:pPr>
        <w:pStyle w:val="a3"/>
        <w:ind w:firstLine="420"/>
        <w:rPr>
          <w:rFonts w:ascii="Georgia" w:hAnsi="Georgia"/>
          <w:vanish/>
          <w:color w:val="0000FF"/>
          <w:kern w:val="0"/>
          <w:sz w:val="24"/>
          <w:szCs w:val="24"/>
        </w:rPr>
      </w:pPr>
      <w:r>
        <w:rPr>
          <w:rFonts w:ascii="Georgia" w:hAnsi="Georgia"/>
          <w:kern w:val="0"/>
          <w:szCs w:val="21"/>
        </w:rPr>
        <w:t>9. The word “</w:t>
      </w:r>
      <w:r>
        <w:rPr>
          <w:rFonts w:ascii="Georgia" w:hAnsi="Georgia"/>
          <w:kern w:val="0"/>
          <w:szCs w:val="21"/>
          <w:u w:val="single"/>
          <w:shd w:val="clear" w:color="auto" w:fill="C0C0C0"/>
        </w:rPr>
        <w:t>plugged</w:t>
      </w:r>
      <w:r>
        <w:rPr>
          <w:rFonts w:ascii="Georgia" w:hAnsi="Georgia"/>
          <w:kern w:val="0"/>
          <w:szCs w:val="21"/>
        </w:rPr>
        <w:t>” in the passage is closet in meaning to</w:t>
      </w:r>
      <w:r>
        <w:rPr>
          <w:rFonts w:ascii="Georgia" w:hAnsi="Georgia"/>
          <w:vanish/>
          <w:color w:val="0000FF"/>
          <w:kern w:val="0"/>
          <w:sz w:val="24"/>
          <w:szCs w:val="24"/>
        </w:rPr>
        <w:t xml:space="preserve"> (3)</w:t>
      </w:r>
    </w:p>
    <w:p w:rsidR="00775E2E" w:rsidRDefault="00775E2E" w:rsidP="00775E2E">
      <w:pPr>
        <w:ind w:leftChars="286" w:left="601" w:firstLineChars="0" w:firstLine="0"/>
        <w:rPr>
          <w:rFonts w:ascii="Georgia" w:hAnsi="Georgia"/>
          <w:kern w:val="0"/>
          <w:szCs w:val="21"/>
        </w:rPr>
      </w:pPr>
      <w:r>
        <w:rPr>
          <w:kern w:val="0"/>
          <w:szCs w:val="21"/>
        </w:rPr>
        <w:t>○</w:t>
      </w:r>
      <w:r>
        <w:rPr>
          <w:rFonts w:ascii="Georgia" w:hAnsi="Georgia"/>
          <w:kern w:val="0"/>
          <w:szCs w:val="21"/>
        </w:rPr>
        <w:t>washed</w:t>
      </w:r>
    </w:p>
    <w:p w:rsidR="00775E2E" w:rsidRDefault="00775E2E" w:rsidP="00775E2E">
      <w:pPr>
        <w:ind w:left="600" w:firstLineChars="0" w:firstLine="0"/>
        <w:rPr>
          <w:rFonts w:ascii="Georgia" w:hAnsi="Georgia"/>
          <w:kern w:val="0"/>
          <w:szCs w:val="21"/>
        </w:rPr>
      </w:pPr>
      <w:r>
        <w:rPr>
          <w:kern w:val="0"/>
          <w:szCs w:val="21"/>
        </w:rPr>
        <w:t>○</w:t>
      </w:r>
      <w:r>
        <w:rPr>
          <w:rFonts w:ascii="Georgia" w:hAnsi="Georgia"/>
          <w:kern w:val="0"/>
          <w:szCs w:val="21"/>
        </w:rPr>
        <w:t>dragged</w:t>
      </w:r>
    </w:p>
    <w:p w:rsidR="00775E2E" w:rsidRDefault="00775E2E" w:rsidP="00775E2E">
      <w:pPr>
        <w:ind w:left="600" w:firstLineChars="0" w:firstLine="0"/>
        <w:rPr>
          <w:rFonts w:ascii="Georgia" w:hAnsi="Georgia"/>
          <w:kern w:val="0"/>
          <w:szCs w:val="21"/>
        </w:rPr>
      </w:pPr>
      <w:r>
        <w:rPr>
          <w:kern w:val="0"/>
          <w:szCs w:val="21"/>
        </w:rPr>
        <w:t>○</w:t>
      </w:r>
      <w:r>
        <w:rPr>
          <w:rFonts w:ascii="Georgia" w:hAnsi="Georgia"/>
          <w:kern w:val="0"/>
          <w:szCs w:val="21"/>
        </w:rPr>
        <w:t>filled up</w:t>
      </w:r>
    </w:p>
    <w:p w:rsidR="00775E2E" w:rsidRDefault="00775E2E" w:rsidP="00775E2E">
      <w:pPr>
        <w:ind w:left="600" w:firstLineChars="0" w:firstLine="0"/>
        <w:rPr>
          <w:rFonts w:ascii="Georgia" w:hAnsi="Georgia"/>
          <w:kern w:val="0"/>
          <w:szCs w:val="21"/>
        </w:rPr>
      </w:pPr>
      <w:r>
        <w:rPr>
          <w:kern w:val="0"/>
          <w:szCs w:val="21"/>
        </w:rPr>
        <w:t>○</w:t>
      </w:r>
      <w:r>
        <w:rPr>
          <w:rFonts w:ascii="Georgia" w:hAnsi="Georgia"/>
          <w:kern w:val="0"/>
          <w:szCs w:val="21"/>
        </w:rPr>
        <w:t>soaked through</w:t>
      </w:r>
    </w:p>
    <w:p w:rsidR="00861763" w:rsidRDefault="00861763">
      <w:pPr>
        <w:widowControl/>
        <w:ind w:firstLineChars="0" w:firstLine="0"/>
        <w:jc w:val="left"/>
        <w:rPr>
          <w:rFonts w:ascii="Georgia" w:hAnsi="Georgia"/>
          <w:kern w:val="0"/>
          <w:szCs w:val="21"/>
        </w:rPr>
      </w:pPr>
      <w:r>
        <w:rPr>
          <w:rFonts w:ascii="Georgia" w:hAnsi="Georgia"/>
          <w:kern w:val="0"/>
          <w:szCs w:val="21"/>
        </w:rPr>
        <w:br w:type="page"/>
      </w:r>
    </w:p>
    <w:p w:rsidR="00775E2E" w:rsidRDefault="00775E2E" w:rsidP="00775E2E">
      <w:pPr>
        <w:ind w:firstLine="420"/>
        <w:rPr>
          <w:rFonts w:ascii="Georgia" w:hAnsi="Georgia"/>
          <w:kern w:val="0"/>
          <w:szCs w:val="21"/>
        </w:rPr>
      </w:pPr>
    </w:p>
    <w:p w:rsidR="001D6798" w:rsidRDefault="001D6798" w:rsidP="001D6798">
      <w:pPr>
        <w:pStyle w:val="a3"/>
        <w:ind w:firstLine="420"/>
        <w:rPr>
          <w:rFonts w:ascii="Georgia" w:hAnsi="Georgia"/>
          <w:szCs w:val="21"/>
        </w:rPr>
      </w:pPr>
      <w:r>
        <w:rPr>
          <w:rFonts w:ascii="Georgia" w:hAnsi="Georgia"/>
          <w:kern w:val="0"/>
          <w:szCs w:val="21"/>
        </w:rPr>
        <w:t xml:space="preserve">Paragraph 1: </w:t>
      </w:r>
      <w:r>
        <w:rPr>
          <w:rFonts w:ascii="Georgia" w:hAnsi="Georgia"/>
          <w:szCs w:val="21"/>
        </w:rPr>
        <w:t xml:space="preserve">In seeking to describe the origins of theater, one must rely primarily on speculation, since there is little concrete evidence on which to draw. The most widely accepted theory, </w:t>
      </w:r>
      <w:r>
        <w:rPr>
          <w:rFonts w:ascii="Georgia" w:hAnsi="Georgia"/>
          <w:kern w:val="0"/>
          <w:szCs w:val="21"/>
          <w:u w:val="single"/>
          <w:shd w:val="clear" w:color="auto" w:fill="C0C0C0"/>
        </w:rPr>
        <w:t>championed</w:t>
      </w:r>
      <w:r>
        <w:rPr>
          <w:rFonts w:ascii="Georgia" w:hAnsi="Georgia"/>
          <w:szCs w:val="21"/>
        </w:rPr>
        <w:t xml:space="preserve"> by anthropologists in the late nineteenth and early twentieth centuries, envisions theater as emerging out of myth and ritual. The process perceived by these anthropologists may be summarized briefly. During the early stages of its development, a society becomes aware of forces that appear to influence or control its food supply and well-being. Having little understanding of natural causes, it </w:t>
      </w:r>
      <w:r>
        <w:rPr>
          <w:rFonts w:ascii="Georgia" w:hAnsi="Georgia"/>
          <w:kern w:val="0"/>
          <w:szCs w:val="21"/>
          <w:u w:val="single"/>
          <w:shd w:val="clear" w:color="auto" w:fill="C0C0C0"/>
        </w:rPr>
        <w:t>attributes</w:t>
      </w:r>
      <w:r>
        <w:rPr>
          <w:rFonts w:ascii="Georgia" w:hAnsi="Georgia"/>
          <w:szCs w:val="21"/>
        </w:rPr>
        <w:t xml:space="preserve"> both desirable and undesirable occurrences to supernatural or magical forces, and it searches for means to win the favor of these forces. Perceiving an apparent connection between certain actions performed by the group and the result it desires, the group repeats, refines and formalizes those actions into fixed ceremonies, or rituals.</w:t>
      </w:r>
      <w:r w:rsidR="00F11878" w:rsidRPr="00F11878">
        <w:rPr>
          <w:rFonts w:ascii="Georgia" w:hAnsi="Georgia"/>
          <w:color w:val="000000"/>
          <w:szCs w:val="21"/>
        </w:rPr>
        <w:t xml:space="preserve"> </w:t>
      </w:r>
      <w:r w:rsidR="00F11878">
        <w:rPr>
          <w:rFonts w:ascii="Georgia" w:hAnsi="Georgia"/>
          <w:color w:val="000000"/>
          <w:szCs w:val="21"/>
        </w:rPr>
        <w:t>【</w:t>
      </w:r>
      <w:r w:rsidR="00F11878">
        <w:rPr>
          <w:rFonts w:ascii="Georgia" w:hAnsi="Georgia" w:hint="eastAsia"/>
          <w:color w:val="000000"/>
          <w:szCs w:val="21"/>
        </w:rPr>
        <w:t>TPO1</w:t>
      </w:r>
      <w:r w:rsidR="00F11878">
        <w:rPr>
          <w:rFonts w:ascii="Georgia" w:hAnsi="Georgia"/>
          <w:color w:val="000000"/>
          <w:szCs w:val="21"/>
        </w:rPr>
        <w:t>-</w:t>
      </w:r>
      <w:r w:rsidR="00F11878" w:rsidRPr="004864CD">
        <w:t xml:space="preserve"> </w:t>
      </w:r>
      <w:r w:rsidR="00F11878">
        <w:rPr>
          <w:rFonts w:ascii="Georgia" w:hAnsi="Georgia" w:hint="eastAsia"/>
          <w:color w:val="000000"/>
          <w:szCs w:val="21"/>
        </w:rPr>
        <w:t>The Origins of Theater</w:t>
      </w:r>
      <w:r w:rsidR="00F11878">
        <w:rPr>
          <w:rFonts w:ascii="Georgia" w:hAnsi="Georgia"/>
          <w:color w:val="000000"/>
          <w:szCs w:val="21"/>
        </w:rPr>
        <w:t>】</w:t>
      </w:r>
    </w:p>
    <w:p w:rsidR="001D6798" w:rsidRDefault="001D6798" w:rsidP="001D6798">
      <w:pPr>
        <w:pStyle w:val="a3"/>
        <w:ind w:firstLine="420"/>
        <w:rPr>
          <w:rFonts w:ascii="Georgia" w:hAnsi="Georgia"/>
          <w:kern w:val="0"/>
          <w:szCs w:val="21"/>
        </w:rPr>
      </w:pPr>
    </w:p>
    <w:p w:rsidR="001D6798" w:rsidRDefault="001D6798" w:rsidP="001D6798">
      <w:pPr>
        <w:pStyle w:val="a3"/>
        <w:ind w:firstLine="420"/>
        <w:rPr>
          <w:rFonts w:ascii="Georgia" w:hAnsi="Georgia"/>
          <w:kern w:val="0"/>
          <w:szCs w:val="21"/>
        </w:rPr>
      </w:pPr>
      <w:r>
        <w:rPr>
          <w:rFonts w:ascii="Georgia" w:hAnsi="Georgia"/>
          <w:kern w:val="0"/>
          <w:szCs w:val="21"/>
        </w:rPr>
        <w:t>1. The word “</w:t>
      </w:r>
      <w:r>
        <w:rPr>
          <w:rFonts w:ascii="Georgia" w:hAnsi="Georgia"/>
          <w:kern w:val="0"/>
          <w:szCs w:val="21"/>
          <w:u w:val="single"/>
          <w:shd w:val="clear" w:color="auto" w:fill="C0C0C0"/>
        </w:rPr>
        <w:t>championed</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4</w:t>
      </w:r>
      <w:r>
        <w:rPr>
          <w:rFonts w:ascii="Georgia" w:hAnsi="Georgia" w:hint="eastAsia"/>
          <w:vanish/>
          <w:color w:val="0000FF"/>
          <w:kern w:val="0"/>
          <w:sz w:val="24"/>
          <w:szCs w:val="24"/>
        </w:rPr>
        <w:t>）</w:t>
      </w:r>
    </w:p>
    <w:p w:rsidR="001D6798" w:rsidRDefault="001D6798" w:rsidP="001D6798">
      <w:pPr>
        <w:ind w:left="600" w:firstLineChars="0" w:firstLine="0"/>
        <w:rPr>
          <w:rFonts w:ascii="Georgia" w:hAnsi="Georgia"/>
          <w:kern w:val="0"/>
          <w:szCs w:val="21"/>
        </w:rPr>
      </w:pPr>
      <w:r>
        <w:rPr>
          <w:kern w:val="0"/>
          <w:szCs w:val="21"/>
        </w:rPr>
        <w:t>○</w:t>
      </w:r>
      <w:r>
        <w:rPr>
          <w:rFonts w:ascii="Georgia" w:hAnsi="Georgia"/>
          <w:kern w:val="0"/>
          <w:szCs w:val="21"/>
        </w:rPr>
        <w:t xml:space="preserve">changed </w:t>
      </w:r>
    </w:p>
    <w:p w:rsidR="001D6798" w:rsidRDefault="001D6798" w:rsidP="001D6798">
      <w:pPr>
        <w:ind w:left="600" w:firstLineChars="0" w:firstLine="0"/>
        <w:rPr>
          <w:rFonts w:ascii="Georgia" w:hAnsi="Georgia"/>
          <w:kern w:val="0"/>
          <w:szCs w:val="21"/>
        </w:rPr>
      </w:pPr>
      <w:r>
        <w:rPr>
          <w:kern w:val="0"/>
          <w:szCs w:val="21"/>
        </w:rPr>
        <w:t>○</w:t>
      </w:r>
      <w:r>
        <w:rPr>
          <w:rFonts w:ascii="Georgia" w:hAnsi="Georgia"/>
          <w:kern w:val="0"/>
          <w:szCs w:val="21"/>
        </w:rPr>
        <w:t>debated</w:t>
      </w:r>
    </w:p>
    <w:p w:rsidR="001D6798" w:rsidRDefault="001D6798" w:rsidP="001D6798">
      <w:pPr>
        <w:ind w:left="600" w:firstLineChars="0" w:firstLine="0"/>
        <w:rPr>
          <w:rFonts w:ascii="Georgia" w:hAnsi="Georgia"/>
          <w:kern w:val="0"/>
          <w:szCs w:val="21"/>
        </w:rPr>
      </w:pPr>
      <w:r>
        <w:rPr>
          <w:kern w:val="0"/>
          <w:szCs w:val="21"/>
        </w:rPr>
        <w:t>○</w:t>
      </w:r>
      <w:r>
        <w:rPr>
          <w:rFonts w:ascii="Georgia" w:hAnsi="Georgia"/>
          <w:kern w:val="0"/>
          <w:szCs w:val="21"/>
        </w:rPr>
        <w:t>created</w:t>
      </w:r>
    </w:p>
    <w:p w:rsidR="001D6798" w:rsidRDefault="001D6798" w:rsidP="001D6798">
      <w:pPr>
        <w:ind w:left="600" w:firstLineChars="0" w:firstLine="0"/>
        <w:rPr>
          <w:rFonts w:ascii="Georgia" w:hAnsi="Georgia"/>
          <w:kern w:val="0"/>
          <w:szCs w:val="21"/>
        </w:rPr>
      </w:pPr>
      <w:r>
        <w:rPr>
          <w:kern w:val="0"/>
          <w:szCs w:val="21"/>
        </w:rPr>
        <w:t>○</w:t>
      </w:r>
      <w:r>
        <w:rPr>
          <w:rFonts w:ascii="Georgia" w:hAnsi="Georgia"/>
          <w:kern w:val="0"/>
          <w:szCs w:val="21"/>
        </w:rPr>
        <w:t>supported</w:t>
      </w:r>
    </w:p>
    <w:p w:rsidR="001D6798" w:rsidRDefault="001D6798" w:rsidP="001D6798">
      <w:pPr>
        <w:pStyle w:val="a3"/>
        <w:ind w:firstLine="420"/>
        <w:rPr>
          <w:rFonts w:ascii="Georgia" w:hAnsi="Georgia"/>
          <w:kern w:val="0"/>
          <w:szCs w:val="21"/>
        </w:rPr>
      </w:pPr>
    </w:p>
    <w:p w:rsidR="001D6798" w:rsidRDefault="001D6798" w:rsidP="001D6798">
      <w:pPr>
        <w:pStyle w:val="a3"/>
        <w:ind w:firstLine="420"/>
        <w:rPr>
          <w:rFonts w:ascii="Georgia" w:hAnsi="Georgia"/>
          <w:kern w:val="0"/>
          <w:szCs w:val="21"/>
        </w:rPr>
      </w:pPr>
      <w:r>
        <w:rPr>
          <w:rFonts w:ascii="Georgia" w:hAnsi="Georgia"/>
          <w:kern w:val="0"/>
          <w:szCs w:val="21"/>
        </w:rPr>
        <w:t>2. The word “</w:t>
      </w:r>
      <w:r>
        <w:rPr>
          <w:rFonts w:ascii="Georgia" w:hAnsi="Georgia"/>
          <w:kern w:val="0"/>
          <w:szCs w:val="21"/>
          <w:u w:val="single"/>
          <w:shd w:val="clear" w:color="auto" w:fill="C0C0C0"/>
        </w:rPr>
        <w:t>attributes</w:t>
      </w:r>
      <w:r>
        <w:rPr>
          <w:rFonts w:ascii="Georgia" w:hAnsi="Georgia"/>
          <w:kern w:val="0"/>
          <w:szCs w:val="21"/>
        </w:rPr>
        <w:t xml:space="preserve">” in the passage is closest in meaning to </w:t>
      </w:r>
      <w:r>
        <w:rPr>
          <w:rFonts w:ascii="Georgia" w:hAnsi="Georgia"/>
          <w:vanish/>
          <w:color w:val="0000FF"/>
          <w:kern w:val="0"/>
          <w:sz w:val="24"/>
          <w:szCs w:val="24"/>
        </w:rPr>
        <w:t xml:space="preserve">(1) </w:t>
      </w:r>
    </w:p>
    <w:p w:rsidR="001D6798" w:rsidRDefault="001D6798" w:rsidP="001D6798">
      <w:pPr>
        <w:ind w:left="600" w:firstLineChars="0" w:firstLine="0"/>
        <w:rPr>
          <w:rFonts w:ascii="Georgia" w:hAnsi="Georgia"/>
          <w:kern w:val="0"/>
          <w:szCs w:val="21"/>
        </w:rPr>
      </w:pPr>
      <w:r>
        <w:rPr>
          <w:kern w:val="0"/>
          <w:szCs w:val="21"/>
        </w:rPr>
        <w:t>○</w:t>
      </w:r>
      <w:r>
        <w:rPr>
          <w:rFonts w:ascii="Georgia" w:hAnsi="Georgia"/>
          <w:kern w:val="0"/>
          <w:szCs w:val="21"/>
        </w:rPr>
        <w:t>ascribes</w:t>
      </w:r>
    </w:p>
    <w:p w:rsidR="001D6798" w:rsidRDefault="001D6798" w:rsidP="001D6798">
      <w:pPr>
        <w:ind w:left="600" w:firstLineChars="0" w:firstLine="0"/>
        <w:rPr>
          <w:rFonts w:ascii="Georgia" w:hAnsi="Georgia"/>
          <w:kern w:val="0"/>
          <w:szCs w:val="21"/>
        </w:rPr>
      </w:pPr>
      <w:r>
        <w:rPr>
          <w:kern w:val="0"/>
          <w:szCs w:val="21"/>
        </w:rPr>
        <w:t>○</w:t>
      </w:r>
      <w:r>
        <w:rPr>
          <w:rFonts w:ascii="Georgia" w:hAnsi="Georgia"/>
          <w:kern w:val="0"/>
          <w:szCs w:val="21"/>
        </w:rPr>
        <w:t>leaves</w:t>
      </w:r>
    </w:p>
    <w:p w:rsidR="001D6798" w:rsidRDefault="001D6798" w:rsidP="001D6798">
      <w:pPr>
        <w:ind w:left="600" w:firstLineChars="0" w:firstLine="0"/>
        <w:rPr>
          <w:rFonts w:ascii="Georgia" w:hAnsi="Georgia"/>
          <w:kern w:val="0"/>
          <w:szCs w:val="21"/>
        </w:rPr>
      </w:pPr>
      <w:r>
        <w:rPr>
          <w:kern w:val="0"/>
          <w:szCs w:val="21"/>
        </w:rPr>
        <w:t>○</w:t>
      </w:r>
      <w:r>
        <w:rPr>
          <w:rFonts w:ascii="Georgia" w:hAnsi="Georgia"/>
          <w:kern w:val="0"/>
          <w:szCs w:val="21"/>
        </w:rPr>
        <w:t>limits</w:t>
      </w:r>
    </w:p>
    <w:p w:rsidR="001D6798" w:rsidRDefault="001D6798" w:rsidP="001D6798">
      <w:pPr>
        <w:ind w:left="600" w:firstLineChars="0" w:firstLine="0"/>
        <w:rPr>
          <w:rFonts w:ascii="Georgia" w:hAnsi="Georgia"/>
          <w:kern w:val="0"/>
          <w:szCs w:val="21"/>
        </w:rPr>
      </w:pPr>
      <w:r>
        <w:rPr>
          <w:kern w:val="0"/>
          <w:szCs w:val="21"/>
        </w:rPr>
        <w:t>○</w:t>
      </w:r>
      <w:r>
        <w:rPr>
          <w:rFonts w:ascii="Georgia" w:hAnsi="Georgia"/>
          <w:kern w:val="0"/>
          <w:szCs w:val="21"/>
        </w:rPr>
        <w:t>contrasts</w:t>
      </w:r>
    </w:p>
    <w:p w:rsidR="001D6798" w:rsidRDefault="001D6798" w:rsidP="001D6798">
      <w:pPr>
        <w:pStyle w:val="a3"/>
        <w:ind w:firstLineChars="0" w:firstLine="0"/>
        <w:rPr>
          <w:rFonts w:ascii="Georgia" w:hAnsi="Georgia"/>
          <w:kern w:val="0"/>
          <w:szCs w:val="21"/>
        </w:rPr>
      </w:pPr>
    </w:p>
    <w:p w:rsidR="001D6798" w:rsidRDefault="001D6798" w:rsidP="001D6798">
      <w:pPr>
        <w:pStyle w:val="a3"/>
        <w:ind w:firstLine="420"/>
        <w:rPr>
          <w:rFonts w:ascii="Georgia" w:hAnsi="Georgia"/>
          <w:szCs w:val="21"/>
        </w:rPr>
      </w:pPr>
      <w:r>
        <w:rPr>
          <w:rFonts w:ascii="Georgia" w:hAnsi="Georgia"/>
          <w:kern w:val="0"/>
          <w:szCs w:val="21"/>
        </w:rPr>
        <w:t xml:space="preserve">Paragraph 2: </w:t>
      </w:r>
      <w:r>
        <w:rPr>
          <w:rFonts w:ascii="Georgia" w:hAnsi="Georgia"/>
          <w:szCs w:val="21"/>
        </w:rPr>
        <w:t xml:space="preserve">Stories (myths) may then grow up around a ritual. Frequently the myths include representatives of those supernatural forces that the rites celebrate or hope to influence. Performers may wear costumes and masks to represent the mythical characters or supernatural forces in the rituals or in accompanying celebrations. As a person becomes more sophisticated, its conceptions of supernatural forces and causal relationships may change. As a result, it may abandon or modify some rites. But the myths that have grown up around the rites may continue as part of the group’s oral tradition and may even come to be acted out under conditions divorced from these rites. When </w:t>
      </w:r>
      <w:r>
        <w:rPr>
          <w:rFonts w:ascii="Georgia" w:hAnsi="Georgia"/>
          <w:kern w:val="0"/>
          <w:szCs w:val="21"/>
          <w:u w:val="single"/>
          <w:shd w:val="clear" w:color="auto" w:fill="C0C0C0"/>
        </w:rPr>
        <w:t>this</w:t>
      </w:r>
      <w:r>
        <w:rPr>
          <w:rFonts w:ascii="Georgia" w:hAnsi="Georgia"/>
          <w:szCs w:val="21"/>
        </w:rPr>
        <w:t xml:space="preserve"> occurs, the first step has been taken toward theater as an </w:t>
      </w:r>
      <w:r>
        <w:rPr>
          <w:rFonts w:ascii="Georgia" w:hAnsi="Georgia"/>
          <w:kern w:val="0"/>
          <w:szCs w:val="21"/>
          <w:u w:val="single"/>
          <w:shd w:val="clear" w:color="auto" w:fill="C0C0C0"/>
        </w:rPr>
        <w:t>autonomous</w:t>
      </w:r>
      <w:r>
        <w:rPr>
          <w:rFonts w:ascii="Georgia" w:hAnsi="Georgia"/>
          <w:szCs w:val="21"/>
        </w:rPr>
        <w:t xml:space="preserve"> activity, and thereafter entertainment and aesthetic values may gradually replace the former mystical and socially efficacious concerns. </w:t>
      </w:r>
      <w:bookmarkStart w:id="72" w:name="OLE_LINK39"/>
      <w:bookmarkStart w:id="73" w:name="OLE_LINK40"/>
      <w:r w:rsidR="00F11878">
        <w:rPr>
          <w:rFonts w:ascii="Georgia" w:hAnsi="Georgia"/>
          <w:color w:val="000000"/>
          <w:szCs w:val="21"/>
        </w:rPr>
        <w:t>【</w:t>
      </w:r>
      <w:r w:rsidR="00F11878">
        <w:rPr>
          <w:rFonts w:ascii="Georgia" w:hAnsi="Georgia" w:hint="eastAsia"/>
          <w:color w:val="000000"/>
          <w:szCs w:val="21"/>
        </w:rPr>
        <w:t>TPO1</w:t>
      </w:r>
      <w:r w:rsidR="00F11878">
        <w:rPr>
          <w:rFonts w:ascii="Georgia" w:hAnsi="Georgia"/>
          <w:color w:val="000000"/>
          <w:szCs w:val="21"/>
        </w:rPr>
        <w:t>-</w:t>
      </w:r>
      <w:r w:rsidR="00F11878" w:rsidRPr="004864CD">
        <w:t xml:space="preserve"> </w:t>
      </w:r>
      <w:r w:rsidR="00F11878">
        <w:rPr>
          <w:rFonts w:ascii="Georgia" w:hAnsi="Georgia" w:hint="eastAsia"/>
          <w:color w:val="000000"/>
          <w:szCs w:val="21"/>
        </w:rPr>
        <w:t>The Origins of Theater</w:t>
      </w:r>
      <w:r w:rsidR="00F11878">
        <w:rPr>
          <w:rFonts w:ascii="Georgia" w:hAnsi="Georgia"/>
          <w:color w:val="000000"/>
          <w:szCs w:val="21"/>
        </w:rPr>
        <w:t>】</w:t>
      </w:r>
      <w:bookmarkEnd w:id="72"/>
      <w:bookmarkEnd w:id="73"/>
    </w:p>
    <w:p w:rsidR="001D6798" w:rsidRDefault="001D6798" w:rsidP="00775E2E">
      <w:pPr>
        <w:ind w:firstLine="420"/>
        <w:rPr>
          <w:rFonts w:ascii="Georgia" w:hAnsi="Georgia"/>
          <w:kern w:val="0"/>
          <w:szCs w:val="21"/>
        </w:rPr>
      </w:pPr>
    </w:p>
    <w:p w:rsidR="001D6798" w:rsidRDefault="001D6798" w:rsidP="001D6798">
      <w:pPr>
        <w:pStyle w:val="a3"/>
        <w:ind w:firstLine="420"/>
        <w:rPr>
          <w:rFonts w:ascii="Georgia" w:hAnsi="Georgia"/>
          <w:kern w:val="0"/>
          <w:szCs w:val="21"/>
        </w:rPr>
      </w:pPr>
      <w:r>
        <w:rPr>
          <w:rFonts w:ascii="Georgia" w:hAnsi="Georgia"/>
          <w:kern w:val="0"/>
          <w:szCs w:val="21"/>
        </w:rPr>
        <w:t>6. The word “</w:t>
      </w:r>
      <w:r>
        <w:rPr>
          <w:rFonts w:ascii="Georgia" w:hAnsi="Georgia"/>
          <w:kern w:val="0"/>
          <w:szCs w:val="21"/>
          <w:u w:val="single"/>
          <w:shd w:val="clear" w:color="auto" w:fill="C0C0C0"/>
        </w:rPr>
        <w:t>autonomous</w:t>
      </w:r>
      <w:r>
        <w:rPr>
          <w:rFonts w:ascii="Georgia" w:hAnsi="Georgia"/>
          <w:kern w:val="0"/>
          <w:szCs w:val="21"/>
        </w:rPr>
        <w:t>” in the passage is closest in meaning to</w:t>
      </w:r>
      <w:r>
        <w:rPr>
          <w:rFonts w:ascii="Georgia" w:hAnsi="Georgia"/>
          <w:vanish/>
          <w:color w:val="0000FF"/>
          <w:kern w:val="0"/>
          <w:sz w:val="24"/>
          <w:szCs w:val="24"/>
        </w:rPr>
        <w:t xml:space="preserve"> (3)</w:t>
      </w:r>
    </w:p>
    <w:p w:rsidR="001D6798" w:rsidRDefault="001D6798" w:rsidP="001D6798">
      <w:pPr>
        <w:ind w:left="600" w:firstLineChars="0" w:firstLine="0"/>
        <w:rPr>
          <w:rFonts w:ascii="Georgia" w:hAnsi="Georgia"/>
          <w:kern w:val="0"/>
          <w:szCs w:val="21"/>
        </w:rPr>
      </w:pPr>
      <w:r>
        <w:rPr>
          <w:kern w:val="0"/>
          <w:szCs w:val="21"/>
        </w:rPr>
        <w:t>○</w:t>
      </w:r>
      <w:r>
        <w:rPr>
          <w:rFonts w:ascii="Georgia" w:hAnsi="Georgia"/>
          <w:kern w:val="0"/>
          <w:szCs w:val="21"/>
        </w:rPr>
        <w:t>artistic</w:t>
      </w:r>
    </w:p>
    <w:p w:rsidR="001D6798" w:rsidRDefault="001D6798" w:rsidP="001D6798">
      <w:pPr>
        <w:ind w:left="600" w:firstLineChars="0" w:firstLine="0"/>
        <w:rPr>
          <w:rFonts w:ascii="Georgia" w:hAnsi="Georgia"/>
          <w:kern w:val="0"/>
          <w:szCs w:val="21"/>
        </w:rPr>
      </w:pPr>
      <w:r>
        <w:rPr>
          <w:kern w:val="0"/>
          <w:szCs w:val="21"/>
        </w:rPr>
        <w:t>○</w:t>
      </w:r>
      <w:r>
        <w:rPr>
          <w:rFonts w:ascii="Georgia" w:hAnsi="Georgia"/>
          <w:kern w:val="0"/>
          <w:szCs w:val="21"/>
        </w:rPr>
        <w:t xml:space="preserve">important </w:t>
      </w:r>
    </w:p>
    <w:p w:rsidR="001D6798" w:rsidRDefault="001D6798" w:rsidP="001D6798">
      <w:pPr>
        <w:ind w:left="600" w:firstLineChars="0" w:firstLine="0"/>
        <w:rPr>
          <w:rFonts w:ascii="Georgia" w:hAnsi="Georgia"/>
          <w:kern w:val="0"/>
          <w:szCs w:val="21"/>
        </w:rPr>
      </w:pPr>
      <w:r>
        <w:rPr>
          <w:kern w:val="0"/>
          <w:szCs w:val="21"/>
        </w:rPr>
        <w:t>○</w:t>
      </w:r>
      <w:r>
        <w:rPr>
          <w:rFonts w:ascii="Georgia" w:hAnsi="Georgia"/>
          <w:kern w:val="0"/>
          <w:szCs w:val="21"/>
        </w:rPr>
        <w:t>independent</w:t>
      </w:r>
    </w:p>
    <w:p w:rsidR="001D6798" w:rsidRDefault="001D6798" w:rsidP="001D6798">
      <w:pPr>
        <w:ind w:left="600" w:firstLineChars="0" w:firstLine="0"/>
        <w:rPr>
          <w:rFonts w:ascii="Georgia" w:hAnsi="Georgia"/>
          <w:kern w:val="0"/>
          <w:szCs w:val="21"/>
        </w:rPr>
      </w:pPr>
      <w:r>
        <w:rPr>
          <w:kern w:val="0"/>
          <w:szCs w:val="21"/>
        </w:rPr>
        <w:t>○</w:t>
      </w:r>
      <w:r>
        <w:rPr>
          <w:rFonts w:ascii="Georgia" w:hAnsi="Georgia"/>
          <w:kern w:val="0"/>
          <w:szCs w:val="21"/>
        </w:rPr>
        <w:t>established</w:t>
      </w:r>
    </w:p>
    <w:p w:rsidR="00861763" w:rsidRDefault="00861763">
      <w:pPr>
        <w:widowControl/>
        <w:ind w:firstLineChars="0" w:firstLine="0"/>
        <w:jc w:val="left"/>
        <w:rPr>
          <w:rFonts w:ascii="Georgia" w:hAnsi="Georgia"/>
          <w:kern w:val="0"/>
          <w:szCs w:val="21"/>
        </w:rPr>
      </w:pPr>
      <w:r>
        <w:rPr>
          <w:rFonts w:ascii="Georgia" w:hAnsi="Georgia"/>
          <w:kern w:val="0"/>
          <w:szCs w:val="21"/>
        </w:rPr>
        <w:br w:type="page"/>
      </w:r>
    </w:p>
    <w:p w:rsidR="00F11878" w:rsidRDefault="00F11878" w:rsidP="00861763">
      <w:pPr>
        <w:ind w:firstLineChars="0" w:firstLine="0"/>
        <w:rPr>
          <w:rFonts w:ascii="Georgia" w:hAnsi="Georgia"/>
          <w:kern w:val="0"/>
          <w:szCs w:val="21"/>
        </w:rPr>
      </w:pPr>
    </w:p>
    <w:p w:rsidR="00D02980" w:rsidRDefault="007F6195" w:rsidP="00D02980">
      <w:pPr>
        <w:pStyle w:val="a3"/>
        <w:ind w:firstLine="420"/>
        <w:rPr>
          <w:rFonts w:ascii="Georgia" w:hAnsi="Georgia"/>
          <w:szCs w:val="21"/>
        </w:rPr>
      </w:pPr>
      <w:r>
        <w:rPr>
          <w:rFonts w:ascii="Georgia" w:hAnsi="Georgia"/>
          <w:kern w:val="0"/>
          <w:szCs w:val="21"/>
        </w:rPr>
        <w:t>Paragraph 1:</w:t>
      </w:r>
      <w:r w:rsidR="00D02980">
        <w:rPr>
          <w:rFonts w:ascii="Georgia" w:hAnsi="Georgia"/>
          <w:szCs w:val="21"/>
        </w:rPr>
        <w:t xml:space="preserve">The transition from forest to treeless tundra on a mountain slope is often a </w:t>
      </w:r>
      <w:r w:rsidR="00D02980">
        <w:rPr>
          <w:rFonts w:ascii="Georgia" w:hAnsi="Georgia"/>
          <w:kern w:val="0"/>
          <w:szCs w:val="21"/>
          <w:u w:val="single"/>
          <w:shd w:val="clear" w:color="auto" w:fill="C0C0C0"/>
        </w:rPr>
        <w:t>dramatic</w:t>
      </w:r>
      <w:r w:rsidR="00D02980">
        <w:rPr>
          <w:rFonts w:ascii="Georgia" w:hAnsi="Georgia"/>
          <w:szCs w:val="21"/>
        </w:rPr>
        <w:t xml:space="preserve"> one. Within a vertical distance of just a few tens of meters, trees disappear as a life-form and are replaced by low shrubs, herbs, and grasses. This rapid zone of transition is called the upper timberline or tree line. In many semiarid areas there is also a lower timberline where the forest passes into steppe or desert at its lower edge, usually because of a lack of moisture.</w:t>
      </w:r>
      <w:r w:rsidRPr="007F6195">
        <w:rPr>
          <w:rFonts w:ascii="Georgia" w:hAnsi="Georgia"/>
          <w:color w:val="000000"/>
          <w:szCs w:val="21"/>
        </w:rPr>
        <w:t xml:space="preserve"> </w:t>
      </w:r>
      <w:bookmarkStart w:id="74" w:name="OLE_LINK41"/>
      <w:r>
        <w:rPr>
          <w:rFonts w:ascii="Georgia" w:hAnsi="Georgia"/>
          <w:color w:val="000000"/>
          <w:szCs w:val="21"/>
        </w:rPr>
        <w:t>【</w:t>
      </w:r>
      <w:r>
        <w:rPr>
          <w:rFonts w:ascii="Georgia" w:hAnsi="Georgia" w:hint="eastAsia"/>
          <w:color w:val="000000"/>
          <w:szCs w:val="21"/>
        </w:rPr>
        <w:t>TPO1</w:t>
      </w:r>
      <w:r>
        <w:rPr>
          <w:rFonts w:ascii="Georgia" w:hAnsi="Georgia"/>
          <w:color w:val="000000"/>
          <w:szCs w:val="21"/>
        </w:rPr>
        <w:t>-</w:t>
      </w:r>
      <w:r w:rsidRPr="004864CD">
        <w:t xml:space="preserve"> </w:t>
      </w:r>
      <w:r w:rsidRPr="007F6195">
        <w:rPr>
          <w:rFonts w:ascii="Georgia" w:hAnsi="Georgia"/>
          <w:color w:val="000000"/>
          <w:szCs w:val="21"/>
        </w:rPr>
        <w:t>Timberline Vegetation on Mountains</w:t>
      </w:r>
      <w:r>
        <w:rPr>
          <w:rFonts w:ascii="Georgia" w:hAnsi="Georgia"/>
          <w:color w:val="000000"/>
          <w:szCs w:val="21"/>
        </w:rPr>
        <w:t>】</w:t>
      </w:r>
      <w:bookmarkEnd w:id="74"/>
    </w:p>
    <w:p w:rsidR="00861763" w:rsidRDefault="00861763" w:rsidP="00D02980">
      <w:pPr>
        <w:pStyle w:val="a3"/>
        <w:ind w:firstLine="420"/>
        <w:rPr>
          <w:rFonts w:ascii="Georgia" w:hAnsi="Georgia"/>
          <w:kern w:val="0"/>
          <w:szCs w:val="21"/>
        </w:rPr>
      </w:pPr>
    </w:p>
    <w:p w:rsidR="00D02980" w:rsidRDefault="00D02980" w:rsidP="00D02980">
      <w:pPr>
        <w:pStyle w:val="a3"/>
        <w:ind w:firstLine="420"/>
        <w:rPr>
          <w:rFonts w:ascii="Georgia" w:hAnsi="Georgia"/>
          <w:kern w:val="0"/>
          <w:szCs w:val="21"/>
        </w:rPr>
      </w:pPr>
      <w:r>
        <w:rPr>
          <w:rFonts w:ascii="Georgia" w:hAnsi="Georgia"/>
          <w:kern w:val="0"/>
          <w:szCs w:val="21"/>
        </w:rPr>
        <w:t>1. The word “</w:t>
      </w:r>
      <w:r>
        <w:rPr>
          <w:rFonts w:ascii="Georgia" w:hAnsi="Georgia"/>
          <w:kern w:val="0"/>
          <w:szCs w:val="21"/>
          <w:u w:val="single"/>
          <w:shd w:val="clear" w:color="auto" w:fill="C0C0C0"/>
        </w:rPr>
        <w:t>dramatic</w:t>
      </w:r>
      <w:r>
        <w:rPr>
          <w:rFonts w:ascii="Georgia" w:hAnsi="Georgia"/>
          <w:kern w:val="0"/>
          <w:szCs w:val="21"/>
        </w:rPr>
        <w:t>” in the passage is closest in meaning to</w:t>
      </w:r>
      <w:r>
        <w:rPr>
          <w:rFonts w:ascii="Georgia" w:hAnsi="Georgia"/>
          <w:vanish/>
          <w:color w:val="0000FF"/>
          <w:kern w:val="0"/>
          <w:sz w:val="24"/>
          <w:szCs w:val="24"/>
        </w:rPr>
        <w:t xml:space="preserve"> (4)</w:t>
      </w:r>
    </w:p>
    <w:p w:rsidR="00D02980" w:rsidRDefault="00D02980" w:rsidP="00D02980">
      <w:pPr>
        <w:ind w:left="600" w:firstLineChars="0" w:firstLine="0"/>
        <w:rPr>
          <w:rFonts w:ascii="Georgia" w:hAnsi="Georgia"/>
          <w:kern w:val="0"/>
          <w:szCs w:val="21"/>
        </w:rPr>
      </w:pPr>
      <w:r>
        <w:rPr>
          <w:kern w:val="0"/>
          <w:szCs w:val="21"/>
        </w:rPr>
        <w:t>○</w:t>
      </w:r>
      <w:r>
        <w:rPr>
          <w:rFonts w:ascii="Georgia" w:hAnsi="Georgia"/>
          <w:kern w:val="0"/>
          <w:szCs w:val="21"/>
        </w:rPr>
        <w:t>gradual</w:t>
      </w:r>
    </w:p>
    <w:p w:rsidR="00D02980" w:rsidRDefault="00D02980" w:rsidP="00D02980">
      <w:pPr>
        <w:ind w:left="600" w:firstLineChars="0" w:firstLine="0"/>
        <w:rPr>
          <w:rFonts w:ascii="Georgia" w:hAnsi="Georgia"/>
          <w:kern w:val="0"/>
          <w:szCs w:val="21"/>
        </w:rPr>
      </w:pPr>
      <w:r>
        <w:rPr>
          <w:kern w:val="0"/>
          <w:szCs w:val="21"/>
        </w:rPr>
        <w:t>○</w:t>
      </w:r>
      <w:r>
        <w:rPr>
          <w:rFonts w:ascii="Georgia" w:hAnsi="Georgia"/>
          <w:kern w:val="0"/>
          <w:szCs w:val="21"/>
        </w:rPr>
        <w:t>complex</w:t>
      </w:r>
    </w:p>
    <w:p w:rsidR="00D02980" w:rsidRDefault="00D02980" w:rsidP="00D02980">
      <w:pPr>
        <w:ind w:left="600" w:firstLineChars="0" w:firstLine="0"/>
        <w:rPr>
          <w:rFonts w:ascii="Georgia" w:hAnsi="Georgia"/>
          <w:kern w:val="0"/>
          <w:szCs w:val="21"/>
        </w:rPr>
      </w:pPr>
      <w:r>
        <w:rPr>
          <w:kern w:val="0"/>
          <w:szCs w:val="21"/>
        </w:rPr>
        <w:t>○</w:t>
      </w:r>
      <w:r>
        <w:rPr>
          <w:rFonts w:ascii="Georgia" w:hAnsi="Georgia"/>
          <w:kern w:val="0"/>
          <w:szCs w:val="21"/>
        </w:rPr>
        <w:t>visible</w:t>
      </w:r>
    </w:p>
    <w:p w:rsidR="00D02980" w:rsidRDefault="00D02980" w:rsidP="00D02980">
      <w:pPr>
        <w:ind w:left="600" w:firstLineChars="0" w:firstLine="0"/>
        <w:rPr>
          <w:rFonts w:ascii="Georgia" w:hAnsi="Georgia"/>
          <w:kern w:val="0"/>
          <w:szCs w:val="21"/>
        </w:rPr>
      </w:pPr>
      <w:r>
        <w:rPr>
          <w:kern w:val="0"/>
          <w:szCs w:val="21"/>
        </w:rPr>
        <w:t>○</w:t>
      </w:r>
      <w:r>
        <w:rPr>
          <w:rFonts w:ascii="Georgia" w:hAnsi="Georgia"/>
          <w:kern w:val="0"/>
          <w:szCs w:val="21"/>
        </w:rPr>
        <w:t>striking</w:t>
      </w:r>
    </w:p>
    <w:p w:rsidR="00D02980" w:rsidRDefault="00D02980" w:rsidP="00775E2E">
      <w:pPr>
        <w:ind w:firstLine="420"/>
        <w:rPr>
          <w:rFonts w:ascii="Georgia" w:hAnsi="Georgia"/>
          <w:kern w:val="0"/>
          <w:szCs w:val="21"/>
        </w:rPr>
      </w:pPr>
    </w:p>
    <w:p w:rsidR="00D02980" w:rsidRPr="007F6195" w:rsidRDefault="00D02980" w:rsidP="00D02980">
      <w:pPr>
        <w:pStyle w:val="a3"/>
        <w:ind w:firstLine="420"/>
        <w:rPr>
          <w:rFonts w:ascii="Georgia" w:hAnsi="Georgia"/>
          <w:b/>
          <w:szCs w:val="21"/>
        </w:rPr>
      </w:pPr>
      <w:r>
        <w:rPr>
          <w:rFonts w:ascii="Georgia" w:hAnsi="Georgia"/>
          <w:szCs w:val="21"/>
        </w:rPr>
        <w:t xml:space="preserve">Paragraph 3: At the upper timberline the trees begin to become twisted and deformed. This is particularly true for trees in the middle and upper latitudes, which tend to </w:t>
      </w:r>
      <w:r>
        <w:rPr>
          <w:rFonts w:ascii="Georgia" w:hAnsi="Georgia"/>
          <w:kern w:val="0"/>
          <w:szCs w:val="21"/>
          <w:u w:val="single"/>
          <w:shd w:val="clear" w:color="auto" w:fill="C0C0C0"/>
        </w:rPr>
        <w:t>attain</w:t>
      </w:r>
      <w:r>
        <w:rPr>
          <w:rFonts w:ascii="Georgia" w:hAnsi="Georgia"/>
          <w:szCs w:val="21"/>
        </w:rPr>
        <w:t xml:space="preserve"> greater heights on ridges, whereas in the tropics the trees reach their greater heights in the valleys. This is because middle- and upper- latitude timberlines are strongly influenced by the duration and depth of the snow cover. As the snow is deeper and lasts longer in the valleys, trees tend to attain greater heights on the ridges, even though </w:t>
      </w:r>
      <w:r>
        <w:rPr>
          <w:rFonts w:ascii="Georgia" w:hAnsi="Georgia"/>
          <w:kern w:val="0"/>
          <w:szCs w:val="21"/>
          <w:u w:val="single"/>
          <w:shd w:val="clear" w:color="auto" w:fill="C0C0C0"/>
        </w:rPr>
        <w:t>they</w:t>
      </w:r>
      <w:r>
        <w:rPr>
          <w:rFonts w:ascii="Georgia" w:hAnsi="Georgia"/>
          <w:szCs w:val="21"/>
        </w:rPr>
        <w:t xml:space="preserve"> are more exposed to high-velocity winds and poor, thin soils there. In the tropics, the valleys appear to be more favorable because they are less </w:t>
      </w:r>
      <w:r>
        <w:rPr>
          <w:rFonts w:ascii="Georgia" w:hAnsi="Georgia"/>
          <w:kern w:val="0"/>
          <w:szCs w:val="21"/>
          <w:u w:val="single"/>
          <w:shd w:val="clear" w:color="auto" w:fill="C0C0C0"/>
        </w:rPr>
        <w:t>prone</w:t>
      </w:r>
      <w:r>
        <w:rPr>
          <w:rFonts w:ascii="Georgia" w:hAnsi="Georgia"/>
          <w:szCs w:val="21"/>
        </w:rPr>
        <w:t xml:space="preserve"> to dry out, they have less frost, and they have deeper soils.</w:t>
      </w:r>
      <w:r w:rsidR="007F6195">
        <w:rPr>
          <w:rFonts w:ascii="Georgia" w:hAnsi="Georgia" w:hint="eastAsia"/>
          <w:szCs w:val="21"/>
        </w:rPr>
        <w:t xml:space="preserve"> </w:t>
      </w:r>
      <w:bookmarkStart w:id="75" w:name="OLE_LINK42"/>
      <w:bookmarkStart w:id="76" w:name="OLE_LINK43"/>
      <w:r w:rsidR="007F6195">
        <w:rPr>
          <w:rFonts w:ascii="Georgia" w:hAnsi="Georgia"/>
          <w:color w:val="000000"/>
          <w:szCs w:val="21"/>
        </w:rPr>
        <w:t>【</w:t>
      </w:r>
      <w:r w:rsidR="007F6195">
        <w:rPr>
          <w:rFonts w:ascii="Georgia" w:hAnsi="Georgia" w:hint="eastAsia"/>
          <w:color w:val="000000"/>
          <w:szCs w:val="21"/>
        </w:rPr>
        <w:t>TPO1</w:t>
      </w:r>
      <w:r w:rsidR="007F6195">
        <w:rPr>
          <w:rFonts w:ascii="Georgia" w:hAnsi="Georgia"/>
          <w:color w:val="000000"/>
          <w:szCs w:val="21"/>
        </w:rPr>
        <w:t>-</w:t>
      </w:r>
      <w:r w:rsidR="007F6195" w:rsidRPr="004864CD">
        <w:t xml:space="preserve"> </w:t>
      </w:r>
      <w:r w:rsidR="007F6195" w:rsidRPr="007F6195">
        <w:rPr>
          <w:rFonts w:ascii="Georgia" w:hAnsi="Georgia"/>
          <w:color w:val="000000"/>
          <w:szCs w:val="21"/>
        </w:rPr>
        <w:t>Timberline Vegetation on Mountains</w:t>
      </w:r>
      <w:r w:rsidR="007F6195">
        <w:rPr>
          <w:rFonts w:ascii="Georgia" w:hAnsi="Georgia"/>
          <w:color w:val="000000"/>
          <w:szCs w:val="21"/>
        </w:rPr>
        <w:t>】</w:t>
      </w:r>
      <w:bookmarkEnd w:id="75"/>
      <w:bookmarkEnd w:id="76"/>
    </w:p>
    <w:p w:rsidR="00D02980" w:rsidRDefault="00D02980" w:rsidP="00D02980">
      <w:pPr>
        <w:pStyle w:val="a3"/>
        <w:ind w:firstLine="420"/>
        <w:rPr>
          <w:rFonts w:ascii="Georgia" w:hAnsi="Georgia"/>
          <w:szCs w:val="21"/>
        </w:rPr>
      </w:pPr>
    </w:p>
    <w:p w:rsidR="00D02980" w:rsidRPr="00861763" w:rsidRDefault="00D02980" w:rsidP="00861763">
      <w:pPr>
        <w:pStyle w:val="a3"/>
        <w:ind w:firstLine="420"/>
        <w:rPr>
          <w:rFonts w:ascii="Georgia" w:hAnsi="Georgia"/>
          <w:szCs w:val="21"/>
        </w:rPr>
      </w:pPr>
      <w:r>
        <w:rPr>
          <w:rFonts w:ascii="Georgia" w:hAnsi="Georgia"/>
          <w:szCs w:val="21"/>
        </w:rPr>
        <w:t>5. The word “</w:t>
      </w:r>
      <w:r>
        <w:rPr>
          <w:rFonts w:ascii="Georgia" w:hAnsi="Georgia"/>
          <w:kern w:val="0"/>
          <w:szCs w:val="21"/>
          <w:u w:val="single"/>
          <w:shd w:val="clear" w:color="auto" w:fill="C0C0C0"/>
        </w:rPr>
        <w:t>attain</w:t>
      </w:r>
      <w:r>
        <w:rPr>
          <w:rFonts w:ascii="Georgia" w:hAnsi="Georgia"/>
          <w:kern w:val="0"/>
          <w:szCs w:val="21"/>
        </w:rPr>
        <w:t>”</w:t>
      </w:r>
      <w:r>
        <w:rPr>
          <w:rFonts w:ascii="Georgia" w:hAnsi="Georgia"/>
          <w:szCs w:val="21"/>
        </w:rPr>
        <w:t xml:space="preserve"> in the passage is closest in meaning to</w:t>
      </w:r>
      <w:r>
        <w:rPr>
          <w:rFonts w:ascii="Georgia" w:hAnsi="Georgia"/>
          <w:vanish/>
          <w:color w:val="0000FF"/>
          <w:kern w:val="0"/>
          <w:sz w:val="24"/>
          <w:szCs w:val="24"/>
        </w:rPr>
        <w:t>(3)</w:t>
      </w:r>
    </w:p>
    <w:p w:rsidR="00D02980" w:rsidRDefault="00D02980" w:rsidP="00D02980">
      <w:pPr>
        <w:ind w:left="600" w:firstLineChars="0" w:firstLine="0"/>
        <w:rPr>
          <w:rFonts w:ascii="Georgia" w:hAnsi="Georgia"/>
          <w:kern w:val="0"/>
          <w:szCs w:val="21"/>
        </w:rPr>
      </w:pPr>
      <w:r>
        <w:rPr>
          <w:kern w:val="0"/>
          <w:szCs w:val="21"/>
        </w:rPr>
        <w:t>○</w:t>
      </w:r>
      <w:r>
        <w:rPr>
          <w:rFonts w:ascii="Georgia" w:hAnsi="Georgia"/>
          <w:szCs w:val="21"/>
        </w:rPr>
        <w:t>require</w:t>
      </w:r>
    </w:p>
    <w:p w:rsidR="00D02980" w:rsidRDefault="00D02980" w:rsidP="00D02980">
      <w:pPr>
        <w:ind w:left="600" w:firstLineChars="0" w:firstLine="0"/>
        <w:rPr>
          <w:rFonts w:ascii="Georgia" w:hAnsi="Georgia"/>
          <w:kern w:val="0"/>
          <w:szCs w:val="21"/>
        </w:rPr>
      </w:pPr>
      <w:r>
        <w:rPr>
          <w:kern w:val="0"/>
          <w:szCs w:val="21"/>
        </w:rPr>
        <w:t>○</w:t>
      </w:r>
      <w:r>
        <w:rPr>
          <w:rFonts w:ascii="Georgia" w:hAnsi="Georgia"/>
          <w:szCs w:val="21"/>
        </w:rPr>
        <w:t>resist</w:t>
      </w:r>
    </w:p>
    <w:p w:rsidR="00D02980" w:rsidRDefault="00D02980" w:rsidP="00D02980">
      <w:pPr>
        <w:ind w:left="600" w:firstLineChars="0" w:firstLine="0"/>
        <w:rPr>
          <w:rFonts w:ascii="Georgia" w:hAnsi="Georgia"/>
          <w:kern w:val="0"/>
          <w:szCs w:val="21"/>
        </w:rPr>
      </w:pPr>
      <w:r>
        <w:rPr>
          <w:kern w:val="0"/>
          <w:szCs w:val="21"/>
        </w:rPr>
        <w:t>○</w:t>
      </w:r>
      <w:r>
        <w:rPr>
          <w:rFonts w:ascii="Georgia" w:hAnsi="Georgia"/>
          <w:szCs w:val="21"/>
        </w:rPr>
        <w:t>achieve</w:t>
      </w:r>
    </w:p>
    <w:p w:rsidR="00D02980" w:rsidRDefault="00D02980" w:rsidP="00D02980">
      <w:pPr>
        <w:ind w:left="600" w:firstLineChars="0" w:firstLine="0"/>
        <w:rPr>
          <w:rFonts w:ascii="Georgia" w:hAnsi="Georgia"/>
          <w:kern w:val="0"/>
          <w:szCs w:val="21"/>
        </w:rPr>
      </w:pPr>
      <w:r>
        <w:rPr>
          <w:kern w:val="0"/>
          <w:szCs w:val="21"/>
        </w:rPr>
        <w:t>○</w:t>
      </w:r>
      <w:r>
        <w:rPr>
          <w:rFonts w:ascii="Georgia" w:hAnsi="Georgia"/>
          <w:szCs w:val="21"/>
        </w:rPr>
        <w:t>endure</w:t>
      </w:r>
    </w:p>
    <w:p w:rsidR="00D02980" w:rsidRDefault="00D02980" w:rsidP="00537F90">
      <w:pPr>
        <w:pStyle w:val="a3"/>
        <w:ind w:firstLineChars="0" w:firstLine="0"/>
        <w:rPr>
          <w:rFonts w:ascii="Georgia" w:hAnsi="Georgia"/>
          <w:kern w:val="0"/>
          <w:szCs w:val="21"/>
        </w:rPr>
      </w:pPr>
    </w:p>
    <w:p w:rsidR="00D02980" w:rsidRDefault="00D02980" w:rsidP="00D02980">
      <w:pPr>
        <w:pStyle w:val="a3"/>
        <w:ind w:firstLine="420"/>
        <w:rPr>
          <w:rFonts w:ascii="Georgia" w:hAnsi="Georgia"/>
          <w:szCs w:val="21"/>
        </w:rPr>
      </w:pPr>
      <w:r>
        <w:rPr>
          <w:rFonts w:ascii="Georgia" w:hAnsi="Georgia"/>
          <w:szCs w:val="21"/>
        </w:rPr>
        <w:t>7. The word “</w:t>
      </w:r>
      <w:r>
        <w:rPr>
          <w:rFonts w:ascii="Georgia" w:hAnsi="Georgia"/>
          <w:kern w:val="0"/>
          <w:szCs w:val="21"/>
          <w:u w:val="single"/>
          <w:shd w:val="clear" w:color="auto" w:fill="C0C0C0"/>
        </w:rPr>
        <w:t>prone</w:t>
      </w:r>
      <w:r>
        <w:rPr>
          <w:rFonts w:ascii="Georgia" w:hAnsi="Georgia"/>
          <w:kern w:val="0"/>
          <w:szCs w:val="21"/>
        </w:rPr>
        <w:t>”</w:t>
      </w:r>
      <w:r>
        <w:rPr>
          <w:rFonts w:ascii="Georgia" w:hAnsi="Georgia"/>
          <w:szCs w:val="21"/>
        </w:rPr>
        <w:t xml:space="preserve"> in the passage is closest in meaning to </w:t>
      </w:r>
      <w:r>
        <w:rPr>
          <w:rFonts w:ascii="Georgia" w:hAnsi="Georgia"/>
          <w:vanish/>
          <w:color w:val="0000FF"/>
          <w:kern w:val="0"/>
          <w:sz w:val="24"/>
          <w:szCs w:val="24"/>
        </w:rPr>
        <w:t>(2)</w:t>
      </w:r>
    </w:p>
    <w:p w:rsidR="00D02980" w:rsidRDefault="00D02980" w:rsidP="00D02980">
      <w:pPr>
        <w:ind w:left="600" w:firstLineChars="0" w:firstLine="0"/>
        <w:rPr>
          <w:rFonts w:ascii="Georgia" w:hAnsi="Georgia"/>
          <w:kern w:val="0"/>
          <w:szCs w:val="21"/>
        </w:rPr>
      </w:pPr>
      <w:r>
        <w:rPr>
          <w:kern w:val="0"/>
          <w:szCs w:val="21"/>
        </w:rPr>
        <w:t>○</w:t>
      </w:r>
      <w:r>
        <w:rPr>
          <w:rFonts w:ascii="Georgia" w:hAnsi="Georgia"/>
          <w:szCs w:val="21"/>
        </w:rPr>
        <w:t>adapted</w:t>
      </w:r>
    </w:p>
    <w:p w:rsidR="00D02980" w:rsidRDefault="00D02980" w:rsidP="00D02980">
      <w:pPr>
        <w:ind w:left="600" w:firstLineChars="0" w:firstLine="0"/>
        <w:rPr>
          <w:rFonts w:ascii="Georgia" w:hAnsi="Georgia"/>
          <w:kern w:val="0"/>
          <w:szCs w:val="21"/>
        </w:rPr>
      </w:pPr>
      <w:r>
        <w:rPr>
          <w:kern w:val="0"/>
          <w:szCs w:val="21"/>
        </w:rPr>
        <w:t>○</w:t>
      </w:r>
      <w:r>
        <w:rPr>
          <w:rFonts w:ascii="Georgia" w:hAnsi="Georgia"/>
          <w:szCs w:val="21"/>
        </w:rPr>
        <w:t>likely</w:t>
      </w:r>
    </w:p>
    <w:p w:rsidR="00D02980" w:rsidRDefault="00D02980" w:rsidP="00D02980">
      <w:pPr>
        <w:ind w:left="600" w:firstLineChars="0" w:firstLine="0"/>
        <w:rPr>
          <w:rFonts w:ascii="Georgia" w:hAnsi="Georgia"/>
          <w:kern w:val="0"/>
          <w:szCs w:val="21"/>
        </w:rPr>
      </w:pPr>
      <w:r>
        <w:rPr>
          <w:kern w:val="0"/>
          <w:szCs w:val="21"/>
        </w:rPr>
        <w:t>○</w:t>
      </w:r>
      <w:r>
        <w:rPr>
          <w:rFonts w:ascii="Georgia" w:hAnsi="Georgia"/>
          <w:szCs w:val="21"/>
        </w:rPr>
        <w:t>difficult</w:t>
      </w:r>
    </w:p>
    <w:p w:rsidR="00D02980" w:rsidRDefault="00D02980" w:rsidP="00D02980">
      <w:pPr>
        <w:ind w:left="600" w:firstLineChars="0" w:firstLine="0"/>
        <w:rPr>
          <w:rFonts w:ascii="Georgia" w:hAnsi="Georgia"/>
          <w:kern w:val="0"/>
          <w:szCs w:val="21"/>
        </w:rPr>
      </w:pPr>
      <w:r>
        <w:rPr>
          <w:kern w:val="0"/>
          <w:szCs w:val="21"/>
        </w:rPr>
        <w:t>○</w:t>
      </w:r>
      <w:r>
        <w:rPr>
          <w:rFonts w:ascii="Georgia" w:hAnsi="Georgia"/>
          <w:szCs w:val="21"/>
        </w:rPr>
        <w:t>resistant</w:t>
      </w:r>
    </w:p>
    <w:p w:rsidR="00D02980" w:rsidRDefault="00D02980" w:rsidP="00775E2E">
      <w:pPr>
        <w:ind w:firstLine="420"/>
        <w:rPr>
          <w:rFonts w:ascii="Georgia" w:hAnsi="Georgia"/>
          <w:kern w:val="0"/>
          <w:szCs w:val="21"/>
        </w:rPr>
      </w:pPr>
    </w:p>
    <w:p w:rsidR="00537F90" w:rsidRDefault="00537F90">
      <w:pPr>
        <w:widowControl/>
        <w:ind w:firstLineChars="0" w:firstLine="0"/>
        <w:jc w:val="left"/>
        <w:rPr>
          <w:rFonts w:ascii="Georgia" w:hAnsi="Georgia"/>
          <w:kern w:val="0"/>
          <w:szCs w:val="21"/>
        </w:rPr>
      </w:pPr>
      <w:r>
        <w:rPr>
          <w:rFonts w:ascii="Georgia" w:hAnsi="Georgia"/>
          <w:kern w:val="0"/>
          <w:szCs w:val="21"/>
        </w:rPr>
        <w:br w:type="page"/>
      </w:r>
    </w:p>
    <w:p w:rsidR="00D02980" w:rsidRDefault="00D02980" w:rsidP="00775E2E">
      <w:pPr>
        <w:ind w:firstLine="420"/>
        <w:rPr>
          <w:rFonts w:ascii="Georgia" w:hAnsi="Georgia"/>
          <w:kern w:val="0"/>
          <w:szCs w:val="21"/>
        </w:rPr>
      </w:pPr>
    </w:p>
    <w:p w:rsidR="007B2D07" w:rsidRPr="00DF68B3" w:rsidRDefault="007B2D07" w:rsidP="00DF68B3">
      <w:pPr>
        <w:pStyle w:val="a3"/>
        <w:ind w:firstLine="643"/>
        <w:outlineLvl w:val="0"/>
        <w:rPr>
          <w:rFonts w:asciiTheme="majorHAnsi" w:hAnsiTheme="majorHAnsi" w:cs="Arial"/>
          <w:b/>
          <w:kern w:val="0"/>
          <w:sz w:val="32"/>
          <w:szCs w:val="32"/>
        </w:rPr>
      </w:pPr>
      <w:bookmarkStart w:id="77" w:name="_Toc346574848"/>
      <w:r w:rsidRPr="00DF68B3">
        <w:rPr>
          <w:rFonts w:asciiTheme="majorHAnsi" w:hAnsiTheme="majorHAnsi" w:cs="Arial" w:hint="eastAsia"/>
          <w:b/>
          <w:kern w:val="0"/>
          <w:sz w:val="32"/>
          <w:szCs w:val="32"/>
        </w:rPr>
        <w:t>TPO-3</w:t>
      </w:r>
      <w:bookmarkEnd w:id="77"/>
    </w:p>
    <w:p w:rsidR="007B2D07" w:rsidRDefault="007B2D07" w:rsidP="00775E2E">
      <w:pPr>
        <w:ind w:firstLine="420"/>
        <w:rPr>
          <w:rFonts w:ascii="Georgia" w:hAnsi="Georgia"/>
          <w:kern w:val="0"/>
          <w:szCs w:val="21"/>
        </w:rPr>
      </w:pPr>
    </w:p>
    <w:p w:rsidR="007B2D07" w:rsidRDefault="007B2D07" w:rsidP="007B2D07">
      <w:pPr>
        <w:pStyle w:val="a3"/>
        <w:ind w:firstLine="420"/>
        <w:rPr>
          <w:rFonts w:ascii="Georgia" w:hAnsi="Georgia"/>
          <w:kern w:val="0"/>
          <w:szCs w:val="21"/>
        </w:rPr>
      </w:pPr>
      <w:r>
        <w:rPr>
          <w:rFonts w:ascii="Georgia" w:hAnsi="Georgia"/>
          <w:kern w:val="0"/>
          <w:szCs w:val="21"/>
        </w:rPr>
        <w:t xml:space="preserve">Paragraph 2: Architecture is a three-dimensional form. It utilizes space, mass, texture, line, light, and color. To be architecture, a building must achieve a working harmony with a variety of elements. Humans instinctively seek structures that will shelter and </w:t>
      </w:r>
      <w:r>
        <w:rPr>
          <w:rFonts w:ascii="Georgia" w:hAnsi="Georgia"/>
          <w:szCs w:val="21"/>
          <w:u w:val="single"/>
          <w:shd w:val="clear" w:color="auto" w:fill="C0C0C0"/>
        </w:rPr>
        <w:t>enhance</w:t>
      </w:r>
      <w:r>
        <w:rPr>
          <w:rFonts w:ascii="Georgia" w:hAnsi="Georgia"/>
          <w:kern w:val="0"/>
          <w:szCs w:val="21"/>
        </w:rPr>
        <w:t xml:space="preserve"> their way of life. It is the work of architects to create buildings that are not simply constructions but also offer inspiration and delight. Buildings contribute to human life when they provide shelter, enrich space, complement their site, suit the climate, and are economically </w:t>
      </w:r>
      <w:r>
        <w:rPr>
          <w:rFonts w:ascii="Georgia" w:hAnsi="Georgia"/>
          <w:szCs w:val="21"/>
          <w:u w:val="single"/>
          <w:shd w:val="clear" w:color="auto" w:fill="C0C0C0"/>
        </w:rPr>
        <w:t>feasible</w:t>
      </w:r>
      <w:r>
        <w:rPr>
          <w:rFonts w:ascii="Georgia" w:hAnsi="Georgia"/>
          <w:kern w:val="0"/>
          <w:szCs w:val="21"/>
        </w:rPr>
        <w:t>. The client who pays for the building and defines its function is an important member of the architectural team. The mediocre design of many contemporary buildings can be traced to both clients and architects.</w:t>
      </w:r>
      <w:r w:rsidR="004C57E4" w:rsidRPr="004C57E4">
        <w:rPr>
          <w:rFonts w:ascii="Georgia" w:hAnsi="Georgia"/>
          <w:color w:val="000000"/>
          <w:szCs w:val="21"/>
        </w:rPr>
        <w:t xml:space="preserve"> </w:t>
      </w:r>
      <w:bookmarkStart w:id="78" w:name="OLE_LINK46"/>
      <w:bookmarkStart w:id="79" w:name="OLE_LINK47"/>
      <w:r w:rsidR="004C57E4">
        <w:rPr>
          <w:rFonts w:ascii="Georgia" w:hAnsi="Georgia"/>
          <w:color w:val="000000"/>
          <w:szCs w:val="21"/>
        </w:rPr>
        <w:t>【</w:t>
      </w:r>
      <w:bookmarkStart w:id="80" w:name="OLE_LINK44"/>
      <w:bookmarkStart w:id="81" w:name="OLE_LINK45"/>
      <w:r w:rsidR="004C57E4">
        <w:rPr>
          <w:rFonts w:ascii="Georgia" w:hAnsi="Georgia" w:hint="eastAsia"/>
          <w:color w:val="000000"/>
          <w:szCs w:val="21"/>
        </w:rPr>
        <w:t>TPO</w:t>
      </w:r>
      <w:r w:rsidR="009115D8">
        <w:rPr>
          <w:rFonts w:ascii="Georgia" w:hAnsi="Georgia" w:hint="eastAsia"/>
          <w:color w:val="000000"/>
          <w:szCs w:val="21"/>
        </w:rPr>
        <w:t>3</w:t>
      </w:r>
      <w:r w:rsidR="004C57E4">
        <w:rPr>
          <w:rFonts w:ascii="Georgia" w:hAnsi="Georgia"/>
          <w:color w:val="000000"/>
          <w:szCs w:val="21"/>
        </w:rPr>
        <w:t>-</w:t>
      </w:r>
      <w:r w:rsidR="004C57E4" w:rsidRPr="004864CD">
        <w:t xml:space="preserve"> </w:t>
      </w:r>
      <w:r w:rsidR="009115D8">
        <w:rPr>
          <w:rFonts w:ascii="Georgia" w:hAnsi="Georgia" w:hint="eastAsia"/>
          <w:color w:val="000000"/>
          <w:szCs w:val="21"/>
        </w:rPr>
        <w:t>Architecture</w:t>
      </w:r>
      <w:r w:rsidR="004C57E4">
        <w:rPr>
          <w:rFonts w:ascii="Georgia" w:hAnsi="Georgia"/>
          <w:color w:val="000000"/>
          <w:szCs w:val="21"/>
        </w:rPr>
        <w:t>】</w:t>
      </w:r>
      <w:bookmarkEnd w:id="80"/>
      <w:bookmarkEnd w:id="81"/>
    </w:p>
    <w:bookmarkEnd w:id="78"/>
    <w:bookmarkEnd w:id="79"/>
    <w:p w:rsidR="007B2D07" w:rsidRDefault="007B2D07" w:rsidP="007B2D07">
      <w:pPr>
        <w:pStyle w:val="a3"/>
        <w:ind w:firstLine="420"/>
        <w:rPr>
          <w:rFonts w:ascii="Georgia" w:hAnsi="Georgia"/>
          <w:szCs w:val="21"/>
        </w:rPr>
      </w:pPr>
    </w:p>
    <w:p w:rsidR="007B2D07" w:rsidRDefault="007B2D07" w:rsidP="007B2D07">
      <w:pPr>
        <w:pStyle w:val="a3"/>
        <w:ind w:firstLine="420"/>
        <w:rPr>
          <w:rFonts w:ascii="Georgia" w:hAnsi="Georgia"/>
          <w:szCs w:val="21"/>
        </w:rPr>
      </w:pPr>
      <w:r>
        <w:rPr>
          <w:rFonts w:ascii="Georgia" w:hAnsi="Georgia"/>
          <w:szCs w:val="21"/>
        </w:rPr>
        <w:t>2.The word “</w:t>
      </w:r>
      <w:r>
        <w:rPr>
          <w:rFonts w:ascii="Georgia" w:hAnsi="Georgia"/>
          <w:szCs w:val="21"/>
          <w:u w:val="single"/>
          <w:shd w:val="clear" w:color="auto" w:fill="C0C0C0"/>
        </w:rPr>
        <w:t>feasible</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7B2D07" w:rsidRDefault="007B2D07" w:rsidP="007B2D07">
      <w:pPr>
        <w:ind w:left="600" w:firstLineChars="0" w:firstLine="0"/>
        <w:rPr>
          <w:rFonts w:ascii="Georgia" w:hAnsi="Georgia"/>
          <w:szCs w:val="21"/>
        </w:rPr>
      </w:pPr>
      <w:r>
        <w:rPr>
          <w:kern w:val="0"/>
          <w:szCs w:val="21"/>
        </w:rPr>
        <w:t>○</w:t>
      </w:r>
      <w:r>
        <w:rPr>
          <w:rFonts w:ascii="Georgia" w:hAnsi="Georgia"/>
          <w:szCs w:val="21"/>
        </w:rPr>
        <w:t xml:space="preserve">in </w:t>
      </w:r>
      <w:r>
        <w:rPr>
          <w:rFonts w:ascii="Georgia" w:hAnsi="Georgia"/>
          <w:kern w:val="0"/>
          <w:szCs w:val="21"/>
        </w:rPr>
        <w:t>existence</w:t>
      </w:r>
    </w:p>
    <w:p w:rsidR="007B2D07" w:rsidRDefault="007B2D07" w:rsidP="007B2D07">
      <w:pPr>
        <w:ind w:left="600" w:firstLineChars="0" w:firstLine="0"/>
        <w:rPr>
          <w:rFonts w:ascii="Georgia" w:hAnsi="Georgia"/>
          <w:szCs w:val="21"/>
        </w:rPr>
      </w:pPr>
      <w:r>
        <w:rPr>
          <w:kern w:val="0"/>
          <w:szCs w:val="21"/>
        </w:rPr>
        <w:t>○</w:t>
      </w:r>
      <w:r>
        <w:rPr>
          <w:rFonts w:ascii="Georgia" w:hAnsi="Georgia"/>
          <w:szCs w:val="21"/>
        </w:rPr>
        <w:t xml:space="preserve">without </w:t>
      </w:r>
      <w:r>
        <w:rPr>
          <w:rFonts w:ascii="Georgia" w:hAnsi="Georgia"/>
          <w:kern w:val="0"/>
          <w:szCs w:val="21"/>
        </w:rPr>
        <w:t>question</w:t>
      </w:r>
    </w:p>
    <w:p w:rsidR="007B2D07" w:rsidRDefault="007B2D07" w:rsidP="007B2D07">
      <w:pPr>
        <w:ind w:left="600" w:firstLineChars="0" w:firstLine="0"/>
        <w:rPr>
          <w:rFonts w:ascii="Georgia" w:hAnsi="Georgia"/>
          <w:szCs w:val="21"/>
        </w:rPr>
      </w:pPr>
      <w:r>
        <w:rPr>
          <w:kern w:val="0"/>
          <w:szCs w:val="21"/>
        </w:rPr>
        <w:t>○</w:t>
      </w:r>
      <w:r>
        <w:rPr>
          <w:rFonts w:ascii="Georgia" w:hAnsi="Georgia"/>
          <w:kern w:val="0"/>
          <w:szCs w:val="21"/>
        </w:rPr>
        <w:t>achievable</w:t>
      </w:r>
    </w:p>
    <w:p w:rsidR="007B2D07" w:rsidRDefault="007B2D07" w:rsidP="007B2D07">
      <w:pPr>
        <w:ind w:left="600" w:firstLineChars="0" w:firstLine="0"/>
        <w:rPr>
          <w:rFonts w:ascii="Georgia" w:hAnsi="Georgia"/>
          <w:szCs w:val="21"/>
        </w:rPr>
      </w:pPr>
      <w:r>
        <w:rPr>
          <w:kern w:val="0"/>
          <w:szCs w:val="21"/>
        </w:rPr>
        <w:t>○</w:t>
      </w:r>
      <w:r>
        <w:rPr>
          <w:rFonts w:ascii="Georgia" w:hAnsi="Georgia"/>
          <w:szCs w:val="21"/>
        </w:rPr>
        <w:t xml:space="preserve">most </w:t>
      </w:r>
      <w:r>
        <w:rPr>
          <w:rFonts w:ascii="Georgia" w:hAnsi="Georgia"/>
          <w:kern w:val="0"/>
          <w:szCs w:val="21"/>
        </w:rPr>
        <w:t>likely</w:t>
      </w:r>
    </w:p>
    <w:p w:rsidR="004C57E4" w:rsidRDefault="004C57E4" w:rsidP="007B2D07">
      <w:pPr>
        <w:pStyle w:val="a3"/>
        <w:ind w:firstLine="420"/>
        <w:rPr>
          <w:rFonts w:ascii="Georgia" w:hAnsi="Georgia"/>
          <w:szCs w:val="21"/>
        </w:rPr>
      </w:pPr>
    </w:p>
    <w:p w:rsidR="007B2D07" w:rsidRDefault="007B2D07" w:rsidP="007B2D07">
      <w:pPr>
        <w:pStyle w:val="a3"/>
        <w:ind w:firstLine="420"/>
        <w:rPr>
          <w:rFonts w:ascii="Georgia" w:hAnsi="Georgia"/>
          <w:szCs w:val="21"/>
        </w:rPr>
      </w:pPr>
      <w:r>
        <w:rPr>
          <w:rFonts w:ascii="Georgia" w:hAnsi="Georgia"/>
          <w:szCs w:val="21"/>
        </w:rPr>
        <w:t>3. The word “</w:t>
      </w:r>
      <w:r>
        <w:rPr>
          <w:rFonts w:ascii="Georgia" w:hAnsi="Georgia"/>
          <w:szCs w:val="21"/>
          <w:u w:val="single"/>
          <w:shd w:val="clear" w:color="auto" w:fill="C0C0C0"/>
        </w:rPr>
        <w:t>enhance</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r>
        <w:rPr>
          <w:rFonts w:ascii="Georgia" w:hAnsi="Georgia"/>
          <w:szCs w:val="21"/>
        </w:rPr>
        <w:t xml:space="preserve"> </w:t>
      </w:r>
    </w:p>
    <w:p w:rsidR="007B2D07" w:rsidRDefault="007B2D07" w:rsidP="007B2D07">
      <w:pPr>
        <w:ind w:left="600" w:firstLineChars="0" w:firstLine="0"/>
        <w:rPr>
          <w:rFonts w:ascii="Georgia" w:hAnsi="Georgia"/>
          <w:kern w:val="0"/>
          <w:szCs w:val="21"/>
        </w:rPr>
      </w:pPr>
      <w:r>
        <w:rPr>
          <w:kern w:val="0"/>
          <w:szCs w:val="21"/>
        </w:rPr>
        <w:t>○</w:t>
      </w:r>
      <w:r>
        <w:rPr>
          <w:rFonts w:ascii="Georgia" w:hAnsi="Georgia"/>
          <w:szCs w:val="21"/>
        </w:rPr>
        <w:t>protect</w:t>
      </w:r>
    </w:p>
    <w:p w:rsidR="007B2D07" w:rsidRDefault="007B2D07" w:rsidP="007B2D07">
      <w:pPr>
        <w:ind w:left="600" w:firstLineChars="0" w:firstLine="0"/>
        <w:rPr>
          <w:rFonts w:ascii="Georgia" w:hAnsi="Georgia"/>
          <w:kern w:val="0"/>
          <w:szCs w:val="21"/>
        </w:rPr>
      </w:pPr>
      <w:r>
        <w:rPr>
          <w:kern w:val="0"/>
          <w:szCs w:val="21"/>
        </w:rPr>
        <w:t>○</w:t>
      </w:r>
      <w:r>
        <w:rPr>
          <w:rFonts w:ascii="Georgia" w:hAnsi="Georgia"/>
          <w:szCs w:val="21"/>
        </w:rPr>
        <w:t>improve</w:t>
      </w:r>
    </w:p>
    <w:p w:rsidR="007B2D07" w:rsidRDefault="007B2D07" w:rsidP="007B2D07">
      <w:pPr>
        <w:ind w:left="600" w:firstLineChars="0" w:firstLine="0"/>
        <w:rPr>
          <w:rFonts w:ascii="Georgia" w:hAnsi="Georgia"/>
          <w:kern w:val="0"/>
          <w:szCs w:val="21"/>
        </w:rPr>
      </w:pPr>
      <w:r>
        <w:rPr>
          <w:kern w:val="0"/>
          <w:szCs w:val="21"/>
        </w:rPr>
        <w:t>○</w:t>
      </w:r>
      <w:r>
        <w:rPr>
          <w:rFonts w:ascii="Georgia" w:hAnsi="Georgia"/>
          <w:szCs w:val="21"/>
        </w:rPr>
        <w:t>organize</w:t>
      </w:r>
    </w:p>
    <w:p w:rsidR="007B2D07" w:rsidRDefault="007B2D07" w:rsidP="007B2D07">
      <w:pPr>
        <w:ind w:left="600" w:firstLineChars="0" w:firstLine="0"/>
        <w:rPr>
          <w:rFonts w:ascii="Georgia" w:hAnsi="Georgia"/>
          <w:kern w:val="0"/>
          <w:szCs w:val="21"/>
        </w:rPr>
      </w:pPr>
      <w:r>
        <w:rPr>
          <w:kern w:val="0"/>
          <w:szCs w:val="21"/>
        </w:rPr>
        <w:t>○</w:t>
      </w:r>
      <w:r>
        <w:rPr>
          <w:rFonts w:ascii="Georgia" w:hAnsi="Georgia"/>
          <w:kern w:val="0"/>
          <w:szCs w:val="21"/>
        </w:rPr>
        <w:t>match</w:t>
      </w:r>
    </w:p>
    <w:p w:rsidR="004C57E4" w:rsidRDefault="004C57E4" w:rsidP="004C57E4">
      <w:pPr>
        <w:pStyle w:val="a3"/>
        <w:ind w:firstLine="420"/>
        <w:rPr>
          <w:rFonts w:ascii="Georgia" w:hAnsi="Georgia"/>
          <w:kern w:val="0"/>
          <w:szCs w:val="21"/>
        </w:rPr>
      </w:pPr>
    </w:p>
    <w:p w:rsidR="00DF2BCE" w:rsidRDefault="004C57E4" w:rsidP="00DF2BCE">
      <w:pPr>
        <w:pStyle w:val="a3"/>
        <w:ind w:firstLine="420"/>
        <w:rPr>
          <w:rFonts w:ascii="Georgia" w:hAnsi="Georgia"/>
          <w:kern w:val="0"/>
          <w:szCs w:val="21"/>
        </w:rPr>
      </w:pPr>
      <w:r>
        <w:rPr>
          <w:rFonts w:ascii="Georgia" w:hAnsi="Georgia"/>
          <w:kern w:val="0"/>
          <w:szCs w:val="21"/>
        </w:rPr>
        <w:t xml:space="preserve">Paragraph 3: </w:t>
      </w:r>
      <w:r>
        <w:rPr>
          <w:rFonts w:ascii="Georgia" w:hAnsi="Georgia"/>
          <w:szCs w:val="21"/>
          <w:u w:val="single"/>
          <w:shd w:val="clear" w:color="auto" w:fill="C0C0C0"/>
        </w:rPr>
        <w:t>In order for the structure to achieve the size and strength necessary to meet its purpose, architecture employs methods of support that, because they are based on physical laws, have changed little since people first discovered them—even while building materials have changed dramatically.</w:t>
      </w:r>
      <w:r>
        <w:rPr>
          <w:rFonts w:ascii="Georgia" w:hAnsi="Georgia"/>
          <w:kern w:val="0"/>
          <w:szCs w:val="21"/>
        </w:rPr>
        <w:t xml:space="preserve"> The world’s architectural structures have also been </w:t>
      </w:r>
      <w:r>
        <w:rPr>
          <w:rFonts w:ascii="Georgia" w:hAnsi="Georgia"/>
          <w:szCs w:val="21"/>
          <w:u w:val="single"/>
          <w:shd w:val="clear" w:color="auto" w:fill="C0C0C0"/>
        </w:rPr>
        <w:t>devised</w:t>
      </w:r>
      <w:r>
        <w:rPr>
          <w:rFonts w:ascii="Georgia" w:hAnsi="Georgia"/>
          <w:kern w:val="0"/>
          <w:szCs w:val="21"/>
        </w:rPr>
        <w:t xml:space="preserve"> in relation to the objective limitations of materials. Structures can be analyzed in terms of how they deal with downward forces created by gravity. They are designed to withstand the forces of compression (pushing together), tension (pulling apart), bending, or a combination of these in different parts of the structure.</w:t>
      </w:r>
      <w:r w:rsidR="009115D8">
        <w:rPr>
          <w:rFonts w:ascii="Georgia" w:hAnsi="Georgia" w:hint="eastAsia"/>
          <w:kern w:val="0"/>
          <w:szCs w:val="21"/>
        </w:rPr>
        <w:t xml:space="preserve"> </w:t>
      </w:r>
      <w:r w:rsidR="00DF2BCE">
        <w:rPr>
          <w:rFonts w:ascii="Georgia" w:hAnsi="Georgia" w:hint="eastAsia"/>
          <w:color w:val="000000"/>
          <w:szCs w:val="21"/>
        </w:rPr>
        <w:t>【</w:t>
      </w:r>
      <w:r w:rsidR="00DF2BCE">
        <w:rPr>
          <w:rFonts w:ascii="Georgia" w:hAnsi="Georgia"/>
          <w:color w:val="000000"/>
          <w:szCs w:val="21"/>
        </w:rPr>
        <w:t>TPO3-</w:t>
      </w:r>
      <w:r w:rsidR="00DF2BCE">
        <w:t xml:space="preserve"> </w:t>
      </w:r>
      <w:r w:rsidR="00DF2BCE">
        <w:rPr>
          <w:rFonts w:ascii="Georgia" w:hAnsi="Georgia"/>
          <w:color w:val="000000"/>
          <w:szCs w:val="21"/>
        </w:rPr>
        <w:t>Architecture</w:t>
      </w:r>
      <w:r w:rsidR="00DF2BCE">
        <w:rPr>
          <w:rFonts w:ascii="Georgia" w:hAnsi="Georgia" w:hint="eastAsia"/>
          <w:color w:val="000000"/>
          <w:szCs w:val="21"/>
        </w:rPr>
        <w:t>】</w:t>
      </w:r>
    </w:p>
    <w:p w:rsidR="007B2D07" w:rsidRDefault="007B2D07" w:rsidP="00DF2BCE">
      <w:pPr>
        <w:pStyle w:val="a3"/>
        <w:ind w:firstLine="420"/>
        <w:rPr>
          <w:rFonts w:ascii="Georgia" w:hAnsi="Georgia"/>
          <w:kern w:val="0"/>
          <w:szCs w:val="21"/>
        </w:rPr>
      </w:pPr>
    </w:p>
    <w:p w:rsidR="004C57E4" w:rsidRDefault="004C57E4" w:rsidP="004C57E4">
      <w:pPr>
        <w:pStyle w:val="a3"/>
        <w:ind w:firstLine="420"/>
        <w:rPr>
          <w:rFonts w:ascii="Georgia" w:hAnsi="Georgia"/>
          <w:szCs w:val="21"/>
        </w:rPr>
      </w:pPr>
      <w:r>
        <w:rPr>
          <w:rFonts w:ascii="Georgia" w:hAnsi="Georgia"/>
          <w:szCs w:val="21"/>
        </w:rPr>
        <w:t>5. The word “</w:t>
      </w:r>
      <w:r>
        <w:rPr>
          <w:rFonts w:ascii="Georgia" w:hAnsi="Georgia"/>
          <w:szCs w:val="21"/>
          <w:u w:val="single"/>
          <w:shd w:val="clear" w:color="auto" w:fill="C0C0C0"/>
        </w:rPr>
        <w:t>devised</w:t>
      </w:r>
      <w:r>
        <w:rPr>
          <w:rFonts w:ascii="Georgia" w:hAnsi="Georgia"/>
          <w:szCs w:val="21"/>
        </w:rPr>
        <w:t xml:space="preserve">” in the passage is closest in meaning to  </w:t>
      </w:r>
      <w:r>
        <w:rPr>
          <w:rFonts w:ascii="Georgia" w:hAnsi="Georgia"/>
          <w:vanish/>
          <w:color w:val="0000FF"/>
          <w:sz w:val="24"/>
          <w:szCs w:val="21"/>
        </w:rPr>
        <w:t xml:space="preserve">(2) </w:t>
      </w:r>
    </w:p>
    <w:p w:rsidR="004C57E4" w:rsidRDefault="004C57E4" w:rsidP="004C57E4">
      <w:pPr>
        <w:ind w:left="600" w:firstLineChars="0" w:firstLine="0"/>
        <w:rPr>
          <w:rFonts w:ascii="Georgia" w:hAnsi="Georgia"/>
          <w:szCs w:val="21"/>
        </w:rPr>
      </w:pPr>
      <w:r>
        <w:rPr>
          <w:kern w:val="0"/>
          <w:szCs w:val="21"/>
        </w:rPr>
        <w:t>○</w:t>
      </w:r>
      <w:r>
        <w:rPr>
          <w:rFonts w:ascii="Georgia" w:hAnsi="Georgia"/>
          <w:szCs w:val="21"/>
        </w:rPr>
        <w:t xml:space="preserve">combined </w:t>
      </w:r>
    </w:p>
    <w:p w:rsidR="004C57E4" w:rsidRDefault="004C57E4" w:rsidP="004C57E4">
      <w:pPr>
        <w:ind w:left="600" w:firstLineChars="0" w:firstLine="0"/>
        <w:rPr>
          <w:rFonts w:ascii="Georgia" w:hAnsi="Georgia"/>
          <w:szCs w:val="21"/>
        </w:rPr>
      </w:pPr>
      <w:r>
        <w:rPr>
          <w:kern w:val="0"/>
          <w:szCs w:val="21"/>
        </w:rPr>
        <w:t>○</w:t>
      </w:r>
      <w:r>
        <w:rPr>
          <w:rFonts w:ascii="Georgia" w:hAnsi="Georgia"/>
          <w:szCs w:val="21"/>
        </w:rPr>
        <w:t>created</w:t>
      </w:r>
    </w:p>
    <w:p w:rsidR="004C57E4" w:rsidRDefault="004C57E4" w:rsidP="004C57E4">
      <w:pPr>
        <w:ind w:left="600" w:firstLineChars="0" w:firstLine="0"/>
        <w:rPr>
          <w:rFonts w:ascii="Georgia" w:hAnsi="Georgia"/>
          <w:szCs w:val="21"/>
        </w:rPr>
      </w:pPr>
      <w:r>
        <w:rPr>
          <w:kern w:val="0"/>
          <w:szCs w:val="21"/>
        </w:rPr>
        <w:t>○</w:t>
      </w:r>
      <w:r>
        <w:rPr>
          <w:rFonts w:ascii="Georgia" w:hAnsi="Georgia"/>
          <w:szCs w:val="21"/>
        </w:rPr>
        <w:t xml:space="preserve">introduced </w:t>
      </w:r>
    </w:p>
    <w:p w:rsidR="004C57E4" w:rsidRDefault="004C57E4" w:rsidP="004C57E4">
      <w:pPr>
        <w:ind w:left="600" w:firstLineChars="0" w:firstLine="0"/>
        <w:rPr>
          <w:rFonts w:ascii="Georgia" w:hAnsi="Georgia"/>
          <w:szCs w:val="21"/>
        </w:rPr>
      </w:pPr>
      <w:r>
        <w:rPr>
          <w:kern w:val="0"/>
          <w:szCs w:val="21"/>
        </w:rPr>
        <w:t>○</w:t>
      </w:r>
      <w:r>
        <w:rPr>
          <w:rFonts w:ascii="Georgia" w:hAnsi="Georgia"/>
          <w:szCs w:val="21"/>
        </w:rPr>
        <w:t>suggested</w:t>
      </w:r>
    </w:p>
    <w:p w:rsidR="004C57E4" w:rsidRDefault="004C57E4" w:rsidP="00775E2E">
      <w:pPr>
        <w:ind w:firstLine="420"/>
        <w:rPr>
          <w:rFonts w:ascii="Georgia" w:hAnsi="Georgia"/>
          <w:kern w:val="0"/>
          <w:szCs w:val="21"/>
        </w:rPr>
      </w:pPr>
    </w:p>
    <w:p w:rsidR="00DF2BCE" w:rsidRDefault="004C57E4" w:rsidP="00DF2BCE">
      <w:pPr>
        <w:pStyle w:val="a3"/>
        <w:ind w:firstLine="420"/>
        <w:rPr>
          <w:rFonts w:ascii="Georgia" w:hAnsi="Georgia"/>
          <w:kern w:val="0"/>
          <w:szCs w:val="21"/>
        </w:rPr>
      </w:pPr>
      <w:r>
        <w:rPr>
          <w:rFonts w:ascii="Georgia" w:hAnsi="Georgia"/>
          <w:kern w:val="0"/>
          <w:szCs w:val="21"/>
        </w:rPr>
        <w:t xml:space="preserve">Paragraph 4: Even development in architecture has been the result of major technological changes. Materials and methods of construction are </w:t>
      </w:r>
      <w:r>
        <w:rPr>
          <w:rFonts w:ascii="Georgia" w:hAnsi="Georgia"/>
          <w:szCs w:val="21"/>
          <w:u w:val="single"/>
          <w:shd w:val="clear" w:color="auto" w:fill="C0C0C0"/>
        </w:rPr>
        <w:t>integral</w:t>
      </w:r>
      <w:r>
        <w:rPr>
          <w:rFonts w:ascii="Georgia" w:hAnsi="Georgia"/>
          <w:kern w:val="0"/>
          <w:szCs w:val="21"/>
        </w:rPr>
        <w:t xml:space="preserve"> parts of the design of architecture structures. In earlier times it was necessary to design structural systems suitable for the materials that were available, such as wood, stone, brick. Today technology has progressed to the point where it is possible to invent new building materials to suit the type of structure desired. Enormous changes in materials and </w:t>
      </w:r>
      <w:r>
        <w:rPr>
          <w:rFonts w:ascii="Georgia" w:hAnsi="Georgia"/>
          <w:kern w:val="0"/>
          <w:szCs w:val="21"/>
        </w:rPr>
        <w:lastRenderedPageBreak/>
        <w:t>techniques of construction within the last few generations have made it possible to enclose space with much greater ease and speed and with a minimum of material. Progress in this area can be measured by the difference in weight between buildings built now and those of comparable size built one hundred years ago.</w:t>
      </w:r>
      <w:r w:rsidR="00DF2BCE" w:rsidRPr="00DF2BCE">
        <w:rPr>
          <w:rFonts w:ascii="Georgia" w:hAnsi="Georgia" w:hint="eastAsia"/>
          <w:color w:val="000000"/>
          <w:szCs w:val="21"/>
        </w:rPr>
        <w:t xml:space="preserve"> </w:t>
      </w:r>
      <w:r w:rsidR="00DF2BCE">
        <w:rPr>
          <w:rFonts w:ascii="Georgia" w:hAnsi="Georgia" w:hint="eastAsia"/>
          <w:color w:val="000000"/>
          <w:szCs w:val="21"/>
        </w:rPr>
        <w:t>【</w:t>
      </w:r>
      <w:r w:rsidR="00DF2BCE">
        <w:rPr>
          <w:rFonts w:ascii="Georgia" w:hAnsi="Georgia"/>
          <w:color w:val="000000"/>
          <w:szCs w:val="21"/>
        </w:rPr>
        <w:t>TPO3-</w:t>
      </w:r>
      <w:r w:rsidR="00DF2BCE">
        <w:t xml:space="preserve"> </w:t>
      </w:r>
      <w:r w:rsidR="00DF2BCE">
        <w:rPr>
          <w:rFonts w:ascii="Georgia" w:hAnsi="Georgia"/>
          <w:color w:val="000000"/>
          <w:szCs w:val="21"/>
        </w:rPr>
        <w:t>Architecture</w:t>
      </w:r>
      <w:r w:rsidR="00DF2BCE">
        <w:rPr>
          <w:rFonts w:ascii="Georgia" w:hAnsi="Georgia" w:hint="eastAsia"/>
          <w:color w:val="000000"/>
          <w:szCs w:val="21"/>
        </w:rPr>
        <w:t>】</w:t>
      </w:r>
    </w:p>
    <w:p w:rsidR="00DF2BCE" w:rsidRDefault="00DF2BCE" w:rsidP="004C57E4">
      <w:pPr>
        <w:pStyle w:val="a3"/>
        <w:ind w:firstLine="420"/>
        <w:rPr>
          <w:rFonts w:ascii="Georgia" w:hAnsi="Georgia"/>
          <w:szCs w:val="21"/>
        </w:rPr>
      </w:pPr>
    </w:p>
    <w:p w:rsidR="004C57E4" w:rsidRDefault="004C57E4" w:rsidP="004C57E4">
      <w:pPr>
        <w:pStyle w:val="a3"/>
        <w:ind w:firstLine="420"/>
        <w:rPr>
          <w:rFonts w:ascii="Georgia" w:hAnsi="Georgia"/>
          <w:szCs w:val="21"/>
        </w:rPr>
      </w:pPr>
      <w:r>
        <w:rPr>
          <w:rFonts w:ascii="Georgia" w:hAnsi="Georgia"/>
          <w:szCs w:val="21"/>
        </w:rPr>
        <w:t>6. The word “</w:t>
      </w:r>
      <w:r>
        <w:rPr>
          <w:rFonts w:ascii="Georgia" w:hAnsi="Georgia"/>
          <w:szCs w:val="21"/>
          <w:u w:val="single"/>
          <w:shd w:val="clear" w:color="auto" w:fill="C0C0C0"/>
        </w:rPr>
        <w:t>integral</w:t>
      </w:r>
      <w:r>
        <w:rPr>
          <w:rFonts w:ascii="Georgia" w:hAnsi="Georgia"/>
          <w:szCs w:val="21"/>
        </w:rPr>
        <w:t xml:space="preserve">” is closest in meaning to </w:t>
      </w:r>
      <w:r>
        <w:rPr>
          <w:rFonts w:ascii="Georgia" w:hAnsi="Georgia"/>
          <w:vanish/>
          <w:color w:val="0000FF"/>
          <w:sz w:val="24"/>
          <w:szCs w:val="21"/>
        </w:rPr>
        <w:t>(1)</w:t>
      </w:r>
    </w:p>
    <w:p w:rsidR="004C57E4" w:rsidRDefault="004C57E4" w:rsidP="004C57E4">
      <w:pPr>
        <w:ind w:left="600" w:firstLineChars="0" w:firstLine="0"/>
        <w:rPr>
          <w:rFonts w:ascii="Georgia" w:hAnsi="Georgia"/>
          <w:szCs w:val="21"/>
        </w:rPr>
      </w:pPr>
      <w:r>
        <w:rPr>
          <w:kern w:val="0"/>
          <w:szCs w:val="21"/>
        </w:rPr>
        <w:t>○</w:t>
      </w:r>
      <w:r>
        <w:rPr>
          <w:rFonts w:ascii="Georgia" w:hAnsi="Georgia"/>
          <w:szCs w:val="21"/>
        </w:rPr>
        <w:t xml:space="preserve">essential </w:t>
      </w:r>
    </w:p>
    <w:p w:rsidR="004C57E4" w:rsidRDefault="004C57E4" w:rsidP="004C57E4">
      <w:pPr>
        <w:ind w:left="600" w:firstLineChars="0" w:firstLine="0"/>
        <w:rPr>
          <w:rFonts w:ascii="Georgia" w:hAnsi="Georgia"/>
          <w:szCs w:val="21"/>
        </w:rPr>
      </w:pPr>
      <w:r>
        <w:rPr>
          <w:kern w:val="0"/>
          <w:szCs w:val="21"/>
        </w:rPr>
        <w:t>○</w:t>
      </w:r>
      <w:r>
        <w:rPr>
          <w:rFonts w:ascii="Georgia" w:hAnsi="Georgia"/>
          <w:szCs w:val="21"/>
        </w:rPr>
        <w:t xml:space="preserve">variable </w:t>
      </w:r>
    </w:p>
    <w:p w:rsidR="004C57E4" w:rsidRDefault="004C57E4" w:rsidP="004C57E4">
      <w:pPr>
        <w:ind w:left="600" w:firstLineChars="0" w:firstLine="0"/>
        <w:rPr>
          <w:rFonts w:ascii="Georgia" w:hAnsi="Georgia"/>
          <w:szCs w:val="21"/>
        </w:rPr>
      </w:pPr>
      <w:r>
        <w:rPr>
          <w:kern w:val="0"/>
          <w:szCs w:val="21"/>
        </w:rPr>
        <w:t>○</w:t>
      </w:r>
      <w:r>
        <w:rPr>
          <w:rFonts w:ascii="Georgia" w:hAnsi="Georgia"/>
          <w:szCs w:val="21"/>
        </w:rPr>
        <w:t>practical</w:t>
      </w:r>
    </w:p>
    <w:p w:rsidR="004C57E4" w:rsidRDefault="004C57E4" w:rsidP="004C57E4">
      <w:pPr>
        <w:ind w:left="600" w:firstLineChars="0" w:firstLine="0"/>
        <w:rPr>
          <w:rFonts w:ascii="Georgia" w:hAnsi="Georgia"/>
          <w:szCs w:val="21"/>
        </w:rPr>
      </w:pPr>
      <w:r>
        <w:rPr>
          <w:kern w:val="0"/>
          <w:szCs w:val="21"/>
        </w:rPr>
        <w:t>○</w:t>
      </w:r>
      <w:r>
        <w:rPr>
          <w:rFonts w:ascii="Georgia" w:hAnsi="Georgia"/>
          <w:szCs w:val="21"/>
        </w:rPr>
        <w:t>independent</w:t>
      </w:r>
    </w:p>
    <w:p w:rsidR="004C57E4" w:rsidRDefault="004C57E4" w:rsidP="00775E2E">
      <w:pPr>
        <w:ind w:firstLine="420"/>
        <w:rPr>
          <w:rFonts w:ascii="Georgia" w:hAnsi="Georgia"/>
          <w:kern w:val="0"/>
          <w:szCs w:val="21"/>
        </w:rPr>
      </w:pPr>
    </w:p>
    <w:p w:rsidR="004C57E4" w:rsidRDefault="004C57E4" w:rsidP="00DF2BCE">
      <w:pPr>
        <w:pStyle w:val="a3"/>
        <w:ind w:firstLine="420"/>
        <w:rPr>
          <w:rFonts w:ascii="Georgia" w:hAnsi="Georgia"/>
          <w:kern w:val="0"/>
          <w:szCs w:val="21"/>
        </w:rPr>
      </w:pPr>
      <w:r>
        <w:rPr>
          <w:rFonts w:ascii="Georgia" w:hAnsi="Georgia"/>
          <w:kern w:val="0"/>
          <w:szCs w:val="21"/>
        </w:rPr>
        <w:t xml:space="preserve">Paragraph 6: Much of the world’s great architecture has been constructed of stone because of its beauty, permanence, and availability. In the past, whole cities grew from the </w:t>
      </w:r>
      <w:r>
        <w:rPr>
          <w:rFonts w:ascii="Georgia" w:hAnsi="Georgia"/>
          <w:szCs w:val="21"/>
          <w:u w:val="single"/>
          <w:shd w:val="clear" w:color="auto" w:fill="C0C0C0"/>
        </w:rPr>
        <w:t>arduous</w:t>
      </w:r>
      <w:r>
        <w:rPr>
          <w:rFonts w:ascii="Georgia" w:hAnsi="Georgia"/>
          <w:kern w:val="0"/>
          <w:szCs w:val="21"/>
        </w:rPr>
        <w:t xml:space="preserve"> task of cutting and piling stone upon. Some of the world’s finest stone architecture can be seen in the ruins of the ancient Inca city of Machu Picchu high in the eastern Andes Mountains of Peru. The </w:t>
      </w:r>
      <w:r>
        <w:rPr>
          <w:rFonts w:ascii="Georgia" w:hAnsi="Georgia"/>
          <w:szCs w:val="21"/>
          <w:u w:val="single"/>
          <w:shd w:val="clear" w:color="auto" w:fill="C0C0C0"/>
        </w:rPr>
        <w:t>doorways and windows</w:t>
      </w:r>
      <w:r>
        <w:rPr>
          <w:rFonts w:ascii="Georgia" w:hAnsi="Georgia"/>
          <w:kern w:val="0"/>
          <w:szCs w:val="21"/>
        </w:rPr>
        <w:t xml:space="preserve"> are made possible by placing over the open spaces thick stone beams that support the weight from above. A structural invention had to be made before the physical limitations of stone could be overcome and new architectural forms could be created. That invention was the arch, a curved structure originally made of separate stone or brick segments. The arch was used by the early cultures of the Mediterranean area chiefly for underground drains, but it was the Romans who first developed and used the arch extensively in aboveground structures. Roman builders perfected the semicircular arch made of separate blocks of stone. As a method of spanning space, the arch can support greater weight than a horizontal beam. It works in compression to divert the weight above it out to the sides, where the weight is borne by the vertical elements on either side of the arch. The arch is among the many important structural breakthroughs that have characterized architecture throughout the centuries.</w:t>
      </w:r>
      <w:r w:rsidR="00DF2BCE" w:rsidRPr="00DF2BCE">
        <w:rPr>
          <w:rFonts w:ascii="Georgia" w:hAnsi="Georgia" w:hint="eastAsia"/>
          <w:color w:val="000000"/>
          <w:szCs w:val="21"/>
        </w:rPr>
        <w:t xml:space="preserve"> </w:t>
      </w:r>
      <w:bookmarkStart w:id="82" w:name="OLE_LINK48"/>
      <w:r w:rsidR="00DF2BCE">
        <w:rPr>
          <w:rFonts w:ascii="Georgia" w:hAnsi="Georgia" w:hint="eastAsia"/>
          <w:color w:val="000000"/>
          <w:szCs w:val="21"/>
        </w:rPr>
        <w:t>【</w:t>
      </w:r>
      <w:r w:rsidR="00DF2BCE">
        <w:rPr>
          <w:rFonts w:ascii="Georgia" w:hAnsi="Georgia"/>
          <w:color w:val="000000"/>
          <w:szCs w:val="21"/>
        </w:rPr>
        <w:t>TPO3-</w:t>
      </w:r>
      <w:r w:rsidR="00DF2BCE">
        <w:t xml:space="preserve"> </w:t>
      </w:r>
      <w:r w:rsidR="00DF2BCE">
        <w:rPr>
          <w:rFonts w:ascii="Georgia" w:hAnsi="Georgia"/>
          <w:color w:val="000000"/>
          <w:szCs w:val="21"/>
        </w:rPr>
        <w:t>Architecture</w:t>
      </w:r>
      <w:r w:rsidR="00DF2BCE">
        <w:rPr>
          <w:rFonts w:ascii="Georgia" w:hAnsi="Georgia" w:hint="eastAsia"/>
          <w:color w:val="000000"/>
          <w:szCs w:val="21"/>
        </w:rPr>
        <w:t>】</w:t>
      </w:r>
      <w:bookmarkEnd w:id="82"/>
    </w:p>
    <w:p w:rsidR="004C57E4" w:rsidRDefault="004C57E4" w:rsidP="004C57E4">
      <w:pPr>
        <w:pStyle w:val="a3"/>
        <w:ind w:firstLine="420"/>
        <w:rPr>
          <w:rFonts w:ascii="Georgia" w:hAnsi="Georgia"/>
          <w:kern w:val="0"/>
          <w:szCs w:val="21"/>
        </w:rPr>
      </w:pPr>
    </w:p>
    <w:p w:rsidR="004C57E4" w:rsidRDefault="004C57E4" w:rsidP="004C57E4">
      <w:pPr>
        <w:pStyle w:val="a3"/>
        <w:ind w:firstLine="420"/>
        <w:rPr>
          <w:rFonts w:ascii="Georgia" w:hAnsi="Georgia"/>
          <w:szCs w:val="21"/>
        </w:rPr>
      </w:pPr>
      <w:r>
        <w:rPr>
          <w:rFonts w:ascii="Georgia" w:hAnsi="Georgia"/>
          <w:szCs w:val="21"/>
        </w:rPr>
        <w:t>10. The word “</w:t>
      </w:r>
      <w:r>
        <w:rPr>
          <w:rFonts w:ascii="Georgia" w:hAnsi="Georgia"/>
          <w:szCs w:val="21"/>
          <w:u w:val="single"/>
          <w:shd w:val="clear" w:color="auto" w:fill="C0C0C0"/>
        </w:rPr>
        <w:t>arduous</w:t>
      </w:r>
      <w:r>
        <w:rPr>
          <w:rFonts w:ascii="Georgia" w:hAnsi="Georgia"/>
          <w:szCs w:val="21"/>
        </w:rPr>
        <w:t xml:space="preserve">” in the passage is closest in meaning to </w:t>
      </w:r>
      <w:r>
        <w:rPr>
          <w:rFonts w:ascii="Georgia" w:hAnsi="Georgia"/>
          <w:vanish/>
          <w:color w:val="0000FF"/>
          <w:sz w:val="24"/>
          <w:szCs w:val="21"/>
        </w:rPr>
        <w:t>(1)</w:t>
      </w:r>
    </w:p>
    <w:p w:rsidR="004C57E4" w:rsidRDefault="004C57E4" w:rsidP="004C57E4">
      <w:pPr>
        <w:ind w:left="600" w:firstLineChars="0" w:firstLine="0"/>
        <w:rPr>
          <w:rFonts w:ascii="Georgia" w:hAnsi="Georgia"/>
          <w:szCs w:val="21"/>
        </w:rPr>
      </w:pPr>
      <w:r>
        <w:rPr>
          <w:kern w:val="0"/>
          <w:szCs w:val="21"/>
        </w:rPr>
        <w:t>○</w:t>
      </w:r>
      <w:r>
        <w:rPr>
          <w:rFonts w:ascii="Georgia" w:hAnsi="Georgia"/>
          <w:szCs w:val="21"/>
        </w:rPr>
        <w:t>difficult</w:t>
      </w:r>
    </w:p>
    <w:p w:rsidR="004C57E4" w:rsidRDefault="004C57E4" w:rsidP="004C57E4">
      <w:pPr>
        <w:ind w:left="600" w:firstLineChars="0" w:firstLine="0"/>
        <w:rPr>
          <w:rFonts w:ascii="Georgia" w:hAnsi="Georgia"/>
          <w:szCs w:val="21"/>
        </w:rPr>
      </w:pPr>
      <w:r>
        <w:rPr>
          <w:kern w:val="0"/>
          <w:szCs w:val="21"/>
        </w:rPr>
        <w:t>○</w:t>
      </w:r>
      <w:r>
        <w:rPr>
          <w:rFonts w:ascii="Georgia" w:hAnsi="Georgia"/>
          <w:szCs w:val="21"/>
        </w:rPr>
        <w:t xml:space="preserve">necessary </w:t>
      </w:r>
    </w:p>
    <w:p w:rsidR="004C57E4" w:rsidRDefault="004C57E4" w:rsidP="004C57E4">
      <w:pPr>
        <w:ind w:left="600" w:firstLineChars="0" w:firstLine="0"/>
        <w:rPr>
          <w:rFonts w:ascii="Georgia" w:hAnsi="Georgia"/>
          <w:szCs w:val="21"/>
        </w:rPr>
      </w:pPr>
      <w:r>
        <w:rPr>
          <w:kern w:val="0"/>
          <w:szCs w:val="21"/>
        </w:rPr>
        <w:t>○</w:t>
      </w:r>
      <w:r>
        <w:rPr>
          <w:rFonts w:ascii="Georgia" w:hAnsi="Georgia"/>
          <w:szCs w:val="21"/>
        </w:rPr>
        <w:t>skilled</w:t>
      </w:r>
    </w:p>
    <w:p w:rsidR="004C57E4" w:rsidRDefault="004C57E4" w:rsidP="004C57E4">
      <w:pPr>
        <w:ind w:left="600" w:firstLineChars="0" w:firstLine="0"/>
        <w:rPr>
          <w:rFonts w:ascii="Georgia" w:hAnsi="Georgia"/>
          <w:szCs w:val="21"/>
        </w:rPr>
      </w:pPr>
      <w:r>
        <w:rPr>
          <w:kern w:val="0"/>
          <w:szCs w:val="21"/>
        </w:rPr>
        <w:t>○</w:t>
      </w:r>
      <w:r>
        <w:rPr>
          <w:rFonts w:ascii="Georgia" w:hAnsi="Georgia"/>
          <w:szCs w:val="21"/>
        </w:rPr>
        <w:t>shared</w:t>
      </w:r>
    </w:p>
    <w:p w:rsidR="00537F90" w:rsidRDefault="00537F90">
      <w:pPr>
        <w:widowControl/>
        <w:ind w:firstLineChars="0" w:firstLine="0"/>
        <w:jc w:val="left"/>
        <w:rPr>
          <w:rFonts w:ascii="Georgia" w:hAnsi="Georgia"/>
          <w:kern w:val="0"/>
          <w:szCs w:val="21"/>
        </w:rPr>
      </w:pPr>
      <w:r>
        <w:rPr>
          <w:rFonts w:ascii="Georgia" w:hAnsi="Georgia"/>
          <w:kern w:val="0"/>
          <w:szCs w:val="21"/>
        </w:rPr>
        <w:br w:type="page"/>
      </w:r>
    </w:p>
    <w:p w:rsidR="004C57E4" w:rsidRDefault="004C57E4" w:rsidP="00775E2E">
      <w:pPr>
        <w:ind w:firstLine="420"/>
        <w:rPr>
          <w:rFonts w:ascii="Georgia" w:hAnsi="Georgia"/>
          <w:kern w:val="0"/>
          <w:szCs w:val="21"/>
        </w:rPr>
      </w:pPr>
    </w:p>
    <w:p w:rsidR="00DF2BCE" w:rsidRDefault="00DF2BCE" w:rsidP="00DF2BCE">
      <w:pPr>
        <w:pStyle w:val="a3"/>
        <w:ind w:firstLine="420"/>
        <w:rPr>
          <w:rFonts w:ascii="Georgia" w:hAnsi="Georgia"/>
          <w:kern w:val="0"/>
          <w:szCs w:val="21"/>
        </w:rPr>
      </w:pPr>
      <w:r>
        <w:rPr>
          <w:rFonts w:ascii="Georgia" w:hAnsi="Georgia"/>
          <w:kern w:val="0"/>
          <w:szCs w:val="21"/>
        </w:rPr>
        <w:t xml:space="preserve">Paragraph 3: The first wells were drilled into the Ogallala during the drought years of the early 1930s. The </w:t>
      </w:r>
      <w:r>
        <w:rPr>
          <w:rFonts w:ascii="Georgia" w:hAnsi="Georgia"/>
          <w:kern w:val="0"/>
          <w:szCs w:val="21"/>
          <w:u w:val="single"/>
          <w:shd w:val="clear" w:color="auto" w:fill="C0C0C0"/>
        </w:rPr>
        <w:t>ensuing</w:t>
      </w:r>
      <w:r>
        <w:rPr>
          <w:rFonts w:ascii="Georgia" w:hAnsi="Georgia"/>
          <w:kern w:val="0"/>
          <w:szCs w:val="21"/>
        </w:rPr>
        <w:t xml:space="preserve"> rapid expansion of irrigation agriculture, especially from the 1950s onward, transformed the economy of the region. More than 100,000 wells now tap the Ogallala. Modern irrigation devices, each capable of spraying 4.5 million liters of water a day, have produced a landscape dominated by geometric patterns of circular green islands of crops. Ogallala water has enabled the High Plains region to supply significant amounts of the cotton, sorghum, wheat, and corn grown in the United States. In addition, 40 percent of American grain-fed beef cattle are fattened here.</w:t>
      </w:r>
      <w:r>
        <w:rPr>
          <w:rFonts w:ascii="Georgia" w:hAnsi="Georgia" w:hint="eastAsia"/>
          <w:kern w:val="0"/>
          <w:szCs w:val="21"/>
        </w:rPr>
        <w:t xml:space="preserve"> </w:t>
      </w:r>
      <w:bookmarkStart w:id="83" w:name="OLE_LINK50"/>
      <w:bookmarkStart w:id="84" w:name="OLE_LINK49"/>
      <w:r>
        <w:rPr>
          <w:rFonts w:ascii="Georgia" w:hAnsi="Georgia" w:hint="eastAsia"/>
          <w:color w:val="000000"/>
          <w:szCs w:val="21"/>
        </w:rPr>
        <w:t>【</w:t>
      </w:r>
      <w:r>
        <w:rPr>
          <w:rFonts w:ascii="Georgia" w:hAnsi="Georgia"/>
          <w:color w:val="000000"/>
          <w:szCs w:val="21"/>
        </w:rPr>
        <w:t>TPO3-</w:t>
      </w:r>
      <w:r>
        <w:t xml:space="preserve"> </w:t>
      </w:r>
      <w:r w:rsidRPr="00DF2BCE">
        <w:rPr>
          <w:rFonts w:ascii="Georgia" w:hAnsi="Georgia"/>
          <w:color w:val="000000"/>
          <w:szCs w:val="21"/>
        </w:rPr>
        <w:t>Depletion of the Ogallala Aquifer</w:t>
      </w:r>
      <w:r>
        <w:rPr>
          <w:rFonts w:ascii="Georgia" w:hAnsi="Georgia" w:hint="eastAsia"/>
          <w:color w:val="000000"/>
          <w:szCs w:val="21"/>
        </w:rPr>
        <w:t>】</w:t>
      </w:r>
      <w:bookmarkEnd w:id="83"/>
    </w:p>
    <w:bookmarkEnd w:id="84"/>
    <w:p w:rsidR="00DF2BCE" w:rsidRDefault="00DF2BCE" w:rsidP="00DF2BCE">
      <w:pPr>
        <w:pStyle w:val="a3"/>
        <w:ind w:firstLine="420"/>
        <w:rPr>
          <w:rFonts w:ascii="Georgia" w:hAnsi="Georgia"/>
          <w:kern w:val="0"/>
          <w:szCs w:val="21"/>
        </w:rPr>
      </w:pPr>
    </w:p>
    <w:p w:rsidR="00DF2BCE" w:rsidRDefault="00DF2BCE" w:rsidP="00DF2BCE">
      <w:pPr>
        <w:pStyle w:val="a3"/>
        <w:ind w:firstLine="420"/>
        <w:rPr>
          <w:rFonts w:ascii="Georgia" w:hAnsi="Georgia"/>
          <w:kern w:val="0"/>
          <w:szCs w:val="21"/>
        </w:rPr>
      </w:pPr>
      <w:r>
        <w:rPr>
          <w:rFonts w:ascii="Georgia" w:hAnsi="Georgia"/>
          <w:kern w:val="0"/>
          <w:szCs w:val="21"/>
        </w:rPr>
        <w:t>4. The word “</w:t>
      </w:r>
      <w:r>
        <w:rPr>
          <w:rFonts w:ascii="Georgia" w:hAnsi="Georgia"/>
          <w:kern w:val="0"/>
          <w:szCs w:val="21"/>
          <w:u w:val="single"/>
          <w:shd w:val="clear" w:color="auto" w:fill="C0C0C0"/>
        </w:rPr>
        <w:t>ensuing</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4</w:t>
      </w:r>
      <w:r>
        <w:rPr>
          <w:rFonts w:ascii="Georgia" w:hAnsi="Georgia" w:hint="eastAsia"/>
          <w:vanish/>
          <w:color w:val="0000FF"/>
          <w:kern w:val="0"/>
          <w:sz w:val="24"/>
          <w:szCs w:val="24"/>
        </w:rPr>
        <w:t>）</w:t>
      </w:r>
    </w:p>
    <w:p w:rsidR="00DF2BCE" w:rsidRDefault="00DF2BCE" w:rsidP="00DF2BCE">
      <w:pPr>
        <w:ind w:left="600" w:firstLineChars="0" w:firstLine="0"/>
        <w:rPr>
          <w:rFonts w:ascii="Georgia" w:hAnsi="Georgia"/>
          <w:kern w:val="0"/>
          <w:szCs w:val="21"/>
        </w:rPr>
      </w:pPr>
      <w:r>
        <w:rPr>
          <w:kern w:val="0"/>
          <w:szCs w:val="21"/>
        </w:rPr>
        <w:t>○</w:t>
      </w:r>
      <w:r>
        <w:rPr>
          <w:rFonts w:ascii="Georgia" w:hAnsi="Georgia"/>
          <w:kern w:val="0"/>
          <w:szCs w:val="21"/>
        </w:rPr>
        <w:t>continuing</w:t>
      </w:r>
    </w:p>
    <w:p w:rsidR="00DF2BCE" w:rsidRDefault="00DF2BCE" w:rsidP="00DF2BCE">
      <w:pPr>
        <w:ind w:left="600" w:firstLineChars="0" w:firstLine="0"/>
        <w:rPr>
          <w:rFonts w:ascii="Georgia" w:hAnsi="Georgia"/>
          <w:kern w:val="0"/>
          <w:szCs w:val="21"/>
        </w:rPr>
      </w:pPr>
      <w:r>
        <w:rPr>
          <w:kern w:val="0"/>
          <w:szCs w:val="21"/>
        </w:rPr>
        <w:t>○</w:t>
      </w:r>
      <w:r>
        <w:rPr>
          <w:rFonts w:ascii="Georgia" w:hAnsi="Georgia"/>
          <w:kern w:val="0"/>
          <w:szCs w:val="21"/>
        </w:rPr>
        <w:t>surprising</w:t>
      </w:r>
    </w:p>
    <w:p w:rsidR="00DF2BCE" w:rsidRDefault="00DF2BCE" w:rsidP="00DF2BCE">
      <w:pPr>
        <w:ind w:left="600" w:firstLineChars="0" w:firstLine="0"/>
        <w:rPr>
          <w:rFonts w:ascii="Georgia" w:hAnsi="Georgia"/>
          <w:kern w:val="0"/>
          <w:szCs w:val="21"/>
        </w:rPr>
      </w:pPr>
      <w:r>
        <w:rPr>
          <w:kern w:val="0"/>
          <w:szCs w:val="21"/>
        </w:rPr>
        <w:t>○</w:t>
      </w:r>
      <w:r>
        <w:rPr>
          <w:rFonts w:ascii="Georgia" w:hAnsi="Georgia"/>
          <w:kern w:val="0"/>
          <w:szCs w:val="21"/>
        </w:rPr>
        <w:t>initial</w:t>
      </w:r>
    </w:p>
    <w:p w:rsidR="00DF2BCE" w:rsidRDefault="00DF2BCE" w:rsidP="00DF2BCE">
      <w:pPr>
        <w:ind w:left="600" w:firstLineChars="0" w:firstLine="0"/>
        <w:rPr>
          <w:rFonts w:ascii="Georgia" w:hAnsi="Georgia"/>
          <w:kern w:val="0"/>
          <w:szCs w:val="21"/>
        </w:rPr>
      </w:pPr>
      <w:r>
        <w:rPr>
          <w:kern w:val="0"/>
          <w:szCs w:val="21"/>
        </w:rPr>
        <w:t>○</w:t>
      </w:r>
      <w:r>
        <w:rPr>
          <w:rFonts w:ascii="Georgia" w:hAnsi="Georgia"/>
          <w:kern w:val="0"/>
          <w:szCs w:val="21"/>
        </w:rPr>
        <w:t>subsequent</w:t>
      </w:r>
    </w:p>
    <w:p w:rsidR="00DF2BCE" w:rsidRDefault="00DF2BCE" w:rsidP="00775E2E">
      <w:pPr>
        <w:ind w:firstLine="420"/>
        <w:rPr>
          <w:rFonts w:ascii="Georgia" w:hAnsi="Georgia"/>
          <w:kern w:val="0"/>
          <w:szCs w:val="21"/>
        </w:rPr>
      </w:pPr>
    </w:p>
    <w:p w:rsidR="00DF2BCE" w:rsidRDefault="00DF2BCE" w:rsidP="00DF2BCE">
      <w:pPr>
        <w:pStyle w:val="a3"/>
        <w:ind w:firstLine="420"/>
        <w:rPr>
          <w:rFonts w:ascii="Georgia" w:hAnsi="Georgia"/>
          <w:kern w:val="0"/>
          <w:szCs w:val="21"/>
        </w:rPr>
      </w:pPr>
      <w:r>
        <w:rPr>
          <w:rFonts w:ascii="Georgia" w:hAnsi="Georgia"/>
          <w:kern w:val="0"/>
          <w:szCs w:val="21"/>
        </w:rPr>
        <w:t xml:space="preserve">Paragraph 4: This </w:t>
      </w:r>
      <w:r>
        <w:rPr>
          <w:rFonts w:ascii="Georgia" w:hAnsi="Georgia"/>
          <w:kern w:val="0"/>
          <w:szCs w:val="21"/>
          <w:u w:val="single"/>
          <w:shd w:val="clear" w:color="auto" w:fill="C0C0C0"/>
        </w:rPr>
        <w:t>unprecedented</w:t>
      </w:r>
      <w:r>
        <w:rPr>
          <w:rFonts w:ascii="Georgia" w:hAnsi="Georgia"/>
          <w:kern w:val="0"/>
          <w:szCs w:val="21"/>
        </w:rPr>
        <w:t xml:space="preserve"> development of a finite groundwater resource with an almost negligible natural recharge rate—that is, </w:t>
      </w:r>
      <w:r>
        <w:rPr>
          <w:rFonts w:ascii="Georgia" w:hAnsi="Georgia"/>
          <w:kern w:val="0"/>
          <w:szCs w:val="21"/>
          <w:u w:val="single"/>
          <w:shd w:val="clear" w:color="auto" w:fill="C0C0C0"/>
        </w:rPr>
        <w:t>virtually</w:t>
      </w:r>
      <w:r>
        <w:rPr>
          <w:rFonts w:ascii="Georgia" w:hAnsi="Georgia"/>
          <w:kern w:val="0"/>
          <w:szCs w:val="21"/>
        </w:rPr>
        <w:t xml:space="preserve"> no natural water source to replenish the water supply—has caused water tables in the region to fall drastically. In the 1930s, wells encountered plentiful water at a depth of about 15 meters; currently, they must be dug to depths of 45 to 60 meters or more. In places, the water table is declining at a rate of a meter a year, necessitating the periodic deepening of wells and the use of ever-more-powerful pumps. It is estimated that at current withdrawal rates, much of the aquifer will run dry within 40 years. The situation is most critical in Texas, where the climate is driest, the greatest amount of water is being pumped, and the aquifer contains the least water. It is projected that the remaining Ogallala water will, by the year 2030, support only 35 to 40 percent of the irrigated acreage in Texas that is supported in 1980.</w:t>
      </w:r>
      <w:r>
        <w:rPr>
          <w:rFonts w:ascii="Georgia" w:hAnsi="Georgia" w:hint="eastAsia"/>
          <w:kern w:val="0"/>
          <w:szCs w:val="21"/>
        </w:rPr>
        <w:t xml:space="preserve"> </w:t>
      </w:r>
      <w:r>
        <w:rPr>
          <w:rFonts w:ascii="Georgia" w:hAnsi="Georgia" w:hint="eastAsia"/>
          <w:color w:val="000000"/>
          <w:szCs w:val="21"/>
        </w:rPr>
        <w:t>【</w:t>
      </w:r>
      <w:r>
        <w:rPr>
          <w:rFonts w:ascii="Georgia" w:hAnsi="Georgia"/>
          <w:color w:val="000000"/>
          <w:szCs w:val="21"/>
        </w:rPr>
        <w:t>TPO3-</w:t>
      </w:r>
      <w:r>
        <w:t xml:space="preserve"> </w:t>
      </w:r>
      <w:r w:rsidRPr="00DF2BCE">
        <w:rPr>
          <w:rFonts w:ascii="Georgia" w:hAnsi="Georgia"/>
          <w:color w:val="000000"/>
          <w:szCs w:val="21"/>
        </w:rPr>
        <w:t>Depletion of the Ogallala Aquifer</w:t>
      </w:r>
      <w:r>
        <w:rPr>
          <w:rFonts w:ascii="Georgia" w:hAnsi="Georgia" w:hint="eastAsia"/>
          <w:color w:val="000000"/>
          <w:szCs w:val="21"/>
        </w:rPr>
        <w:t>】</w:t>
      </w:r>
    </w:p>
    <w:p w:rsidR="00DF2BCE" w:rsidRDefault="00DF2BCE" w:rsidP="00DF2BCE">
      <w:pPr>
        <w:pStyle w:val="a3"/>
        <w:ind w:firstLine="420"/>
        <w:rPr>
          <w:rFonts w:ascii="Georgia" w:hAnsi="Georgia"/>
          <w:kern w:val="0"/>
          <w:szCs w:val="21"/>
        </w:rPr>
      </w:pPr>
    </w:p>
    <w:p w:rsidR="00DF2BCE" w:rsidRDefault="00DF2BCE" w:rsidP="00DF2BCE">
      <w:pPr>
        <w:pStyle w:val="a3"/>
        <w:ind w:firstLineChars="0" w:firstLine="0"/>
        <w:rPr>
          <w:rFonts w:ascii="Georgia" w:hAnsi="Georgia"/>
          <w:kern w:val="0"/>
          <w:szCs w:val="21"/>
        </w:rPr>
      </w:pPr>
    </w:p>
    <w:p w:rsidR="00DF2BCE" w:rsidRDefault="00DF2BCE" w:rsidP="00DF2BCE">
      <w:pPr>
        <w:pStyle w:val="a3"/>
        <w:ind w:firstLine="420"/>
        <w:rPr>
          <w:rFonts w:ascii="Georgia" w:hAnsi="Georgia"/>
          <w:kern w:val="0"/>
          <w:szCs w:val="21"/>
        </w:rPr>
      </w:pPr>
      <w:r>
        <w:rPr>
          <w:rFonts w:ascii="Georgia" w:hAnsi="Georgia"/>
          <w:kern w:val="0"/>
          <w:szCs w:val="21"/>
        </w:rPr>
        <w:t>6. The word “</w:t>
      </w:r>
      <w:r>
        <w:rPr>
          <w:rFonts w:ascii="Georgia" w:hAnsi="Georgia"/>
          <w:kern w:val="0"/>
          <w:szCs w:val="21"/>
          <w:u w:val="single"/>
          <w:shd w:val="clear" w:color="auto" w:fill="C0C0C0"/>
        </w:rPr>
        <w:t>unprecedented</w:t>
      </w:r>
      <w:r>
        <w:rPr>
          <w:rFonts w:ascii="Georgia" w:hAnsi="Georgia"/>
          <w:kern w:val="0"/>
          <w:szCs w:val="21"/>
        </w:rPr>
        <w:t>” in the passage is closest in meaning to</w:t>
      </w:r>
      <w:r>
        <w:rPr>
          <w:rFonts w:ascii="Georgia" w:hAnsi="Georgia" w:hint="eastAsia"/>
          <w:vanish/>
          <w:color w:val="0000FF"/>
          <w:kern w:val="0"/>
          <w:sz w:val="24"/>
          <w:szCs w:val="24"/>
        </w:rPr>
        <w:t>（</w:t>
      </w:r>
      <w:r>
        <w:rPr>
          <w:rFonts w:ascii="Georgia" w:hAnsi="Georgia"/>
          <w:vanish/>
          <w:color w:val="0000FF"/>
          <w:kern w:val="0"/>
          <w:sz w:val="24"/>
          <w:szCs w:val="24"/>
        </w:rPr>
        <w:t>3</w:t>
      </w:r>
      <w:r>
        <w:rPr>
          <w:rFonts w:ascii="Georgia" w:hAnsi="Georgia" w:hint="eastAsia"/>
          <w:vanish/>
          <w:color w:val="0000FF"/>
          <w:kern w:val="0"/>
          <w:sz w:val="24"/>
          <w:szCs w:val="24"/>
        </w:rPr>
        <w:t>）</w:t>
      </w:r>
    </w:p>
    <w:p w:rsidR="00DF2BCE" w:rsidRDefault="00DF2BCE" w:rsidP="00DF2BCE">
      <w:pPr>
        <w:ind w:left="600" w:firstLineChars="0" w:firstLine="0"/>
        <w:rPr>
          <w:rFonts w:ascii="Georgia" w:hAnsi="Georgia"/>
          <w:kern w:val="0"/>
          <w:szCs w:val="21"/>
        </w:rPr>
      </w:pPr>
      <w:r>
        <w:rPr>
          <w:kern w:val="0"/>
          <w:szCs w:val="21"/>
        </w:rPr>
        <w:t>○</w:t>
      </w:r>
      <w:r>
        <w:rPr>
          <w:rFonts w:ascii="Georgia" w:hAnsi="Georgia"/>
          <w:kern w:val="0"/>
          <w:szCs w:val="21"/>
        </w:rPr>
        <w:t>difficult to control</w:t>
      </w:r>
    </w:p>
    <w:p w:rsidR="00DF2BCE" w:rsidRDefault="00DF2BCE" w:rsidP="00DF2BCE">
      <w:pPr>
        <w:ind w:left="600" w:firstLineChars="0" w:firstLine="0"/>
        <w:rPr>
          <w:rFonts w:ascii="Georgia" w:hAnsi="Georgia"/>
          <w:kern w:val="0"/>
          <w:szCs w:val="21"/>
        </w:rPr>
      </w:pPr>
      <w:r>
        <w:rPr>
          <w:kern w:val="0"/>
          <w:szCs w:val="21"/>
        </w:rPr>
        <w:t>○</w:t>
      </w:r>
      <w:r>
        <w:rPr>
          <w:rFonts w:ascii="Georgia" w:hAnsi="Georgia"/>
          <w:kern w:val="0"/>
          <w:szCs w:val="21"/>
        </w:rPr>
        <w:t>without any restriction</w:t>
      </w:r>
    </w:p>
    <w:p w:rsidR="00DF2BCE" w:rsidRDefault="00DF2BCE" w:rsidP="00DF2BCE">
      <w:pPr>
        <w:ind w:left="600" w:firstLineChars="0" w:firstLine="0"/>
        <w:rPr>
          <w:rFonts w:ascii="Georgia" w:hAnsi="Georgia"/>
          <w:kern w:val="0"/>
          <w:szCs w:val="21"/>
        </w:rPr>
      </w:pPr>
      <w:r>
        <w:rPr>
          <w:kern w:val="0"/>
          <w:szCs w:val="21"/>
        </w:rPr>
        <w:t>○</w:t>
      </w:r>
      <w:r>
        <w:rPr>
          <w:rFonts w:ascii="Georgia" w:hAnsi="Georgia"/>
          <w:kern w:val="0"/>
          <w:szCs w:val="21"/>
        </w:rPr>
        <w:t>unlike anything in the past</w:t>
      </w:r>
    </w:p>
    <w:p w:rsidR="00DF2BCE" w:rsidRDefault="00DF2BCE" w:rsidP="00DF2BCE">
      <w:pPr>
        <w:ind w:left="600" w:firstLineChars="0" w:firstLine="0"/>
        <w:rPr>
          <w:rFonts w:ascii="Georgia" w:hAnsi="Georgia"/>
          <w:kern w:val="0"/>
          <w:szCs w:val="21"/>
        </w:rPr>
      </w:pPr>
      <w:r>
        <w:rPr>
          <w:kern w:val="0"/>
          <w:szCs w:val="21"/>
        </w:rPr>
        <w:t>○</w:t>
      </w:r>
      <w:r>
        <w:rPr>
          <w:rFonts w:ascii="Georgia" w:hAnsi="Georgia"/>
          <w:kern w:val="0"/>
          <w:szCs w:val="21"/>
        </w:rPr>
        <w:t>rapidly expanding</w:t>
      </w:r>
    </w:p>
    <w:p w:rsidR="00DF2BCE" w:rsidRDefault="00DF2BCE" w:rsidP="00DF2BCE">
      <w:pPr>
        <w:pStyle w:val="a3"/>
        <w:ind w:firstLineChars="0" w:firstLine="0"/>
        <w:rPr>
          <w:rFonts w:ascii="Georgia" w:hAnsi="Georgia"/>
          <w:kern w:val="0"/>
          <w:szCs w:val="21"/>
        </w:rPr>
      </w:pPr>
    </w:p>
    <w:p w:rsidR="00DF2BCE" w:rsidRDefault="00DF2BCE" w:rsidP="00DF2BCE">
      <w:pPr>
        <w:pStyle w:val="a3"/>
        <w:ind w:firstLine="420"/>
        <w:rPr>
          <w:rFonts w:ascii="Georgia" w:hAnsi="Georgia"/>
          <w:kern w:val="0"/>
          <w:szCs w:val="21"/>
        </w:rPr>
      </w:pPr>
      <w:r>
        <w:rPr>
          <w:rFonts w:ascii="Georgia" w:hAnsi="Georgia"/>
          <w:kern w:val="0"/>
          <w:szCs w:val="21"/>
        </w:rPr>
        <w:t>7. The word “</w:t>
      </w:r>
      <w:r>
        <w:rPr>
          <w:rFonts w:ascii="Georgia" w:hAnsi="Georgia"/>
          <w:kern w:val="0"/>
          <w:szCs w:val="21"/>
          <w:u w:val="single"/>
          <w:shd w:val="clear" w:color="auto" w:fill="C0C0C0"/>
        </w:rPr>
        <w:t>virtually</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4</w:t>
      </w:r>
      <w:r>
        <w:rPr>
          <w:rFonts w:ascii="Georgia" w:hAnsi="Georgia" w:hint="eastAsia"/>
          <w:vanish/>
          <w:color w:val="0000FF"/>
          <w:kern w:val="0"/>
          <w:sz w:val="24"/>
          <w:szCs w:val="24"/>
        </w:rPr>
        <w:t>）</w:t>
      </w:r>
    </w:p>
    <w:p w:rsidR="00DF2BCE" w:rsidRDefault="00DF2BCE" w:rsidP="00DF2BCE">
      <w:pPr>
        <w:ind w:left="600" w:firstLineChars="0" w:firstLine="0"/>
        <w:rPr>
          <w:rFonts w:ascii="Georgia" w:hAnsi="Georgia"/>
          <w:kern w:val="0"/>
          <w:szCs w:val="21"/>
        </w:rPr>
      </w:pPr>
      <w:r>
        <w:rPr>
          <w:kern w:val="0"/>
          <w:szCs w:val="21"/>
        </w:rPr>
        <w:t>○</w:t>
      </w:r>
      <w:r>
        <w:rPr>
          <w:rFonts w:ascii="Georgia" w:hAnsi="Georgia"/>
          <w:kern w:val="0"/>
          <w:szCs w:val="21"/>
        </w:rPr>
        <w:t>clearly</w:t>
      </w:r>
    </w:p>
    <w:p w:rsidR="00DF2BCE" w:rsidRDefault="00DF2BCE" w:rsidP="00DF2BCE">
      <w:pPr>
        <w:ind w:left="600" w:firstLineChars="0" w:firstLine="0"/>
        <w:rPr>
          <w:rFonts w:ascii="Georgia" w:hAnsi="Georgia"/>
          <w:kern w:val="0"/>
          <w:szCs w:val="21"/>
        </w:rPr>
      </w:pPr>
      <w:r>
        <w:rPr>
          <w:kern w:val="0"/>
          <w:szCs w:val="21"/>
        </w:rPr>
        <w:t>○</w:t>
      </w:r>
      <w:r>
        <w:rPr>
          <w:rFonts w:ascii="Georgia" w:hAnsi="Georgia"/>
          <w:kern w:val="0"/>
          <w:szCs w:val="21"/>
        </w:rPr>
        <w:t xml:space="preserve">perhaps </w:t>
      </w:r>
    </w:p>
    <w:p w:rsidR="00DF2BCE" w:rsidRDefault="00DF2BCE" w:rsidP="00DF2BCE">
      <w:pPr>
        <w:ind w:left="600" w:firstLineChars="0" w:firstLine="0"/>
        <w:rPr>
          <w:rFonts w:ascii="Georgia" w:hAnsi="Georgia"/>
          <w:kern w:val="0"/>
          <w:szCs w:val="21"/>
        </w:rPr>
      </w:pPr>
      <w:r>
        <w:rPr>
          <w:kern w:val="0"/>
          <w:szCs w:val="21"/>
        </w:rPr>
        <w:t>○</w:t>
      </w:r>
      <w:r>
        <w:rPr>
          <w:rFonts w:ascii="Georgia" w:hAnsi="Georgia"/>
          <w:kern w:val="0"/>
          <w:szCs w:val="21"/>
        </w:rPr>
        <w:t>frequently</w:t>
      </w:r>
    </w:p>
    <w:p w:rsidR="00DF2BCE" w:rsidRDefault="00DF2BCE" w:rsidP="00DF2BCE">
      <w:pPr>
        <w:ind w:left="600" w:firstLineChars="0" w:firstLine="0"/>
        <w:rPr>
          <w:rFonts w:ascii="Georgia" w:hAnsi="Georgia"/>
          <w:kern w:val="0"/>
          <w:szCs w:val="21"/>
        </w:rPr>
      </w:pPr>
      <w:r>
        <w:rPr>
          <w:kern w:val="0"/>
          <w:szCs w:val="21"/>
        </w:rPr>
        <w:t>○</w:t>
      </w:r>
      <w:r>
        <w:rPr>
          <w:rFonts w:ascii="Georgia" w:hAnsi="Georgia"/>
          <w:kern w:val="0"/>
          <w:szCs w:val="21"/>
        </w:rPr>
        <w:t>almost</w:t>
      </w:r>
    </w:p>
    <w:p w:rsidR="00DF2BCE" w:rsidRDefault="00DF2BCE" w:rsidP="00775E2E">
      <w:pPr>
        <w:ind w:firstLine="420"/>
        <w:rPr>
          <w:rFonts w:ascii="Georgia" w:hAnsi="Georgia"/>
          <w:kern w:val="0"/>
          <w:szCs w:val="21"/>
        </w:rPr>
      </w:pPr>
    </w:p>
    <w:p w:rsidR="00DF2BCE" w:rsidRDefault="00DF2BCE" w:rsidP="00DF2BCE">
      <w:pPr>
        <w:pStyle w:val="a3"/>
        <w:ind w:firstLine="420"/>
        <w:rPr>
          <w:rFonts w:ascii="Georgia" w:hAnsi="Georgia"/>
          <w:kern w:val="0"/>
          <w:szCs w:val="21"/>
        </w:rPr>
      </w:pPr>
      <w:r>
        <w:rPr>
          <w:rFonts w:ascii="Georgia" w:hAnsi="Georgia"/>
          <w:kern w:val="0"/>
          <w:szCs w:val="21"/>
        </w:rPr>
        <w:t xml:space="preserve">Paragraph 5: The reaction of farmers to the </w:t>
      </w:r>
      <w:r>
        <w:rPr>
          <w:rFonts w:ascii="Georgia" w:hAnsi="Georgia"/>
          <w:kern w:val="0"/>
          <w:szCs w:val="21"/>
          <w:u w:val="single"/>
          <w:shd w:val="clear" w:color="auto" w:fill="C0C0C0"/>
        </w:rPr>
        <w:t>inevitable</w:t>
      </w:r>
      <w:r>
        <w:rPr>
          <w:rFonts w:ascii="Georgia" w:hAnsi="Georgia"/>
          <w:kern w:val="0"/>
          <w:szCs w:val="21"/>
        </w:rPr>
        <w:t xml:space="preserve"> depletion of the Ogallala varies. Many have been attempting to conserve water by irrigating less frequently or by switching to crops that require less water. Others, however, have adopted the philosophy that it is best to use the water while it is still economically profitable to do so and to concentrate on high-value crops such as cotton. The incentive of the farmers who wish to conserve water is reduced by their knowledge that many of their neighbors are </w:t>
      </w:r>
      <w:r>
        <w:rPr>
          <w:rFonts w:ascii="Georgia" w:hAnsi="Georgia"/>
          <w:kern w:val="0"/>
          <w:szCs w:val="21"/>
        </w:rPr>
        <w:lastRenderedPageBreak/>
        <w:t>profiting by using great amounts of water, and in the process are drawing down the entire region’s water supplies.</w:t>
      </w:r>
      <w:r>
        <w:rPr>
          <w:rFonts w:ascii="Georgia" w:hAnsi="Georgia" w:hint="eastAsia"/>
          <w:kern w:val="0"/>
          <w:szCs w:val="21"/>
        </w:rPr>
        <w:t xml:space="preserve"> </w:t>
      </w:r>
      <w:r>
        <w:rPr>
          <w:rFonts w:ascii="Georgia" w:hAnsi="Georgia" w:hint="eastAsia"/>
          <w:color w:val="000000"/>
          <w:szCs w:val="21"/>
        </w:rPr>
        <w:t>【</w:t>
      </w:r>
      <w:r>
        <w:rPr>
          <w:rFonts w:ascii="Georgia" w:hAnsi="Georgia"/>
          <w:color w:val="000000"/>
          <w:szCs w:val="21"/>
        </w:rPr>
        <w:t>TPO3-</w:t>
      </w:r>
      <w:r>
        <w:t xml:space="preserve"> </w:t>
      </w:r>
      <w:r w:rsidRPr="00DF2BCE">
        <w:rPr>
          <w:rFonts w:ascii="Georgia" w:hAnsi="Georgia"/>
          <w:color w:val="000000"/>
          <w:szCs w:val="21"/>
        </w:rPr>
        <w:t>Depletion of the Ogallala Aquifer</w:t>
      </w:r>
      <w:r>
        <w:rPr>
          <w:rFonts w:ascii="Georgia" w:hAnsi="Georgia" w:hint="eastAsia"/>
          <w:color w:val="000000"/>
          <w:szCs w:val="21"/>
        </w:rPr>
        <w:t>】</w:t>
      </w:r>
    </w:p>
    <w:p w:rsidR="00DF2BCE" w:rsidRDefault="00DF2BCE" w:rsidP="00DF2BCE">
      <w:pPr>
        <w:pStyle w:val="a3"/>
        <w:ind w:firstLine="420"/>
        <w:rPr>
          <w:rFonts w:ascii="Georgia" w:hAnsi="Georgia"/>
          <w:kern w:val="0"/>
          <w:szCs w:val="21"/>
        </w:rPr>
      </w:pPr>
    </w:p>
    <w:p w:rsidR="00DF2BCE" w:rsidRDefault="00DF2BCE" w:rsidP="00DF2BCE">
      <w:pPr>
        <w:pStyle w:val="a3"/>
        <w:ind w:firstLine="420"/>
        <w:rPr>
          <w:rFonts w:ascii="Georgia" w:hAnsi="Georgia"/>
          <w:kern w:val="0"/>
          <w:szCs w:val="21"/>
        </w:rPr>
      </w:pPr>
      <w:r>
        <w:rPr>
          <w:rFonts w:ascii="Georgia" w:hAnsi="Georgia"/>
          <w:kern w:val="0"/>
          <w:szCs w:val="21"/>
        </w:rPr>
        <w:t>10. The word “</w:t>
      </w:r>
      <w:r>
        <w:rPr>
          <w:rFonts w:ascii="Georgia" w:hAnsi="Georgia"/>
          <w:kern w:val="0"/>
          <w:szCs w:val="21"/>
          <w:u w:val="single"/>
          <w:shd w:val="clear" w:color="auto" w:fill="C0C0C0"/>
        </w:rPr>
        <w:t>inevitable</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3</w:t>
      </w:r>
      <w:r>
        <w:rPr>
          <w:rFonts w:ascii="Georgia" w:hAnsi="Georgia" w:hint="eastAsia"/>
          <w:vanish/>
          <w:color w:val="0000FF"/>
          <w:kern w:val="0"/>
          <w:sz w:val="24"/>
          <w:szCs w:val="24"/>
        </w:rPr>
        <w:t>）</w:t>
      </w:r>
    </w:p>
    <w:p w:rsidR="00DF2BCE" w:rsidRDefault="00DF2BCE" w:rsidP="00DF2BCE">
      <w:pPr>
        <w:ind w:left="600" w:firstLineChars="0" w:firstLine="0"/>
        <w:rPr>
          <w:rFonts w:ascii="Georgia" w:hAnsi="Georgia"/>
          <w:kern w:val="0"/>
          <w:szCs w:val="21"/>
        </w:rPr>
      </w:pPr>
      <w:r>
        <w:rPr>
          <w:kern w:val="0"/>
          <w:szCs w:val="21"/>
        </w:rPr>
        <w:t>○</w:t>
      </w:r>
      <w:r>
        <w:rPr>
          <w:rFonts w:ascii="Georgia" w:hAnsi="Georgia"/>
          <w:kern w:val="0"/>
          <w:szCs w:val="21"/>
        </w:rPr>
        <w:t>unfortunate</w:t>
      </w:r>
    </w:p>
    <w:p w:rsidR="00DF2BCE" w:rsidRDefault="00DF2BCE" w:rsidP="00DF2BCE">
      <w:pPr>
        <w:ind w:left="600" w:firstLineChars="0" w:firstLine="0"/>
        <w:rPr>
          <w:rFonts w:ascii="Georgia" w:hAnsi="Georgia"/>
          <w:kern w:val="0"/>
          <w:szCs w:val="21"/>
        </w:rPr>
      </w:pPr>
      <w:r>
        <w:rPr>
          <w:kern w:val="0"/>
          <w:szCs w:val="21"/>
        </w:rPr>
        <w:t>○</w:t>
      </w:r>
      <w:r>
        <w:rPr>
          <w:rFonts w:ascii="Georgia" w:hAnsi="Georgia"/>
          <w:kern w:val="0"/>
          <w:szCs w:val="21"/>
        </w:rPr>
        <w:t>predictable</w:t>
      </w:r>
    </w:p>
    <w:p w:rsidR="00DF2BCE" w:rsidRDefault="00DF2BCE" w:rsidP="00DF2BCE">
      <w:pPr>
        <w:ind w:left="600" w:firstLineChars="0" w:firstLine="0"/>
        <w:rPr>
          <w:rFonts w:ascii="Georgia" w:hAnsi="Georgia"/>
          <w:kern w:val="0"/>
          <w:szCs w:val="21"/>
        </w:rPr>
      </w:pPr>
      <w:r>
        <w:rPr>
          <w:kern w:val="0"/>
          <w:szCs w:val="21"/>
        </w:rPr>
        <w:t>○</w:t>
      </w:r>
      <w:r>
        <w:rPr>
          <w:rFonts w:ascii="Georgia" w:hAnsi="Georgia"/>
          <w:kern w:val="0"/>
          <w:szCs w:val="21"/>
        </w:rPr>
        <w:t>unavoidable</w:t>
      </w:r>
    </w:p>
    <w:p w:rsidR="00DF2BCE" w:rsidRDefault="00DF2BCE" w:rsidP="00DF2BCE">
      <w:pPr>
        <w:ind w:left="600" w:firstLineChars="0" w:firstLine="0"/>
        <w:rPr>
          <w:rFonts w:ascii="Georgia" w:hAnsi="Georgia"/>
          <w:kern w:val="0"/>
          <w:szCs w:val="21"/>
        </w:rPr>
      </w:pPr>
      <w:r>
        <w:rPr>
          <w:kern w:val="0"/>
          <w:szCs w:val="21"/>
        </w:rPr>
        <w:t>○</w:t>
      </w:r>
      <w:r>
        <w:rPr>
          <w:rFonts w:ascii="Georgia" w:hAnsi="Georgia"/>
          <w:kern w:val="0"/>
          <w:szCs w:val="21"/>
        </w:rPr>
        <w:t>final</w:t>
      </w:r>
    </w:p>
    <w:p w:rsidR="00DF2BCE" w:rsidRDefault="00DF2BCE" w:rsidP="00775E2E">
      <w:pPr>
        <w:ind w:firstLine="420"/>
        <w:rPr>
          <w:rFonts w:ascii="Georgia" w:hAnsi="Georgia"/>
          <w:kern w:val="0"/>
          <w:szCs w:val="21"/>
        </w:rPr>
      </w:pPr>
    </w:p>
    <w:p w:rsidR="009A5A5A" w:rsidRDefault="009A5A5A" w:rsidP="009A5A5A">
      <w:pPr>
        <w:pStyle w:val="a3"/>
        <w:ind w:firstLine="420"/>
        <w:rPr>
          <w:rFonts w:ascii="Georgia" w:hAnsi="Georgia"/>
          <w:kern w:val="0"/>
          <w:szCs w:val="21"/>
        </w:rPr>
      </w:pPr>
      <w:r>
        <w:rPr>
          <w:rFonts w:ascii="Georgia" w:hAnsi="Georgia"/>
          <w:kern w:val="0"/>
          <w:szCs w:val="21"/>
        </w:rPr>
        <w:t xml:space="preserve">Paragraph 1: Plant communities assemble themselves flexibly, and their </w:t>
      </w:r>
      <w:r>
        <w:rPr>
          <w:rFonts w:ascii="Georgia" w:hAnsi="Georgia"/>
          <w:kern w:val="0"/>
          <w:szCs w:val="21"/>
          <w:u w:val="single"/>
          <w:shd w:val="clear" w:color="auto" w:fill="C0C0C0"/>
        </w:rPr>
        <w:t>particular</w:t>
      </w:r>
      <w:r>
        <w:rPr>
          <w:rFonts w:ascii="Georgia" w:hAnsi="Georgia"/>
          <w:kern w:val="0"/>
          <w:szCs w:val="21"/>
        </w:rPr>
        <w:t xml:space="preserve"> structure depends on the specific history of the area. Ecologists use the term “succession” to refer to the changes that happen in plant communities and ecosystems over time. The first community in a succession is called a pioneer community, while the long-lived community at the end of succession is called a climax community. Pioneer and successional plant communities are said to change over periods from 1 to 500 years. These changes—in plant numbers and the mix of species—are cumulative. Climax communities themselves change but over periods of time greater than about 500 years.</w:t>
      </w:r>
      <w:r w:rsidRPr="009A5A5A">
        <w:rPr>
          <w:rFonts w:ascii="Georgia" w:hAnsi="Georgia" w:hint="eastAsia"/>
          <w:color w:val="000000"/>
          <w:szCs w:val="21"/>
        </w:rPr>
        <w:t xml:space="preserve"> </w:t>
      </w:r>
      <w:bookmarkStart w:id="85" w:name="OLE_LINK51"/>
      <w:bookmarkStart w:id="86" w:name="OLE_LINK52"/>
      <w:r>
        <w:rPr>
          <w:rFonts w:ascii="Georgia" w:hAnsi="Georgia" w:hint="eastAsia"/>
          <w:color w:val="000000"/>
          <w:szCs w:val="21"/>
        </w:rPr>
        <w:t>【</w:t>
      </w:r>
      <w:r>
        <w:rPr>
          <w:rFonts w:ascii="Georgia" w:hAnsi="Georgia"/>
          <w:color w:val="000000"/>
          <w:szCs w:val="21"/>
        </w:rPr>
        <w:t>TPO3-</w:t>
      </w:r>
      <w:r>
        <w:t xml:space="preserve"> </w:t>
      </w:r>
      <w:r w:rsidRPr="009A5A5A">
        <w:rPr>
          <w:rFonts w:ascii="Georgia" w:hAnsi="Georgia"/>
          <w:color w:val="000000"/>
          <w:szCs w:val="21"/>
        </w:rPr>
        <w:t>The Long-Term Stability of Ecosystems</w:t>
      </w:r>
      <w:r>
        <w:rPr>
          <w:rFonts w:ascii="Georgia" w:hAnsi="Georgia" w:hint="eastAsia"/>
          <w:color w:val="000000"/>
          <w:szCs w:val="21"/>
        </w:rPr>
        <w:t>】</w:t>
      </w:r>
      <w:bookmarkEnd w:id="85"/>
      <w:bookmarkEnd w:id="86"/>
    </w:p>
    <w:p w:rsidR="009A5A5A" w:rsidRDefault="009A5A5A" w:rsidP="009A5A5A">
      <w:pPr>
        <w:pStyle w:val="a3"/>
        <w:ind w:firstLine="420"/>
        <w:jc w:val="center"/>
        <w:rPr>
          <w:rFonts w:ascii="Georgia" w:hAnsi="Georgia"/>
          <w:kern w:val="0"/>
          <w:szCs w:val="21"/>
        </w:rPr>
      </w:pPr>
    </w:p>
    <w:p w:rsidR="009A5A5A" w:rsidRDefault="009A5A5A" w:rsidP="009A5A5A">
      <w:pPr>
        <w:pStyle w:val="a3"/>
        <w:ind w:firstLine="420"/>
        <w:rPr>
          <w:rFonts w:ascii="Georgia" w:hAnsi="Georgia"/>
          <w:kern w:val="0"/>
          <w:szCs w:val="21"/>
        </w:rPr>
      </w:pPr>
      <w:r>
        <w:rPr>
          <w:rFonts w:ascii="Georgia" w:hAnsi="Georgia"/>
          <w:kern w:val="0"/>
          <w:szCs w:val="21"/>
        </w:rPr>
        <w:t>1. The word “</w:t>
      </w:r>
      <w:r>
        <w:rPr>
          <w:rFonts w:ascii="Georgia" w:hAnsi="Georgia"/>
          <w:kern w:val="0"/>
          <w:szCs w:val="21"/>
          <w:u w:val="single"/>
          <w:shd w:val="clear" w:color="auto" w:fill="C0C0C0"/>
        </w:rPr>
        <w:t>particular</w:t>
      </w:r>
      <w:r>
        <w:rPr>
          <w:rFonts w:ascii="Georgia" w:hAnsi="Georgia"/>
          <w:kern w:val="0"/>
          <w:szCs w:val="21"/>
        </w:rPr>
        <w:t>” in the passage is closest in meaning to</w:t>
      </w:r>
      <w:r>
        <w:rPr>
          <w:rFonts w:ascii="Georgia" w:hAnsi="Georgia"/>
          <w:vanish/>
          <w:color w:val="0000FF"/>
          <w:kern w:val="0"/>
          <w:sz w:val="24"/>
          <w:szCs w:val="24"/>
        </w:rPr>
        <w:t xml:space="preserve"> (3)</w:t>
      </w:r>
      <w:r>
        <w:rPr>
          <w:rFonts w:ascii="Georgia" w:hAnsi="Georgia"/>
          <w:kern w:val="0"/>
          <w:szCs w:val="21"/>
        </w:rPr>
        <w:t xml:space="preserve"> </w:t>
      </w:r>
    </w:p>
    <w:p w:rsidR="009A5A5A" w:rsidRDefault="009A5A5A" w:rsidP="009A5A5A">
      <w:pPr>
        <w:ind w:left="600" w:firstLineChars="0" w:firstLine="0"/>
        <w:rPr>
          <w:rFonts w:ascii="Georgia" w:hAnsi="Georgia"/>
          <w:kern w:val="0"/>
          <w:szCs w:val="21"/>
        </w:rPr>
      </w:pPr>
      <w:r>
        <w:rPr>
          <w:kern w:val="0"/>
          <w:szCs w:val="21"/>
        </w:rPr>
        <w:t>○</w:t>
      </w:r>
      <w:r>
        <w:rPr>
          <w:rFonts w:ascii="Georgia" w:hAnsi="Georgia"/>
          <w:kern w:val="0"/>
          <w:szCs w:val="21"/>
        </w:rPr>
        <w:t xml:space="preserve">natural </w:t>
      </w:r>
    </w:p>
    <w:p w:rsidR="009A5A5A" w:rsidRDefault="009A5A5A" w:rsidP="009A5A5A">
      <w:pPr>
        <w:ind w:left="600" w:firstLineChars="0" w:firstLine="0"/>
        <w:rPr>
          <w:rFonts w:ascii="Georgia" w:hAnsi="Georgia"/>
          <w:kern w:val="0"/>
          <w:szCs w:val="21"/>
        </w:rPr>
      </w:pPr>
      <w:r>
        <w:rPr>
          <w:kern w:val="0"/>
          <w:szCs w:val="21"/>
        </w:rPr>
        <w:t>○</w:t>
      </w:r>
      <w:r>
        <w:rPr>
          <w:rFonts w:ascii="Georgia" w:hAnsi="Georgia"/>
          <w:kern w:val="0"/>
          <w:szCs w:val="21"/>
        </w:rPr>
        <w:t xml:space="preserve">final </w:t>
      </w:r>
    </w:p>
    <w:p w:rsidR="009A5A5A" w:rsidRDefault="009A5A5A" w:rsidP="009A5A5A">
      <w:pPr>
        <w:ind w:left="600" w:firstLineChars="0" w:firstLine="0"/>
        <w:rPr>
          <w:rFonts w:ascii="Georgia" w:hAnsi="Georgia"/>
          <w:kern w:val="0"/>
          <w:szCs w:val="21"/>
        </w:rPr>
      </w:pPr>
      <w:r>
        <w:rPr>
          <w:kern w:val="0"/>
          <w:szCs w:val="21"/>
        </w:rPr>
        <w:t>○</w:t>
      </w:r>
      <w:r>
        <w:rPr>
          <w:rFonts w:ascii="Georgia" w:hAnsi="Georgia"/>
          <w:kern w:val="0"/>
          <w:szCs w:val="21"/>
        </w:rPr>
        <w:t>specific</w:t>
      </w:r>
    </w:p>
    <w:p w:rsidR="009A5A5A" w:rsidRDefault="009A5A5A" w:rsidP="009A5A5A">
      <w:pPr>
        <w:ind w:left="600" w:firstLineChars="0" w:firstLine="0"/>
        <w:rPr>
          <w:rFonts w:ascii="Georgia" w:hAnsi="Georgia"/>
          <w:kern w:val="0"/>
          <w:szCs w:val="21"/>
        </w:rPr>
      </w:pPr>
      <w:r>
        <w:rPr>
          <w:kern w:val="0"/>
          <w:szCs w:val="21"/>
        </w:rPr>
        <w:t>○</w:t>
      </w:r>
      <w:r>
        <w:rPr>
          <w:rFonts w:ascii="Georgia" w:hAnsi="Georgia"/>
          <w:kern w:val="0"/>
          <w:szCs w:val="21"/>
        </w:rPr>
        <w:t>complex</w:t>
      </w:r>
    </w:p>
    <w:p w:rsidR="009A5A5A" w:rsidRDefault="009A5A5A" w:rsidP="00775E2E">
      <w:pPr>
        <w:ind w:firstLine="420"/>
        <w:rPr>
          <w:rFonts w:ascii="Georgia" w:hAnsi="Georgia"/>
          <w:kern w:val="0"/>
          <w:szCs w:val="21"/>
        </w:rPr>
      </w:pPr>
    </w:p>
    <w:p w:rsidR="009A5A5A" w:rsidRDefault="009A5A5A" w:rsidP="009A5A5A">
      <w:pPr>
        <w:pStyle w:val="a3"/>
        <w:ind w:firstLineChars="0" w:firstLine="0"/>
        <w:rPr>
          <w:rFonts w:ascii="Georgia" w:hAnsi="Georgia"/>
          <w:kern w:val="0"/>
          <w:szCs w:val="21"/>
        </w:rPr>
      </w:pPr>
    </w:p>
    <w:p w:rsidR="009A5A5A" w:rsidRDefault="009A5A5A" w:rsidP="009A5A5A">
      <w:pPr>
        <w:pStyle w:val="a3"/>
        <w:ind w:firstLine="420"/>
        <w:rPr>
          <w:rFonts w:ascii="Georgia" w:hAnsi="Georgia"/>
          <w:kern w:val="0"/>
          <w:szCs w:val="21"/>
          <w:u w:val="single"/>
          <w:shd w:val="clear" w:color="auto" w:fill="C0C0C0"/>
        </w:rPr>
      </w:pPr>
      <w:r>
        <w:rPr>
          <w:rFonts w:ascii="Georgia" w:hAnsi="Georgia"/>
          <w:kern w:val="0"/>
          <w:szCs w:val="21"/>
        </w:rPr>
        <w:t xml:space="preserve">Paragraph 5: Even the kind of stability defined as simple lack of change is not always associated with maximum diversity. At least in temperate zones, maximum diversity is often found in mid-successional stages, not in the climax community. Once a redwood forest matures, for example, the kinds of species and the number of individuals growing on the forest floor are reduced. In general, diversity, by itself, does not ensure stability. Mathematical models of ecosystems likewise suggest that diversity does not </w:t>
      </w:r>
      <w:r>
        <w:rPr>
          <w:rFonts w:ascii="Georgia" w:hAnsi="Georgia"/>
          <w:kern w:val="0"/>
          <w:szCs w:val="21"/>
          <w:u w:val="single"/>
          <w:shd w:val="clear" w:color="auto" w:fill="C0C0C0"/>
        </w:rPr>
        <w:t>guarantee</w:t>
      </w:r>
      <w:r>
        <w:rPr>
          <w:rFonts w:ascii="Georgia" w:hAnsi="Georgia"/>
          <w:kern w:val="0"/>
          <w:szCs w:val="21"/>
        </w:rPr>
        <w:t xml:space="preserve"> ecosystem stability—just the opposite, in fact. A more complicated system is, in general, more likely than a simple system to break down. </w:t>
      </w:r>
      <w:r>
        <w:rPr>
          <w:rFonts w:ascii="Georgia" w:hAnsi="Georgia"/>
          <w:kern w:val="0"/>
          <w:szCs w:val="21"/>
          <w:u w:val="single"/>
          <w:shd w:val="clear" w:color="auto" w:fill="C0C0C0"/>
        </w:rPr>
        <w:t>A fifteen-speed racing bicycle is more likely to break down than a child’s tricycle.</w:t>
      </w:r>
      <w:r>
        <w:rPr>
          <w:rFonts w:ascii="Georgia" w:hAnsi="Georgia" w:hint="eastAsia"/>
          <w:kern w:val="0"/>
          <w:szCs w:val="21"/>
          <w:u w:val="single"/>
          <w:shd w:val="clear" w:color="auto" w:fill="C0C0C0"/>
        </w:rPr>
        <w:t xml:space="preserve"> </w:t>
      </w:r>
      <w:r>
        <w:rPr>
          <w:rFonts w:ascii="Georgia" w:hAnsi="Georgia" w:hint="eastAsia"/>
          <w:color w:val="000000"/>
          <w:szCs w:val="21"/>
        </w:rPr>
        <w:t>【</w:t>
      </w:r>
      <w:r>
        <w:rPr>
          <w:rFonts w:ascii="Georgia" w:hAnsi="Georgia"/>
          <w:color w:val="000000"/>
          <w:szCs w:val="21"/>
        </w:rPr>
        <w:t>TPO3-</w:t>
      </w:r>
      <w:r>
        <w:t xml:space="preserve"> </w:t>
      </w:r>
      <w:r w:rsidRPr="009A5A5A">
        <w:rPr>
          <w:rFonts w:ascii="Georgia" w:hAnsi="Georgia"/>
          <w:color w:val="000000"/>
          <w:szCs w:val="21"/>
        </w:rPr>
        <w:t>The Long-Term Stability of Ecosystems</w:t>
      </w:r>
      <w:r>
        <w:rPr>
          <w:rFonts w:ascii="Georgia" w:hAnsi="Georgia" w:hint="eastAsia"/>
          <w:color w:val="000000"/>
          <w:szCs w:val="21"/>
        </w:rPr>
        <w:t>】</w:t>
      </w:r>
    </w:p>
    <w:p w:rsidR="009A5A5A" w:rsidRDefault="009A5A5A" w:rsidP="00775E2E">
      <w:pPr>
        <w:ind w:firstLine="420"/>
        <w:rPr>
          <w:rFonts w:ascii="Georgia" w:hAnsi="Georgia"/>
          <w:kern w:val="0"/>
          <w:szCs w:val="21"/>
        </w:rPr>
      </w:pPr>
    </w:p>
    <w:p w:rsidR="009A5A5A" w:rsidRDefault="009A5A5A" w:rsidP="009A5A5A">
      <w:pPr>
        <w:pStyle w:val="a3"/>
        <w:ind w:firstLine="420"/>
        <w:rPr>
          <w:rFonts w:ascii="Georgia" w:hAnsi="Georgia"/>
          <w:kern w:val="0"/>
          <w:szCs w:val="21"/>
        </w:rPr>
      </w:pPr>
      <w:r>
        <w:rPr>
          <w:rFonts w:ascii="Georgia" w:hAnsi="Georgia"/>
          <w:kern w:val="0"/>
          <w:szCs w:val="21"/>
        </w:rPr>
        <w:t>8. The word “</w:t>
      </w:r>
      <w:r>
        <w:rPr>
          <w:rFonts w:ascii="Georgia" w:hAnsi="Georgia"/>
          <w:kern w:val="0"/>
          <w:szCs w:val="21"/>
          <w:u w:val="single"/>
          <w:shd w:val="clear" w:color="auto" w:fill="C0C0C0"/>
        </w:rPr>
        <w:t>guarantee</w:t>
      </w:r>
      <w:r>
        <w:rPr>
          <w:rFonts w:ascii="Georgia" w:hAnsi="Georgia"/>
          <w:kern w:val="0"/>
          <w:szCs w:val="21"/>
        </w:rPr>
        <w:t>” in the passage is closest in meaning to</w:t>
      </w:r>
      <w:r>
        <w:rPr>
          <w:rFonts w:ascii="Georgia" w:hAnsi="Georgia"/>
          <w:vanish/>
          <w:color w:val="0000FF"/>
          <w:kern w:val="0"/>
          <w:sz w:val="24"/>
          <w:szCs w:val="24"/>
        </w:rPr>
        <w:t>(2)</w:t>
      </w:r>
    </w:p>
    <w:p w:rsidR="009A5A5A" w:rsidRDefault="009A5A5A" w:rsidP="009A5A5A">
      <w:pPr>
        <w:ind w:left="600" w:firstLineChars="0" w:firstLine="0"/>
        <w:rPr>
          <w:rFonts w:ascii="Georgia" w:hAnsi="Georgia"/>
          <w:kern w:val="0"/>
          <w:szCs w:val="21"/>
        </w:rPr>
      </w:pPr>
      <w:r>
        <w:rPr>
          <w:kern w:val="0"/>
          <w:szCs w:val="21"/>
        </w:rPr>
        <w:t>○</w:t>
      </w:r>
      <w:r>
        <w:rPr>
          <w:rFonts w:ascii="Georgia" w:hAnsi="Georgia"/>
          <w:kern w:val="0"/>
          <w:szCs w:val="21"/>
        </w:rPr>
        <w:t>increase</w:t>
      </w:r>
    </w:p>
    <w:p w:rsidR="009A5A5A" w:rsidRDefault="009A5A5A" w:rsidP="009A5A5A">
      <w:pPr>
        <w:ind w:left="600" w:firstLineChars="0" w:firstLine="0"/>
        <w:rPr>
          <w:rFonts w:ascii="Georgia" w:hAnsi="Georgia"/>
          <w:kern w:val="0"/>
          <w:szCs w:val="21"/>
        </w:rPr>
      </w:pPr>
      <w:r>
        <w:rPr>
          <w:kern w:val="0"/>
          <w:szCs w:val="21"/>
        </w:rPr>
        <w:t>○</w:t>
      </w:r>
      <w:r>
        <w:rPr>
          <w:rFonts w:ascii="Georgia" w:hAnsi="Georgia"/>
          <w:kern w:val="0"/>
          <w:szCs w:val="21"/>
        </w:rPr>
        <w:t>ensure</w:t>
      </w:r>
    </w:p>
    <w:p w:rsidR="009A5A5A" w:rsidRDefault="009A5A5A" w:rsidP="009A5A5A">
      <w:pPr>
        <w:ind w:left="600" w:firstLineChars="0" w:firstLine="0"/>
        <w:rPr>
          <w:rFonts w:ascii="Georgia" w:hAnsi="Georgia"/>
          <w:kern w:val="0"/>
          <w:szCs w:val="21"/>
        </w:rPr>
      </w:pPr>
      <w:r>
        <w:rPr>
          <w:kern w:val="0"/>
          <w:szCs w:val="21"/>
        </w:rPr>
        <w:t>○</w:t>
      </w:r>
      <w:r>
        <w:rPr>
          <w:rFonts w:ascii="Georgia" w:hAnsi="Georgia"/>
          <w:kern w:val="0"/>
          <w:szCs w:val="21"/>
        </w:rPr>
        <w:t>favor</w:t>
      </w:r>
    </w:p>
    <w:p w:rsidR="009A5A5A" w:rsidRDefault="009A5A5A" w:rsidP="009A5A5A">
      <w:pPr>
        <w:ind w:left="600" w:firstLineChars="0" w:firstLine="0"/>
        <w:rPr>
          <w:rFonts w:ascii="Georgia" w:hAnsi="Georgia"/>
          <w:kern w:val="0"/>
          <w:szCs w:val="21"/>
        </w:rPr>
      </w:pPr>
      <w:r>
        <w:rPr>
          <w:kern w:val="0"/>
          <w:szCs w:val="21"/>
        </w:rPr>
        <w:t>○</w:t>
      </w:r>
      <w:r>
        <w:rPr>
          <w:rFonts w:ascii="Georgia" w:hAnsi="Georgia"/>
          <w:kern w:val="0"/>
          <w:szCs w:val="21"/>
        </w:rPr>
        <w:t>complicate</w:t>
      </w:r>
    </w:p>
    <w:p w:rsidR="009A5A5A" w:rsidRDefault="009A5A5A" w:rsidP="00775E2E">
      <w:pPr>
        <w:ind w:firstLine="420"/>
        <w:rPr>
          <w:rFonts w:ascii="Georgia" w:hAnsi="Georgia"/>
          <w:kern w:val="0"/>
          <w:szCs w:val="21"/>
        </w:rPr>
      </w:pPr>
    </w:p>
    <w:p w:rsidR="009A5A5A" w:rsidRDefault="009A5A5A" w:rsidP="009A5A5A">
      <w:pPr>
        <w:pStyle w:val="a3"/>
        <w:ind w:firstLine="420"/>
        <w:rPr>
          <w:rFonts w:ascii="Georgia" w:hAnsi="Georgia"/>
          <w:kern w:val="0"/>
          <w:szCs w:val="21"/>
        </w:rPr>
      </w:pPr>
      <w:r>
        <w:rPr>
          <w:rFonts w:ascii="Georgia" w:hAnsi="Georgia"/>
          <w:kern w:val="0"/>
          <w:szCs w:val="21"/>
        </w:rPr>
        <w:t xml:space="preserve">Paragraph 6: Ecologists are especially interested to know what factors contribute to the resilience of communities because climax communities all over the world are being severely damaged or destroyed by human activities. The destruction caused by the volcanic explosion of Mount St. Helens, in the northwestern United States, for example, </w:t>
      </w:r>
      <w:r>
        <w:rPr>
          <w:rFonts w:ascii="Georgia" w:hAnsi="Georgia"/>
          <w:kern w:val="0"/>
          <w:szCs w:val="21"/>
          <w:u w:val="single"/>
          <w:shd w:val="clear" w:color="auto" w:fill="C0C0C0"/>
        </w:rPr>
        <w:t>pales</w:t>
      </w:r>
      <w:r>
        <w:rPr>
          <w:rFonts w:ascii="Georgia" w:hAnsi="Georgia"/>
          <w:kern w:val="0"/>
          <w:szCs w:val="21"/>
        </w:rPr>
        <w:t xml:space="preserve"> in comparison to the destruction caused by humans. We </w:t>
      </w:r>
      <w:r>
        <w:rPr>
          <w:rFonts w:ascii="Georgia" w:hAnsi="Georgia"/>
          <w:kern w:val="0"/>
          <w:szCs w:val="21"/>
        </w:rPr>
        <w:lastRenderedPageBreak/>
        <w:t>need to know what aspects of a community are most important to the community’s resistance to destruction, as well as its recovery.</w:t>
      </w:r>
      <w:r>
        <w:rPr>
          <w:rFonts w:ascii="Georgia" w:hAnsi="Georgia" w:hint="eastAsia"/>
          <w:kern w:val="0"/>
          <w:szCs w:val="21"/>
        </w:rPr>
        <w:t xml:space="preserve"> </w:t>
      </w:r>
      <w:r>
        <w:rPr>
          <w:rFonts w:ascii="Georgia" w:hAnsi="Georgia" w:hint="eastAsia"/>
          <w:color w:val="000000"/>
          <w:szCs w:val="21"/>
        </w:rPr>
        <w:t>【</w:t>
      </w:r>
      <w:r>
        <w:rPr>
          <w:rFonts w:ascii="Georgia" w:hAnsi="Georgia"/>
          <w:color w:val="000000"/>
          <w:szCs w:val="21"/>
        </w:rPr>
        <w:t>TPO3-</w:t>
      </w:r>
      <w:r>
        <w:t xml:space="preserve"> </w:t>
      </w:r>
      <w:r w:rsidRPr="009A5A5A">
        <w:rPr>
          <w:rFonts w:ascii="Georgia" w:hAnsi="Georgia"/>
          <w:color w:val="000000"/>
          <w:szCs w:val="21"/>
        </w:rPr>
        <w:t>The Long-Term Stability of Ecosystems</w:t>
      </w:r>
      <w:r>
        <w:rPr>
          <w:rFonts w:ascii="Georgia" w:hAnsi="Georgia" w:hint="eastAsia"/>
          <w:color w:val="000000"/>
          <w:szCs w:val="21"/>
        </w:rPr>
        <w:t>】</w:t>
      </w:r>
    </w:p>
    <w:p w:rsidR="009A5A5A" w:rsidRDefault="009A5A5A" w:rsidP="009A5A5A">
      <w:pPr>
        <w:pStyle w:val="a3"/>
        <w:ind w:firstLine="420"/>
        <w:rPr>
          <w:rFonts w:ascii="Georgia" w:hAnsi="Georgia"/>
          <w:kern w:val="0"/>
          <w:szCs w:val="21"/>
        </w:rPr>
      </w:pPr>
    </w:p>
    <w:p w:rsidR="009A5A5A" w:rsidRDefault="009A5A5A" w:rsidP="009A5A5A">
      <w:pPr>
        <w:pStyle w:val="a3"/>
        <w:ind w:firstLine="420"/>
        <w:rPr>
          <w:rFonts w:ascii="Georgia" w:hAnsi="Georgia"/>
          <w:kern w:val="0"/>
          <w:szCs w:val="21"/>
        </w:rPr>
      </w:pPr>
      <w:r>
        <w:rPr>
          <w:rFonts w:ascii="Georgia" w:hAnsi="Georgia"/>
          <w:kern w:val="0"/>
          <w:szCs w:val="21"/>
        </w:rPr>
        <w:t>10. The word “</w:t>
      </w:r>
      <w:r>
        <w:rPr>
          <w:rFonts w:ascii="Georgia" w:hAnsi="Georgia"/>
          <w:kern w:val="0"/>
          <w:szCs w:val="21"/>
          <w:u w:val="single"/>
          <w:shd w:val="clear" w:color="auto" w:fill="C0C0C0"/>
        </w:rPr>
        <w:t>pales</w:t>
      </w:r>
      <w:r>
        <w:rPr>
          <w:rFonts w:ascii="Georgia" w:hAnsi="Georgia"/>
          <w:kern w:val="0"/>
          <w:szCs w:val="21"/>
        </w:rPr>
        <w:t xml:space="preserve">” in the passage is closest in meaning to </w:t>
      </w:r>
      <w:r>
        <w:rPr>
          <w:rFonts w:ascii="Georgia" w:hAnsi="Georgia"/>
          <w:vanish/>
          <w:color w:val="0000FF"/>
          <w:kern w:val="0"/>
          <w:sz w:val="24"/>
          <w:szCs w:val="24"/>
        </w:rPr>
        <w:t>(3)</w:t>
      </w:r>
    </w:p>
    <w:p w:rsidR="009A5A5A" w:rsidRDefault="009A5A5A" w:rsidP="009A5A5A">
      <w:pPr>
        <w:ind w:left="600" w:firstLineChars="0" w:firstLine="0"/>
        <w:rPr>
          <w:rFonts w:ascii="Georgia" w:hAnsi="Georgia"/>
          <w:kern w:val="0"/>
          <w:szCs w:val="21"/>
        </w:rPr>
      </w:pPr>
      <w:r>
        <w:rPr>
          <w:kern w:val="0"/>
          <w:szCs w:val="21"/>
        </w:rPr>
        <w:t>○</w:t>
      </w:r>
      <w:r>
        <w:rPr>
          <w:rFonts w:ascii="Georgia" w:hAnsi="Georgia"/>
          <w:kern w:val="0"/>
          <w:szCs w:val="21"/>
        </w:rPr>
        <w:t>increases proportionally</w:t>
      </w:r>
    </w:p>
    <w:p w:rsidR="009A5A5A" w:rsidRDefault="009A5A5A" w:rsidP="009A5A5A">
      <w:pPr>
        <w:ind w:left="600" w:firstLineChars="0" w:firstLine="0"/>
        <w:rPr>
          <w:rFonts w:ascii="Georgia" w:hAnsi="Georgia"/>
          <w:kern w:val="0"/>
          <w:szCs w:val="21"/>
        </w:rPr>
      </w:pPr>
      <w:r>
        <w:rPr>
          <w:kern w:val="0"/>
          <w:szCs w:val="21"/>
        </w:rPr>
        <w:t>○</w:t>
      </w:r>
      <w:r>
        <w:rPr>
          <w:rFonts w:ascii="Georgia" w:hAnsi="Georgia"/>
          <w:kern w:val="0"/>
          <w:szCs w:val="21"/>
        </w:rPr>
        <w:t>differs</w:t>
      </w:r>
    </w:p>
    <w:p w:rsidR="009A5A5A" w:rsidRDefault="009A5A5A" w:rsidP="009A5A5A">
      <w:pPr>
        <w:ind w:left="600" w:firstLineChars="0" w:firstLine="0"/>
        <w:rPr>
          <w:rFonts w:ascii="Georgia" w:hAnsi="Georgia"/>
          <w:kern w:val="0"/>
          <w:szCs w:val="21"/>
        </w:rPr>
      </w:pPr>
      <w:r>
        <w:rPr>
          <w:kern w:val="0"/>
          <w:szCs w:val="21"/>
        </w:rPr>
        <w:t>○</w:t>
      </w:r>
      <w:r>
        <w:rPr>
          <w:rFonts w:ascii="Georgia" w:hAnsi="Georgia"/>
          <w:kern w:val="0"/>
          <w:szCs w:val="21"/>
        </w:rPr>
        <w:t>loses significance</w:t>
      </w:r>
    </w:p>
    <w:p w:rsidR="009A5A5A" w:rsidRDefault="009A5A5A" w:rsidP="009A5A5A">
      <w:pPr>
        <w:ind w:left="600" w:firstLineChars="0" w:firstLine="0"/>
        <w:rPr>
          <w:rFonts w:ascii="Georgia" w:hAnsi="Georgia"/>
          <w:kern w:val="0"/>
          <w:szCs w:val="21"/>
        </w:rPr>
      </w:pPr>
      <w:r>
        <w:rPr>
          <w:kern w:val="0"/>
          <w:szCs w:val="21"/>
        </w:rPr>
        <w:t>○</w:t>
      </w:r>
      <w:r>
        <w:rPr>
          <w:rFonts w:ascii="Georgia" w:hAnsi="Georgia"/>
          <w:kern w:val="0"/>
          <w:szCs w:val="21"/>
        </w:rPr>
        <w:t>is common</w:t>
      </w:r>
    </w:p>
    <w:p w:rsidR="009A5A5A" w:rsidRDefault="009A5A5A" w:rsidP="00775E2E">
      <w:pPr>
        <w:ind w:firstLine="420"/>
        <w:rPr>
          <w:rFonts w:ascii="Georgia" w:hAnsi="Georgia"/>
          <w:kern w:val="0"/>
          <w:szCs w:val="21"/>
        </w:rPr>
      </w:pPr>
    </w:p>
    <w:p w:rsidR="009A5A5A" w:rsidRDefault="009A5A5A" w:rsidP="009A5A5A">
      <w:pPr>
        <w:pStyle w:val="a3"/>
        <w:ind w:firstLine="420"/>
        <w:rPr>
          <w:rFonts w:ascii="Georgia" w:hAnsi="Georgia"/>
          <w:kern w:val="0"/>
          <w:szCs w:val="21"/>
        </w:rPr>
      </w:pPr>
      <w:r>
        <w:rPr>
          <w:rFonts w:ascii="Georgia" w:hAnsi="Georgia"/>
          <w:kern w:val="0"/>
          <w:szCs w:val="21"/>
        </w:rPr>
        <w:t xml:space="preserve">Paragraph 7: </w:t>
      </w:r>
      <w:r>
        <w:rPr>
          <w:rFonts w:ascii="Georgia" w:hAnsi="Georgia"/>
          <w:kern w:val="0"/>
          <w:szCs w:val="21"/>
          <w:u w:val="single"/>
          <w:shd w:val="clear" w:color="auto" w:fill="C0C0C0"/>
        </w:rPr>
        <w:t>Many ecologists now think that the relative long-term stability of climax communities comes not from diversity but from the “patchiness” of the environment, an environment that varies from place to place supports more kinds of organisms than an environment that is uniform.</w:t>
      </w:r>
      <w:r>
        <w:rPr>
          <w:rFonts w:ascii="Georgia" w:hAnsi="Georgia"/>
          <w:kern w:val="0"/>
          <w:szCs w:val="21"/>
        </w:rPr>
        <w:t xml:space="preserve"> A local population that goes extinct is quickly replaced by immigrants from an </w:t>
      </w:r>
      <w:r>
        <w:rPr>
          <w:rFonts w:ascii="Georgia" w:hAnsi="Georgia"/>
          <w:kern w:val="0"/>
          <w:szCs w:val="21"/>
          <w:u w:val="single"/>
          <w:shd w:val="clear" w:color="auto" w:fill="C0C0C0"/>
        </w:rPr>
        <w:t>adjacent</w:t>
      </w:r>
      <w:r>
        <w:rPr>
          <w:rFonts w:ascii="Georgia" w:hAnsi="Georgia"/>
          <w:kern w:val="0"/>
          <w:szCs w:val="21"/>
        </w:rPr>
        <w:t xml:space="preserve"> community. Even if the new population is of a different species, it can approximately fill the niche vacated by the extinct population and keep the food web intact.</w:t>
      </w:r>
      <w:r>
        <w:rPr>
          <w:rFonts w:ascii="Georgia" w:hAnsi="Georgia" w:hint="eastAsia"/>
          <w:kern w:val="0"/>
          <w:szCs w:val="21"/>
        </w:rPr>
        <w:t xml:space="preserve"> </w:t>
      </w:r>
      <w:bookmarkStart w:id="87" w:name="OLE_LINK53"/>
      <w:r>
        <w:rPr>
          <w:rFonts w:ascii="Georgia" w:hAnsi="Georgia" w:hint="eastAsia"/>
          <w:color w:val="000000"/>
          <w:szCs w:val="21"/>
        </w:rPr>
        <w:t>【</w:t>
      </w:r>
      <w:r>
        <w:rPr>
          <w:rFonts w:ascii="Georgia" w:hAnsi="Georgia"/>
          <w:color w:val="000000"/>
          <w:szCs w:val="21"/>
        </w:rPr>
        <w:t>TPO3-</w:t>
      </w:r>
      <w:r>
        <w:t xml:space="preserve"> </w:t>
      </w:r>
      <w:r w:rsidRPr="009A5A5A">
        <w:rPr>
          <w:rFonts w:ascii="Georgia" w:hAnsi="Georgia"/>
          <w:color w:val="000000"/>
          <w:szCs w:val="21"/>
        </w:rPr>
        <w:t>The Long-Term Stability of Ecosystems</w:t>
      </w:r>
      <w:r>
        <w:rPr>
          <w:rFonts w:ascii="Georgia" w:hAnsi="Georgia" w:hint="eastAsia"/>
          <w:color w:val="000000"/>
          <w:szCs w:val="21"/>
        </w:rPr>
        <w:t>】</w:t>
      </w:r>
      <w:bookmarkEnd w:id="87"/>
    </w:p>
    <w:p w:rsidR="009A5A5A" w:rsidRDefault="009A5A5A" w:rsidP="009A5A5A">
      <w:pPr>
        <w:pStyle w:val="a3"/>
        <w:ind w:firstLine="420"/>
        <w:rPr>
          <w:rFonts w:ascii="Georgia" w:hAnsi="Georgia"/>
          <w:kern w:val="0"/>
          <w:szCs w:val="21"/>
        </w:rPr>
      </w:pPr>
    </w:p>
    <w:p w:rsidR="009A5A5A" w:rsidRDefault="009A5A5A" w:rsidP="009A5A5A">
      <w:pPr>
        <w:pStyle w:val="a3"/>
        <w:ind w:firstLine="420"/>
        <w:rPr>
          <w:rFonts w:ascii="Georgia" w:hAnsi="Georgia"/>
          <w:kern w:val="0"/>
          <w:szCs w:val="21"/>
        </w:rPr>
      </w:pPr>
      <w:r>
        <w:rPr>
          <w:rFonts w:ascii="Georgia" w:hAnsi="Georgia"/>
          <w:kern w:val="0"/>
          <w:szCs w:val="21"/>
        </w:rPr>
        <w:t>12</w:t>
      </w:r>
      <w:r>
        <w:rPr>
          <w:rFonts w:ascii="Georgia" w:hAnsi="Georgia" w:hint="eastAsia"/>
          <w:kern w:val="0"/>
          <w:szCs w:val="21"/>
        </w:rPr>
        <w:t>．</w:t>
      </w:r>
      <w:r>
        <w:rPr>
          <w:rFonts w:ascii="Georgia" w:hAnsi="Georgia"/>
          <w:kern w:val="0"/>
          <w:szCs w:val="21"/>
        </w:rPr>
        <w:t>The word “</w:t>
      </w:r>
      <w:r>
        <w:rPr>
          <w:rFonts w:ascii="Georgia" w:hAnsi="Georgia"/>
          <w:kern w:val="0"/>
          <w:szCs w:val="21"/>
          <w:u w:val="single"/>
          <w:shd w:val="clear" w:color="auto" w:fill="C0C0C0"/>
        </w:rPr>
        <w:t>adjacent</w:t>
      </w:r>
      <w:r>
        <w:rPr>
          <w:rFonts w:ascii="Georgia" w:hAnsi="Georgia"/>
          <w:kern w:val="0"/>
          <w:szCs w:val="21"/>
        </w:rPr>
        <w:t xml:space="preserve">” in the passage is closest in meaning to </w:t>
      </w:r>
      <w:r>
        <w:rPr>
          <w:rFonts w:ascii="Georgia" w:hAnsi="Georgia"/>
          <w:vanish/>
          <w:color w:val="0000FF"/>
          <w:kern w:val="0"/>
          <w:sz w:val="24"/>
          <w:szCs w:val="24"/>
        </w:rPr>
        <w:t>(4)</w:t>
      </w:r>
    </w:p>
    <w:p w:rsidR="009A5A5A" w:rsidRDefault="009A5A5A" w:rsidP="009A5A5A">
      <w:pPr>
        <w:ind w:left="600" w:firstLineChars="0" w:firstLine="0"/>
        <w:rPr>
          <w:rFonts w:ascii="Georgia" w:hAnsi="Georgia"/>
          <w:kern w:val="0"/>
          <w:szCs w:val="21"/>
        </w:rPr>
      </w:pPr>
      <w:r>
        <w:rPr>
          <w:kern w:val="0"/>
          <w:szCs w:val="21"/>
        </w:rPr>
        <w:t>○</w:t>
      </w:r>
      <w:r>
        <w:rPr>
          <w:rFonts w:ascii="Georgia" w:hAnsi="Georgia"/>
          <w:kern w:val="0"/>
          <w:szCs w:val="21"/>
        </w:rPr>
        <w:t>foreign</w:t>
      </w:r>
    </w:p>
    <w:p w:rsidR="009A5A5A" w:rsidRDefault="009A5A5A" w:rsidP="009A5A5A">
      <w:pPr>
        <w:ind w:left="600" w:firstLineChars="0" w:firstLine="0"/>
        <w:rPr>
          <w:rFonts w:ascii="Georgia" w:hAnsi="Georgia"/>
          <w:kern w:val="0"/>
          <w:szCs w:val="21"/>
        </w:rPr>
      </w:pPr>
      <w:r>
        <w:rPr>
          <w:kern w:val="0"/>
          <w:szCs w:val="21"/>
        </w:rPr>
        <w:t>○</w:t>
      </w:r>
      <w:r>
        <w:rPr>
          <w:rFonts w:ascii="Georgia" w:hAnsi="Georgia"/>
          <w:kern w:val="0"/>
          <w:szCs w:val="21"/>
        </w:rPr>
        <w:t>stable</w:t>
      </w:r>
    </w:p>
    <w:p w:rsidR="009A5A5A" w:rsidRDefault="009A5A5A" w:rsidP="009A5A5A">
      <w:pPr>
        <w:ind w:left="600" w:firstLineChars="0" w:firstLine="0"/>
        <w:rPr>
          <w:rFonts w:ascii="Georgia" w:hAnsi="Georgia"/>
          <w:kern w:val="0"/>
          <w:szCs w:val="21"/>
        </w:rPr>
      </w:pPr>
      <w:r>
        <w:rPr>
          <w:kern w:val="0"/>
          <w:szCs w:val="21"/>
        </w:rPr>
        <w:t>○</w:t>
      </w:r>
      <w:r>
        <w:rPr>
          <w:rFonts w:ascii="Georgia" w:hAnsi="Georgia"/>
          <w:kern w:val="0"/>
          <w:szCs w:val="21"/>
        </w:rPr>
        <w:t>fluid</w:t>
      </w:r>
    </w:p>
    <w:p w:rsidR="009A5A5A" w:rsidRDefault="009A5A5A" w:rsidP="009A5A5A">
      <w:pPr>
        <w:ind w:left="600" w:firstLineChars="0" w:firstLine="0"/>
        <w:rPr>
          <w:rFonts w:ascii="Georgia" w:hAnsi="Georgia"/>
          <w:kern w:val="0"/>
          <w:szCs w:val="21"/>
        </w:rPr>
      </w:pPr>
      <w:r>
        <w:rPr>
          <w:kern w:val="0"/>
          <w:szCs w:val="21"/>
        </w:rPr>
        <w:t>○</w:t>
      </w:r>
      <w:r>
        <w:rPr>
          <w:rFonts w:ascii="Georgia" w:hAnsi="Georgia"/>
          <w:kern w:val="0"/>
          <w:szCs w:val="21"/>
        </w:rPr>
        <w:t>neighboring</w:t>
      </w:r>
    </w:p>
    <w:p w:rsidR="000D729F" w:rsidRDefault="000D729F">
      <w:pPr>
        <w:widowControl/>
        <w:ind w:firstLineChars="0" w:firstLine="0"/>
        <w:jc w:val="left"/>
        <w:rPr>
          <w:rFonts w:ascii="Georgia" w:hAnsi="Georgia"/>
          <w:kern w:val="0"/>
          <w:szCs w:val="21"/>
        </w:rPr>
      </w:pPr>
      <w:r>
        <w:rPr>
          <w:rFonts w:ascii="Georgia" w:hAnsi="Georgia"/>
          <w:kern w:val="0"/>
          <w:szCs w:val="21"/>
        </w:rPr>
        <w:br w:type="page"/>
      </w:r>
    </w:p>
    <w:p w:rsidR="00407ED9" w:rsidRDefault="00407ED9" w:rsidP="000D729F">
      <w:pPr>
        <w:ind w:firstLineChars="0" w:firstLine="0"/>
        <w:rPr>
          <w:rFonts w:ascii="Georgia" w:hAnsi="Georgia"/>
          <w:kern w:val="0"/>
          <w:szCs w:val="21"/>
        </w:rPr>
      </w:pPr>
    </w:p>
    <w:p w:rsidR="00407ED9" w:rsidRPr="00DF68B3" w:rsidRDefault="00407ED9" w:rsidP="00DF68B3">
      <w:pPr>
        <w:pStyle w:val="a3"/>
        <w:ind w:firstLine="643"/>
        <w:outlineLvl w:val="0"/>
        <w:rPr>
          <w:rFonts w:asciiTheme="majorHAnsi" w:hAnsiTheme="majorHAnsi" w:cs="Arial"/>
          <w:b/>
          <w:kern w:val="0"/>
          <w:sz w:val="32"/>
          <w:szCs w:val="32"/>
        </w:rPr>
      </w:pPr>
      <w:bookmarkStart w:id="88" w:name="_Toc346574849"/>
      <w:r w:rsidRPr="00DF68B3">
        <w:rPr>
          <w:rFonts w:asciiTheme="majorHAnsi" w:hAnsiTheme="majorHAnsi" w:cs="Arial" w:hint="eastAsia"/>
          <w:b/>
          <w:kern w:val="0"/>
          <w:sz w:val="32"/>
          <w:szCs w:val="32"/>
        </w:rPr>
        <w:t>Online Test</w:t>
      </w:r>
      <w:bookmarkEnd w:id="88"/>
    </w:p>
    <w:p w:rsidR="00407ED9" w:rsidRDefault="00407ED9" w:rsidP="00775E2E">
      <w:pPr>
        <w:ind w:firstLine="420"/>
        <w:rPr>
          <w:rFonts w:ascii="Georgia" w:hAnsi="Georgia"/>
          <w:kern w:val="0"/>
          <w:szCs w:val="21"/>
        </w:rPr>
      </w:pPr>
    </w:p>
    <w:p w:rsidR="00407ED9" w:rsidRDefault="00407ED9" w:rsidP="00407ED9">
      <w:pPr>
        <w:pStyle w:val="a3"/>
        <w:ind w:firstLine="420"/>
        <w:rPr>
          <w:rFonts w:ascii="Georgia" w:hAnsi="Georgia"/>
          <w:kern w:val="0"/>
          <w:szCs w:val="21"/>
        </w:rPr>
      </w:pPr>
      <w:r>
        <w:rPr>
          <w:rFonts w:ascii="Georgia" w:hAnsi="Georgia"/>
          <w:kern w:val="0"/>
          <w:szCs w:val="21"/>
        </w:rPr>
        <w:t xml:space="preserve">Paragraph 1: Growth, reproduction, and daily metabolism all require an organism to expend energy. The expenditure of energy is essentially a process of budgeting, just as finances are budgeted. If all of one’s money is spent on clothes, there may be none left to buy food or go to the movies. Similarly, a plant or animal cannot </w:t>
      </w:r>
      <w:r>
        <w:rPr>
          <w:rFonts w:ascii="Georgia" w:hAnsi="Georgia"/>
          <w:kern w:val="0"/>
          <w:szCs w:val="21"/>
          <w:highlight w:val="lightGray"/>
          <w:u w:val="single"/>
        </w:rPr>
        <w:t>squander</w:t>
      </w:r>
      <w:r>
        <w:rPr>
          <w:rFonts w:ascii="Georgia" w:hAnsi="Georgia"/>
          <w:kern w:val="0"/>
          <w:szCs w:val="21"/>
        </w:rPr>
        <w:t xml:space="preserve"> all its energy on growing a big body if </w:t>
      </w:r>
      <w:r>
        <w:rPr>
          <w:rFonts w:ascii="Georgia" w:hAnsi="Georgia"/>
          <w:kern w:val="0"/>
          <w:szCs w:val="21"/>
          <w:highlight w:val="lightGray"/>
          <w:u w:val="single"/>
        </w:rPr>
        <w:t>none</w:t>
      </w:r>
      <w:r>
        <w:rPr>
          <w:rFonts w:ascii="Georgia" w:hAnsi="Georgia"/>
          <w:kern w:val="0"/>
          <w:szCs w:val="21"/>
        </w:rPr>
        <w:t xml:space="preserve"> would be left over for reproduction, for this is the surest way to extinction.</w:t>
      </w:r>
      <w:r w:rsidR="001F63A6" w:rsidRPr="001F63A6">
        <w:rPr>
          <w:rFonts w:ascii="Georgia" w:hAnsi="Georgia" w:hint="eastAsia"/>
          <w:color w:val="000000"/>
          <w:szCs w:val="21"/>
        </w:rPr>
        <w:t xml:space="preserve"> </w:t>
      </w:r>
      <w:bookmarkStart w:id="89" w:name="OLE_LINK54"/>
      <w:bookmarkStart w:id="90" w:name="OLE_LINK55"/>
      <w:r w:rsidR="001F63A6">
        <w:rPr>
          <w:rFonts w:ascii="Georgia" w:hAnsi="Georgia" w:hint="eastAsia"/>
          <w:color w:val="000000"/>
          <w:szCs w:val="21"/>
        </w:rPr>
        <w:t>【</w:t>
      </w:r>
      <w:r w:rsidR="001F63A6">
        <w:rPr>
          <w:rFonts w:ascii="Georgia" w:hAnsi="Georgia" w:hint="eastAsia"/>
          <w:color w:val="000000"/>
          <w:szCs w:val="21"/>
        </w:rPr>
        <w:t>Online Test</w:t>
      </w:r>
      <w:r w:rsidR="001F63A6">
        <w:rPr>
          <w:rFonts w:ascii="Georgia" w:hAnsi="Georgia"/>
          <w:color w:val="000000"/>
          <w:szCs w:val="21"/>
        </w:rPr>
        <w:t>-</w:t>
      </w:r>
      <w:r w:rsidR="001F63A6">
        <w:t xml:space="preserve"> </w:t>
      </w:r>
      <w:bookmarkStart w:id="91" w:name="_Toc346182306"/>
      <w:r w:rsidR="001F63A6">
        <w:rPr>
          <w:rFonts w:ascii="Cambria" w:hAnsi="Cambria"/>
        </w:rPr>
        <w:t>Opportunists and Competitors</w:t>
      </w:r>
      <w:bookmarkEnd w:id="91"/>
      <w:r w:rsidR="001F63A6">
        <w:rPr>
          <w:rFonts w:ascii="Georgia" w:hAnsi="Georgia" w:hint="eastAsia"/>
          <w:color w:val="000000"/>
          <w:szCs w:val="21"/>
        </w:rPr>
        <w:t>】</w:t>
      </w:r>
      <w:bookmarkEnd w:id="89"/>
      <w:bookmarkEnd w:id="90"/>
    </w:p>
    <w:p w:rsidR="00407ED9" w:rsidRDefault="00407ED9" w:rsidP="00407ED9">
      <w:pPr>
        <w:pStyle w:val="a3"/>
        <w:ind w:firstLine="420"/>
        <w:rPr>
          <w:rFonts w:ascii="Georgia" w:hAnsi="Georgia"/>
          <w:kern w:val="0"/>
          <w:szCs w:val="21"/>
        </w:rPr>
      </w:pPr>
    </w:p>
    <w:p w:rsidR="00407ED9" w:rsidRDefault="00407ED9" w:rsidP="00407ED9">
      <w:pPr>
        <w:pStyle w:val="a3"/>
        <w:ind w:firstLine="420"/>
        <w:rPr>
          <w:rFonts w:ascii="Georgia" w:hAnsi="Georgia"/>
          <w:kern w:val="0"/>
          <w:szCs w:val="21"/>
        </w:rPr>
      </w:pPr>
      <w:r>
        <w:rPr>
          <w:rFonts w:ascii="Georgia" w:hAnsi="Georgia"/>
          <w:kern w:val="0"/>
          <w:szCs w:val="21"/>
        </w:rPr>
        <w:t>1. The word “</w:t>
      </w:r>
      <w:r>
        <w:rPr>
          <w:rFonts w:ascii="Georgia" w:hAnsi="Georgia"/>
          <w:kern w:val="0"/>
          <w:szCs w:val="21"/>
          <w:highlight w:val="lightGray"/>
          <w:u w:val="single"/>
        </w:rPr>
        <w:t>squander</w:t>
      </w:r>
      <w:r>
        <w:rPr>
          <w:rFonts w:ascii="Georgia" w:hAnsi="Georgia"/>
          <w:kern w:val="0"/>
          <w:szCs w:val="21"/>
        </w:rPr>
        <w:t xml:space="preserve">” in the passage is closest in meaning to  </w:t>
      </w:r>
      <w:r>
        <w:rPr>
          <w:rFonts w:ascii="Georgia" w:hAnsi="Georgia"/>
          <w:vanish/>
          <w:color w:val="0000FF"/>
          <w:kern w:val="0"/>
          <w:sz w:val="24"/>
          <w:szCs w:val="24"/>
        </w:rPr>
        <w:t>(4)</w:t>
      </w:r>
    </w:p>
    <w:p w:rsidR="00407ED9" w:rsidRDefault="00407ED9" w:rsidP="00407ED9">
      <w:pPr>
        <w:ind w:left="600" w:firstLineChars="0" w:firstLine="0"/>
        <w:rPr>
          <w:rFonts w:ascii="Georgia" w:hAnsi="Georgia"/>
          <w:kern w:val="0"/>
          <w:szCs w:val="21"/>
        </w:rPr>
      </w:pPr>
      <w:r>
        <w:rPr>
          <w:kern w:val="0"/>
          <w:szCs w:val="21"/>
        </w:rPr>
        <w:t>○</w:t>
      </w:r>
      <w:r>
        <w:rPr>
          <w:rFonts w:ascii="Georgia" w:hAnsi="Georgia"/>
          <w:kern w:val="0"/>
          <w:szCs w:val="21"/>
        </w:rPr>
        <w:t xml:space="preserve"> extend </w:t>
      </w:r>
    </w:p>
    <w:p w:rsidR="00407ED9" w:rsidRDefault="00407ED9" w:rsidP="00407ED9">
      <w:pPr>
        <w:ind w:left="600" w:firstLineChars="0" w:firstLine="0"/>
        <w:rPr>
          <w:rFonts w:ascii="Georgia" w:hAnsi="Georgia"/>
          <w:kern w:val="0"/>
          <w:szCs w:val="21"/>
        </w:rPr>
      </w:pPr>
      <w:r>
        <w:rPr>
          <w:kern w:val="0"/>
          <w:szCs w:val="21"/>
        </w:rPr>
        <w:t>○</w:t>
      </w:r>
      <w:r w:rsidR="000D729F">
        <w:rPr>
          <w:rFonts w:hint="eastAsia"/>
          <w:kern w:val="0"/>
          <w:szCs w:val="21"/>
        </w:rPr>
        <w:t xml:space="preserve"> </w:t>
      </w:r>
      <w:r>
        <w:rPr>
          <w:rFonts w:ascii="Georgia" w:hAnsi="Georgia"/>
          <w:kern w:val="0"/>
          <w:szCs w:val="21"/>
        </w:rPr>
        <w:t xml:space="preserve">transform </w:t>
      </w:r>
    </w:p>
    <w:p w:rsidR="00407ED9" w:rsidRDefault="00407ED9" w:rsidP="00407ED9">
      <w:pPr>
        <w:ind w:left="600" w:firstLineChars="0" w:firstLine="0"/>
        <w:rPr>
          <w:rFonts w:ascii="Georgia" w:hAnsi="Georgia"/>
          <w:kern w:val="0"/>
          <w:szCs w:val="21"/>
        </w:rPr>
      </w:pPr>
      <w:r>
        <w:rPr>
          <w:kern w:val="0"/>
          <w:szCs w:val="21"/>
        </w:rPr>
        <w:t>○</w:t>
      </w:r>
      <w:r>
        <w:rPr>
          <w:rFonts w:ascii="Georgia" w:hAnsi="Georgia"/>
          <w:kern w:val="0"/>
          <w:szCs w:val="21"/>
        </w:rPr>
        <w:t xml:space="preserve"> activate </w:t>
      </w:r>
    </w:p>
    <w:p w:rsidR="00407ED9" w:rsidRDefault="00407ED9" w:rsidP="000421CA">
      <w:pPr>
        <w:ind w:left="600" w:firstLineChars="0" w:firstLine="0"/>
        <w:rPr>
          <w:rFonts w:ascii="Georgia" w:hAnsi="Georgia"/>
          <w:kern w:val="0"/>
          <w:szCs w:val="21"/>
        </w:rPr>
      </w:pPr>
      <w:r>
        <w:rPr>
          <w:kern w:val="0"/>
          <w:szCs w:val="21"/>
        </w:rPr>
        <w:t>○</w:t>
      </w:r>
      <w:r>
        <w:rPr>
          <w:rFonts w:ascii="Georgia" w:hAnsi="Georgia"/>
          <w:kern w:val="0"/>
          <w:szCs w:val="21"/>
        </w:rPr>
        <w:t xml:space="preserve"> waste </w:t>
      </w:r>
    </w:p>
    <w:p w:rsidR="00407ED9" w:rsidRDefault="00407ED9" w:rsidP="00407ED9">
      <w:pPr>
        <w:pStyle w:val="a3"/>
        <w:ind w:firstLineChars="0" w:firstLine="0"/>
        <w:rPr>
          <w:rFonts w:ascii="Georgia" w:hAnsi="Georgia"/>
          <w:kern w:val="0"/>
          <w:szCs w:val="21"/>
        </w:rPr>
      </w:pPr>
    </w:p>
    <w:p w:rsidR="00407ED9" w:rsidRDefault="00407ED9" w:rsidP="00407ED9">
      <w:pPr>
        <w:pStyle w:val="a3"/>
        <w:ind w:firstLine="420"/>
        <w:rPr>
          <w:rFonts w:ascii="Georgia" w:hAnsi="Georgia"/>
          <w:kern w:val="0"/>
          <w:szCs w:val="21"/>
        </w:rPr>
      </w:pPr>
      <w:r>
        <w:rPr>
          <w:rFonts w:ascii="Georgia" w:hAnsi="Georgia"/>
          <w:kern w:val="0"/>
          <w:szCs w:val="21"/>
        </w:rPr>
        <w:t xml:space="preserve">Dandelions are good examples of opportunists. Their seed heads raised just high enough above the ground to catch the wind, the plants are no bigger than they need be, their stems are hollow, and all the rigidity comes from their water content. Thus, a minimum investment has been made in the body that becomes a platform for seed </w:t>
      </w:r>
      <w:r>
        <w:rPr>
          <w:rFonts w:ascii="Georgia" w:hAnsi="Georgia"/>
          <w:kern w:val="0"/>
          <w:szCs w:val="21"/>
          <w:highlight w:val="lightGray"/>
          <w:u w:val="single"/>
        </w:rPr>
        <w:t>dispersal</w:t>
      </w:r>
      <w:r>
        <w:rPr>
          <w:rFonts w:ascii="Georgia" w:hAnsi="Georgia"/>
          <w:kern w:val="0"/>
          <w:szCs w:val="21"/>
        </w:rPr>
        <w:t xml:space="preserve">. These very short-lived plants reproduce prolifically; that is to say they provide a constant rain of seed in the neighborhood of parent plants. A new plant will spring up wherever a seed falls on a suitable soil surface, but because they do not build big bodies, they cannot compete with other plants for space, water, or sunlight. </w:t>
      </w:r>
      <w:r>
        <w:rPr>
          <w:rFonts w:ascii="Georgia" w:hAnsi="Georgia"/>
          <w:kern w:val="0"/>
          <w:szCs w:val="21"/>
          <w:highlight w:val="lightGray"/>
          <w:u w:val="single"/>
        </w:rPr>
        <w:t>These plants are termed opportunists because they rely on their seeds’ falling into settings where competing plants have been removed by natural processes, such as along an eroding riverbank, on landslips, or where a tree falls and creates a gap in the forest canopy.</w:t>
      </w:r>
      <w:r w:rsidR="00486C8E">
        <w:rPr>
          <w:rFonts w:ascii="Georgia" w:hAnsi="Georgia" w:hint="eastAsia"/>
          <w:color w:val="000000"/>
          <w:szCs w:val="21"/>
        </w:rPr>
        <w:t>【</w:t>
      </w:r>
      <w:r w:rsidR="00486C8E">
        <w:rPr>
          <w:rFonts w:ascii="Georgia" w:hAnsi="Georgia" w:hint="eastAsia"/>
          <w:color w:val="000000"/>
          <w:szCs w:val="21"/>
        </w:rPr>
        <w:t>Online Test</w:t>
      </w:r>
      <w:r w:rsidR="00486C8E">
        <w:rPr>
          <w:rFonts w:ascii="Georgia" w:hAnsi="Georgia"/>
          <w:color w:val="000000"/>
          <w:szCs w:val="21"/>
        </w:rPr>
        <w:t>-</w:t>
      </w:r>
      <w:r w:rsidR="00486C8E">
        <w:t xml:space="preserve"> </w:t>
      </w:r>
      <w:r w:rsidR="00486C8E">
        <w:rPr>
          <w:rFonts w:ascii="Cambria" w:hAnsi="Cambria"/>
        </w:rPr>
        <w:t>Opportunists and Competitors</w:t>
      </w:r>
      <w:r w:rsidR="00486C8E">
        <w:rPr>
          <w:rFonts w:ascii="Georgia" w:hAnsi="Georgia" w:hint="eastAsia"/>
          <w:color w:val="000000"/>
          <w:szCs w:val="21"/>
        </w:rPr>
        <w:t>】</w:t>
      </w:r>
    </w:p>
    <w:p w:rsidR="00407ED9" w:rsidRDefault="00407ED9" w:rsidP="00407ED9">
      <w:pPr>
        <w:pStyle w:val="a3"/>
        <w:ind w:firstLine="420"/>
        <w:rPr>
          <w:rFonts w:ascii="Georgia" w:hAnsi="Georgia"/>
          <w:kern w:val="0"/>
          <w:szCs w:val="21"/>
        </w:rPr>
      </w:pPr>
    </w:p>
    <w:p w:rsidR="00407ED9" w:rsidRDefault="00407ED9" w:rsidP="00407ED9">
      <w:pPr>
        <w:pStyle w:val="a3"/>
        <w:ind w:firstLine="420"/>
        <w:rPr>
          <w:rFonts w:ascii="Georgia" w:hAnsi="Georgia"/>
          <w:kern w:val="0"/>
          <w:szCs w:val="21"/>
        </w:rPr>
      </w:pPr>
      <w:r>
        <w:rPr>
          <w:rFonts w:ascii="Georgia" w:hAnsi="Georgia"/>
          <w:kern w:val="0"/>
          <w:szCs w:val="21"/>
        </w:rPr>
        <w:t>5. The word “</w:t>
      </w:r>
      <w:r>
        <w:rPr>
          <w:rFonts w:ascii="Georgia" w:hAnsi="Georgia"/>
          <w:kern w:val="0"/>
          <w:szCs w:val="21"/>
          <w:highlight w:val="lightGray"/>
          <w:u w:val="single"/>
        </w:rPr>
        <w:t>dispersal</w:t>
      </w:r>
      <w:r>
        <w:rPr>
          <w:rFonts w:ascii="Georgia" w:hAnsi="Georgia"/>
          <w:kern w:val="0"/>
          <w:szCs w:val="21"/>
        </w:rPr>
        <w:t>” in the passage is closest in meaning to</w:t>
      </w:r>
      <w:r>
        <w:rPr>
          <w:rFonts w:ascii="Georgia" w:hAnsi="Georgia"/>
          <w:vanish/>
          <w:color w:val="0000FF"/>
          <w:kern w:val="0"/>
          <w:sz w:val="24"/>
          <w:szCs w:val="24"/>
        </w:rPr>
        <w:t xml:space="preserve"> (3)</w:t>
      </w:r>
    </w:p>
    <w:p w:rsidR="00407ED9" w:rsidRDefault="00407ED9" w:rsidP="00407ED9">
      <w:pPr>
        <w:ind w:left="600" w:firstLineChars="0" w:firstLine="0"/>
        <w:rPr>
          <w:rFonts w:ascii="Georgia" w:hAnsi="Georgia"/>
          <w:kern w:val="0"/>
          <w:szCs w:val="21"/>
        </w:rPr>
      </w:pPr>
      <w:r>
        <w:rPr>
          <w:kern w:val="0"/>
          <w:szCs w:val="21"/>
        </w:rPr>
        <w:t>○</w:t>
      </w:r>
      <w:r>
        <w:rPr>
          <w:rFonts w:ascii="Georgia" w:hAnsi="Georgia"/>
          <w:kern w:val="0"/>
          <w:szCs w:val="21"/>
        </w:rPr>
        <w:t xml:space="preserve">development </w:t>
      </w:r>
    </w:p>
    <w:p w:rsidR="00407ED9" w:rsidRDefault="00407ED9" w:rsidP="00407ED9">
      <w:pPr>
        <w:ind w:left="600" w:firstLineChars="0" w:firstLine="0"/>
        <w:rPr>
          <w:rFonts w:ascii="Georgia" w:hAnsi="Georgia"/>
          <w:kern w:val="0"/>
          <w:szCs w:val="21"/>
        </w:rPr>
      </w:pPr>
      <w:r>
        <w:rPr>
          <w:kern w:val="0"/>
          <w:szCs w:val="21"/>
        </w:rPr>
        <w:t>○</w:t>
      </w:r>
      <w:r>
        <w:rPr>
          <w:rFonts w:ascii="Georgia" w:hAnsi="Georgia"/>
          <w:kern w:val="0"/>
          <w:szCs w:val="21"/>
        </w:rPr>
        <w:t xml:space="preserve">growth </w:t>
      </w:r>
    </w:p>
    <w:p w:rsidR="00407ED9" w:rsidRDefault="00407ED9" w:rsidP="00407ED9">
      <w:pPr>
        <w:ind w:left="600" w:firstLineChars="0" w:firstLine="0"/>
        <w:rPr>
          <w:rFonts w:ascii="Georgia" w:hAnsi="Georgia"/>
          <w:kern w:val="0"/>
          <w:szCs w:val="21"/>
        </w:rPr>
      </w:pPr>
      <w:r>
        <w:rPr>
          <w:kern w:val="0"/>
          <w:szCs w:val="21"/>
        </w:rPr>
        <w:t>○</w:t>
      </w:r>
      <w:r>
        <w:rPr>
          <w:rFonts w:ascii="Georgia" w:hAnsi="Georgia"/>
          <w:kern w:val="0"/>
          <w:szCs w:val="21"/>
        </w:rPr>
        <w:t xml:space="preserve">distribution </w:t>
      </w:r>
    </w:p>
    <w:p w:rsidR="00407ED9" w:rsidRDefault="00407ED9" w:rsidP="00407ED9">
      <w:pPr>
        <w:ind w:left="600" w:firstLineChars="0" w:firstLine="0"/>
        <w:rPr>
          <w:rFonts w:ascii="Georgia" w:hAnsi="Georgia"/>
          <w:kern w:val="0"/>
          <w:szCs w:val="21"/>
        </w:rPr>
      </w:pPr>
      <w:r>
        <w:rPr>
          <w:kern w:val="0"/>
          <w:szCs w:val="21"/>
        </w:rPr>
        <w:t>○</w:t>
      </w:r>
      <w:r>
        <w:rPr>
          <w:rFonts w:ascii="Georgia" w:hAnsi="Georgia"/>
          <w:kern w:val="0"/>
          <w:szCs w:val="21"/>
        </w:rPr>
        <w:t xml:space="preserve">protection </w:t>
      </w:r>
    </w:p>
    <w:p w:rsidR="00407ED9" w:rsidRDefault="00407ED9" w:rsidP="00775E2E">
      <w:pPr>
        <w:ind w:firstLine="420"/>
        <w:rPr>
          <w:rFonts w:ascii="Georgia" w:hAnsi="Georgia"/>
          <w:kern w:val="0"/>
          <w:szCs w:val="21"/>
        </w:rPr>
      </w:pPr>
    </w:p>
    <w:p w:rsidR="00407ED9" w:rsidRDefault="00407ED9" w:rsidP="00407ED9">
      <w:pPr>
        <w:pStyle w:val="a3"/>
        <w:ind w:firstLine="420"/>
        <w:rPr>
          <w:rFonts w:ascii="Georgia" w:hAnsi="Georgia"/>
          <w:kern w:val="0"/>
          <w:szCs w:val="21"/>
        </w:rPr>
      </w:pPr>
      <w:r>
        <w:rPr>
          <w:rFonts w:ascii="Georgia" w:hAnsi="Georgia"/>
          <w:kern w:val="0"/>
          <w:szCs w:val="21"/>
        </w:rPr>
        <w:t xml:space="preserve">Paragraph 7: The opposite of an opportunist is a competitor. These organisms tend to have big bodies, are long-lived, and spend relatively little effort each year on reproduction. An oak tree is a good example of a competitor. A </w:t>
      </w:r>
      <w:r>
        <w:rPr>
          <w:rFonts w:ascii="Georgia" w:hAnsi="Georgia"/>
          <w:kern w:val="0"/>
          <w:szCs w:val="21"/>
          <w:highlight w:val="lightGray"/>
          <w:u w:val="single"/>
        </w:rPr>
        <w:t>massive</w:t>
      </w:r>
      <w:r>
        <w:rPr>
          <w:rFonts w:ascii="Georgia" w:hAnsi="Georgia"/>
          <w:kern w:val="0"/>
          <w:szCs w:val="21"/>
        </w:rPr>
        <w:t xml:space="preserve"> oak claims its ground for 200 years or more, outcompeting all other would-be canopy trees by casting a dense shade and drawing up any free water in the soil. The leaves of an oak tree taste foul because they are rich in tannins, a chemical that renders them distasteful or indigestible to many organisms. The tannins are part of the defense mechanism that is essential to longevity. Although oaks produce thousands of acorns, the investment in a crop of acorns is small compared with the energy spent on building leaves, trunk, and roots. Once an oak tree becomes established, it is likely to survive minor cycles of drought and even fire. A population of oaks is likely to be relatively stable through time, and its survival is likely to depend more on its ability to withstand the pressures of competition or predation than on its ability to take advantage of chance events. It should be </w:t>
      </w:r>
      <w:r>
        <w:rPr>
          <w:rFonts w:ascii="Georgia" w:hAnsi="Georgia"/>
          <w:kern w:val="0"/>
          <w:szCs w:val="21"/>
        </w:rPr>
        <w:lastRenderedPageBreak/>
        <w:t>noted, however, that the pure opportunist or pure competitor is rare in nature, as most species fall between the extremes of a continuum, exhibiting a blend of some opportunistic and some competitive characteristics.</w:t>
      </w:r>
      <w:r w:rsidR="00486C8E">
        <w:rPr>
          <w:rFonts w:ascii="Georgia" w:hAnsi="Georgia" w:hint="eastAsia"/>
          <w:kern w:val="0"/>
          <w:szCs w:val="21"/>
        </w:rPr>
        <w:t xml:space="preserve"> </w:t>
      </w:r>
      <w:bookmarkStart w:id="92" w:name="OLE_LINK56"/>
      <w:bookmarkStart w:id="93" w:name="OLE_LINK57"/>
      <w:r w:rsidR="00486C8E">
        <w:rPr>
          <w:rFonts w:ascii="Georgia" w:hAnsi="Georgia" w:hint="eastAsia"/>
          <w:color w:val="000000"/>
          <w:szCs w:val="21"/>
        </w:rPr>
        <w:t>【</w:t>
      </w:r>
      <w:r w:rsidR="00486C8E">
        <w:rPr>
          <w:rFonts w:ascii="Georgia" w:hAnsi="Georgia" w:hint="eastAsia"/>
          <w:color w:val="000000"/>
          <w:szCs w:val="21"/>
        </w:rPr>
        <w:t>Online Test</w:t>
      </w:r>
      <w:r w:rsidR="00486C8E">
        <w:rPr>
          <w:rFonts w:ascii="Georgia" w:hAnsi="Georgia"/>
          <w:color w:val="000000"/>
          <w:szCs w:val="21"/>
        </w:rPr>
        <w:t>-</w:t>
      </w:r>
      <w:r w:rsidR="00486C8E">
        <w:t xml:space="preserve"> </w:t>
      </w:r>
      <w:r w:rsidR="00486C8E">
        <w:rPr>
          <w:rFonts w:ascii="Cambria" w:hAnsi="Cambria"/>
        </w:rPr>
        <w:t>Opportunists and Competitors</w:t>
      </w:r>
      <w:r w:rsidR="00486C8E">
        <w:rPr>
          <w:rFonts w:ascii="Georgia" w:hAnsi="Georgia" w:hint="eastAsia"/>
          <w:color w:val="000000"/>
          <w:szCs w:val="21"/>
        </w:rPr>
        <w:t>】</w:t>
      </w:r>
      <w:bookmarkEnd w:id="92"/>
      <w:bookmarkEnd w:id="93"/>
    </w:p>
    <w:p w:rsidR="00407ED9" w:rsidRDefault="00407ED9" w:rsidP="00407ED9">
      <w:pPr>
        <w:pStyle w:val="a3"/>
        <w:ind w:firstLine="420"/>
        <w:rPr>
          <w:rFonts w:ascii="Georgia" w:hAnsi="Georgia"/>
          <w:kern w:val="0"/>
          <w:szCs w:val="21"/>
        </w:rPr>
      </w:pPr>
    </w:p>
    <w:p w:rsidR="00407ED9" w:rsidRDefault="00407ED9" w:rsidP="00407ED9">
      <w:pPr>
        <w:pStyle w:val="a3"/>
        <w:ind w:firstLine="420"/>
        <w:rPr>
          <w:rFonts w:ascii="Georgia" w:hAnsi="Georgia"/>
          <w:kern w:val="0"/>
          <w:szCs w:val="21"/>
        </w:rPr>
      </w:pPr>
      <w:r>
        <w:rPr>
          <w:rFonts w:ascii="Georgia" w:hAnsi="Georgia"/>
          <w:kern w:val="0"/>
          <w:szCs w:val="21"/>
        </w:rPr>
        <w:t>7. The word “</w:t>
      </w:r>
      <w:r>
        <w:rPr>
          <w:rFonts w:ascii="Georgia" w:hAnsi="Georgia"/>
          <w:kern w:val="0"/>
          <w:szCs w:val="21"/>
          <w:highlight w:val="lightGray"/>
          <w:u w:val="single"/>
        </w:rPr>
        <w:t>massive</w:t>
      </w:r>
      <w:r>
        <w:rPr>
          <w:rFonts w:ascii="Georgia" w:hAnsi="Georgia"/>
          <w:kern w:val="0"/>
          <w:szCs w:val="21"/>
        </w:rPr>
        <w:t xml:space="preserve">” in the passage is closest in meaning to </w:t>
      </w:r>
      <w:r>
        <w:rPr>
          <w:rFonts w:ascii="Georgia" w:hAnsi="Georgia"/>
          <w:vanish/>
          <w:color w:val="0000FF"/>
          <w:kern w:val="0"/>
          <w:sz w:val="24"/>
          <w:szCs w:val="24"/>
        </w:rPr>
        <w:t>(1)</w:t>
      </w:r>
    </w:p>
    <w:p w:rsidR="00407ED9" w:rsidRDefault="00407ED9" w:rsidP="00407ED9">
      <w:pPr>
        <w:ind w:left="600" w:firstLineChars="0" w:firstLine="0"/>
        <w:rPr>
          <w:rFonts w:ascii="Georgia" w:hAnsi="Georgia"/>
          <w:kern w:val="0"/>
          <w:szCs w:val="21"/>
        </w:rPr>
      </w:pPr>
      <w:r>
        <w:rPr>
          <w:kern w:val="0"/>
          <w:szCs w:val="21"/>
        </w:rPr>
        <w:t>○</w:t>
      </w:r>
      <w:r>
        <w:rPr>
          <w:rFonts w:ascii="Georgia" w:hAnsi="Georgia"/>
          <w:kern w:val="0"/>
          <w:szCs w:val="21"/>
        </w:rPr>
        <w:t xml:space="preserve"> huge</w:t>
      </w:r>
    </w:p>
    <w:p w:rsidR="00407ED9" w:rsidRDefault="00407ED9" w:rsidP="00407ED9">
      <w:pPr>
        <w:ind w:left="600" w:firstLineChars="0" w:firstLine="0"/>
        <w:rPr>
          <w:rFonts w:ascii="Georgia" w:hAnsi="Georgia"/>
          <w:kern w:val="0"/>
          <w:szCs w:val="21"/>
        </w:rPr>
      </w:pPr>
      <w:r>
        <w:rPr>
          <w:kern w:val="0"/>
          <w:szCs w:val="21"/>
        </w:rPr>
        <w:t>○</w:t>
      </w:r>
      <w:r>
        <w:rPr>
          <w:rFonts w:ascii="Georgia" w:hAnsi="Georgia"/>
          <w:kern w:val="0"/>
          <w:szCs w:val="21"/>
        </w:rPr>
        <w:t xml:space="preserve"> ancient</w:t>
      </w:r>
    </w:p>
    <w:p w:rsidR="00407ED9" w:rsidRDefault="00407ED9" w:rsidP="00407ED9">
      <w:pPr>
        <w:ind w:left="600" w:firstLineChars="0" w:firstLine="0"/>
        <w:rPr>
          <w:rFonts w:ascii="Georgia" w:hAnsi="Georgia"/>
          <w:kern w:val="0"/>
          <w:szCs w:val="21"/>
        </w:rPr>
      </w:pPr>
      <w:r>
        <w:rPr>
          <w:kern w:val="0"/>
          <w:szCs w:val="21"/>
        </w:rPr>
        <w:t>○</w:t>
      </w:r>
      <w:r>
        <w:rPr>
          <w:rFonts w:ascii="Georgia" w:hAnsi="Georgia"/>
          <w:kern w:val="0"/>
          <w:szCs w:val="21"/>
        </w:rPr>
        <w:t xml:space="preserve"> common</w:t>
      </w:r>
    </w:p>
    <w:p w:rsidR="00407ED9" w:rsidRDefault="00407ED9" w:rsidP="00407ED9">
      <w:pPr>
        <w:ind w:left="600" w:firstLineChars="0" w:firstLine="0"/>
        <w:rPr>
          <w:rFonts w:ascii="Georgia" w:hAnsi="Georgia"/>
          <w:kern w:val="0"/>
          <w:szCs w:val="21"/>
        </w:rPr>
      </w:pPr>
      <w:r>
        <w:rPr>
          <w:kern w:val="0"/>
          <w:szCs w:val="21"/>
        </w:rPr>
        <w:t>○</w:t>
      </w:r>
      <w:r>
        <w:rPr>
          <w:rFonts w:ascii="Georgia" w:hAnsi="Georgia"/>
          <w:kern w:val="0"/>
          <w:szCs w:val="21"/>
        </w:rPr>
        <w:t xml:space="preserve"> successful</w:t>
      </w:r>
    </w:p>
    <w:p w:rsidR="00407ED9" w:rsidRDefault="00407ED9" w:rsidP="00407ED9">
      <w:pPr>
        <w:widowControl/>
        <w:ind w:firstLineChars="0" w:firstLine="0"/>
        <w:jc w:val="left"/>
        <w:rPr>
          <w:rFonts w:ascii="Georgia" w:hAnsi="Georgia"/>
          <w:kern w:val="0"/>
          <w:szCs w:val="21"/>
        </w:rPr>
      </w:pPr>
    </w:p>
    <w:p w:rsidR="00486C8E" w:rsidRDefault="00486C8E" w:rsidP="00486C8E">
      <w:pPr>
        <w:pStyle w:val="a3"/>
        <w:ind w:firstLine="420"/>
        <w:rPr>
          <w:rFonts w:ascii="Georgia" w:hAnsi="Georgia"/>
          <w:kern w:val="0"/>
          <w:szCs w:val="21"/>
        </w:rPr>
      </w:pPr>
      <w:r>
        <w:rPr>
          <w:rFonts w:ascii="Georgia" w:hAnsi="Georgia"/>
          <w:kern w:val="0"/>
          <w:szCs w:val="21"/>
        </w:rPr>
        <w:t xml:space="preserve">Paragraph 1: In Southwest France in the 1940’s, playing children discovered Lascaux Grotto, a series of narrow cave chambers that contain huge prehistoric paintings of animals. Many of these beasts are as large as 16 feet (almost 5 meters). Some follow each other in solemn parades, but </w:t>
      </w:r>
      <w:r>
        <w:rPr>
          <w:rFonts w:ascii="Georgia" w:hAnsi="Georgia"/>
          <w:kern w:val="0"/>
          <w:szCs w:val="21"/>
          <w:highlight w:val="lightGray"/>
          <w:u w:val="single"/>
        </w:rPr>
        <w:t>others</w:t>
      </w:r>
      <w:r>
        <w:rPr>
          <w:rFonts w:ascii="Georgia" w:hAnsi="Georgia"/>
          <w:kern w:val="0"/>
          <w:szCs w:val="21"/>
        </w:rPr>
        <w:t xml:space="preserve"> swirl about, sideways and upside down. The animals are bulls, wild horses, reindeer, bison, and mammoths outlined with charcoal and painted mostly in reds, yellow, and browns. Scientific analysis reveals that the colors were derived from ocher and other iron oxides ground into a fine powder. </w:t>
      </w:r>
      <w:r>
        <w:rPr>
          <w:rFonts w:ascii="Georgia" w:hAnsi="Georgia"/>
          <w:kern w:val="0"/>
          <w:szCs w:val="21"/>
          <w:highlight w:val="lightGray"/>
          <w:u w:val="single"/>
        </w:rPr>
        <w:t>Methods</w:t>
      </w:r>
      <w:r>
        <w:rPr>
          <w:rFonts w:ascii="Georgia" w:hAnsi="Georgia"/>
          <w:kern w:val="0"/>
          <w:szCs w:val="21"/>
        </w:rPr>
        <w:t xml:space="preserve"> of applying color varied: some colors were brushed or smeared on rock surfaces and others were blown or sprayed. It is possible that tubes made from animal bones were used for spraying because hollow bones, some stained with pigment, have been found nearby.</w:t>
      </w:r>
      <w:r>
        <w:rPr>
          <w:rFonts w:ascii="Georgia" w:hAnsi="Georgia" w:hint="eastAsia"/>
          <w:kern w:val="0"/>
          <w:szCs w:val="21"/>
        </w:rPr>
        <w:t xml:space="preserve"> </w:t>
      </w:r>
      <w:bookmarkStart w:id="94" w:name="OLE_LINK58"/>
      <w:bookmarkStart w:id="95" w:name="OLE_LINK59"/>
      <w:r>
        <w:rPr>
          <w:rFonts w:ascii="Georgia" w:hAnsi="Georgia" w:hint="eastAsia"/>
          <w:color w:val="000000"/>
          <w:szCs w:val="21"/>
        </w:rPr>
        <w:t>【</w:t>
      </w:r>
      <w:r>
        <w:rPr>
          <w:rFonts w:ascii="Georgia" w:hAnsi="Georgia" w:hint="eastAsia"/>
          <w:color w:val="000000"/>
          <w:szCs w:val="21"/>
        </w:rPr>
        <w:t>Online Test</w:t>
      </w:r>
      <w:r>
        <w:rPr>
          <w:rFonts w:ascii="Georgia" w:hAnsi="Georgia"/>
          <w:color w:val="000000"/>
          <w:szCs w:val="21"/>
        </w:rPr>
        <w:t>-</w:t>
      </w:r>
      <w:r>
        <w:t xml:space="preserve"> </w:t>
      </w:r>
      <w:bookmarkStart w:id="96" w:name="_Toc346182308"/>
      <w:r>
        <w:rPr>
          <w:rFonts w:ascii="Cambria" w:hAnsi="Cambria"/>
        </w:rPr>
        <w:t>Lascaux Cave Paintings</w:t>
      </w:r>
      <w:bookmarkEnd w:id="96"/>
      <w:r>
        <w:rPr>
          <w:rFonts w:ascii="Georgia" w:hAnsi="Georgia" w:hint="eastAsia"/>
          <w:color w:val="000000"/>
          <w:szCs w:val="21"/>
        </w:rPr>
        <w:t>】</w:t>
      </w:r>
    </w:p>
    <w:bookmarkEnd w:id="94"/>
    <w:bookmarkEnd w:id="95"/>
    <w:p w:rsidR="00486C8E" w:rsidRDefault="00486C8E" w:rsidP="000421CA">
      <w:pPr>
        <w:pStyle w:val="a3"/>
        <w:ind w:firstLineChars="0" w:firstLine="0"/>
        <w:rPr>
          <w:rFonts w:ascii="Georgia" w:hAnsi="Georgia"/>
          <w:kern w:val="0"/>
          <w:szCs w:val="21"/>
        </w:rPr>
      </w:pPr>
    </w:p>
    <w:p w:rsidR="00486C8E" w:rsidRDefault="00486C8E" w:rsidP="00486C8E">
      <w:pPr>
        <w:pStyle w:val="a3"/>
        <w:ind w:firstLine="420"/>
        <w:rPr>
          <w:rFonts w:ascii="Georgia" w:hAnsi="Georgia"/>
          <w:kern w:val="0"/>
          <w:szCs w:val="21"/>
        </w:rPr>
      </w:pPr>
      <w:r>
        <w:rPr>
          <w:rFonts w:ascii="Georgia" w:hAnsi="Georgia"/>
          <w:kern w:val="0"/>
          <w:szCs w:val="21"/>
        </w:rPr>
        <w:t>2. The word “</w:t>
      </w:r>
      <w:r>
        <w:rPr>
          <w:rFonts w:ascii="Georgia" w:hAnsi="Georgia"/>
          <w:kern w:val="0"/>
          <w:szCs w:val="21"/>
          <w:highlight w:val="lightGray"/>
          <w:u w:val="single"/>
        </w:rPr>
        <w:t>Methods</w:t>
      </w:r>
      <w:r>
        <w:rPr>
          <w:rFonts w:ascii="Georgia" w:hAnsi="Georgia"/>
          <w:kern w:val="0"/>
          <w:szCs w:val="21"/>
        </w:rPr>
        <w:t>” in the passage is closest in meaning to</w:t>
      </w:r>
      <w:r>
        <w:rPr>
          <w:rFonts w:ascii="Georgia" w:hAnsi="Georgia" w:hint="eastAsia"/>
          <w:vanish/>
          <w:color w:val="0000FF"/>
          <w:kern w:val="0"/>
          <w:sz w:val="24"/>
          <w:szCs w:val="24"/>
        </w:rPr>
        <w:t>（</w:t>
      </w:r>
      <w:r>
        <w:rPr>
          <w:rFonts w:ascii="Georgia" w:hAnsi="Georgia"/>
          <w:vanish/>
          <w:color w:val="0000FF"/>
          <w:kern w:val="0"/>
          <w:sz w:val="24"/>
          <w:szCs w:val="24"/>
        </w:rPr>
        <w:t>1</w:t>
      </w:r>
      <w:r>
        <w:rPr>
          <w:rFonts w:ascii="Georgia" w:hAnsi="Georgia" w:hint="eastAsia"/>
          <w:vanish/>
          <w:color w:val="0000FF"/>
          <w:kern w:val="0"/>
          <w:sz w:val="24"/>
          <w:szCs w:val="24"/>
        </w:rPr>
        <w:t>）</w:t>
      </w:r>
    </w:p>
    <w:p w:rsidR="00486C8E" w:rsidRDefault="00486C8E" w:rsidP="00486C8E">
      <w:pPr>
        <w:ind w:left="600" w:firstLineChars="0" w:firstLine="0"/>
        <w:rPr>
          <w:rFonts w:ascii="Georgia" w:hAnsi="Georgia"/>
          <w:kern w:val="0"/>
          <w:szCs w:val="21"/>
        </w:rPr>
      </w:pPr>
      <w:r>
        <w:rPr>
          <w:kern w:val="0"/>
          <w:szCs w:val="21"/>
        </w:rPr>
        <w:t>○</w:t>
      </w:r>
      <w:r>
        <w:rPr>
          <w:rFonts w:ascii="Georgia" w:hAnsi="Georgia"/>
          <w:kern w:val="0"/>
          <w:szCs w:val="21"/>
        </w:rPr>
        <w:t xml:space="preserve">Ways </w:t>
      </w:r>
    </w:p>
    <w:p w:rsidR="00486C8E" w:rsidRDefault="00486C8E" w:rsidP="00486C8E">
      <w:pPr>
        <w:ind w:left="600" w:firstLineChars="0" w:firstLine="0"/>
        <w:rPr>
          <w:rFonts w:ascii="Georgia" w:hAnsi="Georgia"/>
          <w:kern w:val="0"/>
          <w:szCs w:val="21"/>
        </w:rPr>
      </w:pPr>
      <w:r>
        <w:rPr>
          <w:kern w:val="0"/>
          <w:szCs w:val="21"/>
        </w:rPr>
        <w:t>○</w:t>
      </w:r>
      <w:r>
        <w:rPr>
          <w:rFonts w:ascii="Georgia" w:hAnsi="Georgia"/>
          <w:kern w:val="0"/>
          <w:szCs w:val="21"/>
        </w:rPr>
        <w:t xml:space="preserve">Shades </w:t>
      </w:r>
    </w:p>
    <w:p w:rsidR="00486C8E" w:rsidRDefault="00486C8E" w:rsidP="00486C8E">
      <w:pPr>
        <w:ind w:left="600" w:firstLineChars="0" w:firstLine="0"/>
        <w:rPr>
          <w:rFonts w:ascii="Georgia" w:hAnsi="Georgia"/>
          <w:kern w:val="0"/>
          <w:szCs w:val="21"/>
        </w:rPr>
      </w:pPr>
      <w:r>
        <w:rPr>
          <w:kern w:val="0"/>
          <w:szCs w:val="21"/>
        </w:rPr>
        <w:t>○</w:t>
      </w:r>
      <w:r>
        <w:rPr>
          <w:rFonts w:ascii="Georgia" w:hAnsi="Georgia"/>
          <w:kern w:val="0"/>
          <w:szCs w:val="21"/>
        </w:rPr>
        <w:t xml:space="preserve">Stages </w:t>
      </w:r>
    </w:p>
    <w:p w:rsidR="00486C8E" w:rsidRDefault="00486C8E" w:rsidP="00486C8E">
      <w:pPr>
        <w:ind w:left="600" w:firstLineChars="0" w:firstLine="0"/>
        <w:rPr>
          <w:rFonts w:ascii="Georgia" w:hAnsi="Georgia"/>
          <w:kern w:val="0"/>
          <w:szCs w:val="21"/>
        </w:rPr>
      </w:pPr>
      <w:r>
        <w:rPr>
          <w:kern w:val="0"/>
          <w:szCs w:val="21"/>
        </w:rPr>
        <w:t>○</w:t>
      </w:r>
      <w:r>
        <w:rPr>
          <w:rFonts w:ascii="Georgia" w:hAnsi="Georgia"/>
          <w:kern w:val="0"/>
          <w:szCs w:val="21"/>
        </w:rPr>
        <w:t xml:space="preserve">Rules </w:t>
      </w:r>
    </w:p>
    <w:p w:rsidR="00407ED9" w:rsidRDefault="00407ED9" w:rsidP="00775E2E">
      <w:pPr>
        <w:ind w:firstLine="420"/>
        <w:rPr>
          <w:rFonts w:ascii="Georgia" w:hAnsi="Georgia"/>
          <w:kern w:val="0"/>
          <w:szCs w:val="21"/>
        </w:rPr>
      </w:pPr>
    </w:p>
    <w:p w:rsidR="00486C8E" w:rsidRDefault="00486C8E" w:rsidP="00486C8E">
      <w:pPr>
        <w:pStyle w:val="a3"/>
        <w:ind w:firstLine="420"/>
        <w:rPr>
          <w:rFonts w:ascii="Georgia" w:hAnsi="Georgia"/>
          <w:kern w:val="0"/>
          <w:szCs w:val="21"/>
        </w:rPr>
      </w:pPr>
      <w:r>
        <w:rPr>
          <w:rFonts w:ascii="Georgia" w:hAnsi="Georgia"/>
          <w:kern w:val="0"/>
          <w:szCs w:val="21"/>
        </w:rPr>
        <w:t xml:space="preserve">Paragraph 4: Another opinion is that the paintings were directly related to hunting and were an essential part of a special preparation ceremony. This opinion holds that the pictures and whatever ceremony they </w:t>
      </w:r>
      <w:r>
        <w:rPr>
          <w:rFonts w:ascii="Georgia" w:hAnsi="Georgia"/>
          <w:kern w:val="0"/>
          <w:szCs w:val="21"/>
          <w:highlight w:val="lightGray"/>
          <w:u w:val="single"/>
        </w:rPr>
        <w:t>accompanied</w:t>
      </w:r>
      <w:r>
        <w:rPr>
          <w:rFonts w:ascii="Georgia" w:hAnsi="Georgia"/>
          <w:kern w:val="0"/>
          <w:szCs w:val="21"/>
        </w:rPr>
        <w:t xml:space="preserve"> were an ancient method of psychologically motivating hunters. It is conceivable that before going hunting the hunters would draw or study pictures of animals and imagine a successful hunt. Considerable support exists for this opinion because several animals in the pictures are wounded by arrows and spears. This opinion also attempts to solve the overpainting by explaining that an animal’s picture had no further use after the hunt.</w:t>
      </w:r>
      <w:r>
        <w:rPr>
          <w:rFonts w:ascii="Georgia" w:hAnsi="Georgia" w:hint="eastAsia"/>
          <w:kern w:val="0"/>
          <w:szCs w:val="21"/>
        </w:rPr>
        <w:t xml:space="preserve"> </w:t>
      </w:r>
      <w:bookmarkStart w:id="97" w:name="OLE_LINK60"/>
      <w:bookmarkStart w:id="98" w:name="OLE_LINK61"/>
      <w:r>
        <w:rPr>
          <w:rFonts w:ascii="Georgia" w:hAnsi="Georgia" w:hint="eastAsia"/>
          <w:color w:val="000000"/>
          <w:szCs w:val="21"/>
        </w:rPr>
        <w:t>【</w:t>
      </w:r>
      <w:r>
        <w:rPr>
          <w:rFonts w:ascii="Georgia" w:hAnsi="Georgia" w:hint="eastAsia"/>
          <w:color w:val="000000"/>
          <w:szCs w:val="21"/>
        </w:rPr>
        <w:t>Online Test</w:t>
      </w:r>
      <w:r>
        <w:rPr>
          <w:rFonts w:ascii="Georgia" w:hAnsi="Georgia"/>
          <w:color w:val="000000"/>
          <w:szCs w:val="21"/>
        </w:rPr>
        <w:t>-</w:t>
      </w:r>
      <w:r>
        <w:t xml:space="preserve"> </w:t>
      </w:r>
      <w:r>
        <w:rPr>
          <w:rFonts w:ascii="Cambria" w:hAnsi="Cambria"/>
        </w:rPr>
        <w:t>Lascaux Cave Paintings</w:t>
      </w:r>
      <w:r>
        <w:rPr>
          <w:rFonts w:ascii="Georgia" w:hAnsi="Georgia" w:hint="eastAsia"/>
          <w:color w:val="000000"/>
          <w:szCs w:val="21"/>
        </w:rPr>
        <w:t>】</w:t>
      </w:r>
      <w:bookmarkEnd w:id="97"/>
      <w:bookmarkEnd w:id="98"/>
    </w:p>
    <w:p w:rsidR="00486C8E" w:rsidRDefault="00486C8E" w:rsidP="00486C8E">
      <w:pPr>
        <w:pStyle w:val="a3"/>
        <w:ind w:firstLine="420"/>
        <w:rPr>
          <w:rFonts w:ascii="Georgia" w:hAnsi="Georgia"/>
          <w:kern w:val="0"/>
          <w:szCs w:val="21"/>
        </w:rPr>
      </w:pPr>
    </w:p>
    <w:p w:rsidR="00486C8E" w:rsidRDefault="00486C8E" w:rsidP="00486C8E">
      <w:pPr>
        <w:pStyle w:val="a3"/>
        <w:ind w:firstLine="420"/>
        <w:rPr>
          <w:rFonts w:ascii="Georgia" w:hAnsi="Georgia"/>
          <w:kern w:val="0"/>
          <w:szCs w:val="21"/>
        </w:rPr>
      </w:pPr>
      <w:r>
        <w:rPr>
          <w:rFonts w:ascii="Georgia" w:hAnsi="Georgia"/>
          <w:kern w:val="0"/>
          <w:szCs w:val="21"/>
        </w:rPr>
        <w:t>7. The word “</w:t>
      </w:r>
      <w:r>
        <w:rPr>
          <w:rFonts w:ascii="Georgia" w:hAnsi="Georgia"/>
          <w:kern w:val="0"/>
          <w:szCs w:val="21"/>
          <w:highlight w:val="lightGray"/>
          <w:u w:val="single"/>
        </w:rPr>
        <w:t>accompanied</w:t>
      </w:r>
      <w:r>
        <w:rPr>
          <w:rFonts w:ascii="Georgia" w:hAnsi="Georgia"/>
          <w:kern w:val="0"/>
          <w:szCs w:val="21"/>
        </w:rPr>
        <w:t>” in the passage is closest in meaning to</w:t>
      </w:r>
      <w:r>
        <w:rPr>
          <w:rFonts w:ascii="Georgia" w:hAnsi="Georgia" w:hint="eastAsia"/>
          <w:vanish/>
          <w:color w:val="0000FF"/>
          <w:kern w:val="0"/>
          <w:sz w:val="24"/>
          <w:szCs w:val="24"/>
        </w:rPr>
        <w:t>（</w:t>
      </w:r>
      <w:r>
        <w:rPr>
          <w:rFonts w:ascii="Georgia" w:hAnsi="Georgia"/>
          <w:vanish/>
          <w:color w:val="0000FF"/>
          <w:kern w:val="0"/>
          <w:sz w:val="24"/>
          <w:szCs w:val="24"/>
        </w:rPr>
        <w:t>3</w:t>
      </w:r>
      <w:r>
        <w:rPr>
          <w:rFonts w:ascii="Georgia" w:hAnsi="Georgia" w:hint="eastAsia"/>
          <w:vanish/>
          <w:color w:val="0000FF"/>
          <w:kern w:val="0"/>
          <w:sz w:val="24"/>
          <w:szCs w:val="24"/>
        </w:rPr>
        <w:t>）</w:t>
      </w:r>
    </w:p>
    <w:p w:rsidR="00486C8E" w:rsidRDefault="00486C8E" w:rsidP="00486C8E">
      <w:pPr>
        <w:ind w:left="600" w:firstLineChars="0" w:firstLine="0"/>
        <w:rPr>
          <w:rFonts w:ascii="Georgia" w:hAnsi="Georgia"/>
          <w:kern w:val="0"/>
          <w:szCs w:val="21"/>
        </w:rPr>
      </w:pPr>
      <w:r>
        <w:rPr>
          <w:kern w:val="0"/>
          <w:szCs w:val="21"/>
        </w:rPr>
        <w:t>○</w:t>
      </w:r>
      <w:r>
        <w:rPr>
          <w:rFonts w:ascii="Georgia" w:hAnsi="Georgia"/>
          <w:kern w:val="0"/>
          <w:szCs w:val="21"/>
        </w:rPr>
        <w:t xml:space="preserve">represented </w:t>
      </w:r>
    </w:p>
    <w:p w:rsidR="00486C8E" w:rsidRDefault="00486C8E" w:rsidP="00486C8E">
      <w:pPr>
        <w:ind w:left="600" w:firstLineChars="0" w:firstLine="0"/>
        <w:rPr>
          <w:rFonts w:ascii="Georgia" w:hAnsi="Georgia"/>
          <w:kern w:val="0"/>
          <w:szCs w:val="21"/>
        </w:rPr>
      </w:pPr>
      <w:r>
        <w:rPr>
          <w:kern w:val="0"/>
          <w:szCs w:val="21"/>
        </w:rPr>
        <w:t>○</w:t>
      </w:r>
      <w:r>
        <w:rPr>
          <w:rFonts w:ascii="Georgia" w:hAnsi="Georgia"/>
          <w:kern w:val="0"/>
          <w:szCs w:val="21"/>
        </w:rPr>
        <w:t xml:space="preserve">developed into </w:t>
      </w:r>
    </w:p>
    <w:p w:rsidR="00486C8E" w:rsidRDefault="00486C8E" w:rsidP="00486C8E">
      <w:pPr>
        <w:ind w:left="600" w:firstLineChars="0" w:firstLine="0"/>
        <w:rPr>
          <w:rFonts w:ascii="Georgia" w:hAnsi="Georgia"/>
          <w:kern w:val="0"/>
          <w:szCs w:val="21"/>
        </w:rPr>
      </w:pPr>
      <w:r>
        <w:rPr>
          <w:kern w:val="0"/>
          <w:szCs w:val="21"/>
        </w:rPr>
        <w:t>○</w:t>
      </w:r>
      <w:r>
        <w:rPr>
          <w:rFonts w:ascii="Georgia" w:hAnsi="Georgia"/>
          <w:kern w:val="0"/>
          <w:szCs w:val="21"/>
        </w:rPr>
        <w:t xml:space="preserve">were associated with </w:t>
      </w:r>
    </w:p>
    <w:p w:rsidR="00486C8E" w:rsidRDefault="00486C8E" w:rsidP="00486C8E">
      <w:pPr>
        <w:ind w:left="600" w:firstLineChars="0" w:firstLine="0"/>
        <w:rPr>
          <w:rFonts w:ascii="Georgia" w:hAnsi="Georgia"/>
          <w:kern w:val="0"/>
          <w:szCs w:val="21"/>
        </w:rPr>
      </w:pPr>
      <w:r>
        <w:rPr>
          <w:kern w:val="0"/>
          <w:szCs w:val="21"/>
        </w:rPr>
        <w:t>○</w:t>
      </w:r>
      <w:r>
        <w:rPr>
          <w:rFonts w:ascii="Georgia" w:hAnsi="Georgia"/>
          <w:kern w:val="0"/>
          <w:szCs w:val="21"/>
        </w:rPr>
        <w:t xml:space="preserve">came after </w:t>
      </w:r>
    </w:p>
    <w:p w:rsidR="00486C8E" w:rsidRDefault="00486C8E" w:rsidP="00775E2E">
      <w:pPr>
        <w:ind w:firstLine="420"/>
        <w:rPr>
          <w:rFonts w:ascii="Georgia" w:hAnsi="Georgia"/>
          <w:kern w:val="0"/>
          <w:szCs w:val="21"/>
        </w:rPr>
      </w:pPr>
    </w:p>
    <w:p w:rsidR="00311AF8" w:rsidRDefault="00311AF8" w:rsidP="00311AF8">
      <w:pPr>
        <w:pStyle w:val="a3"/>
        <w:ind w:firstLine="420"/>
        <w:rPr>
          <w:rFonts w:ascii="Georgia" w:hAnsi="Georgia"/>
          <w:kern w:val="0"/>
          <w:szCs w:val="21"/>
        </w:rPr>
      </w:pPr>
      <w:r>
        <w:rPr>
          <w:rFonts w:ascii="Georgia" w:hAnsi="Georgia"/>
          <w:kern w:val="0"/>
          <w:szCs w:val="21"/>
        </w:rPr>
        <w:t xml:space="preserve">Paragraph 2: Large wind farms can be built in six months to a year and then easily expanded as needed. With a moderate to fairly high net energy yield, these systems </w:t>
      </w:r>
      <w:r>
        <w:rPr>
          <w:rFonts w:ascii="Georgia" w:hAnsi="Georgia"/>
          <w:kern w:val="0"/>
          <w:szCs w:val="21"/>
          <w:highlight w:val="lightGray"/>
          <w:u w:val="single"/>
        </w:rPr>
        <w:t>emit</w:t>
      </w:r>
      <w:r>
        <w:rPr>
          <w:rFonts w:ascii="Georgia" w:hAnsi="Georgia"/>
          <w:kern w:val="0"/>
          <w:szCs w:val="21"/>
        </w:rPr>
        <w:t xml:space="preserve"> no heat-trapping carbon dioxide or other air pollutants and need no water for cooling; manufacturing them produces little water pollution. The land under wind turbines can be used for grazing cattle and other purposes, and leasing </w:t>
      </w:r>
      <w:r>
        <w:rPr>
          <w:rFonts w:ascii="Georgia" w:hAnsi="Georgia"/>
          <w:kern w:val="0"/>
          <w:szCs w:val="21"/>
        </w:rPr>
        <w:lastRenderedPageBreak/>
        <w:t>land for wind turbines can provide extra income for farmers and ranchers.</w:t>
      </w:r>
      <w:r w:rsidR="00D273B1">
        <w:rPr>
          <w:rFonts w:ascii="Georgia" w:hAnsi="Georgia" w:hint="eastAsia"/>
          <w:kern w:val="0"/>
          <w:szCs w:val="21"/>
        </w:rPr>
        <w:t xml:space="preserve"> </w:t>
      </w:r>
      <w:bookmarkStart w:id="99" w:name="OLE_LINK62"/>
      <w:bookmarkStart w:id="100" w:name="OLE_LINK63"/>
      <w:r w:rsidR="00D273B1">
        <w:rPr>
          <w:rFonts w:ascii="Georgia" w:hAnsi="Georgia" w:hint="eastAsia"/>
          <w:color w:val="000000"/>
          <w:szCs w:val="21"/>
        </w:rPr>
        <w:t>【</w:t>
      </w:r>
      <w:r w:rsidR="00D273B1">
        <w:rPr>
          <w:rFonts w:ascii="Georgia" w:hAnsi="Georgia" w:hint="eastAsia"/>
          <w:color w:val="000000"/>
          <w:szCs w:val="21"/>
        </w:rPr>
        <w:t>Online Test</w:t>
      </w:r>
      <w:r w:rsidR="00D273B1">
        <w:rPr>
          <w:rFonts w:ascii="Georgia" w:hAnsi="Georgia"/>
          <w:color w:val="000000"/>
          <w:szCs w:val="21"/>
        </w:rPr>
        <w:t>-</w:t>
      </w:r>
      <w:r w:rsidR="00D273B1">
        <w:t xml:space="preserve"> </w:t>
      </w:r>
      <w:r w:rsidR="00D273B1" w:rsidRPr="00D273B1">
        <w:rPr>
          <w:rFonts w:ascii="Cambria" w:hAnsi="Cambria"/>
        </w:rPr>
        <w:t>Electricity from Wind</w:t>
      </w:r>
      <w:r w:rsidR="00D273B1">
        <w:rPr>
          <w:rFonts w:ascii="Georgia" w:hAnsi="Georgia" w:hint="eastAsia"/>
          <w:color w:val="000000"/>
          <w:szCs w:val="21"/>
        </w:rPr>
        <w:t>】</w:t>
      </w:r>
      <w:bookmarkEnd w:id="99"/>
      <w:bookmarkEnd w:id="100"/>
    </w:p>
    <w:p w:rsidR="00311AF8" w:rsidRDefault="00311AF8" w:rsidP="00311AF8">
      <w:pPr>
        <w:pStyle w:val="a3"/>
        <w:ind w:firstLine="420"/>
        <w:rPr>
          <w:rFonts w:ascii="Georgia" w:hAnsi="Georgia"/>
          <w:kern w:val="0"/>
          <w:szCs w:val="21"/>
        </w:rPr>
      </w:pPr>
    </w:p>
    <w:p w:rsidR="00311AF8" w:rsidRDefault="00311AF8" w:rsidP="00311AF8">
      <w:pPr>
        <w:pStyle w:val="a3"/>
        <w:ind w:firstLine="420"/>
        <w:rPr>
          <w:rFonts w:ascii="Georgia" w:hAnsi="Georgia"/>
          <w:kern w:val="0"/>
          <w:szCs w:val="21"/>
        </w:rPr>
      </w:pPr>
      <w:r>
        <w:rPr>
          <w:rFonts w:ascii="Georgia" w:hAnsi="Georgia"/>
          <w:kern w:val="0"/>
          <w:szCs w:val="21"/>
        </w:rPr>
        <w:t>2. The word “</w:t>
      </w:r>
      <w:r>
        <w:rPr>
          <w:rFonts w:ascii="Georgia" w:hAnsi="Georgia"/>
          <w:kern w:val="0"/>
          <w:szCs w:val="21"/>
          <w:highlight w:val="lightGray"/>
          <w:u w:val="single"/>
        </w:rPr>
        <w:t>emit</w:t>
      </w:r>
      <w:r>
        <w:rPr>
          <w:rFonts w:ascii="Georgia" w:hAnsi="Georgia"/>
          <w:color w:val="000000"/>
          <w:kern w:val="0"/>
          <w:szCs w:val="21"/>
        </w:rPr>
        <w:t>”</w:t>
      </w:r>
      <w:r>
        <w:rPr>
          <w:rFonts w:ascii="Georgia" w:hAnsi="Georgia"/>
          <w:kern w:val="0"/>
          <w:szCs w:val="21"/>
        </w:rPr>
        <w:t xml:space="preserve"> in the passage is closest in meaning to</w:t>
      </w:r>
      <w:r>
        <w:rPr>
          <w:rFonts w:ascii="Georgia" w:hAnsi="Georgia" w:hint="eastAsia"/>
          <w:vanish/>
          <w:color w:val="0000FF"/>
          <w:kern w:val="0"/>
          <w:sz w:val="24"/>
          <w:szCs w:val="24"/>
        </w:rPr>
        <w:t>（</w:t>
      </w:r>
      <w:r>
        <w:rPr>
          <w:rFonts w:ascii="Georgia" w:hAnsi="Georgia"/>
          <w:vanish/>
          <w:color w:val="0000FF"/>
          <w:kern w:val="0"/>
          <w:sz w:val="24"/>
          <w:szCs w:val="24"/>
        </w:rPr>
        <w:t>3</w:t>
      </w:r>
      <w:r>
        <w:rPr>
          <w:rFonts w:ascii="Georgia" w:hAnsi="Georgia" w:hint="eastAsia"/>
          <w:vanish/>
          <w:color w:val="0000FF"/>
          <w:kern w:val="0"/>
          <w:sz w:val="24"/>
          <w:szCs w:val="24"/>
        </w:rPr>
        <w:t>）</w:t>
      </w:r>
    </w:p>
    <w:p w:rsidR="00311AF8" w:rsidRDefault="00311AF8" w:rsidP="00311AF8">
      <w:pPr>
        <w:ind w:left="600" w:firstLineChars="0" w:firstLine="0"/>
        <w:rPr>
          <w:rFonts w:ascii="Georgia" w:hAnsi="Georgia"/>
          <w:kern w:val="0"/>
          <w:szCs w:val="21"/>
        </w:rPr>
      </w:pPr>
      <w:r>
        <w:rPr>
          <w:kern w:val="0"/>
          <w:szCs w:val="21"/>
        </w:rPr>
        <w:t>○</w:t>
      </w:r>
      <w:r>
        <w:rPr>
          <w:rFonts w:ascii="Georgia" w:hAnsi="Georgia"/>
          <w:kern w:val="0"/>
          <w:szCs w:val="21"/>
        </w:rPr>
        <w:t xml:space="preserve">use </w:t>
      </w:r>
    </w:p>
    <w:p w:rsidR="00311AF8" w:rsidRDefault="00311AF8" w:rsidP="00311AF8">
      <w:pPr>
        <w:ind w:left="600" w:firstLineChars="0" w:firstLine="0"/>
        <w:rPr>
          <w:rFonts w:ascii="Georgia" w:hAnsi="Georgia"/>
          <w:kern w:val="0"/>
          <w:szCs w:val="21"/>
        </w:rPr>
      </w:pPr>
      <w:r>
        <w:rPr>
          <w:kern w:val="0"/>
          <w:szCs w:val="21"/>
        </w:rPr>
        <w:t>○</w:t>
      </w:r>
      <w:r>
        <w:rPr>
          <w:rFonts w:ascii="Georgia" w:hAnsi="Georgia"/>
          <w:kern w:val="0"/>
          <w:szCs w:val="21"/>
        </w:rPr>
        <w:t xml:space="preserve">require </w:t>
      </w:r>
    </w:p>
    <w:p w:rsidR="00311AF8" w:rsidRDefault="00311AF8" w:rsidP="00311AF8">
      <w:pPr>
        <w:ind w:left="600" w:firstLineChars="0" w:firstLine="0"/>
        <w:rPr>
          <w:rFonts w:ascii="Georgia" w:hAnsi="Georgia"/>
          <w:kern w:val="0"/>
          <w:szCs w:val="21"/>
        </w:rPr>
      </w:pPr>
      <w:r>
        <w:rPr>
          <w:kern w:val="0"/>
          <w:szCs w:val="21"/>
        </w:rPr>
        <w:t>○</w:t>
      </w:r>
      <w:r>
        <w:rPr>
          <w:rFonts w:ascii="Georgia" w:hAnsi="Georgia"/>
          <w:kern w:val="0"/>
          <w:szCs w:val="21"/>
        </w:rPr>
        <w:t xml:space="preserve">release </w:t>
      </w:r>
    </w:p>
    <w:p w:rsidR="00311AF8" w:rsidRDefault="00311AF8" w:rsidP="00311AF8">
      <w:pPr>
        <w:ind w:left="600" w:firstLineChars="0" w:firstLine="0"/>
        <w:rPr>
          <w:rFonts w:ascii="Georgia" w:hAnsi="Georgia"/>
          <w:kern w:val="0"/>
          <w:szCs w:val="21"/>
        </w:rPr>
      </w:pPr>
      <w:r>
        <w:rPr>
          <w:kern w:val="0"/>
          <w:szCs w:val="21"/>
        </w:rPr>
        <w:t>○</w:t>
      </w:r>
      <w:r>
        <w:rPr>
          <w:rFonts w:ascii="Georgia" w:hAnsi="Georgia"/>
          <w:kern w:val="0"/>
          <w:szCs w:val="21"/>
        </w:rPr>
        <w:t xml:space="preserve">destroy </w:t>
      </w:r>
    </w:p>
    <w:p w:rsidR="00311AF8" w:rsidRDefault="00311AF8" w:rsidP="00311AF8">
      <w:pPr>
        <w:ind w:left="600" w:firstLineChars="0" w:firstLine="0"/>
        <w:rPr>
          <w:rFonts w:ascii="Georgia" w:hAnsi="Georgia"/>
          <w:kern w:val="0"/>
          <w:szCs w:val="21"/>
        </w:rPr>
      </w:pPr>
    </w:p>
    <w:p w:rsidR="00311AF8" w:rsidRDefault="00311AF8" w:rsidP="00D273B1">
      <w:pPr>
        <w:ind w:firstLineChars="294" w:firstLine="617"/>
        <w:rPr>
          <w:rFonts w:ascii="Georgia" w:hAnsi="Georgia"/>
          <w:kern w:val="0"/>
          <w:szCs w:val="21"/>
        </w:rPr>
      </w:pPr>
      <w:r>
        <w:rPr>
          <w:rFonts w:ascii="Georgia" w:hAnsi="Georgia"/>
          <w:kern w:val="0"/>
          <w:szCs w:val="21"/>
        </w:rPr>
        <w:t xml:space="preserve">Paragraph 5: </w:t>
      </w:r>
      <w:r>
        <w:rPr>
          <w:rFonts w:ascii="Georgia" w:hAnsi="Georgia"/>
          <w:kern w:val="0"/>
          <w:szCs w:val="21"/>
          <w:highlight w:val="lightGray"/>
          <w:u w:val="single"/>
        </w:rPr>
        <w:t>Large wind farms might also interfere with the flight patterns of migratory birds in certain areas, and they have killed large birds of prey (especially hawks, falcons, and eagles) that prefer to hunt along the same ridge lines that are ideal for wind turbines.</w:t>
      </w:r>
      <w:r>
        <w:rPr>
          <w:rFonts w:ascii="Georgia" w:hAnsi="Georgia"/>
          <w:kern w:val="0"/>
          <w:szCs w:val="21"/>
        </w:rPr>
        <w:t xml:space="preserve"> The killing of birds of prey by wind turbines has pitted environmentalists who champion wildlife protection against environmentalists who promote renewable wind energy. Researchers are evaluating how serious </w:t>
      </w:r>
      <w:r>
        <w:rPr>
          <w:rFonts w:ascii="Georgia" w:hAnsi="Georgia"/>
          <w:kern w:val="0"/>
          <w:szCs w:val="21"/>
          <w:highlight w:val="lightGray"/>
          <w:u w:val="single"/>
        </w:rPr>
        <w:t>this problem</w:t>
      </w:r>
      <w:r>
        <w:rPr>
          <w:rFonts w:ascii="Georgia" w:hAnsi="Georgia"/>
          <w:kern w:val="0"/>
          <w:szCs w:val="21"/>
        </w:rPr>
        <w:t xml:space="preserve"> is and hope to find ways to eliminate or sharply reduce this problem. Some analysts also contend that the number of birds killed by wind turbines is dwarfed by birds killed by other human-related sources and by the potential loss of entire bird species from possible global warming. Recorded deaths of birds of prey and other birds in wind farms in the United States currently </w:t>
      </w:r>
      <w:r>
        <w:rPr>
          <w:rFonts w:ascii="Georgia" w:hAnsi="Georgia"/>
          <w:kern w:val="0"/>
          <w:szCs w:val="21"/>
          <w:highlight w:val="lightGray"/>
          <w:u w:val="single"/>
        </w:rPr>
        <w:t>amount to</w:t>
      </w:r>
      <w:r>
        <w:rPr>
          <w:rFonts w:ascii="Georgia" w:hAnsi="Georgia"/>
          <w:kern w:val="0"/>
          <w:szCs w:val="21"/>
        </w:rPr>
        <w:t xml:space="preserve"> no more than 300 per year. By contrast, in the United States an estimated 97 million birds are killed each year when they collide with buildings made of plate glass, 57 million are killed on highways each year; at least 3.8 million die annually from pollution and poisoning; and millions of birds are electrocuted each year by transmission and distribution lines carrying power produced by nuclear and coal power plants.</w:t>
      </w:r>
      <w:r w:rsidR="00D273B1">
        <w:rPr>
          <w:rFonts w:ascii="Georgia" w:hAnsi="Georgia" w:hint="eastAsia"/>
          <w:kern w:val="0"/>
          <w:szCs w:val="21"/>
        </w:rPr>
        <w:t xml:space="preserve"> </w:t>
      </w:r>
      <w:r w:rsidR="00D273B1">
        <w:rPr>
          <w:rFonts w:ascii="Georgia" w:hAnsi="Georgia" w:hint="eastAsia"/>
          <w:color w:val="000000"/>
          <w:szCs w:val="21"/>
        </w:rPr>
        <w:t>【</w:t>
      </w:r>
      <w:r w:rsidR="00D273B1">
        <w:rPr>
          <w:rFonts w:ascii="Georgia" w:hAnsi="Georgia" w:hint="eastAsia"/>
          <w:color w:val="000000"/>
          <w:szCs w:val="21"/>
        </w:rPr>
        <w:t>Online Test</w:t>
      </w:r>
      <w:r w:rsidR="00D273B1">
        <w:rPr>
          <w:rFonts w:ascii="Georgia" w:hAnsi="Georgia"/>
          <w:color w:val="000000"/>
          <w:szCs w:val="21"/>
        </w:rPr>
        <w:t>-</w:t>
      </w:r>
      <w:r w:rsidR="00D273B1">
        <w:t xml:space="preserve"> </w:t>
      </w:r>
      <w:r w:rsidR="00D273B1" w:rsidRPr="00D273B1">
        <w:rPr>
          <w:rFonts w:ascii="Cambria" w:hAnsi="Cambria"/>
        </w:rPr>
        <w:t>Electricity from Wind</w:t>
      </w:r>
      <w:r w:rsidR="00D273B1">
        <w:rPr>
          <w:rFonts w:ascii="Georgia" w:hAnsi="Georgia" w:hint="eastAsia"/>
          <w:color w:val="000000"/>
          <w:szCs w:val="21"/>
        </w:rPr>
        <w:t>】</w:t>
      </w:r>
    </w:p>
    <w:p w:rsidR="00311AF8" w:rsidRDefault="00311AF8" w:rsidP="00775E2E">
      <w:pPr>
        <w:ind w:firstLine="420"/>
        <w:rPr>
          <w:rFonts w:ascii="Georgia" w:hAnsi="Georgia"/>
          <w:kern w:val="0"/>
          <w:szCs w:val="21"/>
        </w:rPr>
      </w:pPr>
    </w:p>
    <w:p w:rsidR="00311AF8" w:rsidRDefault="00311AF8" w:rsidP="00311AF8">
      <w:pPr>
        <w:pStyle w:val="a3"/>
        <w:ind w:firstLine="420"/>
        <w:rPr>
          <w:rFonts w:ascii="Georgia" w:hAnsi="Georgia"/>
          <w:kern w:val="0"/>
          <w:szCs w:val="21"/>
        </w:rPr>
      </w:pPr>
      <w:r>
        <w:rPr>
          <w:rFonts w:ascii="Georgia" w:hAnsi="Georgia"/>
          <w:kern w:val="0"/>
          <w:szCs w:val="21"/>
        </w:rPr>
        <w:t>10. The phrase “</w:t>
      </w:r>
      <w:r>
        <w:rPr>
          <w:rFonts w:ascii="Georgia" w:hAnsi="Georgia"/>
          <w:kern w:val="0"/>
          <w:szCs w:val="21"/>
          <w:highlight w:val="lightGray"/>
          <w:u w:val="single"/>
        </w:rPr>
        <w:t>amount to</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4</w:t>
      </w:r>
      <w:r>
        <w:rPr>
          <w:rFonts w:ascii="Georgia" w:hAnsi="Georgia" w:hint="eastAsia"/>
          <w:vanish/>
          <w:color w:val="0000FF"/>
          <w:kern w:val="0"/>
          <w:sz w:val="24"/>
          <w:szCs w:val="24"/>
        </w:rPr>
        <w:t>）</w:t>
      </w:r>
    </w:p>
    <w:p w:rsidR="00311AF8" w:rsidRDefault="00311AF8" w:rsidP="00311AF8">
      <w:pPr>
        <w:ind w:left="600" w:firstLineChars="0" w:firstLine="0"/>
        <w:rPr>
          <w:rFonts w:ascii="Georgia" w:hAnsi="Georgia"/>
          <w:kern w:val="0"/>
          <w:szCs w:val="21"/>
        </w:rPr>
      </w:pPr>
      <w:r>
        <w:rPr>
          <w:kern w:val="0"/>
          <w:szCs w:val="21"/>
        </w:rPr>
        <w:t>○</w:t>
      </w:r>
      <w:r>
        <w:rPr>
          <w:rFonts w:ascii="Georgia" w:hAnsi="Georgia"/>
          <w:kern w:val="0"/>
          <w:szCs w:val="21"/>
        </w:rPr>
        <w:t xml:space="preserve">can identify </w:t>
      </w:r>
    </w:p>
    <w:p w:rsidR="00311AF8" w:rsidRDefault="00311AF8" w:rsidP="00311AF8">
      <w:pPr>
        <w:ind w:left="600" w:firstLineChars="0" w:firstLine="0"/>
        <w:rPr>
          <w:rFonts w:ascii="Georgia" w:hAnsi="Georgia"/>
          <w:kern w:val="0"/>
          <w:szCs w:val="21"/>
        </w:rPr>
      </w:pPr>
      <w:r>
        <w:rPr>
          <w:kern w:val="0"/>
          <w:szCs w:val="21"/>
        </w:rPr>
        <w:t>○</w:t>
      </w:r>
      <w:r>
        <w:rPr>
          <w:rFonts w:ascii="Georgia" w:hAnsi="Georgia"/>
          <w:kern w:val="0"/>
          <w:szCs w:val="21"/>
        </w:rPr>
        <w:t xml:space="preserve">change </w:t>
      </w:r>
    </w:p>
    <w:p w:rsidR="00311AF8" w:rsidRDefault="00311AF8" w:rsidP="00311AF8">
      <w:pPr>
        <w:ind w:left="600" w:firstLineChars="0" w:firstLine="0"/>
        <w:rPr>
          <w:rFonts w:ascii="Georgia" w:hAnsi="Georgia"/>
          <w:kern w:val="0"/>
          <w:szCs w:val="21"/>
        </w:rPr>
      </w:pPr>
      <w:r>
        <w:rPr>
          <w:kern w:val="0"/>
          <w:szCs w:val="21"/>
        </w:rPr>
        <w:t>○</w:t>
      </w:r>
      <w:r>
        <w:rPr>
          <w:rFonts w:ascii="Georgia" w:hAnsi="Georgia"/>
          <w:kern w:val="0"/>
          <w:szCs w:val="21"/>
        </w:rPr>
        <w:t xml:space="preserve">are reduced by </w:t>
      </w:r>
    </w:p>
    <w:p w:rsidR="00311AF8" w:rsidRDefault="00311AF8" w:rsidP="00311AF8">
      <w:pPr>
        <w:ind w:left="600" w:firstLineChars="0" w:firstLine="0"/>
        <w:rPr>
          <w:rFonts w:ascii="Georgia" w:hAnsi="Georgia"/>
          <w:kern w:val="0"/>
          <w:szCs w:val="21"/>
        </w:rPr>
      </w:pPr>
      <w:r>
        <w:rPr>
          <w:kern w:val="0"/>
          <w:szCs w:val="21"/>
        </w:rPr>
        <w:t>○</w:t>
      </w:r>
      <w:r>
        <w:rPr>
          <w:rFonts w:ascii="Georgia" w:hAnsi="Georgia"/>
          <w:kern w:val="0"/>
          <w:szCs w:val="21"/>
        </w:rPr>
        <w:t xml:space="preserve">total </w:t>
      </w:r>
    </w:p>
    <w:p w:rsidR="00D273B1" w:rsidRDefault="00D273B1" w:rsidP="00D273B1">
      <w:pPr>
        <w:pStyle w:val="a3"/>
        <w:ind w:firstLineChars="0" w:firstLine="0"/>
        <w:rPr>
          <w:rFonts w:ascii="Georgia" w:hAnsi="Georgia"/>
          <w:kern w:val="0"/>
          <w:szCs w:val="21"/>
        </w:rPr>
      </w:pPr>
    </w:p>
    <w:p w:rsidR="00D273B1" w:rsidRDefault="00D273B1" w:rsidP="00D273B1">
      <w:pPr>
        <w:pStyle w:val="a3"/>
        <w:ind w:firstLine="420"/>
        <w:rPr>
          <w:rFonts w:ascii="Georgia" w:hAnsi="Georgia"/>
          <w:kern w:val="0"/>
          <w:szCs w:val="21"/>
        </w:rPr>
      </w:pPr>
      <w:r>
        <w:rPr>
          <w:rFonts w:ascii="Georgia" w:hAnsi="Georgia"/>
          <w:kern w:val="0"/>
          <w:szCs w:val="21"/>
        </w:rPr>
        <w:t xml:space="preserve">Paragraph 6: The technology is in place for a major expansion of wind power worldwide. Wind power is a virtually unlimited source of energy at favorable sites, and even excluding environmentally sensitive areas, the global potential of wind power is much higher than the current world electricity use. In theory, Argentina, Canada, Chile, China, Russia, and the United Kingdom could use wind to meet all of their energy needs. Wind power experts </w:t>
      </w:r>
      <w:r>
        <w:rPr>
          <w:rFonts w:ascii="Georgia" w:hAnsi="Georgia"/>
          <w:kern w:val="0"/>
          <w:szCs w:val="21"/>
          <w:highlight w:val="lightGray"/>
          <w:u w:val="single"/>
        </w:rPr>
        <w:t>project</w:t>
      </w:r>
      <w:r>
        <w:rPr>
          <w:rFonts w:ascii="Georgia" w:hAnsi="Georgia"/>
          <w:kern w:val="0"/>
          <w:szCs w:val="21"/>
        </w:rPr>
        <w:t xml:space="preserve"> that by the middle of the twenty-first century wind power could supply more than 10 percent of the world’s electricity and 10-25 percent of the electricity used in the United States.</w:t>
      </w:r>
      <w:r>
        <w:rPr>
          <w:rFonts w:ascii="Georgia" w:hAnsi="Georgia" w:hint="eastAsia"/>
          <w:kern w:val="0"/>
          <w:szCs w:val="21"/>
        </w:rPr>
        <w:t xml:space="preserve"> </w:t>
      </w:r>
      <w:bookmarkStart w:id="101" w:name="OLE_LINK64"/>
      <w:r>
        <w:rPr>
          <w:rFonts w:ascii="Georgia" w:hAnsi="Georgia" w:hint="eastAsia"/>
          <w:color w:val="000000"/>
          <w:szCs w:val="21"/>
        </w:rPr>
        <w:t>【</w:t>
      </w:r>
      <w:r>
        <w:rPr>
          <w:rFonts w:ascii="Georgia" w:hAnsi="Georgia" w:hint="eastAsia"/>
          <w:color w:val="000000"/>
          <w:szCs w:val="21"/>
        </w:rPr>
        <w:t>Online Test</w:t>
      </w:r>
      <w:r>
        <w:rPr>
          <w:rFonts w:ascii="Georgia" w:hAnsi="Georgia"/>
          <w:color w:val="000000"/>
          <w:szCs w:val="21"/>
        </w:rPr>
        <w:t>-</w:t>
      </w:r>
      <w:r>
        <w:t xml:space="preserve"> </w:t>
      </w:r>
      <w:r w:rsidRPr="00D273B1">
        <w:rPr>
          <w:rFonts w:ascii="Cambria" w:hAnsi="Cambria"/>
        </w:rPr>
        <w:t>Electricity from Wind</w:t>
      </w:r>
      <w:r>
        <w:rPr>
          <w:rFonts w:ascii="Georgia" w:hAnsi="Georgia" w:hint="eastAsia"/>
          <w:color w:val="000000"/>
          <w:szCs w:val="21"/>
        </w:rPr>
        <w:t>】</w:t>
      </w:r>
      <w:bookmarkEnd w:id="101"/>
    </w:p>
    <w:p w:rsidR="00D273B1" w:rsidRDefault="00D273B1" w:rsidP="00D273B1">
      <w:pPr>
        <w:pStyle w:val="a3"/>
        <w:ind w:firstLine="420"/>
        <w:rPr>
          <w:rFonts w:ascii="Georgia" w:hAnsi="Georgia"/>
          <w:kern w:val="0"/>
          <w:szCs w:val="21"/>
        </w:rPr>
      </w:pPr>
    </w:p>
    <w:p w:rsidR="00D273B1" w:rsidRDefault="00D273B1" w:rsidP="00D273B1">
      <w:pPr>
        <w:pStyle w:val="a3"/>
        <w:ind w:firstLine="420"/>
        <w:rPr>
          <w:rFonts w:ascii="Georgia" w:hAnsi="Georgia"/>
          <w:kern w:val="0"/>
          <w:szCs w:val="21"/>
        </w:rPr>
      </w:pPr>
      <w:r>
        <w:rPr>
          <w:rFonts w:ascii="Georgia" w:hAnsi="Georgia"/>
          <w:kern w:val="0"/>
          <w:szCs w:val="21"/>
        </w:rPr>
        <w:t>11. The word “</w:t>
      </w:r>
      <w:r>
        <w:rPr>
          <w:rFonts w:ascii="Georgia" w:hAnsi="Georgia"/>
          <w:kern w:val="0"/>
          <w:szCs w:val="21"/>
          <w:highlight w:val="lightGray"/>
          <w:u w:val="single"/>
        </w:rPr>
        <w:t>project</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1</w:t>
      </w:r>
      <w:r>
        <w:rPr>
          <w:rFonts w:ascii="Georgia" w:hAnsi="Georgia" w:hint="eastAsia"/>
          <w:vanish/>
          <w:color w:val="0000FF"/>
          <w:kern w:val="0"/>
          <w:sz w:val="24"/>
          <w:szCs w:val="24"/>
        </w:rPr>
        <w:t>）</w:t>
      </w:r>
    </w:p>
    <w:p w:rsidR="00D273B1" w:rsidRDefault="00D273B1" w:rsidP="00D273B1">
      <w:pPr>
        <w:ind w:left="600" w:firstLineChars="0" w:firstLine="0"/>
        <w:rPr>
          <w:rFonts w:ascii="Georgia" w:hAnsi="Georgia"/>
          <w:kern w:val="0"/>
          <w:szCs w:val="21"/>
        </w:rPr>
      </w:pPr>
      <w:r>
        <w:rPr>
          <w:kern w:val="0"/>
          <w:szCs w:val="21"/>
        </w:rPr>
        <w:t>○</w:t>
      </w:r>
      <w:r>
        <w:rPr>
          <w:rFonts w:ascii="Georgia" w:hAnsi="Georgia"/>
          <w:kern w:val="0"/>
          <w:szCs w:val="21"/>
        </w:rPr>
        <w:t xml:space="preserve">estimate </w:t>
      </w:r>
    </w:p>
    <w:p w:rsidR="00D273B1" w:rsidRDefault="00D273B1" w:rsidP="00D273B1">
      <w:pPr>
        <w:ind w:left="600" w:firstLineChars="0" w:firstLine="0"/>
        <w:rPr>
          <w:rFonts w:ascii="Georgia" w:hAnsi="Georgia"/>
          <w:kern w:val="0"/>
          <w:szCs w:val="21"/>
        </w:rPr>
      </w:pPr>
      <w:r>
        <w:rPr>
          <w:kern w:val="0"/>
          <w:szCs w:val="21"/>
        </w:rPr>
        <w:t>○</w:t>
      </w:r>
      <w:r>
        <w:rPr>
          <w:rFonts w:ascii="Georgia" w:hAnsi="Georgia"/>
          <w:kern w:val="0"/>
          <w:szCs w:val="21"/>
        </w:rPr>
        <w:t xml:space="preserve">respond </w:t>
      </w:r>
    </w:p>
    <w:p w:rsidR="00D273B1" w:rsidRDefault="00D273B1" w:rsidP="00D273B1">
      <w:pPr>
        <w:ind w:left="600" w:firstLineChars="0" w:firstLine="0"/>
        <w:rPr>
          <w:rFonts w:ascii="Georgia" w:hAnsi="Georgia"/>
          <w:kern w:val="0"/>
          <w:szCs w:val="21"/>
        </w:rPr>
      </w:pPr>
      <w:r>
        <w:rPr>
          <w:kern w:val="0"/>
          <w:szCs w:val="21"/>
        </w:rPr>
        <w:t>○</w:t>
      </w:r>
      <w:r>
        <w:rPr>
          <w:rFonts w:ascii="Georgia" w:hAnsi="Georgia"/>
          <w:kern w:val="0"/>
          <w:szCs w:val="21"/>
        </w:rPr>
        <w:t xml:space="preserve">argue </w:t>
      </w:r>
    </w:p>
    <w:p w:rsidR="00D273B1" w:rsidRDefault="00D273B1" w:rsidP="00D273B1">
      <w:pPr>
        <w:ind w:left="600" w:firstLineChars="0" w:firstLine="0"/>
        <w:rPr>
          <w:rFonts w:ascii="Georgia" w:hAnsi="Georgia"/>
          <w:kern w:val="0"/>
          <w:szCs w:val="21"/>
        </w:rPr>
      </w:pPr>
      <w:r>
        <w:rPr>
          <w:kern w:val="0"/>
          <w:szCs w:val="21"/>
        </w:rPr>
        <w:t>○</w:t>
      </w:r>
      <w:r>
        <w:rPr>
          <w:rFonts w:ascii="Georgia" w:hAnsi="Georgia"/>
          <w:kern w:val="0"/>
          <w:szCs w:val="21"/>
        </w:rPr>
        <w:t xml:space="preserve">plan </w:t>
      </w:r>
    </w:p>
    <w:p w:rsidR="000421CA" w:rsidRDefault="000421CA">
      <w:pPr>
        <w:widowControl/>
        <w:ind w:firstLineChars="0" w:firstLine="0"/>
        <w:jc w:val="left"/>
        <w:rPr>
          <w:rFonts w:ascii="Georgia" w:hAnsi="Georgia"/>
          <w:kern w:val="0"/>
          <w:szCs w:val="21"/>
        </w:rPr>
      </w:pPr>
      <w:r>
        <w:rPr>
          <w:rFonts w:ascii="Georgia" w:hAnsi="Georgia"/>
          <w:kern w:val="0"/>
          <w:szCs w:val="21"/>
        </w:rPr>
        <w:br w:type="page"/>
      </w:r>
    </w:p>
    <w:p w:rsidR="00D273B1" w:rsidRDefault="00D273B1" w:rsidP="00775E2E">
      <w:pPr>
        <w:ind w:firstLine="420"/>
        <w:rPr>
          <w:rFonts w:ascii="Georgia" w:hAnsi="Georgia"/>
          <w:kern w:val="0"/>
          <w:szCs w:val="21"/>
        </w:rPr>
      </w:pPr>
    </w:p>
    <w:p w:rsidR="00D273B1" w:rsidRPr="00DF68B3" w:rsidRDefault="00D273B1" w:rsidP="00DF68B3">
      <w:pPr>
        <w:pStyle w:val="a3"/>
        <w:ind w:firstLine="643"/>
        <w:outlineLvl w:val="0"/>
        <w:rPr>
          <w:rFonts w:asciiTheme="majorHAnsi" w:hAnsiTheme="majorHAnsi" w:cs="Arial"/>
          <w:b/>
          <w:kern w:val="0"/>
          <w:sz w:val="32"/>
          <w:szCs w:val="32"/>
        </w:rPr>
      </w:pPr>
      <w:bookmarkStart w:id="102" w:name="_Toc346574850"/>
      <w:r w:rsidRPr="00DF68B3">
        <w:rPr>
          <w:rFonts w:asciiTheme="majorHAnsi" w:hAnsiTheme="majorHAnsi" w:cs="Arial" w:hint="eastAsia"/>
          <w:b/>
          <w:kern w:val="0"/>
          <w:sz w:val="32"/>
          <w:szCs w:val="32"/>
        </w:rPr>
        <w:t>TPO-4</w:t>
      </w:r>
      <w:bookmarkEnd w:id="102"/>
    </w:p>
    <w:p w:rsidR="00D273B1" w:rsidRDefault="00D273B1" w:rsidP="00775E2E">
      <w:pPr>
        <w:ind w:firstLine="420"/>
        <w:rPr>
          <w:rFonts w:ascii="Georgia" w:hAnsi="Georgia"/>
          <w:kern w:val="0"/>
          <w:szCs w:val="21"/>
        </w:rPr>
      </w:pPr>
    </w:p>
    <w:p w:rsidR="00D273B1" w:rsidRDefault="00D273B1" w:rsidP="00775E2E">
      <w:pPr>
        <w:ind w:firstLine="420"/>
        <w:rPr>
          <w:rFonts w:ascii="Georgia" w:hAnsi="Georgia"/>
          <w:kern w:val="0"/>
          <w:szCs w:val="21"/>
        </w:rPr>
      </w:pPr>
    </w:p>
    <w:p w:rsidR="00313B03" w:rsidRDefault="00313B03" w:rsidP="00775E2E">
      <w:pPr>
        <w:ind w:firstLine="420"/>
        <w:rPr>
          <w:rFonts w:ascii="Georgia" w:hAnsi="Georgia"/>
          <w:kern w:val="0"/>
          <w:szCs w:val="21"/>
        </w:rPr>
      </w:pPr>
      <w:r>
        <w:rPr>
          <w:rFonts w:ascii="Georgia" w:hAnsi="Georgia"/>
          <w:kern w:val="0"/>
          <w:szCs w:val="21"/>
        </w:rPr>
        <w:t xml:space="preserve">Paragraph 2: Nearly any kind of plant of the forest understory can be part of a deer's diet. Where the forest </w:t>
      </w:r>
      <w:r>
        <w:rPr>
          <w:rFonts w:ascii="Georgia" w:hAnsi="Georgia"/>
          <w:color w:val="000000"/>
          <w:kern w:val="0"/>
          <w:szCs w:val="21"/>
          <w:u w:val="single"/>
          <w:shd w:val="clear" w:color="auto" w:fill="C0C0C0"/>
        </w:rPr>
        <w:t>inhibits</w:t>
      </w:r>
      <w:r>
        <w:rPr>
          <w:rFonts w:ascii="Georgia" w:hAnsi="Georgia"/>
          <w:kern w:val="0"/>
          <w:szCs w:val="21"/>
        </w:rPr>
        <w:t xml:space="preserve"> the growth of grass and other meadow plants, the black-tailed deer browses on huckleberry, salal, dogwood, and almost any other shrub or herb. But this is fair-weather feeding. What keeps the black-tailed deer alive in the harsher seasons of plant decay and dormancy? One compensation for not hibernating is the built-in urge to migrate. Deer may move from high-elevation browse areas in summer down to the lowland areas in late fall. Even with snow on the ground, the high bushy understory is exposed; also snow and wind bring down leafy branches of cedar, hemlock, red alder, and other arboreal fodder.</w:t>
      </w:r>
      <w:r w:rsidR="00977DDC">
        <w:rPr>
          <w:rFonts w:ascii="Georgia" w:hAnsi="Georgia" w:hint="eastAsia"/>
          <w:kern w:val="0"/>
          <w:szCs w:val="21"/>
        </w:rPr>
        <w:t xml:space="preserve"> </w:t>
      </w:r>
      <w:bookmarkStart w:id="103" w:name="OLE_LINK65"/>
      <w:bookmarkStart w:id="104" w:name="OLE_LINK66"/>
      <w:bookmarkStart w:id="105" w:name="OLE_LINK67"/>
      <w:r w:rsidR="00977DDC">
        <w:rPr>
          <w:rFonts w:ascii="Georgia" w:hAnsi="Georgia" w:hint="eastAsia"/>
          <w:color w:val="000000"/>
          <w:szCs w:val="21"/>
        </w:rPr>
        <w:t>【</w:t>
      </w:r>
      <w:r w:rsidR="00977DDC">
        <w:rPr>
          <w:rFonts w:ascii="Georgia" w:hAnsi="Georgia" w:hint="eastAsia"/>
          <w:color w:val="000000"/>
          <w:szCs w:val="21"/>
        </w:rPr>
        <w:t>TPO4</w:t>
      </w:r>
      <w:r w:rsidR="00977DDC">
        <w:rPr>
          <w:rFonts w:ascii="Georgia" w:hAnsi="Georgia"/>
          <w:color w:val="000000"/>
          <w:szCs w:val="21"/>
        </w:rPr>
        <w:t>-</w:t>
      </w:r>
      <w:r w:rsidR="00977DDC">
        <w:t xml:space="preserve"> </w:t>
      </w:r>
      <w:r w:rsidR="00977DDC" w:rsidRPr="00977DDC">
        <w:rPr>
          <w:rFonts w:ascii="Cambria" w:hAnsi="Cambria"/>
        </w:rPr>
        <w:t>Deer Populations of the Puget Sound</w:t>
      </w:r>
      <w:r w:rsidR="00977DDC">
        <w:rPr>
          <w:rFonts w:ascii="Georgia" w:hAnsi="Georgia" w:hint="eastAsia"/>
          <w:color w:val="000000"/>
          <w:szCs w:val="21"/>
        </w:rPr>
        <w:t>】</w:t>
      </w:r>
      <w:bookmarkEnd w:id="103"/>
      <w:bookmarkEnd w:id="104"/>
      <w:bookmarkEnd w:id="105"/>
    </w:p>
    <w:p w:rsidR="00313B03" w:rsidRDefault="00313B03" w:rsidP="00775E2E">
      <w:pPr>
        <w:ind w:firstLine="420"/>
        <w:rPr>
          <w:rFonts w:ascii="Georgia" w:hAnsi="Georgia"/>
          <w:kern w:val="0"/>
          <w:szCs w:val="21"/>
        </w:rPr>
      </w:pPr>
    </w:p>
    <w:p w:rsidR="00313B03" w:rsidRDefault="00313B03" w:rsidP="00313B03">
      <w:pPr>
        <w:pStyle w:val="a3"/>
        <w:ind w:firstLine="420"/>
        <w:rPr>
          <w:rFonts w:ascii="Georgia" w:hAnsi="Georgia"/>
          <w:kern w:val="0"/>
          <w:szCs w:val="21"/>
        </w:rPr>
      </w:pPr>
      <w:r>
        <w:rPr>
          <w:rFonts w:ascii="Georgia" w:hAnsi="Georgia"/>
          <w:kern w:val="0"/>
          <w:szCs w:val="21"/>
        </w:rPr>
        <w:t>3. The word "</w:t>
      </w:r>
      <w:r>
        <w:rPr>
          <w:rFonts w:ascii="Georgia" w:hAnsi="Georgia"/>
          <w:color w:val="000000"/>
          <w:kern w:val="0"/>
          <w:szCs w:val="21"/>
          <w:u w:val="single"/>
          <w:shd w:val="clear" w:color="auto" w:fill="C0C0C0"/>
        </w:rPr>
        <w:t>inhibits</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sidR="000421CA">
        <w:rPr>
          <w:rFonts w:ascii="Georgia" w:hAnsi="Georgia" w:hint="eastAsia"/>
          <w:vanish/>
          <w:color w:val="0000FF"/>
          <w:kern w:val="0"/>
          <w:sz w:val="24"/>
          <w:szCs w:val="24"/>
        </w:rPr>
        <w:t>3</w:t>
      </w:r>
      <w:r>
        <w:rPr>
          <w:rFonts w:ascii="Georgia" w:hAnsi="Georgia" w:hint="eastAsia"/>
          <w:vanish/>
          <w:color w:val="0000FF"/>
          <w:kern w:val="0"/>
          <w:sz w:val="24"/>
          <w:szCs w:val="24"/>
        </w:rPr>
        <w:t>）</w:t>
      </w:r>
    </w:p>
    <w:p w:rsidR="00313B03" w:rsidRDefault="00313B03" w:rsidP="00313B03">
      <w:pPr>
        <w:ind w:left="600" w:firstLineChars="0" w:firstLine="0"/>
        <w:rPr>
          <w:rFonts w:ascii="Georgia" w:hAnsi="Georgia"/>
          <w:kern w:val="0"/>
          <w:szCs w:val="21"/>
        </w:rPr>
      </w:pPr>
      <w:r>
        <w:rPr>
          <w:kern w:val="0"/>
          <w:szCs w:val="21"/>
        </w:rPr>
        <w:t>○</w:t>
      </w:r>
      <w:r>
        <w:rPr>
          <w:rFonts w:ascii="Georgia" w:hAnsi="Georgia" w:cs="Georgia"/>
          <w:kern w:val="0"/>
          <w:szCs w:val="21"/>
        </w:rPr>
        <w:t xml:space="preserve"> </w:t>
      </w:r>
      <w:r>
        <w:rPr>
          <w:rFonts w:ascii="Georgia" w:hAnsi="Georgia"/>
          <w:kern w:val="0"/>
          <w:szCs w:val="21"/>
        </w:rPr>
        <w:t xml:space="preserve">consists of </w:t>
      </w:r>
    </w:p>
    <w:p w:rsidR="00313B03" w:rsidRDefault="00313B03" w:rsidP="00313B03">
      <w:pPr>
        <w:ind w:left="600" w:firstLineChars="0" w:firstLine="0"/>
        <w:rPr>
          <w:rFonts w:ascii="Georgia" w:hAnsi="Georgia"/>
          <w:kern w:val="0"/>
          <w:szCs w:val="21"/>
        </w:rPr>
      </w:pPr>
      <w:r>
        <w:rPr>
          <w:kern w:val="0"/>
          <w:szCs w:val="21"/>
        </w:rPr>
        <w:t>○</w:t>
      </w:r>
      <w:r>
        <w:rPr>
          <w:rFonts w:ascii="Georgia" w:hAnsi="Georgia" w:cs="Georgia"/>
          <w:kern w:val="0"/>
          <w:szCs w:val="21"/>
        </w:rPr>
        <w:t xml:space="preserve"> </w:t>
      </w:r>
      <w:r>
        <w:rPr>
          <w:rFonts w:ascii="Georgia" w:hAnsi="Georgia"/>
          <w:kern w:val="0"/>
          <w:szCs w:val="21"/>
        </w:rPr>
        <w:t xml:space="preserve">combines </w:t>
      </w:r>
    </w:p>
    <w:p w:rsidR="00313B03" w:rsidRDefault="00313B03" w:rsidP="00313B03">
      <w:pPr>
        <w:ind w:left="600" w:firstLineChars="0" w:firstLine="0"/>
        <w:rPr>
          <w:rFonts w:ascii="Georgia" w:hAnsi="Georgia"/>
          <w:kern w:val="0"/>
          <w:szCs w:val="21"/>
        </w:rPr>
      </w:pPr>
      <w:r>
        <w:rPr>
          <w:kern w:val="0"/>
          <w:szCs w:val="21"/>
        </w:rPr>
        <w:t>○</w:t>
      </w:r>
      <w:r>
        <w:rPr>
          <w:rFonts w:ascii="Georgia" w:hAnsi="Georgia" w:cs="Georgia"/>
          <w:kern w:val="0"/>
          <w:szCs w:val="21"/>
        </w:rPr>
        <w:t xml:space="preserve"> </w:t>
      </w:r>
      <w:r>
        <w:rPr>
          <w:rFonts w:ascii="Georgia" w:hAnsi="Georgia"/>
          <w:kern w:val="0"/>
          <w:szCs w:val="21"/>
        </w:rPr>
        <w:t xml:space="preserve">restricts </w:t>
      </w:r>
    </w:p>
    <w:p w:rsidR="00313B03" w:rsidRDefault="00313B03" w:rsidP="00313B03">
      <w:pPr>
        <w:ind w:left="600" w:firstLineChars="0" w:firstLine="0"/>
        <w:rPr>
          <w:rFonts w:ascii="Georgia" w:hAnsi="Georgia"/>
          <w:kern w:val="0"/>
          <w:szCs w:val="21"/>
        </w:rPr>
      </w:pPr>
      <w:r>
        <w:rPr>
          <w:kern w:val="0"/>
          <w:szCs w:val="21"/>
        </w:rPr>
        <w:t>○</w:t>
      </w:r>
      <w:r>
        <w:rPr>
          <w:rFonts w:ascii="Georgia" w:hAnsi="Georgia" w:cs="Georgia"/>
          <w:kern w:val="0"/>
          <w:szCs w:val="21"/>
        </w:rPr>
        <w:t xml:space="preserve"> </w:t>
      </w:r>
      <w:r>
        <w:rPr>
          <w:rFonts w:ascii="Georgia" w:hAnsi="Georgia"/>
          <w:kern w:val="0"/>
          <w:szCs w:val="21"/>
        </w:rPr>
        <w:t xml:space="preserve">establishes </w:t>
      </w:r>
    </w:p>
    <w:p w:rsidR="00313B03" w:rsidRDefault="00313B03" w:rsidP="00775E2E">
      <w:pPr>
        <w:ind w:firstLine="420"/>
        <w:rPr>
          <w:rFonts w:ascii="Georgia" w:hAnsi="Georgia"/>
          <w:kern w:val="0"/>
          <w:szCs w:val="21"/>
        </w:rPr>
      </w:pPr>
    </w:p>
    <w:p w:rsidR="00313B03" w:rsidRDefault="00313B03" w:rsidP="00313B03">
      <w:pPr>
        <w:pStyle w:val="a3"/>
        <w:ind w:firstLine="420"/>
        <w:rPr>
          <w:rFonts w:ascii="Georgia" w:hAnsi="Georgia"/>
          <w:kern w:val="0"/>
          <w:szCs w:val="21"/>
        </w:rPr>
      </w:pPr>
      <w:r>
        <w:rPr>
          <w:rFonts w:ascii="Georgia" w:hAnsi="Georgia"/>
          <w:kern w:val="0"/>
          <w:szCs w:val="21"/>
        </w:rPr>
        <w:t xml:space="preserve">Paragraph 3: The numbers of deer have fluctuated markedly since the entry of Europeans into Puget Sound country. The early explorers and settlers told of abundant deer in the early 1800s and yet almost </w:t>
      </w:r>
      <w:r>
        <w:rPr>
          <w:rFonts w:ascii="Georgia" w:hAnsi="Georgia"/>
          <w:kern w:val="0"/>
          <w:szCs w:val="21"/>
          <w:u w:val="single"/>
          <w:shd w:val="clear" w:color="auto" w:fill="C0C0C0"/>
        </w:rPr>
        <w:t>in the same breath</w:t>
      </w:r>
      <w:r>
        <w:rPr>
          <w:rFonts w:ascii="Georgia" w:hAnsi="Georgia"/>
          <w:kern w:val="0"/>
          <w:szCs w:val="21"/>
        </w:rPr>
        <w:t xml:space="preserve"> bemoaned the lack of this succulent game animal. Famous explorers of the north American frontier, Lewis and Clark arrived at the mouth of the Columbia River on November 14, 1805, in nearly starved circumstances. They had experienced great difficulty finding game west of the Rockies and not until the second of December did they kill their first elk. To keep 40 people alive that winter, they consumed approximately 150 elk and 20 deer. And when game moved out of the lowlands in early spring, the expedition decided to return east rather than face possible starvation. Later on in the early years of the nineteenth century, when Fort Vancouver became the headquarters of the Hudson's Bay Company, deer populations continued to fluctuate. David Douglas, Scottish botanical explorer of the 1830s, found a disturbing change in the animal life around the fort during the period between his first visit in 1825 and his final contact with the fort in 1832. A recent Douglas biographer states:" The deer which once picturesquely dotted the meadows around the fort were gone [in 1832], hunted to extermination in order to protect the crops." </w:t>
      </w:r>
      <w:r w:rsidR="00977DDC">
        <w:rPr>
          <w:rFonts w:ascii="Georgia" w:hAnsi="Georgia" w:hint="eastAsia"/>
          <w:color w:val="000000"/>
          <w:szCs w:val="21"/>
        </w:rPr>
        <w:t>【</w:t>
      </w:r>
      <w:r w:rsidR="00977DDC">
        <w:rPr>
          <w:rFonts w:ascii="Georgia" w:hAnsi="Georgia" w:hint="eastAsia"/>
          <w:color w:val="000000"/>
          <w:szCs w:val="21"/>
        </w:rPr>
        <w:t>TPO4</w:t>
      </w:r>
      <w:r w:rsidR="00977DDC">
        <w:rPr>
          <w:rFonts w:ascii="Georgia" w:hAnsi="Georgia"/>
          <w:color w:val="000000"/>
          <w:szCs w:val="21"/>
        </w:rPr>
        <w:t>-</w:t>
      </w:r>
      <w:r w:rsidR="00977DDC">
        <w:t xml:space="preserve"> </w:t>
      </w:r>
      <w:r w:rsidR="00977DDC" w:rsidRPr="00977DDC">
        <w:rPr>
          <w:rFonts w:ascii="Cambria" w:hAnsi="Cambria"/>
        </w:rPr>
        <w:t>Deer Populations of the Puget Sound</w:t>
      </w:r>
      <w:r w:rsidR="00977DDC">
        <w:rPr>
          <w:rFonts w:ascii="Georgia" w:hAnsi="Georgia" w:hint="eastAsia"/>
          <w:color w:val="000000"/>
          <w:szCs w:val="21"/>
        </w:rPr>
        <w:t>】</w:t>
      </w:r>
    </w:p>
    <w:p w:rsidR="00313B03" w:rsidRDefault="00313B03" w:rsidP="00313B03">
      <w:pPr>
        <w:pStyle w:val="a3"/>
        <w:ind w:firstLineChars="0" w:firstLine="0"/>
        <w:rPr>
          <w:rFonts w:ascii="Georgia" w:hAnsi="Georgia"/>
          <w:kern w:val="0"/>
          <w:szCs w:val="21"/>
        </w:rPr>
      </w:pPr>
    </w:p>
    <w:p w:rsidR="00313B03" w:rsidRDefault="00313B03" w:rsidP="00313B03">
      <w:pPr>
        <w:pStyle w:val="a3"/>
        <w:ind w:firstLine="420"/>
        <w:rPr>
          <w:rFonts w:ascii="Georgia" w:hAnsi="Georgia"/>
          <w:kern w:val="0"/>
          <w:szCs w:val="21"/>
        </w:rPr>
      </w:pPr>
      <w:r>
        <w:rPr>
          <w:rFonts w:ascii="Georgia" w:hAnsi="Georgia"/>
          <w:kern w:val="0"/>
          <w:szCs w:val="21"/>
        </w:rPr>
        <w:t>4. The phrase "</w:t>
      </w:r>
      <w:r>
        <w:rPr>
          <w:rFonts w:ascii="Georgia" w:hAnsi="Georgia"/>
          <w:kern w:val="0"/>
          <w:szCs w:val="21"/>
          <w:u w:val="single"/>
          <w:shd w:val="clear" w:color="auto" w:fill="C0C0C0"/>
        </w:rPr>
        <w:t>in the same breath</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4</w:t>
      </w:r>
      <w:r>
        <w:rPr>
          <w:rFonts w:ascii="Georgia" w:hAnsi="Georgia" w:hint="eastAsia"/>
          <w:vanish/>
          <w:color w:val="0000FF"/>
          <w:kern w:val="0"/>
          <w:sz w:val="24"/>
          <w:szCs w:val="24"/>
        </w:rPr>
        <w:t>）</w:t>
      </w:r>
    </w:p>
    <w:p w:rsidR="00313B03" w:rsidRDefault="00313B03" w:rsidP="00313B03">
      <w:pPr>
        <w:ind w:left="600" w:firstLineChars="0" w:firstLine="0"/>
        <w:rPr>
          <w:rFonts w:ascii="Georgia" w:hAnsi="Georgia"/>
          <w:kern w:val="0"/>
          <w:szCs w:val="21"/>
        </w:rPr>
      </w:pPr>
      <w:r>
        <w:rPr>
          <w:rFonts w:ascii="Georgia" w:hAnsi="Georgia"/>
          <w:kern w:val="0"/>
          <w:szCs w:val="21"/>
        </w:rPr>
        <w:t xml:space="preserve"> </w:t>
      </w:r>
      <w:r>
        <w:rPr>
          <w:kern w:val="0"/>
          <w:szCs w:val="21"/>
        </w:rPr>
        <w:t>○</w:t>
      </w:r>
      <w:r>
        <w:rPr>
          <w:rFonts w:ascii="Georgia" w:hAnsi="Georgia" w:cs="Georgia"/>
          <w:kern w:val="0"/>
          <w:szCs w:val="21"/>
        </w:rPr>
        <w:t xml:space="preserve"> </w:t>
      </w:r>
      <w:r>
        <w:rPr>
          <w:rFonts w:ascii="Georgia" w:hAnsi="Georgia"/>
          <w:kern w:val="0"/>
          <w:szCs w:val="21"/>
        </w:rPr>
        <w:t xml:space="preserve">impatiently </w:t>
      </w:r>
    </w:p>
    <w:p w:rsidR="00313B03" w:rsidRDefault="00313B03" w:rsidP="00313B03">
      <w:pPr>
        <w:ind w:left="600" w:firstLineChars="0" w:firstLine="0"/>
        <w:rPr>
          <w:rFonts w:ascii="Georgia" w:hAnsi="Georgia"/>
          <w:kern w:val="0"/>
          <w:szCs w:val="21"/>
        </w:rPr>
      </w:pPr>
      <w:r>
        <w:rPr>
          <w:rFonts w:ascii="Georgia" w:hAnsi="Georgia"/>
          <w:kern w:val="0"/>
          <w:szCs w:val="21"/>
        </w:rPr>
        <w:t xml:space="preserve"> </w:t>
      </w:r>
      <w:r>
        <w:rPr>
          <w:kern w:val="0"/>
          <w:szCs w:val="21"/>
        </w:rPr>
        <w:t>○</w:t>
      </w:r>
      <w:r>
        <w:rPr>
          <w:rFonts w:ascii="Georgia" w:hAnsi="Georgia" w:cs="Georgia"/>
          <w:kern w:val="0"/>
          <w:szCs w:val="21"/>
        </w:rPr>
        <w:t xml:space="preserve"> </w:t>
      </w:r>
      <w:r>
        <w:rPr>
          <w:rFonts w:ascii="Georgia" w:hAnsi="Georgia"/>
          <w:kern w:val="0"/>
          <w:szCs w:val="21"/>
        </w:rPr>
        <w:t xml:space="preserve">humorously </w:t>
      </w:r>
    </w:p>
    <w:p w:rsidR="00313B03" w:rsidRDefault="00313B03" w:rsidP="00313B03">
      <w:pPr>
        <w:ind w:left="600" w:firstLineChars="0" w:firstLine="0"/>
        <w:rPr>
          <w:rFonts w:ascii="Georgia" w:hAnsi="Georgia"/>
          <w:kern w:val="0"/>
          <w:szCs w:val="21"/>
        </w:rPr>
      </w:pPr>
      <w:r>
        <w:rPr>
          <w:rFonts w:ascii="Georgia" w:hAnsi="Georgia"/>
          <w:kern w:val="0"/>
          <w:szCs w:val="21"/>
        </w:rPr>
        <w:t xml:space="preserve"> </w:t>
      </w:r>
      <w:r>
        <w:rPr>
          <w:kern w:val="0"/>
          <w:szCs w:val="21"/>
        </w:rPr>
        <w:t>○</w:t>
      </w:r>
      <w:r>
        <w:rPr>
          <w:rFonts w:ascii="Georgia" w:hAnsi="Georgia" w:cs="Georgia"/>
          <w:kern w:val="0"/>
          <w:szCs w:val="21"/>
        </w:rPr>
        <w:t xml:space="preserve"> </w:t>
      </w:r>
      <w:r>
        <w:rPr>
          <w:rFonts w:ascii="Georgia" w:hAnsi="Georgia"/>
          <w:kern w:val="0"/>
          <w:szCs w:val="21"/>
        </w:rPr>
        <w:t xml:space="preserve">continuously </w:t>
      </w:r>
    </w:p>
    <w:p w:rsidR="00313B03" w:rsidRDefault="00313B03" w:rsidP="00313B03">
      <w:pPr>
        <w:ind w:left="600" w:firstLineChars="0" w:firstLine="0"/>
        <w:rPr>
          <w:rFonts w:ascii="Georgia" w:hAnsi="Georgia"/>
          <w:kern w:val="0"/>
          <w:szCs w:val="21"/>
        </w:rPr>
      </w:pPr>
      <w:r>
        <w:rPr>
          <w:rFonts w:ascii="Georgia" w:hAnsi="Georgia"/>
          <w:kern w:val="0"/>
          <w:szCs w:val="21"/>
        </w:rPr>
        <w:t xml:space="preserve"> </w:t>
      </w:r>
      <w:r>
        <w:rPr>
          <w:kern w:val="0"/>
          <w:szCs w:val="21"/>
        </w:rPr>
        <w:t>○</w:t>
      </w:r>
      <w:r>
        <w:rPr>
          <w:rFonts w:ascii="Georgia" w:hAnsi="Georgia" w:cs="Georgia"/>
          <w:kern w:val="0"/>
          <w:szCs w:val="21"/>
        </w:rPr>
        <w:t xml:space="preserve"> </w:t>
      </w:r>
      <w:r>
        <w:rPr>
          <w:rFonts w:ascii="Georgia" w:hAnsi="Georgia"/>
          <w:kern w:val="0"/>
          <w:szCs w:val="21"/>
        </w:rPr>
        <w:t xml:space="preserve">immediately </w:t>
      </w:r>
    </w:p>
    <w:p w:rsidR="00313B03" w:rsidRDefault="00313B03" w:rsidP="00775E2E">
      <w:pPr>
        <w:ind w:firstLine="420"/>
        <w:rPr>
          <w:rFonts w:ascii="Georgia" w:hAnsi="Georgia"/>
          <w:kern w:val="0"/>
          <w:szCs w:val="21"/>
        </w:rPr>
      </w:pPr>
    </w:p>
    <w:p w:rsidR="00313B03" w:rsidRDefault="00313B03" w:rsidP="00313B03">
      <w:pPr>
        <w:pStyle w:val="a3"/>
        <w:ind w:firstLine="420"/>
        <w:rPr>
          <w:rFonts w:ascii="Georgia" w:hAnsi="Georgia"/>
          <w:kern w:val="0"/>
          <w:szCs w:val="21"/>
        </w:rPr>
      </w:pPr>
      <w:r>
        <w:rPr>
          <w:rFonts w:ascii="Georgia" w:hAnsi="Georgia"/>
          <w:kern w:val="0"/>
          <w:szCs w:val="21"/>
        </w:rPr>
        <w:t xml:space="preserve">Paragraph 5: The causes of this population </w:t>
      </w:r>
      <w:r>
        <w:rPr>
          <w:rFonts w:ascii="Georgia" w:hAnsi="Georgia"/>
          <w:kern w:val="0"/>
          <w:szCs w:val="21"/>
          <w:u w:val="single"/>
          <w:shd w:val="clear" w:color="auto" w:fill="C0C0C0"/>
        </w:rPr>
        <w:t>rebound</w:t>
      </w:r>
      <w:r>
        <w:rPr>
          <w:rFonts w:ascii="Georgia" w:hAnsi="Georgia"/>
          <w:kern w:val="0"/>
          <w:szCs w:val="21"/>
        </w:rPr>
        <w:t xml:space="preserve"> are consequences of other human actions. First, the major predators of deer</w:t>
      </w:r>
      <w:r>
        <w:rPr>
          <w:rFonts w:ascii="Georgia" w:hAnsi="Georgia" w:cs="Microsoft Sans Serif"/>
          <w:kern w:val="0"/>
          <w:szCs w:val="21"/>
        </w:rPr>
        <w:t>—</w:t>
      </w:r>
      <w:r>
        <w:rPr>
          <w:rFonts w:ascii="Georgia" w:hAnsi="Georgia"/>
          <w:kern w:val="0"/>
          <w:szCs w:val="21"/>
        </w:rPr>
        <w:t>wolves, cougar, and lynx</w:t>
      </w:r>
      <w:r>
        <w:rPr>
          <w:rFonts w:ascii="Georgia" w:hAnsi="Georgia" w:cs="Microsoft Sans Serif"/>
          <w:kern w:val="0"/>
          <w:szCs w:val="21"/>
        </w:rPr>
        <w:t>—</w:t>
      </w:r>
      <w:r>
        <w:rPr>
          <w:rFonts w:ascii="Georgia" w:hAnsi="Georgia"/>
          <w:kern w:val="0"/>
          <w:szCs w:val="21"/>
        </w:rPr>
        <w:t xml:space="preserve">have been greatly reduced in numbers. Second, conservation has been insured by limiting times for and types of hunting. But the most profound reason </w:t>
      </w:r>
      <w:r>
        <w:rPr>
          <w:rFonts w:ascii="Georgia" w:hAnsi="Georgia"/>
          <w:kern w:val="0"/>
          <w:szCs w:val="21"/>
        </w:rPr>
        <w:lastRenderedPageBreak/>
        <w:t xml:space="preserve">for the restoration of high population numbers has been the fate of the forests. Great tracts of lowland country deforested by logging, fire, or both have become ideal feeding grounds of deer. </w:t>
      </w:r>
      <w:r>
        <w:rPr>
          <w:rFonts w:ascii="Georgia" w:hAnsi="Georgia"/>
          <w:kern w:val="0"/>
          <w:szCs w:val="21"/>
          <w:u w:val="single"/>
          <w:shd w:val="clear" w:color="auto" w:fill="C0C0C0"/>
        </w:rPr>
        <w:t>In addition to finding an increase of suitable browse, like huckleberry and vine maple, Arthur Einarsen, longtime game biologist in the Pacific Northwest, found quality of browse in the open areas to be substantially more nutritive.</w:t>
      </w:r>
      <w:r>
        <w:rPr>
          <w:rFonts w:ascii="Georgia" w:hAnsi="Georgia"/>
          <w:kern w:val="0"/>
          <w:szCs w:val="21"/>
        </w:rPr>
        <w:t xml:space="preserve"> The protein content of shade-grown vegetation, for example, was much lower than that for plants grown in clearings. </w:t>
      </w:r>
      <w:bookmarkStart w:id="106" w:name="OLE_LINK68"/>
      <w:bookmarkStart w:id="107" w:name="OLE_LINK69"/>
      <w:r w:rsidR="00977DDC">
        <w:rPr>
          <w:rFonts w:ascii="Georgia" w:hAnsi="Georgia" w:hint="eastAsia"/>
          <w:color w:val="000000"/>
          <w:szCs w:val="21"/>
        </w:rPr>
        <w:t>【</w:t>
      </w:r>
      <w:r w:rsidR="00977DDC">
        <w:rPr>
          <w:rFonts w:ascii="Georgia" w:hAnsi="Georgia" w:hint="eastAsia"/>
          <w:color w:val="000000"/>
          <w:szCs w:val="21"/>
        </w:rPr>
        <w:t>TPO4</w:t>
      </w:r>
      <w:r w:rsidR="00977DDC">
        <w:rPr>
          <w:rFonts w:ascii="Georgia" w:hAnsi="Georgia"/>
          <w:color w:val="000000"/>
          <w:szCs w:val="21"/>
        </w:rPr>
        <w:t>-</w:t>
      </w:r>
      <w:r w:rsidR="00977DDC">
        <w:t xml:space="preserve"> </w:t>
      </w:r>
      <w:r w:rsidR="00977DDC" w:rsidRPr="00977DDC">
        <w:rPr>
          <w:rFonts w:ascii="Cambria" w:hAnsi="Cambria"/>
        </w:rPr>
        <w:t>Deer Populations of the Puget Sound</w:t>
      </w:r>
      <w:r w:rsidR="00977DDC">
        <w:rPr>
          <w:rFonts w:ascii="Georgia" w:hAnsi="Georgia" w:hint="eastAsia"/>
          <w:color w:val="000000"/>
          <w:szCs w:val="21"/>
        </w:rPr>
        <w:t>】</w:t>
      </w:r>
    </w:p>
    <w:bookmarkEnd w:id="106"/>
    <w:bookmarkEnd w:id="107"/>
    <w:p w:rsidR="00313B03" w:rsidRDefault="00313B03" w:rsidP="00313B03">
      <w:pPr>
        <w:pStyle w:val="a3"/>
        <w:ind w:firstLine="420"/>
        <w:rPr>
          <w:rFonts w:ascii="Georgia" w:hAnsi="Georgia"/>
          <w:kern w:val="0"/>
          <w:szCs w:val="21"/>
        </w:rPr>
      </w:pPr>
    </w:p>
    <w:p w:rsidR="00313B03" w:rsidRDefault="00313B03" w:rsidP="00313B03">
      <w:pPr>
        <w:pStyle w:val="a3"/>
        <w:ind w:firstLine="420"/>
        <w:rPr>
          <w:rFonts w:ascii="Georgia" w:hAnsi="Georgia"/>
          <w:kern w:val="0"/>
          <w:szCs w:val="21"/>
        </w:rPr>
      </w:pPr>
      <w:r>
        <w:rPr>
          <w:rFonts w:ascii="Georgia" w:hAnsi="Georgia"/>
          <w:kern w:val="0"/>
          <w:szCs w:val="21"/>
        </w:rPr>
        <w:t>10</w:t>
      </w:r>
      <w:r>
        <w:rPr>
          <w:rFonts w:ascii="Georgia" w:hAnsi="Georgia" w:hint="eastAsia"/>
          <w:kern w:val="0"/>
          <w:szCs w:val="21"/>
        </w:rPr>
        <w:t>．</w:t>
      </w:r>
      <w:r>
        <w:rPr>
          <w:rFonts w:ascii="Georgia" w:hAnsi="Georgia"/>
          <w:kern w:val="0"/>
          <w:szCs w:val="21"/>
        </w:rPr>
        <w:t>The word “</w:t>
      </w:r>
      <w:r>
        <w:rPr>
          <w:rFonts w:ascii="Georgia" w:hAnsi="Georgia"/>
          <w:kern w:val="0"/>
          <w:szCs w:val="21"/>
          <w:u w:val="single"/>
          <w:shd w:val="clear" w:color="auto" w:fill="D8D8D8"/>
        </w:rPr>
        <w:t>rebound</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4</w:t>
      </w:r>
      <w:r>
        <w:rPr>
          <w:rFonts w:ascii="Georgia" w:hAnsi="Georgia" w:hint="eastAsia"/>
          <w:vanish/>
          <w:color w:val="0000FF"/>
          <w:kern w:val="0"/>
          <w:sz w:val="24"/>
          <w:szCs w:val="24"/>
        </w:rPr>
        <w:t>）</w:t>
      </w:r>
    </w:p>
    <w:p w:rsidR="00313B03" w:rsidRDefault="00313B03" w:rsidP="00313B03">
      <w:pPr>
        <w:ind w:left="600" w:firstLineChars="0" w:firstLine="0"/>
        <w:rPr>
          <w:rFonts w:ascii="Georgia" w:hAnsi="Georgia"/>
          <w:kern w:val="0"/>
          <w:szCs w:val="21"/>
        </w:rPr>
      </w:pPr>
      <w:r>
        <w:rPr>
          <w:kern w:val="0"/>
          <w:szCs w:val="21"/>
        </w:rPr>
        <w:t>○</w:t>
      </w:r>
      <w:r>
        <w:rPr>
          <w:rFonts w:hint="eastAsia"/>
          <w:kern w:val="0"/>
          <w:szCs w:val="21"/>
        </w:rPr>
        <w:t xml:space="preserve"> </w:t>
      </w:r>
      <w:r>
        <w:rPr>
          <w:rFonts w:ascii="Georgia" w:hAnsi="Georgia"/>
          <w:kern w:val="0"/>
          <w:szCs w:val="21"/>
        </w:rPr>
        <w:t xml:space="preserve">decline </w:t>
      </w:r>
    </w:p>
    <w:p w:rsidR="00313B03" w:rsidRDefault="00313B03" w:rsidP="00313B03">
      <w:pPr>
        <w:ind w:left="600" w:firstLineChars="0" w:firstLine="0"/>
        <w:rPr>
          <w:rFonts w:ascii="Georgia" w:hAnsi="Georgia"/>
          <w:kern w:val="0"/>
          <w:szCs w:val="21"/>
        </w:rPr>
      </w:pPr>
      <w:r>
        <w:rPr>
          <w:kern w:val="0"/>
          <w:szCs w:val="21"/>
        </w:rPr>
        <w:t>○</w:t>
      </w:r>
      <w:r>
        <w:rPr>
          <w:rFonts w:ascii="Georgia" w:hAnsi="Georgia" w:cs="Georgia"/>
          <w:kern w:val="0"/>
          <w:szCs w:val="21"/>
        </w:rPr>
        <w:t xml:space="preserve"> </w:t>
      </w:r>
      <w:r>
        <w:rPr>
          <w:rFonts w:ascii="Georgia" w:hAnsi="Georgia"/>
          <w:kern w:val="0"/>
          <w:szCs w:val="21"/>
        </w:rPr>
        <w:t xml:space="preserve">recovery </w:t>
      </w:r>
    </w:p>
    <w:p w:rsidR="00313B03" w:rsidRDefault="00313B03" w:rsidP="00313B03">
      <w:pPr>
        <w:ind w:left="600" w:firstLineChars="0" w:firstLine="0"/>
        <w:rPr>
          <w:rFonts w:ascii="Georgia" w:hAnsi="Georgia"/>
          <w:kern w:val="0"/>
          <w:szCs w:val="21"/>
        </w:rPr>
      </w:pPr>
      <w:r>
        <w:rPr>
          <w:kern w:val="0"/>
          <w:szCs w:val="21"/>
        </w:rPr>
        <w:t>○</w:t>
      </w:r>
      <w:r>
        <w:rPr>
          <w:rFonts w:ascii="Georgia" w:hAnsi="Georgia" w:cs="Georgia"/>
          <w:kern w:val="0"/>
          <w:szCs w:val="21"/>
        </w:rPr>
        <w:t xml:space="preserve"> </w:t>
      </w:r>
      <w:r>
        <w:rPr>
          <w:rFonts w:ascii="Georgia" w:hAnsi="Georgia"/>
          <w:kern w:val="0"/>
          <w:szCs w:val="21"/>
        </w:rPr>
        <w:t xml:space="preserve">exchange </w:t>
      </w:r>
    </w:p>
    <w:p w:rsidR="00313B03" w:rsidRDefault="00313B03" w:rsidP="00313B03">
      <w:pPr>
        <w:ind w:left="600" w:firstLineChars="0" w:firstLine="0"/>
        <w:rPr>
          <w:rFonts w:ascii="Georgia" w:hAnsi="Georgia"/>
          <w:kern w:val="0"/>
          <w:szCs w:val="21"/>
        </w:rPr>
      </w:pPr>
      <w:r>
        <w:rPr>
          <w:kern w:val="0"/>
          <w:szCs w:val="21"/>
        </w:rPr>
        <w:t>○</w:t>
      </w:r>
      <w:r>
        <w:rPr>
          <w:rFonts w:ascii="Georgia" w:hAnsi="Georgia" w:cs="Georgia"/>
          <w:kern w:val="0"/>
          <w:szCs w:val="21"/>
        </w:rPr>
        <w:t xml:space="preserve"> </w:t>
      </w:r>
      <w:r>
        <w:rPr>
          <w:rFonts w:ascii="Georgia" w:hAnsi="Georgia"/>
          <w:kern w:val="0"/>
          <w:szCs w:val="21"/>
        </w:rPr>
        <w:t xml:space="preserve">movement </w:t>
      </w:r>
    </w:p>
    <w:p w:rsidR="00313B03" w:rsidRDefault="00313B03" w:rsidP="00775E2E">
      <w:pPr>
        <w:ind w:firstLine="420"/>
        <w:rPr>
          <w:rFonts w:ascii="Georgia" w:hAnsi="Georgia"/>
          <w:kern w:val="0"/>
          <w:szCs w:val="21"/>
        </w:rPr>
      </w:pPr>
    </w:p>
    <w:p w:rsidR="00977DDC" w:rsidRDefault="00977DDC" w:rsidP="00322AE0">
      <w:pPr>
        <w:pStyle w:val="a3"/>
        <w:ind w:firstLine="420"/>
        <w:rPr>
          <w:rFonts w:ascii="Georgia" w:hAnsi="Georgia"/>
          <w:kern w:val="0"/>
          <w:szCs w:val="21"/>
        </w:rPr>
      </w:pPr>
      <w:r>
        <w:rPr>
          <w:rFonts w:ascii="Georgia" w:hAnsi="Georgia"/>
          <w:kern w:val="0"/>
          <w:szCs w:val="21"/>
        </w:rPr>
        <w:t xml:space="preserve">Paragraph 1: The earliest discovered traces of art are beads and carvings, and then paintings, from sites dating back to the Upper Paleolithic period. We might expect that early artistic efforts would be crude, but the cave paintings of Spain and southern France show a </w:t>
      </w:r>
      <w:r>
        <w:rPr>
          <w:rFonts w:ascii="Georgia" w:hAnsi="Georgia"/>
          <w:kern w:val="0"/>
          <w:szCs w:val="21"/>
          <w:highlight w:val="lightGray"/>
          <w:u w:val="single"/>
        </w:rPr>
        <w:t>marked</w:t>
      </w:r>
      <w:r>
        <w:rPr>
          <w:rFonts w:ascii="Georgia" w:hAnsi="Georgia"/>
          <w:kern w:val="0"/>
          <w:szCs w:val="21"/>
        </w:rPr>
        <w:t xml:space="preserve"> degree of skill. So do the naturalistic paintings on slabs of stone excavated in southern Africa. Some of those slabs appear to have been painted as much as 28,000 years ago, which suggests that painting in Africa is as old as painting in Europe. But painting may be even older than that. The early Australians may have painted on the walls of rock shelters and cliff faces at least 30,000 years ago, and maybe as much as 60,000 years ago. </w:t>
      </w:r>
      <w:bookmarkStart w:id="108" w:name="OLE_LINK70"/>
      <w:bookmarkStart w:id="109" w:name="OLE_LINK71"/>
      <w:r w:rsidR="00322AE0">
        <w:rPr>
          <w:rFonts w:ascii="Georgia" w:hAnsi="Georgia" w:hint="eastAsia"/>
          <w:color w:val="000000"/>
          <w:szCs w:val="21"/>
        </w:rPr>
        <w:t>【</w:t>
      </w:r>
      <w:r w:rsidR="00322AE0">
        <w:rPr>
          <w:rFonts w:ascii="Georgia" w:hAnsi="Georgia" w:hint="eastAsia"/>
          <w:color w:val="000000"/>
          <w:szCs w:val="21"/>
        </w:rPr>
        <w:t>TPO4</w:t>
      </w:r>
      <w:r w:rsidR="00322AE0">
        <w:rPr>
          <w:rFonts w:ascii="Georgia" w:hAnsi="Georgia"/>
          <w:color w:val="000000"/>
          <w:szCs w:val="21"/>
        </w:rPr>
        <w:t>-</w:t>
      </w:r>
      <w:r w:rsidR="00322AE0">
        <w:t xml:space="preserve"> </w:t>
      </w:r>
      <w:r w:rsidR="00322AE0" w:rsidRPr="00322AE0">
        <w:rPr>
          <w:rFonts w:ascii="Cambria" w:hAnsi="Cambria"/>
        </w:rPr>
        <w:t>Cave Art in Europe</w:t>
      </w:r>
      <w:r w:rsidR="00322AE0">
        <w:rPr>
          <w:rFonts w:ascii="Georgia" w:hAnsi="Georgia" w:hint="eastAsia"/>
          <w:color w:val="000000"/>
          <w:szCs w:val="21"/>
        </w:rPr>
        <w:t>】</w:t>
      </w:r>
      <w:bookmarkEnd w:id="108"/>
      <w:bookmarkEnd w:id="109"/>
    </w:p>
    <w:p w:rsidR="00977DDC" w:rsidRDefault="00977DDC" w:rsidP="00977DDC">
      <w:pPr>
        <w:pStyle w:val="a3"/>
        <w:ind w:firstLine="420"/>
        <w:rPr>
          <w:rFonts w:ascii="Georgia" w:hAnsi="Georgia"/>
          <w:kern w:val="0"/>
          <w:szCs w:val="21"/>
        </w:rPr>
      </w:pPr>
    </w:p>
    <w:p w:rsidR="00977DDC" w:rsidRDefault="00977DDC" w:rsidP="00977DDC">
      <w:pPr>
        <w:pStyle w:val="a3"/>
        <w:ind w:firstLine="420"/>
        <w:rPr>
          <w:rFonts w:ascii="Georgia" w:hAnsi="Georgia"/>
          <w:kern w:val="0"/>
          <w:szCs w:val="21"/>
        </w:rPr>
      </w:pPr>
      <w:r>
        <w:rPr>
          <w:rFonts w:ascii="Georgia" w:hAnsi="Georgia"/>
          <w:kern w:val="0"/>
          <w:szCs w:val="21"/>
        </w:rPr>
        <w:t>1</w:t>
      </w:r>
      <w:r>
        <w:rPr>
          <w:rFonts w:ascii="Georgia" w:hAnsi="Georgia" w:hint="eastAsia"/>
          <w:kern w:val="0"/>
          <w:szCs w:val="21"/>
        </w:rPr>
        <w:t>．</w:t>
      </w:r>
      <w:r>
        <w:rPr>
          <w:rFonts w:ascii="Georgia" w:hAnsi="Georgia"/>
          <w:kern w:val="0"/>
          <w:szCs w:val="21"/>
        </w:rPr>
        <w:t>The word “</w:t>
      </w:r>
      <w:r>
        <w:rPr>
          <w:rFonts w:ascii="Georgia" w:hAnsi="Georgia"/>
          <w:kern w:val="0"/>
          <w:szCs w:val="21"/>
          <w:highlight w:val="lightGray"/>
          <w:u w:val="single"/>
        </w:rPr>
        <w:t>marked</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1</w:t>
      </w:r>
      <w:r>
        <w:rPr>
          <w:rFonts w:ascii="Georgia" w:hAnsi="Georgia" w:hint="eastAsia"/>
          <w:vanish/>
          <w:color w:val="0000FF"/>
          <w:kern w:val="0"/>
          <w:sz w:val="24"/>
          <w:szCs w:val="24"/>
        </w:rPr>
        <w:t>）</w:t>
      </w:r>
    </w:p>
    <w:p w:rsidR="00977DDC" w:rsidRDefault="00977DDC" w:rsidP="00977DDC">
      <w:pPr>
        <w:ind w:left="600" w:firstLineChars="0" w:firstLine="0"/>
        <w:rPr>
          <w:rFonts w:ascii="Georgia" w:hAnsi="Georgia"/>
          <w:kern w:val="0"/>
          <w:szCs w:val="21"/>
        </w:rPr>
      </w:pPr>
      <w:r>
        <w:rPr>
          <w:kern w:val="0"/>
          <w:szCs w:val="21"/>
        </w:rPr>
        <w:t>○</w:t>
      </w:r>
      <w:r>
        <w:rPr>
          <w:rFonts w:ascii="Georgia" w:hAnsi="Georgia"/>
          <w:kern w:val="0"/>
          <w:szCs w:val="21"/>
        </w:rPr>
        <w:t xml:space="preserve">considerable </w:t>
      </w:r>
    </w:p>
    <w:p w:rsidR="00977DDC" w:rsidRDefault="00977DDC" w:rsidP="00977DDC">
      <w:pPr>
        <w:ind w:left="600" w:firstLineChars="0" w:firstLine="0"/>
        <w:rPr>
          <w:rFonts w:ascii="Georgia" w:hAnsi="Georgia"/>
          <w:kern w:val="0"/>
          <w:szCs w:val="21"/>
        </w:rPr>
      </w:pPr>
      <w:r>
        <w:rPr>
          <w:kern w:val="0"/>
          <w:szCs w:val="21"/>
        </w:rPr>
        <w:t>○</w:t>
      </w:r>
      <w:r>
        <w:rPr>
          <w:rFonts w:ascii="Georgia" w:hAnsi="Georgia"/>
          <w:kern w:val="0"/>
          <w:szCs w:val="21"/>
        </w:rPr>
        <w:t xml:space="preserve">surprising </w:t>
      </w:r>
    </w:p>
    <w:p w:rsidR="00977DDC" w:rsidRDefault="00977DDC" w:rsidP="00977DDC">
      <w:pPr>
        <w:ind w:left="600" w:firstLineChars="0" w:firstLine="0"/>
        <w:rPr>
          <w:rFonts w:ascii="Georgia" w:hAnsi="Georgia"/>
          <w:kern w:val="0"/>
          <w:szCs w:val="21"/>
        </w:rPr>
      </w:pPr>
      <w:r>
        <w:rPr>
          <w:kern w:val="0"/>
          <w:szCs w:val="21"/>
        </w:rPr>
        <w:t>○</w:t>
      </w:r>
      <w:r>
        <w:rPr>
          <w:rFonts w:ascii="Georgia" w:hAnsi="Georgia"/>
          <w:kern w:val="0"/>
          <w:szCs w:val="21"/>
        </w:rPr>
        <w:t xml:space="preserve">limited </w:t>
      </w:r>
    </w:p>
    <w:p w:rsidR="00977DDC" w:rsidRDefault="00977DDC" w:rsidP="00977DDC">
      <w:pPr>
        <w:ind w:left="600" w:firstLineChars="0" w:firstLine="0"/>
        <w:rPr>
          <w:rFonts w:ascii="Georgia" w:hAnsi="Georgia"/>
          <w:kern w:val="0"/>
          <w:szCs w:val="21"/>
        </w:rPr>
      </w:pPr>
      <w:r>
        <w:rPr>
          <w:kern w:val="0"/>
          <w:szCs w:val="21"/>
        </w:rPr>
        <w:t>○</w:t>
      </w:r>
      <w:r>
        <w:rPr>
          <w:rFonts w:ascii="Georgia" w:hAnsi="Georgia"/>
          <w:kern w:val="0"/>
          <w:szCs w:val="21"/>
        </w:rPr>
        <w:t xml:space="preserve">adequate </w:t>
      </w:r>
    </w:p>
    <w:p w:rsidR="00977DDC" w:rsidRDefault="00977DDC" w:rsidP="00977DDC">
      <w:pPr>
        <w:ind w:left="600" w:firstLineChars="0" w:firstLine="0"/>
        <w:rPr>
          <w:rFonts w:ascii="Georgia" w:hAnsi="Georgia"/>
          <w:kern w:val="0"/>
          <w:szCs w:val="21"/>
        </w:rPr>
      </w:pPr>
    </w:p>
    <w:p w:rsidR="00977DDC" w:rsidRDefault="00977DDC" w:rsidP="00977DDC">
      <w:pPr>
        <w:pStyle w:val="a3"/>
        <w:ind w:firstLineChars="0" w:firstLine="420"/>
        <w:rPr>
          <w:rFonts w:ascii="Georgia" w:hAnsi="Georgia"/>
          <w:kern w:val="0"/>
          <w:szCs w:val="21"/>
        </w:rPr>
      </w:pPr>
      <w:r>
        <w:rPr>
          <w:rFonts w:ascii="Georgia" w:hAnsi="Georgia"/>
          <w:kern w:val="0"/>
          <w:szCs w:val="21"/>
        </w:rPr>
        <w:t xml:space="preserve">Paragraph 3: The subjects of the paintings are mostly animals. The paintings rest on bare walls, with no backdrops or environmental </w:t>
      </w:r>
      <w:r>
        <w:rPr>
          <w:rFonts w:ascii="Georgia" w:hAnsi="Georgia"/>
          <w:kern w:val="0"/>
          <w:szCs w:val="21"/>
          <w:highlight w:val="lightGray"/>
          <w:u w:val="single"/>
        </w:rPr>
        <w:t>trappings</w:t>
      </w:r>
      <w:r>
        <w:rPr>
          <w:rFonts w:ascii="Georgia" w:hAnsi="Georgia"/>
          <w:kern w:val="0"/>
          <w:szCs w:val="21"/>
        </w:rPr>
        <w:t xml:space="preserve">. </w:t>
      </w:r>
      <w:r>
        <w:rPr>
          <w:rFonts w:ascii="Georgia" w:hAnsi="Georgia"/>
          <w:kern w:val="0"/>
          <w:szCs w:val="21"/>
          <w:highlight w:val="lightGray"/>
          <w:u w:val="single"/>
        </w:rPr>
        <w:t>Perhaps, like many contemporary peoples, Upper Paleolithic men and women believed that the drawing of a human image could cause death or injury, and if that were indeed their belief, it might explain why human figures are rarely depicted in cave art.</w:t>
      </w:r>
      <w:r>
        <w:rPr>
          <w:rFonts w:ascii="Georgia" w:hAnsi="Georgia"/>
          <w:kern w:val="0"/>
          <w:szCs w:val="21"/>
        </w:rPr>
        <w:t xml:space="preserve"> Another explanation for the focus on animals might be that these people sought to improve their luck at hunting. This theory is suggested by evidence of chips in the painted figures, perhaps made by spears thrown at the drawings. But if improving their hunting luck was the chief motivation for the paintings, it is difficult to explain why only a few show signs of having been speared. Perhaps the paintings were inspired by the need to increase the supply of animals. Cave art seems to have </w:t>
      </w:r>
      <w:r>
        <w:rPr>
          <w:rFonts w:ascii="Georgia" w:hAnsi="Georgia"/>
          <w:kern w:val="0"/>
          <w:szCs w:val="21"/>
          <w:highlight w:val="lightGray"/>
          <w:u w:val="single"/>
        </w:rPr>
        <w:t>reached a peak toward the end of the Upper Paleolithic period, when the herds of game were decreasing</w:t>
      </w:r>
      <w:r>
        <w:rPr>
          <w:rFonts w:ascii="Georgia" w:hAnsi="Georgia"/>
          <w:kern w:val="0"/>
          <w:szCs w:val="21"/>
        </w:rPr>
        <w:t xml:space="preserve">. </w:t>
      </w:r>
      <w:bookmarkStart w:id="110" w:name="OLE_LINK72"/>
      <w:bookmarkStart w:id="111" w:name="OLE_LINK73"/>
      <w:r w:rsidR="00322AE0">
        <w:rPr>
          <w:rFonts w:ascii="Georgia" w:hAnsi="Georgia" w:hint="eastAsia"/>
          <w:color w:val="000000"/>
          <w:szCs w:val="21"/>
        </w:rPr>
        <w:t>【</w:t>
      </w:r>
      <w:r w:rsidR="00322AE0">
        <w:rPr>
          <w:rFonts w:ascii="Georgia" w:hAnsi="Georgia" w:hint="eastAsia"/>
          <w:color w:val="000000"/>
          <w:szCs w:val="21"/>
        </w:rPr>
        <w:t>TPO4</w:t>
      </w:r>
      <w:r w:rsidR="00322AE0">
        <w:rPr>
          <w:rFonts w:ascii="Georgia" w:hAnsi="Georgia"/>
          <w:color w:val="000000"/>
          <w:szCs w:val="21"/>
        </w:rPr>
        <w:t>-</w:t>
      </w:r>
      <w:r w:rsidR="00322AE0">
        <w:t xml:space="preserve"> </w:t>
      </w:r>
      <w:r w:rsidR="00322AE0" w:rsidRPr="00322AE0">
        <w:rPr>
          <w:rFonts w:ascii="Cambria" w:hAnsi="Cambria"/>
        </w:rPr>
        <w:t>Cave Art in Europe</w:t>
      </w:r>
      <w:r w:rsidR="00322AE0">
        <w:rPr>
          <w:rFonts w:ascii="Georgia" w:hAnsi="Georgia" w:hint="eastAsia"/>
          <w:color w:val="000000"/>
          <w:szCs w:val="21"/>
        </w:rPr>
        <w:t>】</w:t>
      </w:r>
      <w:bookmarkEnd w:id="110"/>
      <w:bookmarkEnd w:id="111"/>
    </w:p>
    <w:p w:rsidR="00977DDC" w:rsidRDefault="00977DDC" w:rsidP="00977DDC">
      <w:pPr>
        <w:pStyle w:val="a3"/>
        <w:ind w:firstLine="420"/>
        <w:rPr>
          <w:rFonts w:ascii="Georgia" w:hAnsi="Georgia"/>
          <w:kern w:val="0"/>
          <w:szCs w:val="21"/>
        </w:rPr>
      </w:pPr>
    </w:p>
    <w:p w:rsidR="00977DDC" w:rsidRDefault="00977DDC" w:rsidP="00977DDC">
      <w:pPr>
        <w:pStyle w:val="a3"/>
        <w:ind w:firstLine="420"/>
        <w:rPr>
          <w:rFonts w:ascii="Georgia" w:hAnsi="Georgia"/>
          <w:kern w:val="0"/>
          <w:szCs w:val="21"/>
        </w:rPr>
      </w:pPr>
      <w:r>
        <w:rPr>
          <w:rFonts w:ascii="Georgia" w:hAnsi="Georgia"/>
          <w:kern w:val="0"/>
          <w:szCs w:val="21"/>
        </w:rPr>
        <w:t>5</w:t>
      </w:r>
      <w:r>
        <w:rPr>
          <w:rFonts w:ascii="Georgia" w:hAnsi="Georgia" w:hint="eastAsia"/>
          <w:kern w:val="0"/>
          <w:szCs w:val="21"/>
        </w:rPr>
        <w:t>．</w:t>
      </w:r>
      <w:r>
        <w:rPr>
          <w:rFonts w:ascii="Georgia" w:hAnsi="Georgia"/>
          <w:kern w:val="0"/>
          <w:szCs w:val="21"/>
        </w:rPr>
        <w:t>The word “</w:t>
      </w:r>
      <w:r>
        <w:rPr>
          <w:rFonts w:ascii="Georgia" w:hAnsi="Georgia"/>
          <w:kern w:val="0"/>
          <w:szCs w:val="21"/>
          <w:highlight w:val="lightGray"/>
          <w:u w:val="single"/>
        </w:rPr>
        <w:t>trappings</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4</w:t>
      </w:r>
      <w:r>
        <w:rPr>
          <w:rFonts w:ascii="Georgia" w:hAnsi="Georgia" w:hint="eastAsia"/>
          <w:vanish/>
          <w:color w:val="0000FF"/>
          <w:kern w:val="0"/>
          <w:sz w:val="24"/>
          <w:szCs w:val="24"/>
        </w:rPr>
        <w:t>）</w:t>
      </w:r>
    </w:p>
    <w:p w:rsidR="00977DDC" w:rsidRDefault="00977DDC" w:rsidP="00977DDC">
      <w:pPr>
        <w:ind w:left="600" w:firstLineChars="0" w:firstLine="0"/>
        <w:rPr>
          <w:rFonts w:ascii="Georgia" w:hAnsi="Georgia"/>
          <w:kern w:val="0"/>
          <w:szCs w:val="21"/>
        </w:rPr>
      </w:pPr>
      <w:r>
        <w:rPr>
          <w:kern w:val="0"/>
          <w:szCs w:val="21"/>
        </w:rPr>
        <w:t>○</w:t>
      </w:r>
      <w:r>
        <w:rPr>
          <w:rFonts w:ascii="Georgia" w:hAnsi="Georgia"/>
          <w:kern w:val="0"/>
          <w:szCs w:val="21"/>
        </w:rPr>
        <w:t>conditions</w:t>
      </w:r>
    </w:p>
    <w:p w:rsidR="00977DDC" w:rsidRDefault="00977DDC" w:rsidP="00977DDC">
      <w:pPr>
        <w:ind w:left="600" w:firstLineChars="0" w:firstLine="0"/>
        <w:rPr>
          <w:rFonts w:ascii="Georgia" w:hAnsi="Georgia"/>
          <w:kern w:val="0"/>
          <w:szCs w:val="21"/>
        </w:rPr>
      </w:pPr>
      <w:r>
        <w:rPr>
          <w:kern w:val="0"/>
          <w:szCs w:val="21"/>
        </w:rPr>
        <w:t>○</w:t>
      </w:r>
      <w:r>
        <w:rPr>
          <w:rFonts w:ascii="Georgia" w:hAnsi="Georgia"/>
          <w:kern w:val="0"/>
          <w:szCs w:val="21"/>
        </w:rPr>
        <w:t>problems</w:t>
      </w:r>
    </w:p>
    <w:p w:rsidR="00977DDC" w:rsidRDefault="00977DDC" w:rsidP="00977DDC">
      <w:pPr>
        <w:ind w:left="600" w:firstLineChars="0" w:firstLine="0"/>
        <w:rPr>
          <w:rFonts w:ascii="Georgia" w:hAnsi="Georgia"/>
          <w:kern w:val="0"/>
          <w:szCs w:val="21"/>
        </w:rPr>
      </w:pPr>
      <w:r>
        <w:rPr>
          <w:kern w:val="0"/>
          <w:szCs w:val="21"/>
        </w:rPr>
        <w:t>○</w:t>
      </w:r>
      <w:r>
        <w:rPr>
          <w:rFonts w:ascii="Georgia" w:hAnsi="Georgia"/>
          <w:kern w:val="0"/>
          <w:szCs w:val="21"/>
        </w:rPr>
        <w:t>influences</w:t>
      </w:r>
    </w:p>
    <w:p w:rsidR="00977DDC" w:rsidRDefault="00977DDC" w:rsidP="007B48CE">
      <w:pPr>
        <w:ind w:left="600" w:firstLineChars="0" w:firstLine="0"/>
        <w:rPr>
          <w:rFonts w:ascii="Georgia" w:hAnsi="Georgia"/>
          <w:kern w:val="0"/>
          <w:szCs w:val="21"/>
        </w:rPr>
      </w:pPr>
      <w:r>
        <w:rPr>
          <w:kern w:val="0"/>
          <w:szCs w:val="21"/>
        </w:rPr>
        <w:t>○</w:t>
      </w:r>
      <w:r>
        <w:rPr>
          <w:rFonts w:ascii="Georgia" w:hAnsi="Georgia"/>
          <w:kern w:val="0"/>
          <w:szCs w:val="21"/>
        </w:rPr>
        <w:t>decorations</w:t>
      </w:r>
    </w:p>
    <w:p w:rsidR="00322AE0" w:rsidRDefault="00322AE0" w:rsidP="00322AE0">
      <w:pPr>
        <w:ind w:firstLine="420"/>
        <w:rPr>
          <w:rFonts w:ascii="Georgia" w:hAnsi="Georgia"/>
          <w:kern w:val="0"/>
          <w:szCs w:val="21"/>
        </w:rPr>
      </w:pPr>
      <w:r>
        <w:rPr>
          <w:rFonts w:ascii="Georgia" w:hAnsi="Georgia"/>
          <w:kern w:val="0"/>
          <w:szCs w:val="21"/>
        </w:rPr>
        <w:lastRenderedPageBreak/>
        <w:t xml:space="preserve">Paragraph 1: Petroleum, consisting of crude oil and natural gas, seems to originate from organic matter in marine sediment. Microscopic organisms settle to the seafloor and </w:t>
      </w:r>
      <w:r>
        <w:rPr>
          <w:rFonts w:ascii="Georgia" w:hAnsi="Georgia"/>
          <w:kern w:val="0"/>
          <w:szCs w:val="21"/>
          <w:highlight w:val="lightGray"/>
          <w:u w:val="single"/>
        </w:rPr>
        <w:t>accumulate</w:t>
      </w:r>
      <w:r>
        <w:rPr>
          <w:rFonts w:ascii="Georgia" w:hAnsi="Georgia"/>
          <w:kern w:val="0"/>
          <w:szCs w:val="21"/>
        </w:rPr>
        <w:t xml:space="preserve"> in marine mud. The organic matter may partially decompose, using up the dissolved oxygen in the sediment. As soon as the oxygen is gone, decay stops and the remaining organic matter is preserved. </w:t>
      </w:r>
      <w:bookmarkStart w:id="112" w:name="OLE_LINK74"/>
      <w:bookmarkStart w:id="113" w:name="OLE_LINK75"/>
      <w:r>
        <w:rPr>
          <w:rFonts w:ascii="Georgia" w:hAnsi="Georgia" w:hint="eastAsia"/>
          <w:color w:val="000000"/>
          <w:szCs w:val="21"/>
        </w:rPr>
        <w:t>【</w:t>
      </w:r>
      <w:r>
        <w:rPr>
          <w:rFonts w:ascii="Georgia" w:hAnsi="Georgia" w:hint="eastAsia"/>
          <w:color w:val="000000"/>
          <w:szCs w:val="21"/>
        </w:rPr>
        <w:t>TPO4</w:t>
      </w:r>
      <w:r>
        <w:rPr>
          <w:rFonts w:ascii="Georgia" w:hAnsi="Georgia"/>
          <w:color w:val="000000"/>
          <w:szCs w:val="21"/>
        </w:rPr>
        <w:t>-</w:t>
      </w:r>
      <w:r>
        <w:t xml:space="preserve"> </w:t>
      </w:r>
      <w:r w:rsidR="00044DCC" w:rsidRPr="00044DCC">
        <w:rPr>
          <w:rFonts w:ascii="Cambria" w:hAnsi="Cambria"/>
        </w:rPr>
        <w:t>Petroleum Resources</w:t>
      </w:r>
      <w:r>
        <w:rPr>
          <w:rFonts w:ascii="Georgia" w:hAnsi="Georgia" w:hint="eastAsia"/>
          <w:color w:val="000000"/>
          <w:szCs w:val="21"/>
        </w:rPr>
        <w:t>】</w:t>
      </w:r>
      <w:bookmarkEnd w:id="112"/>
      <w:bookmarkEnd w:id="113"/>
    </w:p>
    <w:p w:rsidR="00322AE0" w:rsidRDefault="00322AE0" w:rsidP="00322AE0">
      <w:pPr>
        <w:pStyle w:val="a3"/>
        <w:ind w:firstLine="420"/>
        <w:rPr>
          <w:rFonts w:ascii="Georgia" w:hAnsi="Georgia"/>
          <w:kern w:val="0"/>
          <w:szCs w:val="21"/>
        </w:rPr>
      </w:pPr>
    </w:p>
    <w:p w:rsidR="00322AE0" w:rsidRDefault="00322AE0" w:rsidP="00322AE0">
      <w:pPr>
        <w:ind w:firstLine="420"/>
        <w:rPr>
          <w:rFonts w:ascii="Georgia" w:hAnsi="Georgia"/>
          <w:kern w:val="0"/>
          <w:szCs w:val="21"/>
        </w:rPr>
      </w:pPr>
      <w:r>
        <w:rPr>
          <w:rFonts w:ascii="Georgia" w:hAnsi="Georgia"/>
          <w:kern w:val="0"/>
          <w:szCs w:val="21"/>
        </w:rPr>
        <w:t>1</w:t>
      </w:r>
      <w:r>
        <w:rPr>
          <w:rFonts w:ascii="Georgia" w:hAnsi="Georgia" w:hint="eastAsia"/>
          <w:kern w:val="0"/>
          <w:szCs w:val="21"/>
        </w:rPr>
        <w:t>．</w:t>
      </w:r>
      <w:r>
        <w:rPr>
          <w:rFonts w:ascii="Georgia" w:hAnsi="Georgia"/>
          <w:kern w:val="0"/>
          <w:szCs w:val="21"/>
        </w:rPr>
        <w:t>The word “</w:t>
      </w:r>
      <w:r>
        <w:rPr>
          <w:rFonts w:ascii="Georgia" w:hAnsi="Georgia"/>
          <w:kern w:val="0"/>
          <w:szCs w:val="21"/>
          <w:highlight w:val="lightGray"/>
          <w:u w:val="single"/>
        </w:rPr>
        <w:t>accumulate</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2</w:t>
      </w:r>
      <w:r>
        <w:rPr>
          <w:rFonts w:ascii="Georgia" w:hAnsi="Georgia" w:hint="eastAsia"/>
          <w:vanish/>
          <w:color w:val="0000FF"/>
          <w:kern w:val="0"/>
          <w:sz w:val="24"/>
          <w:szCs w:val="24"/>
        </w:rPr>
        <w:t>）</w:t>
      </w:r>
    </w:p>
    <w:p w:rsidR="00322AE0" w:rsidRDefault="00322AE0" w:rsidP="00322AE0">
      <w:pPr>
        <w:ind w:left="600" w:firstLineChars="0" w:firstLine="0"/>
        <w:rPr>
          <w:rFonts w:ascii="Georgia" w:hAnsi="Georgia"/>
          <w:kern w:val="0"/>
          <w:szCs w:val="21"/>
        </w:rPr>
      </w:pPr>
      <w:r>
        <w:rPr>
          <w:kern w:val="0"/>
          <w:szCs w:val="21"/>
        </w:rPr>
        <w:t>○</w:t>
      </w:r>
      <w:r>
        <w:rPr>
          <w:rFonts w:ascii="Georgia" w:hAnsi="Georgia"/>
          <w:kern w:val="0"/>
          <w:szCs w:val="21"/>
        </w:rPr>
        <w:t>grow up</w:t>
      </w:r>
    </w:p>
    <w:p w:rsidR="00322AE0" w:rsidRDefault="00322AE0" w:rsidP="00322AE0">
      <w:pPr>
        <w:ind w:left="600" w:firstLineChars="0" w:firstLine="0"/>
        <w:rPr>
          <w:rFonts w:ascii="Georgia" w:hAnsi="Georgia"/>
          <w:kern w:val="0"/>
          <w:szCs w:val="21"/>
        </w:rPr>
      </w:pPr>
      <w:r>
        <w:rPr>
          <w:kern w:val="0"/>
          <w:szCs w:val="21"/>
        </w:rPr>
        <w:t>○</w:t>
      </w:r>
      <w:r>
        <w:rPr>
          <w:rFonts w:ascii="Georgia" w:hAnsi="Georgia"/>
          <w:kern w:val="0"/>
          <w:szCs w:val="21"/>
        </w:rPr>
        <w:t>build up</w:t>
      </w:r>
    </w:p>
    <w:p w:rsidR="00322AE0" w:rsidRDefault="00322AE0" w:rsidP="00322AE0">
      <w:pPr>
        <w:ind w:left="600" w:firstLineChars="0" w:firstLine="0"/>
        <w:rPr>
          <w:rFonts w:ascii="Georgia" w:hAnsi="Georgia"/>
          <w:kern w:val="0"/>
          <w:szCs w:val="21"/>
        </w:rPr>
      </w:pPr>
      <w:r>
        <w:rPr>
          <w:kern w:val="0"/>
          <w:szCs w:val="21"/>
        </w:rPr>
        <w:t>○</w:t>
      </w:r>
      <w:r>
        <w:rPr>
          <w:rFonts w:ascii="Georgia" w:hAnsi="Georgia"/>
          <w:kern w:val="0"/>
          <w:szCs w:val="21"/>
        </w:rPr>
        <w:t>spread out</w:t>
      </w:r>
    </w:p>
    <w:p w:rsidR="00322AE0" w:rsidRDefault="00322AE0" w:rsidP="00322AE0">
      <w:pPr>
        <w:ind w:left="600" w:firstLineChars="0" w:firstLine="0"/>
        <w:rPr>
          <w:rFonts w:ascii="Georgia" w:hAnsi="Georgia"/>
          <w:kern w:val="0"/>
          <w:szCs w:val="21"/>
        </w:rPr>
      </w:pPr>
      <w:r>
        <w:rPr>
          <w:kern w:val="0"/>
          <w:szCs w:val="21"/>
        </w:rPr>
        <w:t>○</w:t>
      </w:r>
      <w:r>
        <w:rPr>
          <w:rFonts w:ascii="Georgia" w:hAnsi="Georgia"/>
          <w:kern w:val="0"/>
          <w:szCs w:val="21"/>
        </w:rPr>
        <w:t>break apart</w:t>
      </w:r>
    </w:p>
    <w:p w:rsidR="00322AE0" w:rsidRDefault="00322AE0" w:rsidP="007B48CE">
      <w:pPr>
        <w:pStyle w:val="a3"/>
        <w:ind w:firstLineChars="0" w:firstLine="0"/>
        <w:rPr>
          <w:rFonts w:ascii="Georgia" w:hAnsi="Georgia"/>
          <w:kern w:val="0"/>
          <w:szCs w:val="21"/>
        </w:rPr>
      </w:pPr>
    </w:p>
    <w:p w:rsidR="00322AE0" w:rsidRDefault="00322AE0" w:rsidP="00322AE0">
      <w:pPr>
        <w:pStyle w:val="a3"/>
        <w:ind w:firstLine="420"/>
        <w:rPr>
          <w:rFonts w:ascii="Georgia" w:hAnsi="Georgia"/>
          <w:kern w:val="0"/>
          <w:szCs w:val="21"/>
        </w:rPr>
      </w:pPr>
      <w:r>
        <w:rPr>
          <w:rFonts w:ascii="Georgia" w:hAnsi="Georgia"/>
          <w:kern w:val="0"/>
          <w:szCs w:val="21"/>
        </w:rPr>
        <w:t xml:space="preserve">Paragraph 3: Oil pools are valuable underground accumulations of oil, and oil fields are regions underlain by one or more oil pools. When an oil pool or field has been discovered, wells are drilled into the ground. Permanent towers, called derricks, used to be built to handle the long sections of drilling pipe. Now portable drilling machines are set up and are then dismantled and removed. When the well reaches a pool, oil usually rises up the well because of its density difference with water beneath it or because of the pressure of expanding gas trapped above it. Although this rise of oil is almost always carefully controlled today, spouts of oil, or gushers, were common in the past. Gas pressure gradually dies out, and oil is pumped from the well. Water or steam may be pumped down </w:t>
      </w:r>
      <w:r>
        <w:rPr>
          <w:rFonts w:ascii="Georgia" w:hAnsi="Georgia"/>
          <w:kern w:val="0"/>
          <w:szCs w:val="21"/>
          <w:highlight w:val="lightGray"/>
          <w:u w:val="single"/>
        </w:rPr>
        <w:t>adjacent</w:t>
      </w:r>
      <w:r>
        <w:rPr>
          <w:rFonts w:ascii="Georgia" w:hAnsi="Georgia"/>
          <w:kern w:val="0"/>
          <w:szCs w:val="21"/>
        </w:rPr>
        <w:t xml:space="preserve"> wells to help push the oil out. At a refinery, the crude oil from underground is separated into natural gas, gasoline, kerosene, and various oils. Petrochemicals such as dyes, fertilizer, and plastic are also manufactured from the petroleum. </w:t>
      </w:r>
      <w:r w:rsidR="00044DCC">
        <w:rPr>
          <w:rFonts w:ascii="Georgia" w:hAnsi="Georgia" w:hint="eastAsia"/>
          <w:color w:val="000000"/>
          <w:szCs w:val="21"/>
        </w:rPr>
        <w:t>【</w:t>
      </w:r>
      <w:r w:rsidR="00044DCC">
        <w:rPr>
          <w:rFonts w:ascii="Georgia" w:hAnsi="Georgia" w:hint="eastAsia"/>
          <w:color w:val="000000"/>
          <w:szCs w:val="21"/>
        </w:rPr>
        <w:t>TPO4</w:t>
      </w:r>
      <w:r w:rsidR="00044DCC">
        <w:rPr>
          <w:rFonts w:ascii="Georgia" w:hAnsi="Georgia"/>
          <w:color w:val="000000"/>
          <w:szCs w:val="21"/>
        </w:rPr>
        <w:t>-</w:t>
      </w:r>
      <w:r w:rsidR="00044DCC">
        <w:t xml:space="preserve"> </w:t>
      </w:r>
      <w:r w:rsidR="00044DCC" w:rsidRPr="00044DCC">
        <w:rPr>
          <w:rFonts w:ascii="Cambria" w:hAnsi="Cambria"/>
        </w:rPr>
        <w:t>Petroleum Resources</w:t>
      </w:r>
      <w:r w:rsidR="00044DCC">
        <w:rPr>
          <w:rFonts w:ascii="Georgia" w:hAnsi="Georgia" w:hint="eastAsia"/>
          <w:color w:val="000000"/>
          <w:szCs w:val="21"/>
        </w:rPr>
        <w:t>】</w:t>
      </w:r>
    </w:p>
    <w:p w:rsidR="00322AE0" w:rsidRDefault="00322AE0" w:rsidP="00322AE0">
      <w:pPr>
        <w:pStyle w:val="a3"/>
        <w:ind w:firstLine="420"/>
        <w:rPr>
          <w:rFonts w:ascii="Georgia" w:hAnsi="Georgia"/>
          <w:kern w:val="0"/>
          <w:szCs w:val="21"/>
        </w:rPr>
      </w:pPr>
    </w:p>
    <w:p w:rsidR="00322AE0" w:rsidRDefault="00322AE0" w:rsidP="00322AE0">
      <w:pPr>
        <w:pStyle w:val="a3"/>
        <w:ind w:firstLine="420"/>
        <w:rPr>
          <w:rFonts w:ascii="Georgia" w:hAnsi="Georgia"/>
          <w:kern w:val="0"/>
          <w:szCs w:val="21"/>
        </w:rPr>
      </w:pPr>
      <w:r>
        <w:rPr>
          <w:rFonts w:ascii="Georgia" w:hAnsi="Georgia"/>
          <w:kern w:val="0"/>
          <w:szCs w:val="21"/>
        </w:rPr>
        <w:t>5</w:t>
      </w:r>
      <w:r>
        <w:rPr>
          <w:rFonts w:ascii="Georgia" w:hAnsi="Georgia" w:hint="eastAsia"/>
          <w:kern w:val="0"/>
          <w:szCs w:val="21"/>
        </w:rPr>
        <w:t>．</w:t>
      </w:r>
      <w:r>
        <w:rPr>
          <w:rFonts w:ascii="Georgia" w:hAnsi="Georgia"/>
          <w:kern w:val="0"/>
          <w:szCs w:val="21"/>
        </w:rPr>
        <w:t>The word “</w:t>
      </w:r>
      <w:r>
        <w:rPr>
          <w:rFonts w:ascii="Georgia" w:hAnsi="Georgia"/>
          <w:kern w:val="0"/>
          <w:szCs w:val="21"/>
          <w:highlight w:val="lightGray"/>
          <w:u w:val="single"/>
        </w:rPr>
        <w:t>adjacent</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1</w:t>
      </w:r>
      <w:r>
        <w:rPr>
          <w:rFonts w:ascii="Georgia" w:hAnsi="Georgia" w:hint="eastAsia"/>
          <w:vanish/>
          <w:color w:val="0000FF"/>
          <w:kern w:val="0"/>
          <w:sz w:val="24"/>
          <w:szCs w:val="24"/>
        </w:rPr>
        <w:t>）</w:t>
      </w:r>
    </w:p>
    <w:p w:rsidR="00322AE0" w:rsidRDefault="00322AE0" w:rsidP="00322AE0">
      <w:pPr>
        <w:ind w:left="600" w:firstLineChars="0" w:firstLine="0"/>
        <w:rPr>
          <w:rFonts w:ascii="Georgia" w:hAnsi="Georgia"/>
          <w:kern w:val="0"/>
          <w:szCs w:val="21"/>
        </w:rPr>
      </w:pPr>
      <w:r>
        <w:rPr>
          <w:kern w:val="0"/>
          <w:szCs w:val="21"/>
        </w:rPr>
        <w:t>○</w:t>
      </w:r>
      <w:r>
        <w:rPr>
          <w:rFonts w:ascii="Georgia" w:hAnsi="Georgia"/>
          <w:kern w:val="0"/>
          <w:szCs w:val="21"/>
        </w:rPr>
        <w:t xml:space="preserve">nearby </w:t>
      </w:r>
    </w:p>
    <w:p w:rsidR="00322AE0" w:rsidRDefault="00322AE0" w:rsidP="00322AE0">
      <w:pPr>
        <w:ind w:left="600" w:firstLineChars="0" w:firstLine="0"/>
        <w:rPr>
          <w:rFonts w:ascii="Georgia" w:hAnsi="Georgia"/>
          <w:kern w:val="0"/>
          <w:szCs w:val="21"/>
        </w:rPr>
      </w:pPr>
      <w:r>
        <w:rPr>
          <w:kern w:val="0"/>
          <w:szCs w:val="21"/>
        </w:rPr>
        <w:t>○</w:t>
      </w:r>
      <w:r>
        <w:rPr>
          <w:rFonts w:ascii="Georgia" w:hAnsi="Georgia"/>
          <w:kern w:val="0"/>
          <w:szCs w:val="21"/>
        </w:rPr>
        <w:t xml:space="preserve">existing </w:t>
      </w:r>
    </w:p>
    <w:p w:rsidR="00322AE0" w:rsidRDefault="00322AE0" w:rsidP="00322AE0">
      <w:pPr>
        <w:ind w:left="600" w:firstLineChars="0" w:firstLine="0"/>
        <w:rPr>
          <w:rFonts w:ascii="Georgia" w:hAnsi="Georgia"/>
          <w:kern w:val="0"/>
          <w:szCs w:val="21"/>
        </w:rPr>
      </w:pPr>
      <w:r>
        <w:rPr>
          <w:kern w:val="0"/>
          <w:szCs w:val="21"/>
        </w:rPr>
        <w:t>○</w:t>
      </w:r>
      <w:r>
        <w:rPr>
          <w:rFonts w:ascii="Georgia" w:hAnsi="Georgia"/>
          <w:kern w:val="0"/>
          <w:szCs w:val="21"/>
        </w:rPr>
        <w:t xml:space="preserve">special </w:t>
      </w:r>
    </w:p>
    <w:p w:rsidR="00322AE0" w:rsidRDefault="00322AE0" w:rsidP="00322AE0">
      <w:pPr>
        <w:ind w:left="600" w:firstLineChars="0" w:firstLine="0"/>
        <w:rPr>
          <w:rFonts w:ascii="Georgia" w:hAnsi="Georgia"/>
          <w:kern w:val="0"/>
          <w:szCs w:val="21"/>
        </w:rPr>
      </w:pPr>
      <w:r>
        <w:rPr>
          <w:kern w:val="0"/>
          <w:szCs w:val="21"/>
        </w:rPr>
        <w:t>○</w:t>
      </w:r>
      <w:r>
        <w:rPr>
          <w:rFonts w:ascii="Georgia" w:hAnsi="Georgia"/>
          <w:kern w:val="0"/>
          <w:szCs w:val="21"/>
        </w:rPr>
        <w:t xml:space="preserve">deep </w:t>
      </w:r>
    </w:p>
    <w:p w:rsidR="00322AE0" w:rsidRDefault="00322AE0" w:rsidP="007B48CE">
      <w:pPr>
        <w:ind w:firstLineChars="0" w:firstLine="0"/>
        <w:rPr>
          <w:rFonts w:ascii="Georgia" w:hAnsi="Georgia"/>
          <w:kern w:val="0"/>
          <w:szCs w:val="21"/>
        </w:rPr>
      </w:pPr>
    </w:p>
    <w:p w:rsidR="007B48CE" w:rsidRPr="00636EC4" w:rsidRDefault="007B48CE" w:rsidP="007B48CE">
      <w:pPr>
        <w:pStyle w:val="a3"/>
        <w:ind w:firstLine="420"/>
        <w:rPr>
          <w:rFonts w:ascii="Georgia" w:hAnsi="Georgia"/>
          <w:kern w:val="0"/>
          <w:szCs w:val="21"/>
        </w:rPr>
      </w:pPr>
      <w:r w:rsidRPr="00636EC4">
        <w:rPr>
          <w:rFonts w:ascii="Georgia" w:hAnsi="Georgia"/>
          <w:kern w:val="0"/>
          <w:szCs w:val="21"/>
        </w:rPr>
        <w:t xml:space="preserve">Paragraph 4: As oil becomes increasingly difficult to find, the search for it is extended into more-hostile environments. The development of the oil field on the North Slope of Alaska and the construction of the Alaska pipeline are examples of the great expense and difficulty involved in new oil discoveries. Offshore drilling platforms extend the search for oil to the ocean’s continental shelves—those gently </w:t>
      </w:r>
      <w:r w:rsidRPr="00636EC4">
        <w:rPr>
          <w:rFonts w:ascii="Georgia" w:hAnsi="Georgia"/>
          <w:kern w:val="0"/>
          <w:szCs w:val="21"/>
          <w:highlight w:val="lightGray"/>
          <w:u w:val="single"/>
        </w:rPr>
        <w:t>sloping</w:t>
      </w:r>
      <w:r w:rsidRPr="00636EC4">
        <w:rPr>
          <w:rFonts w:ascii="Georgia" w:hAnsi="Georgia"/>
          <w:kern w:val="0"/>
          <w:szCs w:val="21"/>
        </w:rPr>
        <w:t xml:space="preserve"> submarine regions at the edges of the continents. More than one-quarter of the world’s oil and almost one-fifth of the world’s natural gas come from offshore, even though offshore drilling is six to seven times more expensive than drilling on land. A significant part of this oil and gas comes from under the North Sea between Great Britain and Norway. </w:t>
      </w:r>
    </w:p>
    <w:p w:rsidR="007B48CE" w:rsidRPr="007B48CE" w:rsidRDefault="007B48CE" w:rsidP="007B48CE">
      <w:pPr>
        <w:ind w:firstLineChars="0" w:firstLine="0"/>
        <w:rPr>
          <w:rFonts w:ascii="Georgia" w:hAnsi="Georgia"/>
          <w:kern w:val="0"/>
          <w:szCs w:val="21"/>
        </w:rPr>
      </w:pPr>
    </w:p>
    <w:p w:rsidR="00322AE0" w:rsidRDefault="00322AE0" w:rsidP="00322AE0">
      <w:pPr>
        <w:pStyle w:val="a3"/>
        <w:ind w:firstLine="420"/>
        <w:rPr>
          <w:rFonts w:ascii="Georgia" w:hAnsi="Georgia"/>
          <w:kern w:val="0"/>
          <w:szCs w:val="21"/>
        </w:rPr>
      </w:pPr>
      <w:r>
        <w:rPr>
          <w:rFonts w:ascii="Georgia" w:hAnsi="Georgia"/>
          <w:kern w:val="0"/>
          <w:szCs w:val="21"/>
        </w:rPr>
        <w:t>9</w:t>
      </w:r>
      <w:r>
        <w:rPr>
          <w:rFonts w:ascii="Georgia" w:hAnsi="Georgia" w:hint="eastAsia"/>
          <w:kern w:val="0"/>
          <w:szCs w:val="21"/>
        </w:rPr>
        <w:t>．</w:t>
      </w:r>
      <w:r>
        <w:rPr>
          <w:rFonts w:ascii="Georgia" w:hAnsi="Georgia"/>
          <w:kern w:val="0"/>
          <w:szCs w:val="21"/>
        </w:rPr>
        <w:t>The word “</w:t>
      </w:r>
      <w:r>
        <w:rPr>
          <w:rFonts w:ascii="Georgia" w:hAnsi="Georgia"/>
          <w:kern w:val="0"/>
          <w:szCs w:val="21"/>
          <w:highlight w:val="lightGray"/>
          <w:u w:val="single"/>
        </w:rPr>
        <w:t>sloping</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2</w:t>
      </w:r>
      <w:r>
        <w:rPr>
          <w:rFonts w:ascii="Georgia" w:hAnsi="Georgia" w:hint="eastAsia"/>
          <w:vanish/>
          <w:color w:val="0000FF"/>
          <w:kern w:val="0"/>
          <w:sz w:val="24"/>
          <w:szCs w:val="24"/>
        </w:rPr>
        <w:t>）</w:t>
      </w:r>
    </w:p>
    <w:p w:rsidR="00322AE0" w:rsidRDefault="00322AE0" w:rsidP="00322AE0">
      <w:pPr>
        <w:ind w:left="600" w:firstLineChars="0" w:firstLine="0"/>
        <w:rPr>
          <w:rFonts w:ascii="Georgia" w:hAnsi="Georgia"/>
          <w:kern w:val="0"/>
          <w:szCs w:val="21"/>
        </w:rPr>
      </w:pPr>
      <w:r>
        <w:rPr>
          <w:kern w:val="0"/>
          <w:szCs w:val="21"/>
        </w:rPr>
        <w:t>○</w:t>
      </w:r>
      <w:r>
        <w:rPr>
          <w:rFonts w:ascii="Georgia" w:hAnsi="Georgia"/>
          <w:kern w:val="0"/>
          <w:szCs w:val="21"/>
        </w:rPr>
        <w:t xml:space="preserve">shifting </w:t>
      </w:r>
    </w:p>
    <w:p w:rsidR="00322AE0" w:rsidRDefault="00322AE0" w:rsidP="00322AE0">
      <w:pPr>
        <w:ind w:left="600" w:firstLineChars="0" w:firstLine="0"/>
        <w:rPr>
          <w:rFonts w:ascii="Georgia" w:hAnsi="Georgia"/>
          <w:kern w:val="0"/>
          <w:szCs w:val="21"/>
        </w:rPr>
      </w:pPr>
      <w:r>
        <w:rPr>
          <w:kern w:val="0"/>
          <w:szCs w:val="21"/>
        </w:rPr>
        <w:t>○</w:t>
      </w:r>
      <w:r>
        <w:rPr>
          <w:rFonts w:ascii="Georgia" w:hAnsi="Georgia"/>
          <w:kern w:val="0"/>
          <w:szCs w:val="21"/>
        </w:rPr>
        <w:t xml:space="preserve">inclining </w:t>
      </w:r>
    </w:p>
    <w:p w:rsidR="00322AE0" w:rsidRDefault="00322AE0" w:rsidP="00322AE0">
      <w:pPr>
        <w:ind w:left="600" w:firstLineChars="0" w:firstLine="0"/>
        <w:rPr>
          <w:rFonts w:ascii="Georgia" w:hAnsi="Georgia"/>
          <w:kern w:val="0"/>
          <w:szCs w:val="21"/>
        </w:rPr>
      </w:pPr>
      <w:r>
        <w:rPr>
          <w:kern w:val="0"/>
          <w:szCs w:val="21"/>
        </w:rPr>
        <w:t>○</w:t>
      </w:r>
      <w:r>
        <w:rPr>
          <w:rFonts w:ascii="Georgia" w:hAnsi="Georgia"/>
          <w:kern w:val="0"/>
          <w:szCs w:val="21"/>
        </w:rPr>
        <w:t xml:space="preserve">forming </w:t>
      </w:r>
    </w:p>
    <w:p w:rsidR="00322AE0" w:rsidRDefault="00322AE0" w:rsidP="00322AE0">
      <w:pPr>
        <w:ind w:left="600" w:firstLineChars="0" w:firstLine="0"/>
        <w:rPr>
          <w:rFonts w:ascii="Georgia" w:hAnsi="Georgia"/>
          <w:kern w:val="0"/>
          <w:szCs w:val="21"/>
        </w:rPr>
      </w:pPr>
      <w:r>
        <w:rPr>
          <w:kern w:val="0"/>
          <w:szCs w:val="21"/>
        </w:rPr>
        <w:t>○</w:t>
      </w:r>
      <w:r>
        <w:rPr>
          <w:rFonts w:ascii="Georgia" w:hAnsi="Georgia"/>
          <w:kern w:val="0"/>
          <w:szCs w:val="21"/>
        </w:rPr>
        <w:t xml:space="preserve">rolling </w:t>
      </w:r>
    </w:p>
    <w:p w:rsidR="00322AE0" w:rsidRDefault="00322AE0" w:rsidP="00322AE0">
      <w:pPr>
        <w:pStyle w:val="a3"/>
        <w:ind w:firstLineChars="0" w:firstLine="0"/>
        <w:rPr>
          <w:rFonts w:ascii="Georgia" w:hAnsi="Georgia"/>
          <w:kern w:val="0"/>
          <w:szCs w:val="21"/>
        </w:rPr>
      </w:pPr>
    </w:p>
    <w:p w:rsidR="00322AE0" w:rsidRDefault="00322AE0" w:rsidP="00322AE0">
      <w:pPr>
        <w:pStyle w:val="a3"/>
        <w:ind w:firstLine="420"/>
        <w:rPr>
          <w:rFonts w:ascii="Georgia" w:hAnsi="Georgia"/>
          <w:kern w:val="0"/>
          <w:szCs w:val="21"/>
        </w:rPr>
      </w:pPr>
      <w:r>
        <w:rPr>
          <w:rFonts w:ascii="Georgia" w:hAnsi="Georgia"/>
          <w:kern w:val="0"/>
          <w:szCs w:val="21"/>
        </w:rPr>
        <w:t xml:space="preserve">Paragraph 6: Moreover, getting petroleum out of the ground and from under the sea and to the consumer can create environmental problems anywhere along the line. Pipelines carrying oil can be broken by faults or landslides, causing serious oil spills. Spillage from huge oil-carrying cargo ships, called tankers, involved in collisions or accidental groundings (such as the one off Alaska in 1989) can create oil slicks at sea. Offshore platforms may also lose oil, creating oil slicks that drift ashore and </w:t>
      </w:r>
      <w:r>
        <w:rPr>
          <w:rFonts w:ascii="Georgia" w:hAnsi="Georgia"/>
          <w:kern w:val="0"/>
          <w:szCs w:val="21"/>
          <w:highlight w:val="lightGray"/>
          <w:u w:val="single"/>
        </w:rPr>
        <w:t>foul</w:t>
      </w:r>
      <w:r>
        <w:rPr>
          <w:rFonts w:ascii="Georgia" w:hAnsi="Georgia"/>
          <w:kern w:val="0"/>
          <w:szCs w:val="21"/>
        </w:rPr>
        <w:t xml:space="preserve"> the beaches, harming the environment. Sometimes, the ground at an oil field may subside as oil is removed. The Wilmington field near Long Beach, California, has subsided nine meters in 50 years; protective barriers have had to be built to prevent seawater from flooding the area. Finally, the refining and burning of petroleum and its products can cause air pollution. Advancing technology and strict laws, however, are helping control some of these adverse environmental effects. </w:t>
      </w:r>
      <w:bookmarkStart w:id="114" w:name="OLE_LINK76"/>
      <w:bookmarkStart w:id="115" w:name="OLE_LINK77"/>
      <w:r w:rsidR="00044DCC">
        <w:rPr>
          <w:rFonts w:ascii="Georgia" w:hAnsi="Georgia" w:hint="eastAsia"/>
          <w:color w:val="000000"/>
          <w:szCs w:val="21"/>
        </w:rPr>
        <w:t>【</w:t>
      </w:r>
      <w:r w:rsidR="00044DCC">
        <w:rPr>
          <w:rFonts w:ascii="Georgia" w:hAnsi="Georgia" w:hint="eastAsia"/>
          <w:color w:val="000000"/>
          <w:szCs w:val="21"/>
        </w:rPr>
        <w:t>TPO4</w:t>
      </w:r>
      <w:r w:rsidR="00044DCC">
        <w:rPr>
          <w:rFonts w:ascii="Georgia" w:hAnsi="Georgia"/>
          <w:color w:val="000000"/>
          <w:szCs w:val="21"/>
        </w:rPr>
        <w:t>-</w:t>
      </w:r>
      <w:r w:rsidR="00044DCC">
        <w:t xml:space="preserve"> </w:t>
      </w:r>
      <w:r w:rsidR="00044DCC" w:rsidRPr="00044DCC">
        <w:rPr>
          <w:rFonts w:ascii="Cambria" w:hAnsi="Cambria"/>
        </w:rPr>
        <w:t>Petroleum Resources</w:t>
      </w:r>
      <w:r w:rsidR="00044DCC">
        <w:rPr>
          <w:rFonts w:ascii="Georgia" w:hAnsi="Georgia" w:hint="eastAsia"/>
          <w:color w:val="000000"/>
          <w:szCs w:val="21"/>
        </w:rPr>
        <w:t>】</w:t>
      </w:r>
      <w:bookmarkEnd w:id="114"/>
      <w:bookmarkEnd w:id="115"/>
    </w:p>
    <w:p w:rsidR="00322AE0" w:rsidRDefault="00322AE0" w:rsidP="00322AE0">
      <w:pPr>
        <w:pStyle w:val="a3"/>
        <w:ind w:firstLine="420"/>
        <w:rPr>
          <w:rFonts w:ascii="Georgia" w:hAnsi="Georgia"/>
          <w:kern w:val="0"/>
          <w:szCs w:val="21"/>
        </w:rPr>
      </w:pPr>
    </w:p>
    <w:p w:rsidR="00322AE0" w:rsidRDefault="00322AE0" w:rsidP="00322AE0">
      <w:pPr>
        <w:pStyle w:val="a3"/>
        <w:ind w:firstLine="420"/>
        <w:rPr>
          <w:rFonts w:ascii="Georgia" w:hAnsi="Georgia"/>
          <w:kern w:val="0"/>
          <w:szCs w:val="21"/>
        </w:rPr>
      </w:pPr>
      <w:r>
        <w:rPr>
          <w:rFonts w:ascii="Georgia" w:hAnsi="Georgia"/>
          <w:kern w:val="0"/>
          <w:szCs w:val="21"/>
        </w:rPr>
        <w:t>11</w:t>
      </w:r>
      <w:r>
        <w:rPr>
          <w:rFonts w:ascii="Georgia" w:hAnsi="Georgia" w:hint="eastAsia"/>
          <w:kern w:val="0"/>
          <w:szCs w:val="21"/>
        </w:rPr>
        <w:t>．</w:t>
      </w:r>
      <w:r>
        <w:rPr>
          <w:rFonts w:ascii="Georgia" w:hAnsi="Georgia"/>
          <w:kern w:val="0"/>
          <w:szCs w:val="21"/>
        </w:rPr>
        <w:t>The word “</w:t>
      </w:r>
      <w:r>
        <w:rPr>
          <w:rFonts w:ascii="Georgia" w:hAnsi="Georgia"/>
          <w:kern w:val="0"/>
          <w:szCs w:val="21"/>
          <w:highlight w:val="lightGray"/>
          <w:u w:val="single"/>
        </w:rPr>
        <w:t>foul</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3</w:t>
      </w:r>
      <w:r>
        <w:rPr>
          <w:rFonts w:ascii="Georgia" w:hAnsi="Georgia" w:hint="eastAsia"/>
          <w:vanish/>
          <w:color w:val="0000FF"/>
          <w:kern w:val="0"/>
          <w:sz w:val="24"/>
          <w:szCs w:val="24"/>
        </w:rPr>
        <w:t>）</w:t>
      </w:r>
    </w:p>
    <w:p w:rsidR="00322AE0" w:rsidRDefault="00322AE0" w:rsidP="00322AE0">
      <w:pPr>
        <w:ind w:left="600" w:firstLineChars="0" w:firstLine="0"/>
        <w:rPr>
          <w:rFonts w:ascii="Georgia" w:hAnsi="Georgia"/>
          <w:kern w:val="0"/>
          <w:szCs w:val="21"/>
        </w:rPr>
      </w:pPr>
      <w:r>
        <w:rPr>
          <w:kern w:val="0"/>
          <w:szCs w:val="21"/>
        </w:rPr>
        <w:t>○</w:t>
      </w:r>
      <w:r>
        <w:rPr>
          <w:rFonts w:ascii="Georgia" w:hAnsi="Georgia"/>
          <w:kern w:val="0"/>
          <w:szCs w:val="21"/>
        </w:rPr>
        <w:t>reach</w:t>
      </w:r>
    </w:p>
    <w:p w:rsidR="00322AE0" w:rsidRDefault="00322AE0" w:rsidP="00322AE0">
      <w:pPr>
        <w:ind w:left="600" w:firstLineChars="0" w:firstLine="0"/>
        <w:rPr>
          <w:rFonts w:ascii="Georgia" w:hAnsi="Georgia"/>
          <w:kern w:val="0"/>
          <w:szCs w:val="21"/>
        </w:rPr>
      </w:pPr>
      <w:r>
        <w:rPr>
          <w:kern w:val="0"/>
          <w:szCs w:val="21"/>
        </w:rPr>
        <w:t>○</w:t>
      </w:r>
      <w:r>
        <w:rPr>
          <w:rFonts w:ascii="Georgia" w:hAnsi="Georgia"/>
          <w:kern w:val="0"/>
          <w:szCs w:val="21"/>
        </w:rPr>
        <w:t xml:space="preserve">flood </w:t>
      </w:r>
    </w:p>
    <w:p w:rsidR="00322AE0" w:rsidRDefault="00322AE0" w:rsidP="00322AE0">
      <w:pPr>
        <w:ind w:left="600" w:firstLineChars="0" w:firstLine="0"/>
        <w:rPr>
          <w:rFonts w:ascii="Georgia" w:hAnsi="Georgia"/>
          <w:kern w:val="0"/>
          <w:szCs w:val="21"/>
        </w:rPr>
      </w:pPr>
      <w:r>
        <w:rPr>
          <w:kern w:val="0"/>
          <w:szCs w:val="21"/>
        </w:rPr>
        <w:t>○</w:t>
      </w:r>
      <w:r>
        <w:rPr>
          <w:rFonts w:ascii="Georgia" w:hAnsi="Georgia"/>
          <w:kern w:val="0"/>
          <w:szCs w:val="21"/>
        </w:rPr>
        <w:t>pollute</w:t>
      </w:r>
    </w:p>
    <w:p w:rsidR="00322AE0" w:rsidRDefault="00322AE0" w:rsidP="00322AE0">
      <w:pPr>
        <w:ind w:left="600" w:firstLineChars="0" w:firstLine="0"/>
        <w:rPr>
          <w:rFonts w:ascii="Georgia" w:hAnsi="Georgia"/>
          <w:kern w:val="0"/>
          <w:szCs w:val="21"/>
        </w:rPr>
      </w:pPr>
      <w:r>
        <w:rPr>
          <w:kern w:val="0"/>
          <w:szCs w:val="21"/>
        </w:rPr>
        <w:t>○</w:t>
      </w:r>
      <w:r>
        <w:rPr>
          <w:rFonts w:ascii="Georgia" w:hAnsi="Georgia"/>
          <w:kern w:val="0"/>
          <w:szCs w:val="21"/>
        </w:rPr>
        <w:t>alter</w:t>
      </w:r>
    </w:p>
    <w:p w:rsidR="007B48CE" w:rsidRDefault="007B48CE">
      <w:pPr>
        <w:widowControl/>
        <w:ind w:firstLineChars="0" w:firstLine="0"/>
        <w:jc w:val="left"/>
        <w:rPr>
          <w:rFonts w:ascii="Georgia" w:hAnsi="Georgia"/>
          <w:kern w:val="0"/>
          <w:szCs w:val="21"/>
        </w:rPr>
      </w:pPr>
      <w:r>
        <w:rPr>
          <w:rFonts w:ascii="Georgia" w:hAnsi="Georgia"/>
          <w:kern w:val="0"/>
          <w:szCs w:val="21"/>
        </w:rPr>
        <w:br w:type="page"/>
      </w:r>
    </w:p>
    <w:p w:rsidR="00044DCC" w:rsidRDefault="00044DCC" w:rsidP="007B48CE">
      <w:pPr>
        <w:ind w:firstLineChars="0" w:firstLine="0"/>
        <w:rPr>
          <w:rFonts w:ascii="Georgia" w:hAnsi="Georgia"/>
          <w:kern w:val="0"/>
          <w:szCs w:val="21"/>
        </w:rPr>
      </w:pPr>
    </w:p>
    <w:p w:rsidR="00044DCC" w:rsidRPr="00DF68B3" w:rsidRDefault="00044DCC" w:rsidP="00DF68B3">
      <w:pPr>
        <w:pStyle w:val="a3"/>
        <w:ind w:firstLine="643"/>
        <w:outlineLvl w:val="0"/>
        <w:rPr>
          <w:rFonts w:asciiTheme="majorHAnsi" w:hAnsiTheme="majorHAnsi" w:cs="Arial"/>
          <w:b/>
          <w:kern w:val="0"/>
          <w:sz w:val="32"/>
          <w:szCs w:val="32"/>
        </w:rPr>
      </w:pPr>
      <w:bookmarkStart w:id="116" w:name="_Toc346574851"/>
      <w:r w:rsidRPr="00DF68B3">
        <w:rPr>
          <w:rFonts w:asciiTheme="majorHAnsi" w:hAnsiTheme="majorHAnsi" w:cs="Arial" w:hint="eastAsia"/>
          <w:b/>
          <w:kern w:val="0"/>
          <w:sz w:val="32"/>
          <w:szCs w:val="32"/>
        </w:rPr>
        <w:t>Official Model Exam</w:t>
      </w:r>
      <w:bookmarkEnd w:id="116"/>
    </w:p>
    <w:p w:rsidR="00B85079" w:rsidRDefault="00B85079" w:rsidP="007B48CE">
      <w:pPr>
        <w:ind w:firstLineChars="0" w:firstLine="0"/>
        <w:rPr>
          <w:rFonts w:ascii="Georgia" w:hAnsi="Georgia"/>
          <w:kern w:val="0"/>
          <w:szCs w:val="21"/>
        </w:rPr>
      </w:pPr>
    </w:p>
    <w:p w:rsidR="00044DCC" w:rsidRDefault="00044DCC" w:rsidP="00B85079">
      <w:pPr>
        <w:ind w:firstLine="420"/>
        <w:rPr>
          <w:rFonts w:ascii="Georgia" w:hAnsi="Georgia"/>
          <w:kern w:val="0"/>
          <w:szCs w:val="21"/>
        </w:rPr>
      </w:pPr>
      <w:r>
        <w:rPr>
          <w:rFonts w:ascii="Georgia" w:hAnsi="Georgia"/>
          <w:kern w:val="0"/>
          <w:szCs w:val="21"/>
        </w:rPr>
        <w:t xml:space="preserve">Paragraph 1: There is increasing evidence that the impacts of meteorites have had important effects on Earth, particularly in the field of biological evolution. Such impacts continue to </w:t>
      </w:r>
      <w:r>
        <w:rPr>
          <w:rFonts w:ascii="Georgia" w:hAnsi="Georgia"/>
          <w:kern w:val="0"/>
          <w:szCs w:val="21"/>
          <w:highlight w:val="lightGray"/>
          <w:u w:val="single"/>
        </w:rPr>
        <w:t>pose</w:t>
      </w:r>
      <w:r>
        <w:rPr>
          <w:rFonts w:ascii="Georgia" w:hAnsi="Georgia"/>
          <w:kern w:val="0"/>
          <w:szCs w:val="21"/>
        </w:rPr>
        <w:t xml:space="preserve"> a natural hazard to life on Earth. Twice in the twentieth century, large meteorite objects are known to have collided with Earth.</w:t>
      </w:r>
      <w:r w:rsidRPr="00044DCC">
        <w:rPr>
          <w:rFonts w:ascii="Georgia" w:hAnsi="Georgia" w:hint="eastAsia"/>
          <w:color w:val="000000"/>
          <w:szCs w:val="21"/>
        </w:rPr>
        <w:t xml:space="preserve"> </w:t>
      </w:r>
      <w:bookmarkStart w:id="117" w:name="OLE_LINK78"/>
      <w:r>
        <w:rPr>
          <w:rFonts w:ascii="Georgia" w:hAnsi="Georgia" w:hint="eastAsia"/>
          <w:color w:val="000000"/>
          <w:szCs w:val="21"/>
        </w:rPr>
        <w:t>【</w:t>
      </w:r>
      <w:r>
        <w:rPr>
          <w:rFonts w:ascii="Georgia" w:hAnsi="Georgia" w:hint="eastAsia"/>
          <w:color w:val="000000"/>
          <w:szCs w:val="21"/>
        </w:rPr>
        <w:t>Offic</w:t>
      </w:r>
      <w:r w:rsidR="00F13493">
        <w:rPr>
          <w:rFonts w:ascii="Georgia" w:hAnsi="Georgia" w:hint="eastAsia"/>
          <w:color w:val="000000"/>
          <w:szCs w:val="21"/>
        </w:rPr>
        <w:t>i</w:t>
      </w:r>
      <w:r>
        <w:rPr>
          <w:rFonts w:ascii="Georgia" w:hAnsi="Georgia" w:hint="eastAsia"/>
          <w:color w:val="000000"/>
          <w:szCs w:val="21"/>
        </w:rPr>
        <w:t>al</w:t>
      </w:r>
      <w:r w:rsidR="00F13493">
        <w:rPr>
          <w:rFonts w:ascii="Georgia" w:hAnsi="Georgia" w:hint="eastAsia"/>
          <w:color w:val="000000"/>
          <w:szCs w:val="21"/>
        </w:rPr>
        <w:t xml:space="preserve"> Model Exam</w:t>
      </w:r>
      <w:r>
        <w:rPr>
          <w:rFonts w:ascii="Georgia" w:hAnsi="Georgia"/>
          <w:color w:val="000000"/>
          <w:szCs w:val="21"/>
        </w:rPr>
        <w:t>-</w:t>
      </w:r>
      <w:r>
        <w:t xml:space="preserve"> </w:t>
      </w:r>
      <w:r w:rsidR="00F13493" w:rsidRPr="00F13493">
        <w:rPr>
          <w:rFonts w:ascii="Cambria" w:hAnsi="Cambria"/>
        </w:rPr>
        <w:t>Meteorite Impact and Dinosaur Extinction</w:t>
      </w:r>
      <w:r>
        <w:rPr>
          <w:rFonts w:ascii="Georgia" w:hAnsi="Georgia" w:hint="eastAsia"/>
          <w:color w:val="000000"/>
          <w:szCs w:val="21"/>
        </w:rPr>
        <w:t>】</w:t>
      </w:r>
    </w:p>
    <w:bookmarkEnd w:id="117"/>
    <w:p w:rsidR="00044DCC" w:rsidRDefault="00044DCC" w:rsidP="00044DCC">
      <w:pPr>
        <w:ind w:firstLine="420"/>
        <w:rPr>
          <w:rFonts w:ascii="Georgia" w:hAnsi="Georgia"/>
          <w:kern w:val="0"/>
          <w:szCs w:val="21"/>
        </w:rPr>
      </w:pPr>
    </w:p>
    <w:p w:rsidR="00044DCC" w:rsidRDefault="00044DCC" w:rsidP="00044DCC">
      <w:pPr>
        <w:ind w:firstLine="420"/>
        <w:rPr>
          <w:rFonts w:ascii="Georgia" w:hAnsi="Georgia"/>
          <w:kern w:val="0"/>
          <w:szCs w:val="21"/>
        </w:rPr>
      </w:pPr>
      <w:r>
        <w:rPr>
          <w:rFonts w:ascii="Georgia" w:hAnsi="Georgia"/>
          <w:kern w:val="0"/>
          <w:szCs w:val="21"/>
        </w:rPr>
        <w:t>1. The word “</w:t>
      </w:r>
      <w:r>
        <w:rPr>
          <w:rFonts w:ascii="Georgia" w:hAnsi="Georgia"/>
          <w:kern w:val="0"/>
          <w:szCs w:val="21"/>
          <w:highlight w:val="lightGray"/>
          <w:u w:val="single"/>
        </w:rPr>
        <w:t>pose</w:t>
      </w:r>
      <w:r>
        <w:rPr>
          <w:rFonts w:ascii="Georgia" w:hAnsi="Georgia"/>
          <w:kern w:val="0"/>
          <w:szCs w:val="21"/>
        </w:rPr>
        <w:t xml:space="preserve">” in the passage is closest in the meaning to </w:t>
      </w:r>
      <w:r>
        <w:rPr>
          <w:rFonts w:ascii="Georgia" w:hAnsi="Georgia" w:hint="eastAsia"/>
          <w:vanish/>
          <w:color w:val="0000FF"/>
          <w:kern w:val="0"/>
          <w:sz w:val="24"/>
          <w:szCs w:val="24"/>
        </w:rPr>
        <w:t>（</w:t>
      </w:r>
      <w:r>
        <w:rPr>
          <w:rFonts w:ascii="Georgia" w:hAnsi="Georgia"/>
          <w:vanish/>
          <w:color w:val="0000FF"/>
          <w:kern w:val="0"/>
          <w:sz w:val="24"/>
          <w:szCs w:val="24"/>
        </w:rPr>
        <w:t>4</w:t>
      </w:r>
      <w:r>
        <w:rPr>
          <w:rFonts w:ascii="Georgia" w:hAnsi="Georgia" w:hint="eastAsia"/>
          <w:vanish/>
          <w:color w:val="0000FF"/>
          <w:kern w:val="0"/>
          <w:sz w:val="24"/>
          <w:szCs w:val="24"/>
        </w:rPr>
        <w:t>）</w:t>
      </w:r>
    </w:p>
    <w:p w:rsidR="00044DCC" w:rsidRDefault="00044DCC" w:rsidP="00044DCC">
      <w:pPr>
        <w:ind w:left="600" w:firstLineChars="0" w:firstLine="0"/>
        <w:rPr>
          <w:rFonts w:ascii="Georgia" w:hAnsi="Georgia"/>
          <w:kern w:val="0"/>
          <w:szCs w:val="21"/>
        </w:rPr>
      </w:pPr>
      <w:r>
        <w:rPr>
          <w:kern w:val="0"/>
          <w:szCs w:val="21"/>
        </w:rPr>
        <w:t>○</w:t>
      </w:r>
      <w:r>
        <w:rPr>
          <w:rFonts w:ascii="Georgia" w:hAnsi="Georgia"/>
          <w:kern w:val="0"/>
          <w:szCs w:val="21"/>
        </w:rPr>
        <w:t>claim</w:t>
      </w:r>
    </w:p>
    <w:p w:rsidR="00044DCC" w:rsidRDefault="00044DCC" w:rsidP="00044DCC">
      <w:pPr>
        <w:ind w:left="600" w:firstLineChars="0" w:firstLine="0"/>
        <w:rPr>
          <w:rFonts w:ascii="Georgia" w:hAnsi="Georgia"/>
          <w:kern w:val="0"/>
          <w:szCs w:val="21"/>
        </w:rPr>
      </w:pPr>
      <w:r>
        <w:rPr>
          <w:kern w:val="0"/>
          <w:szCs w:val="21"/>
        </w:rPr>
        <w:t>○</w:t>
      </w:r>
      <w:r>
        <w:rPr>
          <w:rFonts w:ascii="Georgia" w:hAnsi="Georgia"/>
          <w:kern w:val="0"/>
          <w:szCs w:val="21"/>
        </w:rPr>
        <w:t>model</w:t>
      </w:r>
    </w:p>
    <w:p w:rsidR="00044DCC" w:rsidRDefault="00044DCC" w:rsidP="00044DCC">
      <w:pPr>
        <w:ind w:left="600" w:firstLineChars="0" w:firstLine="0"/>
        <w:rPr>
          <w:rFonts w:ascii="Georgia" w:hAnsi="Georgia"/>
          <w:kern w:val="0"/>
          <w:szCs w:val="21"/>
        </w:rPr>
      </w:pPr>
      <w:r>
        <w:rPr>
          <w:kern w:val="0"/>
          <w:szCs w:val="21"/>
        </w:rPr>
        <w:t>○</w:t>
      </w:r>
      <w:r>
        <w:rPr>
          <w:rFonts w:ascii="Georgia" w:hAnsi="Georgia"/>
          <w:kern w:val="0"/>
          <w:szCs w:val="21"/>
        </w:rPr>
        <w:t>assume</w:t>
      </w:r>
    </w:p>
    <w:p w:rsidR="00044DCC" w:rsidRDefault="00044DCC" w:rsidP="00044DCC">
      <w:pPr>
        <w:ind w:left="600" w:firstLineChars="0" w:firstLine="0"/>
        <w:rPr>
          <w:rFonts w:ascii="Georgia" w:hAnsi="Georgia"/>
          <w:kern w:val="0"/>
          <w:szCs w:val="21"/>
        </w:rPr>
      </w:pPr>
      <w:r>
        <w:rPr>
          <w:kern w:val="0"/>
          <w:szCs w:val="21"/>
        </w:rPr>
        <w:t>○</w:t>
      </w:r>
      <w:r>
        <w:rPr>
          <w:rFonts w:ascii="Georgia" w:hAnsi="Georgia"/>
          <w:kern w:val="0"/>
          <w:szCs w:val="21"/>
        </w:rPr>
        <w:t>present</w:t>
      </w:r>
    </w:p>
    <w:p w:rsidR="00044DCC" w:rsidRDefault="00044DCC" w:rsidP="007B48CE">
      <w:pPr>
        <w:ind w:firstLineChars="0" w:firstLine="0"/>
        <w:rPr>
          <w:rFonts w:ascii="Georgia" w:hAnsi="Georgia"/>
          <w:kern w:val="0"/>
          <w:szCs w:val="21"/>
        </w:rPr>
      </w:pPr>
    </w:p>
    <w:p w:rsidR="00F13493" w:rsidRDefault="00044DCC" w:rsidP="00F13493">
      <w:pPr>
        <w:ind w:firstLine="420"/>
        <w:rPr>
          <w:rFonts w:ascii="Georgia" w:hAnsi="Georgia"/>
          <w:kern w:val="0"/>
          <w:szCs w:val="21"/>
        </w:rPr>
      </w:pPr>
      <w:r>
        <w:rPr>
          <w:rFonts w:ascii="Georgia" w:hAnsi="Georgia"/>
          <w:kern w:val="0"/>
          <w:szCs w:val="21"/>
        </w:rPr>
        <w:t xml:space="preserve">Paragraph 4: This impact released an enormous amount of energy, </w:t>
      </w:r>
      <w:r>
        <w:rPr>
          <w:rFonts w:ascii="Georgia" w:hAnsi="Georgia"/>
          <w:kern w:val="0"/>
          <w:szCs w:val="21"/>
          <w:highlight w:val="lightGray"/>
          <w:u w:val="single"/>
        </w:rPr>
        <w:t>excavating</w:t>
      </w:r>
      <w:r>
        <w:rPr>
          <w:rFonts w:ascii="Georgia" w:hAnsi="Georgia"/>
          <w:kern w:val="0"/>
          <w:szCs w:val="21"/>
        </w:rPr>
        <w:t xml:space="preserve"> a crater about twice as large as the lunar crater Tycho. The explosion lifted about 100 trillion tons of dust into the atmosphere, as can be determined by measuring the thickness of the sediment layer formed when this dust settled to the surface. Such a quantity of material would have blocked the sunlight completely from reaching the surface, plunging Earth into a period of cold and darkness that lasted at least several months. The explosion is also calculated to have produced vast quantities of nitric acid and melted rock that sprayed out over much of Earth, starting widespread fires that must have </w:t>
      </w:r>
      <w:r>
        <w:rPr>
          <w:rFonts w:ascii="Georgia" w:hAnsi="Georgia"/>
          <w:kern w:val="0"/>
          <w:szCs w:val="21"/>
          <w:highlight w:val="lightGray"/>
          <w:u w:val="single"/>
        </w:rPr>
        <w:t>consumed</w:t>
      </w:r>
      <w:r>
        <w:rPr>
          <w:rFonts w:ascii="Georgia" w:hAnsi="Georgia"/>
          <w:kern w:val="0"/>
          <w:szCs w:val="21"/>
        </w:rPr>
        <w:t xml:space="preserve"> most terrestrial forests and grassland. Presumably, those environmental disasters could have been responsible for the mass extinction, including the death of the dinosaurs.</w:t>
      </w:r>
      <w:r w:rsidR="00F13493">
        <w:rPr>
          <w:rFonts w:ascii="Georgia" w:hAnsi="Georgia" w:hint="eastAsia"/>
          <w:kern w:val="0"/>
          <w:szCs w:val="21"/>
        </w:rPr>
        <w:t xml:space="preserve"> </w:t>
      </w:r>
      <w:r w:rsidR="00F13493">
        <w:rPr>
          <w:rFonts w:ascii="Georgia" w:hAnsi="Georgia" w:hint="eastAsia"/>
          <w:color w:val="000000"/>
          <w:szCs w:val="21"/>
        </w:rPr>
        <w:t>【</w:t>
      </w:r>
      <w:r w:rsidR="00F13493">
        <w:rPr>
          <w:rFonts w:ascii="Georgia" w:hAnsi="Georgia" w:hint="eastAsia"/>
          <w:color w:val="000000"/>
          <w:szCs w:val="21"/>
        </w:rPr>
        <w:t>Official Model Exam</w:t>
      </w:r>
      <w:r w:rsidR="00F13493">
        <w:rPr>
          <w:rFonts w:ascii="Georgia" w:hAnsi="Georgia"/>
          <w:color w:val="000000"/>
          <w:szCs w:val="21"/>
        </w:rPr>
        <w:t>-</w:t>
      </w:r>
      <w:r w:rsidR="00F13493">
        <w:t xml:space="preserve"> </w:t>
      </w:r>
      <w:r w:rsidR="00F13493" w:rsidRPr="00F13493">
        <w:rPr>
          <w:rFonts w:ascii="Cambria" w:hAnsi="Cambria"/>
        </w:rPr>
        <w:t>Meteorite Impact and Dinosaur Extinction</w:t>
      </w:r>
      <w:r w:rsidR="00F13493">
        <w:rPr>
          <w:rFonts w:ascii="Georgia" w:hAnsi="Georgia" w:hint="eastAsia"/>
          <w:color w:val="000000"/>
          <w:szCs w:val="21"/>
        </w:rPr>
        <w:t>】</w:t>
      </w:r>
    </w:p>
    <w:p w:rsidR="00044DCC" w:rsidRDefault="00044DCC" w:rsidP="007B48CE">
      <w:pPr>
        <w:ind w:firstLineChars="0" w:firstLine="0"/>
        <w:rPr>
          <w:rFonts w:ascii="Georgia" w:hAnsi="Georgia"/>
          <w:kern w:val="0"/>
          <w:szCs w:val="21"/>
        </w:rPr>
      </w:pPr>
    </w:p>
    <w:p w:rsidR="00044DCC" w:rsidRDefault="00044DCC" w:rsidP="00044DCC">
      <w:pPr>
        <w:ind w:firstLine="420"/>
        <w:rPr>
          <w:rFonts w:ascii="Georgia" w:hAnsi="Georgia"/>
          <w:kern w:val="0"/>
          <w:szCs w:val="21"/>
        </w:rPr>
      </w:pPr>
      <w:r>
        <w:rPr>
          <w:rFonts w:ascii="Georgia" w:hAnsi="Georgia"/>
          <w:kern w:val="0"/>
          <w:szCs w:val="21"/>
        </w:rPr>
        <w:t>5. The word “</w:t>
      </w:r>
      <w:r>
        <w:rPr>
          <w:rFonts w:ascii="Georgia" w:hAnsi="Georgia"/>
          <w:kern w:val="0"/>
          <w:szCs w:val="21"/>
          <w:highlight w:val="lightGray"/>
          <w:u w:val="single"/>
        </w:rPr>
        <w:t>excavating</w:t>
      </w:r>
      <w:r>
        <w:rPr>
          <w:rFonts w:ascii="Georgia" w:hAnsi="Georgia"/>
          <w:kern w:val="0"/>
          <w:szCs w:val="21"/>
        </w:rPr>
        <w:t xml:space="preserve">” in the passage is closest in the meaning to </w:t>
      </w:r>
      <w:r>
        <w:rPr>
          <w:rFonts w:ascii="Georgia" w:hAnsi="Georgia" w:hint="eastAsia"/>
          <w:vanish/>
          <w:color w:val="0000FF"/>
          <w:kern w:val="0"/>
          <w:sz w:val="24"/>
          <w:szCs w:val="24"/>
        </w:rPr>
        <w:t>（</w:t>
      </w:r>
      <w:r>
        <w:rPr>
          <w:rFonts w:ascii="Georgia" w:hAnsi="Georgia"/>
          <w:vanish/>
          <w:color w:val="0000FF"/>
          <w:kern w:val="0"/>
          <w:sz w:val="24"/>
          <w:szCs w:val="24"/>
        </w:rPr>
        <w:t>1</w:t>
      </w:r>
      <w:r>
        <w:rPr>
          <w:rFonts w:ascii="Georgia" w:hAnsi="Georgia" w:hint="eastAsia"/>
          <w:vanish/>
          <w:color w:val="0000FF"/>
          <w:kern w:val="0"/>
          <w:sz w:val="24"/>
          <w:szCs w:val="24"/>
        </w:rPr>
        <w:t>）</w:t>
      </w:r>
    </w:p>
    <w:p w:rsidR="00044DCC" w:rsidRDefault="00044DCC" w:rsidP="00044DCC">
      <w:pPr>
        <w:ind w:left="600" w:firstLineChars="0" w:firstLine="0"/>
        <w:rPr>
          <w:rFonts w:ascii="Georgia" w:hAnsi="Georgia"/>
          <w:kern w:val="0"/>
          <w:szCs w:val="21"/>
        </w:rPr>
      </w:pPr>
      <w:r>
        <w:rPr>
          <w:kern w:val="0"/>
          <w:szCs w:val="21"/>
        </w:rPr>
        <w:t xml:space="preserve">○ </w:t>
      </w:r>
      <w:r>
        <w:rPr>
          <w:rFonts w:ascii="Georgia" w:hAnsi="Georgia"/>
          <w:kern w:val="0"/>
          <w:szCs w:val="21"/>
        </w:rPr>
        <w:t>digging out</w:t>
      </w:r>
    </w:p>
    <w:p w:rsidR="00044DCC" w:rsidRDefault="00044DCC" w:rsidP="00044DCC">
      <w:pPr>
        <w:ind w:left="600" w:firstLineChars="0" w:firstLine="0"/>
        <w:rPr>
          <w:rFonts w:ascii="Georgia" w:hAnsi="Georgia"/>
          <w:kern w:val="0"/>
          <w:szCs w:val="21"/>
        </w:rPr>
      </w:pPr>
      <w:r>
        <w:rPr>
          <w:kern w:val="0"/>
          <w:szCs w:val="21"/>
        </w:rPr>
        <w:t xml:space="preserve">○ </w:t>
      </w:r>
      <w:r>
        <w:rPr>
          <w:rFonts w:ascii="Georgia" w:hAnsi="Georgia"/>
          <w:kern w:val="0"/>
          <w:szCs w:val="21"/>
        </w:rPr>
        <w:t>extending</w:t>
      </w:r>
    </w:p>
    <w:p w:rsidR="00044DCC" w:rsidRDefault="00044DCC" w:rsidP="00044DCC">
      <w:pPr>
        <w:ind w:left="600" w:firstLineChars="0" w:firstLine="0"/>
        <w:rPr>
          <w:rFonts w:ascii="Georgia" w:hAnsi="Georgia"/>
          <w:kern w:val="0"/>
          <w:szCs w:val="21"/>
        </w:rPr>
      </w:pPr>
      <w:r>
        <w:rPr>
          <w:kern w:val="0"/>
          <w:szCs w:val="21"/>
        </w:rPr>
        <w:t xml:space="preserve">○ </w:t>
      </w:r>
      <w:r>
        <w:rPr>
          <w:rFonts w:ascii="Georgia" w:hAnsi="Georgia"/>
          <w:kern w:val="0"/>
          <w:szCs w:val="21"/>
        </w:rPr>
        <w:t>destroying</w:t>
      </w:r>
    </w:p>
    <w:p w:rsidR="00044DCC" w:rsidRDefault="00044DCC" w:rsidP="00044DCC">
      <w:pPr>
        <w:ind w:left="600" w:firstLineChars="0" w:firstLine="0"/>
        <w:rPr>
          <w:rFonts w:ascii="Georgia" w:hAnsi="Georgia"/>
          <w:kern w:val="0"/>
          <w:szCs w:val="21"/>
        </w:rPr>
      </w:pPr>
      <w:r>
        <w:rPr>
          <w:kern w:val="0"/>
          <w:szCs w:val="21"/>
        </w:rPr>
        <w:t xml:space="preserve">○ </w:t>
      </w:r>
      <w:r>
        <w:rPr>
          <w:rFonts w:ascii="Georgia" w:hAnsi="Georgia"/>
          <w:kern w:val="0"/>
          <w:szCs w:val="21"/>
        </w:rPr>
        <w:t>covering up</w:t>
      </w:r>
    </w:p>
    <w:p w:rsidR="00044DCC" w:rsidRDefault="00044DCC" w:rsidP="00044DCC">
      <w:pPr>
        <w:ind w:firstLine="420"/>
        <w:rPr>
          <w:rFonts w:ascii="Georgia" w:hAnsi="Georgia"/>
          <w:kern w:val="0"/>
          <w:szCs w:val="21"/>
        </w:rPr>
      </w:pPr>
    </w:p>
    <w:p w:rsidR="00044DCC" w:rsidRDefault="00044DCC" w:rsidP="00044DCC">
      <w:pPr>
        <w:ind w:firstLine="420"/>
        <w:rPr>
          <w:rFonts w:ascii="Georgia" w:hAnsi="Georgia"/>
          <w:kern w:val="0"/>
          <w:szCs w:val="21"/>
        </w:rPr>
      </w:pPr>
      <w:r>
        <w:rPr>
          <w:rFonts w:ascii="Georgia" w:hAnsi="Georgia"/>
          <w:kern w:val="0"/>
          <w:szCs w:val="21"/>
        </w:rPr>
        <w:t>6. The word “</w:t>
      </w:r>
      <w:r>
        <w:rPr>
          <w:rFonts w:ascii="Georgia" w:hAnsi="Georgia"/>
          <w:kern w:val="0"/>
          <w:szCs w:val="21"/>
          <w:highlight w:val="lightGray"/>
          <w:u w:val="single"/>
        </w:rPr>
        <w:t>consumed</w:t>
      </w:r>
      <w:r>
        <w:rPr>
          <w:rFonts w:ascii="Georgia" w:hAnsi="Georgia"/>
          <w:kern w:val="0"/>
          <w:szCs w:val="21"/>
        </w:rPr>
        <w:t xml:space="preserve">” in the passage is closest in the meaning to </w:t>
      </w:r>
      <w:r>
        <w:rPr>
          <w:rFonts w:ascii="Georgia" w:hAnsi="Georgia" w:hint="eastAsia"/>
          <w:vanish/>
          <w:color w:val="0000FF"/>
          <w:kern w:val="0"/>
          <w:sz w:val="24"/>
          <w:szCs w:val="24"/>
        </w:rPr>
        <w:t>（</w:t>
      </w:r>
      <w:r>
        <w:rPr>
          <w:rFonts w:ascii="Georgia" w:hAnsi="Georgia"/>
          <w:vanish/>
          <w:color w:val="0000FF"/>
          <w:kern w:val="0"/>
          <w:sz w:val="24"/>
          <w:szCs w:val="24"/>
        </w:rPr>
        <w:t>3</w:t>
      </w:r>
      <w:r>
        <w:rPr>
          <w:rFonts w:ascii="Georgia" w:hAnsi="Georgia" w:hint="eastAsia"/>
          <w:vanish/>
          <w:color w:val="0000FF"/>
          <w:kern w:val="0"/>
          <w:sz w:val="24"/>
          <w:szCs w:val="24"/>
        </w:rPr>
        <w:t>）</w:t>
      </w:r>
    </w:p>
    <w:p w:rsidR="00044DCC" w:rsidRDefault="00044DCC" w:rsidP="00044DCC">
      <w:pPr>
        <w:ind w:left="600" w:firstLineChars="0" w:firstLine="0"/>
        <w:rPr>
          <w:rFonts w:ascii="Georgia" w:hAnsi="Georgia"/>
          <w:kern w:val="0"/>
          <w:szCs w:val="21"/>
        </w:rPr>
      </w:pPr>
      <w:r>
        <w:rPr>
          <w:kern w:val="0"/>
          <w:szCs w:val="21"/>
        </w:rPr>
        <w:t xml:space="preserve">○ </w:t>
      </w:r>
      <w:r>
        <w:rPr>
          <w:rFonts w:ascii="Georgia" w:hAnsi="Georgia"/>
          <w:kern w:val="0"/>
          <w:szCs w:val="21"/>
        </w:rPr>
        <w:t xml:space="preserve">changed </w:t>
      </w:r>
    </w:p>
    <w:p w:rsidR="00044DCC" w:rsidRDefault="00044DCC" w:rsidP="00044DCC">
      <w:pPr>
        <w:ind w:left="600" w:firstLineChars="0" w:firstLine="0"/>
        <w:rPr>
          <w:rFonts w:ascii="Georgia" w:hAnsi="Georgia"/>
          <w:kern w:val="0"/>
          <w:szCs w:val="21"/>
        </w:rPr>
      </w:pPr>
      <w:r>
        <w:rPr>
          <w:kern w:val="0"/>
          <w:szCs w:val="21"/>
        </w:rPr>
        <w:t xml:space="preserve">○ </w:t>
      </w:r>
      <w:r>
        <w:rPr>
          <w:rFonts w:ascii="Georgia" w:hAnsi="Georgia"/>
          <w:kern w:val="0"/>
          <w:szCs w:val="21"/>
        </w:rPr>
        <w:t xml:space="preserve">exposed </w:t>
      </w:r>
    </w:p>
    <w:p w:rsidR="00044DCC" w:rsidRDefault="00044DCC" w:rsidP="00044DCC">
      <w:pPr>
        <w:ind w:left="600" w:firstLineChars="0" w:firstLine="0"/>
        <w:rPr>
          <w:rFonts w:ascii="Georgia" w:hAnsi="Georgia"/>
          <w:kern w:val="0"/>
          <w:szCs w:val="21"/>
        </w:rPr>
      </w:pPr>
      <w:r>
        <w:rPr>
          <w:kern w:val="0"/>
          <w:szCs w:val="21"/>
        </w:rPr>
        <w:t xml:space="preserve">○ </w:t>
      </w:r>
      <w:r>
        <w:rPr>
          <w:rFonts w:ascii="Georgia" w:hAnsi="Georgia"/>
          <w:kern w:val="0"/>
          <w:szCs w:val="21"/>
        </w:rPr>
        <w:t>destroyed</w:t>
      </w:r>
    </w:p>
    <w:p w:rsidR="00044DCC" w:rsidRDefault="00044DCC" w:rsidP="00044DCC">
      <w:pPr>
        <w:ind w:left="600" w:firstLineChars="0" w:firstLine="0"/>
        <w:rPr>
          <w:rFonts w:ascii="Georgia" w:hAnsi="Georgia"/>
          <w:kern w:val="0"/>
          <w:szCs w:val="21"/>
        </w:rPr>
      </w:pPr>
      <w:r>
        <w:rPr>
          <w:kern w:val="0"/>
          <w:szCs w:val="21"/>
        </w:rPr>
        <w:t xml:space="preserve">○ </w:t>
      </w:r>
      <w:r>
        <w:rPr>
          <w:rFonts w:ascii="Georgia" w:hAnsi="Georgia"/>
          <w:kern w:val="0"/>
          <w:szCs w:val="21"/>
        </w:rPr>
        <w:t>covered</w:t>
      </w:r>
    </w:p>
    <w:p w:rsidR="00044DCC" w:rsidRDefault="00044DCC" w:rsidP="007C6070">
      <w:pPr>
        <w:ind w:firstLineChars="0" w:firstLine="0"/>
        <w:rPr>
          <w:rFonts w:ascii="Georgia" w:hAnsi="Georgia"/>
          <w:kern w:val="0"/>
          <w:szCs w:val="21"/>
        </w:rPr>
      </w:pPr>
    </w:p>
    <w:p w:rsidR="00F13493" w:rsidRDefault="00044DCC" w:rsidP="00F13493">
      <w:pPr>
        <w:ind w:firstLine="420"/>
        <w:rPr>
          <w:rFonts w:ascii="Georgia" w:hAnsi="Georgia"/>
          <w:kern w:val="0"/>
          <w:szCs w:val="21"/>
        </w:rPr>
      </w:pPr>
      <w:r>
        <w:rPr>
          <w:rFonts w:ascii="Georgia" w:hAnsi="Georgia"/>
          <w:kern w:val="0"/>
          <w:szCs w:val="21"/>
        </w:rPr>
        <w:t xml:space="preserve">Paragraph 5: Several other mass extinctions in the geological record have been </w:t>
      </w:r>
      <w:r>
        <w:rPr>
          <w:rFonts w:ascii="Georgia" w:hAnsi="Georgia"/>
          <w:kern w:val="0"/>
          <w:szCs w:val="21"/>
          <w:highlight w:val="lightGray"/>
          <w:u w:val="single"/>
        </w:rPr>
        <w:t>tentatively identified</w:t>
      </w:r>
      <w:r>
        <w:rPr>
          <w:rFonts w:ascii="Georgia" w:hAnsi="Georgia"/>
          <w:kern w:val="0"/>
          <w:szCs w:val="21"/>
        </w:rPr>
        <w:t xml:space="preserve"> with large impacts, but none is so dramatic as the Cretaceous event. But even without such specific documentation, it is clear that impacts of this size do occur and that their results can be catastrophic. What is a catastrophe for one group of living things, however, may create opportunities for another group. Following each mass extinction, there is a sudden evolutionary burst as new species develop to fill the ecological niches opened by the event.</w:t>
      </w:r>
      <w:r w:rsidR="00F13493">
        <w:rPr>
          <w:rFonts w:ascii="Georgia" w:hAnsi="Georgia" w:hint="eastAsia"/>
          <w:kern w:val="0"/>
          <w:szCs w:val="21"/>
        </w:rPr>
        <w:t xml:space="preserve"> </w:t>
      </w:r>
      <w:r w:rsidR="00F13493">
        <w:rPr>
          <w:rFonts w:ascii="Georgia" w:hAnsi="Georgia" w:hint="eastAsia"/>
          <w:color w:val="000000"/>
          <w:szCs w:val="21"/>
        </w:rPr>
        <w:t>【</w:t>
      </w:r>
      <w:r w:rsidR="00F13493">
        <w:rPr>
          <w:rFonts w:ascii="Georgia" w:hAnsi="Georgia" w:hint="eastAsia"/>
          <w:color w:val="000000"/>
          <w:szCs w:val="21"/>
        </w:rPr>
        <w:t>Official Model Exam</w:t>
      </w:r>
      <w:r w:rsidR="00F13493">
        <w:rPr>
          <w:rFonts w:ascii="Georgia" w:hAnsi="Georgia"/>
          <w:color w:val="000000"/>
          <w:szCs w:val="21"/>
        </w:rPr>
        <w:t>-</w:t>
      </w:r>
      <w:r w:rsidR="00F13493">
        <w:t xml:space="preserve"> </w:t>
      </w:r>
      <w:r w:rsidR="00F13493" w:rsidRPr="00F13493">
        <w:rPr>
          <w:rFonts w:ascii="Cambria" w:hAnsi="Cambria"/>
        </w:rPr>
        <w:t>Meteorite Impact and Dinosaur Extinction</w:t>
      </w:r>
      <w:r w:rsidR="00F13493">
        <w:rPr>
          <w:rFonts w:ascii="Georgia" w:hAnsi="Georgia" w:hint="eastAsia"/>
          <w:color w:val="000000"/>
          <w:szCs w:val="21"/>
        </w:rPr>
        <w:t>】</w:t>
      </w:r>
    </w:p>
    <w:p w:rsidR="00044DCC" w:rsidRDefault="00044DCC" w:rsidP="00044DCC">
      <w:pPr>
        <w:ind w:firstLine="420"/>
        <w:rPr>
          <w:rFonts w:ascii="Georgia" w:hAnsi="Georgia"/>
          <w:kern w:val="0"/>
          <w:szCs w:val="21"/>
        </w:rPr>
      </w:pPr>
    </w:p>
    <w:p w:rsidR="00044DCC" w:rsidRDefault="00044DCC" w:rsidP="00044DCC">
      <w:pPr>
        <w:ind w:firstLine="420"/>
        <w:rPr>
          <w:rFonts w:ascii="Georgia" w:hAnsi="Georgia"/>
          <w:kern w:val="0"/>
          <w:szCs w:val="21"/>
        </w:rPr>
      </w:pPr>
    </w:p>
    <w:p w:rsidR="00044DCC" w:rsidRDefault="00044DCC" w:rsidP="00044DCC">
      <w:pPr>
        <w:ind w:firstLine="420"/>
        <w:rPr>
          <w:rFonts w:ascii="Georgia" w:hAnsi="Georgia"/>
          <w:kern w:val="0"/>
          <w:szCs w:val="21"/>
        </w:rPr>
      </w:pPr>
      <w:r>
        <w:rPr>
          <w:rFonts w:ascii="Georgia" w:hAnsi="Georgia"/>
          <w:kern w:val="0"/>
          <w:szCs w:val="21"/>
        </w:rPr>
        <w:t>8. The phrase “</w:t>
      </w:r>
      <w:r>
        <w:rPr>
          <w:rFonts w:ascii="Georgia" w:hAnsi="Georgia"/>
          <w:kern w:val="0"/>
          <w:szCs w:val="21"/>
          <w:highlight w:val="lightGray"/>
          <w:u w:val="single"/>
        </w:rPr>
        <w:t>tentatively identified</w:t>
      </w:r>
      <w:r>
        <w:rPr>
          <w:rFonts w:ascii="Georgia" w:hAnsi="Georgia"/>
          <w:kern w:val="0"/>
          <w:szCs w:val="21"/>
        </w:rPr>
        <w:t xml:space="preserve">” in the passage is closest in the meaning to </w:t>
      </w:r>
      <w:r>
        <w:rPr>
          <w:rFonts w:ascii="Georgia" w:hAnsi="Georgia" w:hint="eastAsia"/>
          <w:vanish/>
          <w:color w:val="0000FF"/>
          <w:kern w:val="0"/>
          <w:sz w:val="24"/>
          <w:szCs w:val="24"/>
        </w:rPr>
        <w:t>（</w:t>
      </w:r>
      <w:r>
        <w:rPr>
          <w:rFonts w:ascii="Georgia" w:hAnsi="Georgia"/>
          <w:vanish/>
          <w:color w:val="0000FF"/>
          <w:kern w:val="0"/>
          <w:sz w:val="24"/>
          <w:szCs w:val="24"/>
        </w:rPr>
        <w:t>2</w:t>
      </w:r>
      <w:r>
        <w:rPr>
          <w:rFonts w:ascii="Georgia" w:hAnsi="Georgia" w:hint="eastAsia"/>
          <w:vanish/>
          <w:color w:val="0000FF"/>
          <w:kern w:val="0"/>
          <w:sz w:val="24"/>
          <w:szCs w:val="24"/>
        </w:rPr>
        <w:t>）</w:t>
      </w:r>
    </w:p>
    <w:p w:rsidR="00044DCC" w:rsidRDefault="00044DCC" w:rsidP="00044DCC">
      <w:pPr>
        <w:ind w:left="600" w:firstLineChars="0" w:firstLine="0"/>
        <w:rPr>
          <w:rFonts w:ascii="Georgia" w:hAnsi="Georgia"/>
          <w:kern w:val="0"/>
          <w:szCs w:val="21"/>
        </w:rPr>
      </w:pPr>
      <w:r>
        <w:rPr>
          <w:kern w:val="0"/>
          <w:szCs w:val="21"/>
        </w:rPr>
        <w:t xml:space="preserve">○ </w:t>
      </w:r>
      <w:r>
        <w:rPr>
          <w:rFonts w:ascii="Georgia" w:hAnsi="Georgia"/>
          <w:kern w:val="0"/>
          <w:szCs w:val="21"/>
        </w:rPr>
        <w:t>identified after careful study</w:t>
      </w:r>
    </w:p>
    <w:p w:rsidR="00044DCC" w:rsidRDefault="00044DCC" w:rsidP="00044DCC">
      <w:pPr>
        <w:ind w:left="600" w:firstLineChars="0" w:firstLine="0"/>
        <w:rPr>
          <w:rFonts w:ascii="Georgia" w:hAnsi="Georgia"/>
          <w:kern w:val="0"/>
          <w:szCs w:val="21"/>
        </w:rPr>
      </w:pPr>
      <w:r>
        <w:rPr>
          <w:kern w:val="0"/>
          <w:szCs w:val="21"/>
        </w:rPr>
        <w:t xml:space="preserve">○ </w:t>
      </w:r>
      <w:r>
        <w:rPr>
          <w:rFonts w:ascii="Georgia" w:hAnsi="Georgia"/>
          <w:kern w:val="0"/>
          <w:szCs w:val="21"/>
        </w:rPr>
        <w:t>identified without certainty</w:t>
      </w:r>
    </w:p>
    <w:p w:rsidR="00044DCC" w:rsidRDefault="00044DCC" w:rsidP="00044DCC">
      <w:pPr>
        <w:ind w:left="600" w:firstLineChars="0" w:firstLine="0"/>
        <w:rPr>
          <w:rFonts w:ascii="Georgia" w:hAnsi="Georgia"/>
          <w:kern w:val="0"/>
          <w:szCs w:val="21"/>
        </w:rPr>
      </w:pPr>
      <w:r>
        <w:rPr>
          <w:kern w:val="0"/>
          <w:szCs w:val="21"/>
        </w:rPr>
        <w:t xml:space="preserve">○ </w:t>
      </w:r>
      <w:r>
        <w:rPr>
          <w:rFonts w:ascii="Georgia" w:hAnsi="Georgia"/>
          <w:kern w:val="0"/>
          <w:szCs w:val="21"/>
        </w:rPr>
        <w:t>occasionally identified</w:t>
      </w:r>
    </w:p>
    <w:p w:rsidR="00044DCC" w:rsidRDefault="00044DCC" w:rsidP="00044DCC">
      <w:pPr>
        <w:ind w:left="600" w:firstLineChars="0" w:firstLine="0"/>
        <w:rPr>
          <w:rFonts w:ascii="Georgia" w:hAnsi="Georgia"/>
          <w:kern w:val="0"/>
          <w:szCs w:val="21"/>
        </w:rPr>
      </w:pPr>
      <w:r>
        <w:rPr>
          <w:kern w:val="0"/>
          <w:szCs w:val="21"/>
        </w:rPr>
        <w:t xml:space="preserve">○ </w:t>
      </w:r>
      <w:r>
        <w:rPr>
          <w:rFonts w:ascii="Georgia" w:hAnsi="Georgia"/>
          <w:kern w:val="0"/>
          <w:szCs w:val="21"/>
        </w:rPr>
        <w:t>easily identified</w:t>
      </w:r>
    </w:p>
    <w:p w:rsidR="00044DCC" w:rsidRDefault="00044DCC" w:rsidP="00775E2E">
      <w:pPr>
        <w:ind w:firstLine="420"/>
        <w:rPr>
          <w:rFonts w:ascii="Georgia" w:hAnsi="Georgia"/>
          <w:kern w:val="0"/>
          <w:szCs w:val="21"/>
        </w:rPr>
      </w:pPr>
    </w:p>
    <w:p w:rsidR="00F13493" w:rsidRDefault="00044DCC" w:rsidP="00F13493">
      <w:pPr>
        <w:ind w:firstLine="420"/>
        <w:rPr>
          <w:rFonts w:ascii="Georgia" w:hAnsi="Georgia"/>
          <w:kern w:val="0"/>
          <w:szCs w:val="21"/>
        </w:rPr>
      </w:pPr>
      <w:r>
        <w:rPr>
          <w:rFonts w:ascii="Georgia" w:hAnsi="Georgia"/>
          <w:kern w:val="0"/>
          <w:szCs w:val="21"/>
        </w:rPr>
        <w:t xml:space="preserve">Paragraph 6: Impacts by meteorites represent one mechanism that could cause global catastrophes and seriously influence the evolution of life all over the planet. According to some estimates, the majority of all extinctions of species may be due to such impacts. Such a </w:t>
      </w:r>
      <w:r>
        <w:rPr>
          <w:rFonts w:ascii="Georgia" w:hAnsi="Georgia"/>
          <w:kern w:val="0"/>
          <w:szCs w:val="21"/>
          <w:highlight w:val="lightGray"/>
          <w:u w:val="single"/>
        </w:rPr>
        <w:t>perspective</w:t>
      </w:r>
      <w:r>
        <w:rPr>
          <w:rFonts w:ascii="Georgia" w:hAnsi="Georgia"/>
          <w:kern w:val="0"/>
          <w:szCs w:val="21"/>
        </w:rPr>
        <w:t xml:space="preserve"> fundamentally changes our view of biological evolution. The standard criterion for the survival of a species is its success in competing with other species and adapting to slowly changing environments. Yet an equally important criterion is the ability of a species to survive random global ecological catastrophes due to impacts. </w:t>
      </w:r>
      <w:r w:rsidR="00F13493">
        <w:rPr>
          <w:rFonts w:ascii="Georgia" w:hAnsi="Georgia" w:hint="eastAsia"/>
          <w:color w:val="000000"/>
          <w:szCs w:val="21"/>
        </w:rPr>
        <w:t>【</w:t>
      </w:r>
      <w:r w:rsidR="00F13493">
        <w:rPr>
          <w:rFonts w:ascii="Georgia" w:hAnsi="Georgia" w:hint="eastAsia"/>
          <w:color w:val="000000"/>
          <w:szCs w:val="21"/>
        </w:rPr>
        <w:t>Official Model Exam</w:t>
      </w:r>
      <w:r w:rsidR="00F13493">
        <w:rPr>
          <w:rFonts w:ascii="Georgia" w:hAnsi="Georgia"/>
          <w:color w:val="000000"/>
          <w:szCs w:val="21"/>
        </w:rPr>
        <w:t>-</w:t>
      </w:r>
      <w:r w:rsidR="00F13493">
        <w:t xml:space="preserve"> </w:t>
      </w:r>
      <w:r w:rsidR="00F13493" w:rsidRPr="00F13493">
        <w:rPr>
          <w:rFonts w:ascii="Cambria" w:hAnsi="Cambria"/>
        </w:rPr>
        <w:t>Meteorite Impact and Dinosaur Extinction</w:t>
      </w:r>
      <w:r w:rsidR="00F13493">
        <w:rPr>
          <w:rFonts w:ascii="Georgia" w:hAnsi="Georgia" w:hint="eastAsia"/>
          <w:color w:val="000000"/>
          <w:szCs w:val="21"/>
        </w:rPr>
        <w:t>】</w:t>
      </w:r>
    </w:p>
    <w:p w:rsidR="00044DCC" w:rsidRDefault="00044DCC" w:rsidP="00044DCC">
      <w:pPr>
        <w:ind w:firstLine="420"/>
        <w:rPr>
          <w:rFonts w:ascii="Georgia" w:hAnsi="Georgia"/>
          <w:kern w:val="0"/>
          <w:szCs w:val="21"/>
        </w:rPr>
      </w:pPr>
    </w:p>
    <w:p w:rsidR="00044DCC" w:rsidRDefault="00044DCC" w:rsidP="00044DCC">
      <w:pPr>
        <w:ind w:firstLine="420"/>
        <w:rPr>
          <w:rFonts w:ascii="Georgia" w:hAnsi="Georgia"/>
          <w:kern w:val="0"/>
          <w:szCs w:val="21"/>
        </w:rPr>
      </w:pPr>
    </w:p>
    <w:p w:rsidR="00044DCC" w:rsidRDefault="00044DCC" w:rsidP="00044DCC">
      <w:pPr>
        <w:ind w:firstLine="420"/>
        <w:rPr>
          <w:rFonts w:ascii="Georgia" w:hAnsi="Georgia"/>
          <w:kern w:val="0"/>
          <w:szCs w:val="21"/>
        </w:rPr>
      </w:pPr>
      <w:r>
        <w:rPr>
          <w:rFonts w:ascii="Georgia" w:hAnsi="Georgia"/>
          <w:kern w:val="0"/>
          <w:szCs w:val="21"/>
        </w:rPr>
        <w:t>9. The word “</w:t>
      </w:r>
      <w:r>
        <w:rPr>
          <w:rFonts w:ascii="Georgia" w:hAnsi="Georgia"/>
          <w:kern w:val="0"/>
          <w:szCs w:val="21"/>
          <w:highlight w:val="lightGray"/>
          <w:u w:val="single"/>
        </w:rPr>
        <w:t>perspective</w:t>
      </w:r>
      <w:r>
        <w:rPr>
          <w:rFonts w:ascii="Georgia" w:hAnsi="Georgia"/>
          <w:kern w:val="0"/>
          <w:szCs w:val="21"/>
        </w:rPr>
        <w:t xml:space="preserve">” in the passage is closest in the meaning to </w:t>
      </w:r>
      <w:r>
        <w:rPr>
          <w:rFonts w:ascii="Georgia" w:hAnsi="Georgia" w:hint="eastAsia"/>
          <w:vanish/>
          <w:color w:val="0000FF"/>
          <w:kern w:val="0"/>
          <w:sz w:val="24"/>
          <w:szCs w:val="24"/>
        </w:rPr>
        <w:t>（</w:t>
      </w:r>
      <w:r>
        <w:rPr>
          <w:rFonts w:ascii="Georgia" w:hAnsi="Georgia"/>
          <w:vanish/>
          <w:color w:val="0000FF"/>
          <w:kern w:val="0"/>
          <w:sz w:val="24"/>
          <w:szCs w:val="24"/>
        </w:rPr>
        <w:t>2</w:t>
      </w:r>
      <w:r>
        <w:rPr>
          <w:rFonts w:ascii="Georgia" w:hAnsi="Georgia" w:hint="eastAsia"/>
          <w:vanish/>
          <w:color w:val="0000FF"/>
          <w:kern w:val="0"/>
          <w:sz w:val="24"/>
          <w:szCs w:val="24"/>
        </w:rPr>
        <w:t>）</w:t>
      </w:r>
    </w:p>
    <w:p w:rsidR="00044DCC" w:rsidRDefault="00044DCC" w:rsidP="00044DCC">
      <w:pPr>
        <w:ind w:left="600" w:firstLineChars="0" w:firstLine="0"/>
        <w:rPr>
          <w:rFonts w:ascii="Georgia" w:hAnsi="Georgia"/>
          <w:kern w:val="0"/>
          <w:szCs w:val="21"/>
        </w:rPr>
      </w:pPr>
      <w:r>
        <w:rPr>
          <w:kern w:val="0"/>
          <w:szCs w:val="21"/>
        </w:rPr>
        <w:t xml:space="preserve">○ </w:t>
      </w:r>
      <w:r>
        <w:rPr>
          <w:rFonts w:ascii="Georgia" w:hAnsi="Georgia"/>
          <w:kern w:val="0"/>
          <w:szCs w:val="21"/>
        </w:rPr>
        <w:t>sense of values</w:t>
      </w:r>
    </w:p>
    <w:p w:rsidR="00044DCC" w:rsidRDefault="00044DCC" w:rsidP="00044DCC">
      <w:pPr>
        <w:ind w:left="600" w:firstLineChars="0" w:firstLine="0"/>
        <w:rPr>
          <w:rFonts w:ascii="Georgia" w:hAnsi="Georgia"/>
          <w:kern w:val="0"/>
          <w:szCs w:val="21"/>
        </w:rPr>
      </w:pPr>
      <w:r>
        <w:rPr>
          <w:kern w:val="0"/>
          <w:szCs w:val="21"/>
        </w:rPr>
        <w:t xml:space="preserve">○ </w:t>
      </w:r>
      <w:r>
        <w:rPr>
          <w:rFonts w:ascii="Georgia" w:hAnsi="Georgia"/>
          <w:kern w:val="0"/>
          <w:szCs w:val="21"/>
        </w:rPr>
        <w:t>point of view</w:t>
      </w:r>
    </w:p>
    <w:p w:rsidR="00044DCC" w:rsidRDefault="00044DCC" w:rsidP="00044DCC">
      <w:pPr>
        <w:ind w:left="600" w:firstLineChars="0" w:firstLine="0"/>
        <w:rPr>
          <w:rFonts w:ascii="Georgia" w:hAnsi="Georgia"/>
          <w:kern w:val="0"/>
          <w:szCs w:val="21"/>
        </w:rPr>
      </w:pPr>
      <w:r>
        <w:rPr>
          <w:kern w:val="0"/>
          <w:szCs w:val="21"/>
        </w:rPr>
        <w:t xml:space="preserve">○ </w:t>
      </w:r>
      <w:r>
        <w:rPr>
          <w:rFonts w:ascii="Georgia" w:hAnsi="Georgia"/>
          <w:kern w:val="0"/>
          <w:szCs w:val="21"/>
        </w:rPr>
        <w:t xml:space="preserve">calculation </w:t>
      </w:r>
    </w:p>
    <w:p w:rsidR="00044DCC" w:rsidRDefault="00044DCC" w:rsidP="00044DCC">
      <w:pPr>
        <w:ind w:left="600" w:firstLineChars="0" w:firstLine="0"/>
        <w:rPr>
          <w:rFonts w:ascii="Georgia" w:hAnsi="Georgia"/>
          <w:kern w:val="0"/>
          <w:szCs w:val="21"/>
        </w:rPr>
      </w:pPr>
      <w:r>
        <w:rPr>
          <w:kern w:val="0"/>
          <w:szCs w:val="21"/>
        </w:rPr>
        <w:t xml:space="preserve">○ </w:t>
      </w:r>
      <w:r>
        <w:rPr>
          <w:rFonts w:ascii="Georgia" w:hAnsi="Georgia"/>
          <w:kern w:val="0"/>
          <w:szCs w:val="21"/>
        </w:rPr>
        <w:t xml:space="preserve">complication </w:t>
      </w:r>
    </w:p>
    <w:p w:rsidR="00044DCC" w:rsidRDefault="00044DCC" w:rsidP="00775E2E">
      <w:pPr>
        <w:ind w:firstLine="420"/>
        <w:rPr>
          <w:rFonts w:ascii="Georgia" w:hAnsi="Georgia"/>
          <w:kern w:val="0"/>
          <w:szCs w:val="21"/>
        </w:rPr>
      </w:pPr>
    </w:p>
    <w:p w:rsidR="007C6070" w:rsidRDefault="007C6070">
      <w:pPr>
        <w:widowControl/>
        <w:ind w:firstLineChars="0" w:firstLine="0"/>
        <w:jc w:val="left"/>
        <w:rPr>
          <w:rFonts w:ascii="Georgia" w:hAnsi="Georgia"/>
          <w:kern w:val="0"/>
          <w:szCs w:val="21"/>
        </w:rPr>
      </w:pPr>
      <w:r>
        <w:rPr>
          <w:rFonts w:ascii="Georgia" w:hAnsi="Georgia"/>
          <w:kern w:val="0"/>
          <w:szCs w:val="21"/>
        </w:rPr>
        <w:br w:type="page"/>
      </w:r>
    </w:p>
    <w:p w:rsidR="00F13493" w:rsidRDefault="00F13493" w:rsidP="00775E2E">
      <w:pPr>
        <w:ind w:firstLine="420"/>
        <w:rPr>
          <w:rFonts w:ascii="Georgia" w:hAnsi="Georgia"/>
          <w:kern w:val="0"/>
          <w:szCs w:val="21"/>
        </w:rPr>
      </w:pPr>
    </w:p>
    <w:p w:rsidR="00F13493" w:rsidRPr="00DF68B3" w:rsidRDefault="00F13493" w:rsidP="00DF68B3">
      <w:pPr>
        <w:pStyle w:val="a3"/>
        <w:ind w:firstLine="643"/>
        <w:outlineLvl w:val="0"/>
        <w:rPr>
          <w:rFonts w:asciiTheme="majorHAnsi" w:hAnsiTheme="majorHAnsi" w:cs="Arial"/>
          <w:b/>
          <w:kern w:val="0"/>
          <w:sz w:val="32"/>
          <w:szCs w:val="32"/>
        </w:rPr>
      </w:pPr>
      <w:bookmarkStart w:id="118" w:name="_Toc346574852"/>
      <w:r w:rsidRPr="00DF68B3">
        <w:rPr>
          <w:rFonts w:asciiTheme="majorHAnsi" w:hAnsiTheme="majorHAnsi" w:cs="Arial" w:hint="eastAsia"/>
          <w:b/>
          <w:kern w:val="0"/>
          <w:sz w:val="32"/>
          <w:szCs w:val="32"/>
        </w:rPr>
        <w:t>TPO-5</w:t>
      </w:r>
      <w:bookmarkEnd w:id="118"/>
    </w:p>
    <w:p w:rsidR="00F13493" w:rsidRDefault="00F13493" w:rsidP="00F13493">
      <w:pPr>
        <w:ind w:firstLine="422"/>
        <w:rPr>
          <w:rFonts w:ascii="Georgia" w:hAnsi="Georgia"/>
          <w:b/>
          <w:kern w:val="0"/>
          <w:szCs w:val="21"/>
        </w:rPr>
      </w:pPr>
    </w:p>
    <w:p w:rsidR="00B85079" w:rsidRDefault="00B85079" w:rsidP="00F13493">
      <w:pPr>
        <w:ind w:firstLine="422"/>
        <w:rPr>
          <w:rFonts w:ascii="Georgia" w:hAnsi="Georgia"/>
          <w:b/>
          <w:kern w:val="0"/>
          <w:szCs w:val="21"/>
        </w:rPr>
      </w:pPr>
    </w:p>
    <w:p w:rsidR="00F13493" w:rsidRDefault="00F13493" w:rsidP="00F13493">
      <w:pPr>
        <w:pStyle w:val="a3"/>
        <w:ind w:firstLine="420"/>
        <w:rPr>
          <w:rFonts w:ascii="Georgia" w:hAnsi="Georgia"/>
          <w:kern w:val="0"/>
          <w:szCs w:val="21"/>
        </w:rPr>
      </w:pPr>
      <w:r>
        <w:rPr>
          <w:rFonts w:ascii="Georgia" w:hAnsi="Georgia"/>
          <w:kern w:val="0"/>
          <w:szCs w:val="21"/>
        </w:rPr>
        <w:t xml:space="preserve">Paragraph 2: Mineral deficiencies can often be detected by specific symptoms such as chlorosis (loss of chlorophyll resulting in yellow or white leaf tissue), necrosis (isolated dead patches), anthocyanin formation (development of deep red pigmentation of leaves or stem), stunted growth, and development of woody tissue in an herbaceous plant. Soils are most commonly deficient in nitrogen and phosphorus. Nitrogen-deficient plants </w:t>
      </w:r>
      <w:r>
        <w:rPr>
          <w:rFonts w:ascii="Georgia" w:hAnsi="Georgia"/>
          <w:bCs/>
          <w:kern w:val="0"/>
          <w:szCs w:val="21"/>
          <w:highlight w:val="lightGray"/>
          <w:u w:val="single"/>
        </w:rPr>
        <w:t>exhibit</w:t>
      </w:r>
      <w:r>
        <w:rPr>
          <w:rFonts w:ascii="Georgia" w:hAnsi="Georgia"/>
          <w:kern w:val="0"/>
          <w:szCs w:val="21"/>
        </w:rPr>
        <w:t xml:space="preserve"> many of the symptoms just described. Leaves develop chlorosis; stems are short and slender, and anthocyanin discoloration occurs on stems, petioles, and lower leaf surfaces. Phosphorus-deficient plants are often stunted, with leaves turning a characteristic dark green, often with the accumulation of anthocyanin. Typically, older leaves are affected first as the phosphorus is mobilized to young growing tissue. Iron deficiency is characterized by chlorosis between veins in young leaves.</w:t>
      </w:r>
      <w:r w:rsidR="00D748C0">
        <w:rPr>
          <w:rFonts w:ascii="Georgia" w:hAnsi="Georgia" w:hint="eastAsia"/>
          <w:kern w:val="0"/>
          <w:szCs w:val="21"/>
        </w:rPr>
        <w:t xml:space="preserve"> </w:t>
      </w:r>
      <w:bookmarkStart w:id="119" w:name="OLE_LINK79"/>
      <w:bookmarkStart w:id="120" w:name="OLE_LINK80"/>
      <w:r w:rsidR="00D748C0">
        <w:rPr>
          <w:rFonts w:ascii="Georgia" w:hAnsi="Georgia" w:hint="eastAsia"/>
          <w:color w:val="000000"/>
          <w:szCs w:val="21"/>
        </w:rPr>
        <w:t>【</w:t>
      </w:r>
      <w:r w:rsidR="00D748C0">
        <w:rPr>
          <w:rFonts w:ascii="Georgia" w:hAnsi="Georgia" w:hint="eastAsia"/>
          <w:color w:val="000000"/>
          <w:szCs w:val="21"/>
        </w:rPr>
        <w:t>TPO5</w:t>
      </w:r>
      <w:r w:rsidR="00D748C0">
        <w:rPr>
          <w:rFonts w:ascii="Georgia" w:hAnsi="Georgia"/>
          <w:color w:val="000000"/>
          <w:szCs w:val="21"/>
        </w:rPr>
        <w:t>-</w:t>
      </w:r>
      <w:r w:rsidR="00D748C0">
        <w:t xml:space="preserve"> </w:t>
      </w:r>
      <w:bookmarkStart w:id="121" w:name="_Toc346182323"/>
      <w:r w:rsidR="00D748C0">
        <w:rPr>
          <w:rFonts w:ascii="Cambria" w:hAnsi="Cambria"/>
        </w:rPr>
        <w:t>Minerals and Plants</w:t>
      </w:r>
      <w:bookmarkEnd w:id="121"/>
      <w:r w:rsidR="00D748C0">
        <w:rPr>
          <w:rFonts w:ascii="Georgia" w:hAnsi="Georgia" w:hint="eastAsia"/>
          <w:color w:val="000000"/>
          <w:szCs w:val="21"/>
        </w:rPr>
        <w:t>】</w:t>
      </w:r>
      <w:bookmarkEnd w:id="119"/>
      <w:bookmarkEnd w:id="120"/>
    </w:p>
    <w:p w:rsidR="00F13493" w:rsidRDefault="00F13493" w:rsidP="00F13493">
      <w:pPr>
        <w:pStyle w:val="a3"/>
        <w:ind w:firstLine="420"/>
        <w:rPr>
          <w:rFonts w:ascii="Georgia" w:hAnsi="Georgia"/>
          <w:kern w:val="0"/>
          <w:szCs w:val="21"/>
        </w:rPr>
      </w:pPr>
    </w:p>
    <w:p w:rsidR="00F13493" w:rsidRDefault="00F13493" w:rsidP="00F13493">
      <w:pPr>
        <w:pStyle w:val="a3"/>
        <w:ind w:firstLine="420"/>
        <w:rPr>
          <w:rFonts w:ascii="Georgia" w:hAnsi="Georgia"/>
          <w:bCs/>
          <w:kern w:val="0"/>
          <w:szCs w:val="21"/>
        </w:rPr>
      </w:pPr>
      <w:r>
        <w:rPr>
          <w:rFonts w:ascii="Georgia" w:hAnsi="Georgia"/>
          <w:bCs/>
          <w:kern w:val="0"/>
          <w:szCs w:val="21"/>
        </w:rPr>
        <w:t>2. The word “</w:t>
      </w:r>
      <w:r>
        <w:rPr>
          <w:rFonts w:ascii="Georgia" w:hAnsi="Georgia"/>
          <w:bCs/>
          <w:kern w:val="0"/>
          <w:szCs w:val="21"/>
          <w:highlight w:val="lightGray"/>
          <w:u w:val="single"/>
        </w:rPr>
        <w:t>exhibit</w:t>
      </w:r>
      <w:r>
        <w:rPr>
          <w:rFonts w:ascii="Georgia" w:hAnsi="Georgia"/>
          <w:bCs/>
          <w:kern w:val="0"/>
          <w:szCs w:val="21"/>
        </w:rPr>
        <w:t xml:space="preserve">” in the passage is closest in meaning to </w:t>
      </w:r>
      <w:r>
        <w:rPr>
          <w:rFonts w:ascii="Georgia" w:hAnsi="Georgia" w:hint="eastAsia"/>
          <w:bCs/>
          <w:vanish/>
          <w:color w:val="0000FF"/>
          <w:kern w:val="0"/>
          <w:sz w:val="24"/>
          <w:szCs w:val="24"/>
        </w:rPr>
        <w:t>（</w:t>
      </w:r>
      <w:r>
        <w:rPr>
          <w:rFonts w:ascii="Georgia" w:hAnsi="Georgia"/>
          <w:bCs/>
          <w:vanish/>
          <w:color w:val="0000FF"/>
          <w:kern w:val="0"/>
          <w:sz w:val="24"/>
          <w:szCs w:val="24"/>
        </w:rPr>
        <w:t>2</w:t>
      </w:r>
      <w:r>
        <w:rPr>
          <w:rFonts w:ascii="Georgia" w:hAnsi="Georgia" w:hint="eastAsia"/>
          <w:bCs/>
          <w:vanish/>
          <w:color w:val="0000FF"/>
          <w:kern w:val="0"/>
          <w:sz w:val="24"/>
          <w:szCs w:val="24"/>
        </w:rPr>
        <w:t>）</w:t>
      </w:r>
    </w:p>
    <w:p w:rsidR="00F13493" w:rsidRDefault="00F13493" w:rsidP="00F13493">
      <w:pPr>
        <w:ind w:left="600" w:firstLineChars="0" w:firstLine="0"/>
        <w:rPr>
          <w:rFonts w:ascii="Georgia" w:hAnsi="Georgia"/>
          <w:kern w:val="0"/>
          <w:szCs w:val="21"/>
        </w:rPr>
      </w:pPr>
      <w:r>
        <w:rPr>
          <w:kern w:val="0"/>
          <w:szCs w:val="21"/>
        </w:rPr>
        <w:t xml:space="preserve">○ </w:t>
      </w:r>
      <w:r>
        <w:rPr>
          <w:rFonts w:ascii="Georgia" w:hAnsi="Georgia"/>
          <w:kern w:val="0"/>
          <w:szCs w:val="21"/>
        </w:rPr>
        <w:t>fight off</w:t>
      </w:r>
    </w:p>
    <w:p w:rsidR="00F13493" w:rsidRDefault="00F13493" w:rsidP="00F13493">
      <w:pPr>
        <w:ind w:left="600" w:firstLineChars="0" w:firstLine="0"/>
        <w:rPr>
          <w:rFonts w:ascii="Georgia" w:hAnsi="Georgia"/>
          <w:kern w:val="0"/>
          <w:szCs w:val="21"/>
        </w:rPr>
      </w:pPr>
      <w:r>
        <w:rPr>
          <w:kern w:val="0"/>
          <w:szCs w:val="21"/>
        </w:rPr>
        <w:t xml:space="preserve">○ </w:t>
      </w:r>
      <w:r>
        <w:rPr>
          <w:rFonts w:ascii="Georgia" w:hAnsi="Georgia"/>
          <w:kern w:val="0"/>
          <w:szCs w:val="21"/>
        </w:rPr>
        <w:t>show</w:t>
      </w:r>
    </w:p>
    <w:p w:rsidR="00F13493" w:rsidRDefault="00F13493" w:rsidP="00F13493">
      <w:pPr>
        <w:ind w:left="600" w:firstLineChars="0" w:firstLine="0"/>
        <w:rPr>
          <w:rFonts w:ascii="Georgia" w:hAnsi="Georgia"/>
          <w:kern w:val="0"/>
          <w:szCs w:val="21"/>
        </w:rPr>
      </w:pPr>
      <w:r>
        <w:rPr>
          <w:kern w:val="0"/>
          <w:szCs w:val="21"/>
        </w:rPr>
        <w:t xml:space="preserve">○ </w:t>
      </w:r>
      <w:r>
        <w:rPr>
          <w:rFonts w:ascii="Georgia" w:hAnsi="Georgia"/>
          <w:kern w:val="0"/>
          <w:szCs w:val="21"/>
        </w:rPr>
        <w:t>cause</w:t>
      </w:r>
    </w:p>
    <w:p w:rsidR="00F13493" w:rsidRDefault="00F13493" w:rsidP="00F13493">
      <w:pPr>
        <w:ind w:left="600" w:firstLineChars="0" w:firstLine="0"/>
        <w:rPr>
          <w:rFonts w:ascii="Georgia" w:hAnsi="Georgia"/>
          <w:kern w:val="0"/>
          <w:szCs w:val="21"/>
        </w:rPr>
      </w:pPr>
      <w:r>
        <w:rPr>
          <w:kern w:val="0"/>
          <w:szCs w:val="21"/>
        </w:rPr>
        <w:t xml:space="preserve">○ </w:t>
      </w:r>
      <w:r>
        <w:rPr>
          <w:rFonts w:ascii="Georgia" w:hAnsi="Georgia"/>
          <w:kern w:val="0"/>
          <w:szCs w:val="21"/>
        </w:rPr>
        <w:t>spread</w:t>
      </w:r>
    </w:p>
    <w:p w:rsidR="00F13493" w:rsidRDefault="00F13493" w:rsidP="00F13493">
      <w:pPr>
        <w:ind w:firstLine="422"/>
        <w:rPr>
          <w:rFonts w:ascii="Georgia" w:hAnsi="Georgia"/>
          <w:b/>
          <w:kern w:val="0"/>
          <w:szCs w:val="21"/>
        </w:rPr>
      </w:pPr>
    </w:p>
    <w:p w:rsidR="00F13493" w:rsidRDefault="00F13493" w:rsidP="00F13493">
      <w:pPr>
        <w:pStyle w:val="a3"/>
        <w:ind w:firstLine="420"/>
        <w:rPr>
          <w:rFonts w:ascii="Georgia" w:hAnsi="Georgia"/>
          <w:kern w:val="0"/>
          <w:szCs w:val="21"/>
        </w:rPr>
      </w:pPr>
      <w:r>
        <w:rPr>
          <w:rFonts w:ascii="Georgia" w:hAnsi="Georgia"/>
          <w:kern w:val="0"/>
          <w:szCs w:val="21"/>
        </w:rPr>
        <w:t xml:space="preserve">Paragraph 3: Much of the research on nutrient deficiencies is based on growing plants hydroponically, that is, in soilless liquid nutrient solutions. This technique allows researchers to create solutions that selectively omit certain nutrients and then observe the resulting effects on the plants. Hydroponics has applications beyond basic research, since it </w:t>
      </w:r>
      <w:r>
        <w:rPr>
          <w:rFonts w:ascii="Georgia" w:hAnsi="Georgia"/>
          <w:bCs/>
          <w:kern w:val="0"/>
          <w:szCs w:val="21"/>
          <w:highlight w:val="lightGray"/>
          <w:u w:val="single"/>
        </w:rPr>
        <w:t>facilitates</w:t>
      </w:r>
      <w:r>
        <w:rPr>
          <w:rFonts w:ascii="Georgia" w:hAnsi="Georgia"/>
          <w:kern w:val="0"/>
          <w:szCs w:val="21"/>
        </w:rPr>
        <w:t xml:space="preserve"> the growing of greenhouse vegetables during winter. Aeroponics, a technique in which plants are </w:t>
      </w:r>
      <w:r>
        <w:rPr>
          <w:rFonts w:ascii="Georgia" w:hAnsi="Georgia"/>
          <w:bCs/>
          <w:kern w:val="0"/>
          <w:szCs w:val="21"/>
          <w:highlight w:val="lightGray"/>
          <w:u w:val="single"/>
        </w:rPr>
        <w:t>suspended</w:t>
      </w:r>
      <w:r>
        <w:rPr>
          <w:rFonts w:ascii="Georgia" w:hAnsi="Georgia"/>
          <w:kern w:val="0"/>
          <w:szCs w:val="21"/>
        </w:rPr>
        <w:t xml:space="preserve"> and the roots misted with a nutrient solution, is another method for growing plants without soil.</w:t>
      </w:r>
      <w:r w:rsidR="00D748C0">
        <w:rPr>
          <w:rFonts w:ascii="Georgia" w:hAnsi="Georgia" w:hint="eastAsia"/>
          <w:kern w:val="0"/>
          <w:szCs w:val="21"/>
        </w:rPr>
        <w:t xml:space="preserve"> </w:t>
      </w:r>
      <w:r w:rsidR="00D748C0">
        <w:rPr>
          <w:rFonts w:ascii="Georgia" w:hAnsi="Georgia" w:hint="eastAsia"/>
          <w:color w:val="000000"/>
          <w:szCs w:val="21"/>
        </w:rPr>
        <w:t>【</w:t>
      </w:r>
      <w:r w:rsidR="00D748C0">
        <w:rPr>
          <w:rFonts w:ascii="Georgia" w:hAnsi="Georgia" w:hint="eastAsia"/>
          <w:color w:val="000000"/>
          <w:szCs w:val="21"/>
        </w:rPr>
        <w:t>TPO5</w:t>
      </w:r>
      <w:r w:rsidR="00D748C0">
        <w:rPr>
          <w:rFonts w:ascii="Georgia" w:hAnsi="Georgia"/>
          <w:color w:val="000000"/>
          <w:szCs w:val="21"/>
        </w:rPr>
        <w:t>-</w:t>
      </w:r>
      <w:r w:rsidR="00D748C0">
        <w:t xml:space="preserve"> </w:t>
      </w:r>
      <w:r w:rsidR="00D748C0">
        <w:rPr>
          <w:rFonts w:ascii="Cambria" w:hAnsi="Cambria"/>
        </w:rPr>
        <w:t>Minerals and Plants</w:t>
      </w:r>
      <w:r w:rsidR="00D748C0">
        <w:rPr>
          <w:rFonts w:ascii="Georgia" w:hAnsi="Georgia" w:hint="eastAsia"/>
          <w:color w:val="000000"/>
          <w:szCs w:val="21"/>
        </w:rPr>
        <w:t>】</w:t>
      </w:r>
    </w:p>
    <w:p w:rsidR="00D748C0" w:rsidRDefault="00D748C0" w:rsidP="00F13493">
      <w:pPr>
        <w:pStyle w:val="a3"/>
        <w:ind w:firstLine="420"/>
        <w:rPr>
          <w:rFonts w:ascii="Georgia" w:hAnsi="Georgia"/>
          <w:bCs/>
          <w:kern w:val="0"/>
          <w:szCs w:val="21"/>
        </w:rPr>
      </w:pPr>
    </w:p>
    <w:p w:rsidR="00F13493" w:rsidRDefault="00F13493" w:rsidP="00F13493">
      <w:pPr>
        <w:pStyle w:val="a3"/>
        <w:ind w:firstLine="420"/>
        <w:rPr>
          <w:rFonts w:ascii="Georgia" w:hAnsi="Georgia"/>
          <w:bCs/>
          <w:kern w:val="0"/>
          <w:szCs w:val="21"/>
        </w:rPr>
      </w:pPr>
      <w:r>
        <w:rPr>
          <w:rFonts w:ascii="Georgia" w:hAnsi="Georgia"/>
          <w:bCs/>
          <w:kern w:val="0"/>
          <w:szCs w:val="21"/>
        </w:rPr>
        <w:t>5. The word “</w:t>
      </w:r>
      <w:r>
        <w:rPr>
          <w:rFonts w:ascii="Georgia" w:hAnsi="Georgia"/>
          <w:bCs/>
          <w:kern w:val="0"/>
          <w:szCs w:val="21"/>
          <w:highlight w:val="lightGray"/>
          <w:u w:val="single"/>
        </w:rPr>
        <w:t>facilitates</w:t>
      </w:r>
      <w:r>
        <w:rPr>
          <w:rFonts w:ascii="Georgia" w:hAnsi="Georgia"/>
          <w:bCs/>
          <w:kern w:val="0"/>
          <w:szCs w:val="21"/>
        </w:rPr>
        <w:t>” in the passage is closest in meaning to</w:t>
      </w:r>
      <w:r>
        <w:rPr>
          <w:rFonts w:ascii="Georgia" w:hAnsi="Georgia" w:hint="eastAsia"/>
          <w:bCs/>
          <w:vanish/>
          <w:color w:val="0000FF"/>
          <w:kern w:val="0"/>
          <w:sz w:val="24"/>
          <w:szCs w:val="24"/>
        </w:rPr>
        <w:t>（</w:t>
      </w:r>
      <w:r>
        <w:rPr>
          <w:rFonts w:ascii="Georgia" w:hAnsi="Georgia"/>
          <w:bCs/>
          <w:vanish/>
          <w:color w:val="0000FF"/>
          <w:kern w:val="0"/>
          <w:sz w:val="24"/>
          <w:szCs w:val="24"/>
        </w:rPr>
        <w:t>3</w:t>
      </w:r>
      <w:r>
        <w:rPr>
          <w:rFonts w:ascii="Georgia" w:hAnsi="Georgia" w:hint="eastAsia"/>
          <w:bCs/>
          <w:vanish/>
          <w:color w:val="0000FF"/>
          <w:kern w:val="0"/>
          <w:sz w:val="24"/>
          <w:szCs w:val="24"/>
        </w:rPr>
        <w:t>）</w:t>
      </w:r>
    </w:p>
    <w:p w:rsidR="00F13493" w:rsidRDefault="00F13493" w:rsidP="00F13493">
      <w:pPr>
        <w:ind w:left="600" w:firstLineChars="0" w:firstLine="0"/>
        <w:rPr>
          <w:rFonts w:ascii="Georgia" w:hAnsi="Georgia"/>
          <w:kern w:val="0"/>
          <w:szCs w:val="21"/>
        </w:rPr>
      </w:pPr>
      <w:r>
        <w:rPr>
          <w:kern w:val="0"/>
          <w:szCs w:val="21"/>
        </w:rPr>
        <w:t xml:space="preserve">○ </w:t>
      </w:r>
      <w:r>
        <w:rPr>
          <w:rFonts w:ascii="Georgia" w:hAnsi="Georgia"/>
          <w:kern w:val="0"/>
          <w:szCs w:val="21"/>
        </w:rPr>
        <w:t>slows down</w:t>
      </w:r>
    </w:p>
    <w:p w:rsidR="00F13493" w:rsidRDefault="00F13493" w:rsidP="00F13493">
      <w:pPr>
        <w:ind w:left="600" w:firstLineChars="0" w:firstLine="0"/>
        <w:rPr>
          <w:rFonts w:ascii="Georgia" w:hAnsi="Georgia"/>
          <w:kern w:val="0"/>
          <w:szCs w:val="21"/>
        </w:rPr>
      </w:pPr>
      <w:r>
        <w:rPr>
          <w:kern w:val="0"/>
          <w:szCs w:val="21"/>
        </w:rPr>
        <w:t xml:space="preserve">○ </w:t>
      </w:r>
      <w:r>
        <w:rPr>
          <w:rFonts w:ascii="Georgia" w:hAnsi="Georgia"/>
          <w:kern w:val="0"/>
          <w:szCs w:val="21"/>
        </w:rPr>
        <w:t>affects</w:t>
      </w:r>
    </w:p>
    <w:p w:rsidR="00F13493" w:rsidRDefault="00F13493" w:rsidP="00F13493">
      <w:pPr>
        <w:ind w:left="600" w:firstLineChars="0" w:firstLine="0"/>
        <w:rPr>
          <w:rFonts w:ascii="Georgia" w:hAnsi="Georgia"/>
          <w:kern w:val="0"/>
          <w:szCs w:val="21"/>
        </w:rPr>
      </w:pPr>
      <w:r>
        <w:rPr>
          <w:kern w:val="0"/>
          <w:szCs w:val="21"/>
        </w:rPr>
        <w:t xml:space="preserve">○ </w:t>
      </w:r>
      <w:r>
        <w:rPr>
          <w:rFonts w:ascii="Georgia" w:hAnsi="Georgia"/>
          <w:kern w:val="0"/>
          <w:szCs w:val="21"/>
        </w:rPr>
        <w:t>makes easier</w:t>
      </w:r>
    </w:p>
    <w:p w:rsidR="00F13493" w:rsidRDefault="00F13493" w:rsidP="00F13493">
      <w:pPr>
        <w:ind w:firstLineChars="300" w:firstLine="630"/>
        <w:rPr>
          <w:rFonts w:ascii="Georgia" w:hAnsi="Georgia"/>
          <w:kern w:val="0"/>
          <w:szCs w:val="21"/>
        </w:rPr>
      </w:pPr>
      <w:r>
        <w:rPr>
          <w:kern w:val="0"/>
          <w:szCs w:val="21"/>
        </w:rPr>
        <w:t xml:space="preserve">○ </w:t>
      </w:r>
      <w:r>
        <w:rPr>
          <w:rFonts w:ascii="Georgia" w:hAnsi="Georgia"/>
          <w:kern w:val="0"/>
          <w:szCs w:val="21"/>
        </w:rPr>
        <w:t>focuses on</w:t>
      </w:r>
    </w:p>
    <w:p w:rsidR="00F13493" w:rsidRDefault="00F13493" w:rsidP="00F13493">
      <w:pPr>
        <w:ind w:firstLineChars="300" w:firstLine="630"/>
        <w:rPr>
          <w:rFonts w:ascii="Georgia" w:hAnsi="Georgia"/>
          <w:kern w:val="0"/>
          <w:szCs w:val="21"/>
        </w:rPr>
      </w:pPr>
    </w:p>
    <w:p w:rsidR="00F13493" w:rsidRDefault="00F13493" w:rsidP="00F13493">
      <w:pPr>
        <w:pStyle w:val="a3"/>
        <w:ind w:firstLine="420"/>
        <w:rPr>
          <w:rFonts w:ascii="Georgia" w:hAnsi="Georgia"/>
          <w:kern w:val="0"/>
          <w:szCs w:val="21"/>
        </w:rPr>
      </w:pPr>
    </w:p>
    <w:p w:rsidR="00F13493" w:rsidRDefault="00F13493" w:rsidP="00F13493">
      <w:pPr>
        <w:pStyle w:val="a3"/>
        <w:ind w:firstLine="420"/>
        <w:rPr>
          <w:rFonts w:ascii="Georgia" w:hAnsi="Georgia"/>
          <w:bCs/>
          <w:kern w:val="0"/>
          <w:szCs w:val="21"/>
        </w:rPr>
      </w:pPr>
      <w:r>
        <w:rPr>
          <w:rFonts w:ascii="Georgia" w:hAnsi="Georgia"/>
          <w:bCs/>
          <w:kern w:val="0"/>
          <w:szCs w:val="21"/>
        </w:rPr>
        <w:t>7. The word “</w:t>
      </w:r>
      <w:r>
        <w:rPr>
          <w:rFonts w:ascii="Georgia" w:hAnsi="Georgia"/>
          <w:bCs/>
          <w:kern w:val="0"/>
          <w:szCs w:val="21"/>
          <w:highlight w:val="lightGray"/>
          <w:u w:val="single"/>
        </w:rPr>
        <w:t>suspended</w:t>
      </w:r>
      <w:r>
        <w:rPr>
          <w:rFonts w:ascii="Georgia" w:hAnsi="Georgia"/>
          <w:bCs/>
          <w:kern w:val="0"/>
          <w:szCs w:val="21"/>
        </w:rPr>
        <w:t xml:space="preserve">” in the passage is closest in meaning to </w:t>
      </w:r>
      <w:r>
        <w:rPr>
          <w:rFonts w:ascii="Georgia" w:hAnsi="Georgia" w:hint="eastAsia"/>
          <w:bCs/>
          <w:vanish/>
          <w:color w:val="0000FF"/>
          <w:kern w:val="0"/>
          <w:sz w:val="24"/>
          <w:szCs w:val="24"/>
        </w:rPr>
        <w:t>（</w:t>
      </w:r>
      <w:r>
        <w:rPr>
          <w:rFonts w:ascii="Georgia" w:hAnsi="Georgia"/>
          <w:bCs/>
          <w:vanish/>
          <w:color w:val="0000FF"/>
          <w:kern w:val="0"/>
          <w:sz w:val="24"/>
          <w:szCs w:val="24"/>
        </w:rPr>
        <w:t>4</w:t>
      </w:r>
      <w:r>
        <w:rPr>
          <w:rFonts w:ascii="Georgia" w:hAnsi="Georgia" w:hint="eastAsia"/>
          <w:bCs/>
          <w:vanish/>
          <w:color w:val="0000FF"/>
          <w:kern w:val="0"/>
          <w:sz w:val="24"/>
          <w:szCs w:val="24"/>
        </w:rPr>
        <w:t>）</w:t>
      </w:r>
    </w:p>
    <w:p w:rsidR="00F13493" w:rsidRDefault="00F13493" w:rsidP="00F13493">
      <w:pPr>
        <w:ind w:left="600" w:firstLineChars="0" w:firstLine="0"/>
        <w:rPr>
          <w:rFonts w:ascii="Georgia" w:hAnsi="Georgia"/>
          <w:kern w:val="0"/>
          <w:szCs w:val="21"/>
        </w:rPr>
      </w:pPr>
      <w:r>
        <w:rPr>
          <w:kern w:val="0"/>
          <w:szCs w:val="21"/>
        </w:rPr>
        <w:t xml:space="preserve">○ </w:t>
      </w:r>
      <w:r>
        <w:rPr>
          <w:rFonts w:ascii="Georgia" w:hAnsi="Georgia"/>
          <w:kern w:val="0"/>
          <w:szCs w:val="21"/>
        </w:rPr>
        <w:t>grown</w:t>
      </w:r>
    </w:p>
    <w:p w:rsidR="00F13493" w:rsidRDefault="00F13493" w:rsidP="00F13493">
      <w:pPr>
        <w:ind w:left="600" w:firstLineChars="0" w:firstLine="0"/>
        <w:rPr>
          <w:rFonts w:ascii="Georgia" w:hAnsi="Georgia"/>
          <w:kern w:val="0"/>
          <w:szCs w:val="21"/>
        </w:rPr>
      </w:pPr>
      <w:r>
        <w:rPr>
          <w:kern w:val="0"/>
          <w:szCs w:val="21"/>
        </w:rPr>
        <w:t xml:space="preserve">○ </w:t>
      </w:r>
      <w:r>
        <w:rPr>
          <w:rFonts w:ascii="Georgia" w:hAnsi="Georgia"/>
          <w:kern w:val="0"/>
          <w:szCs w:val="21"/>
        </w:rPr>
        <w:t>protected</w:t>
      </w:r>
    </w:p>
    <w:p w:rsidR="00F13493" w:rsidRDefault="00F13493" w:rsidP="00F13493">
      <w:pPr>
        <w:ind w:left="600" w:firstLineChars="0" w:firstLine="0"/>
        <w:rPr>
          <w:rFonts w:ascii="Georgia" w:hAnsi="Georgia"/>
          <w:kern w:val="0"/>
          <w:szCs w:val="21"/>
        </w:rPr>
      </w:pPr>
      <w:r>
        <w:rPr>
          <w:kern w:val="0"/>
          <w:szCs w:val="21"/>
        </w:rPr>
        <w:t xml:space="preserve">○ </w:t>
      </w:r>
      <w:r>
        <w:rPr>
          <w:rFonts w:ascii="Georgia" w:hAnsi="Georgia"/>
          <w:kern w:val="0"/>
          <w:szCs w:val="21"/>
        </w:rPr>
        <w:t>spread out</w:t>
      </w:r>
    </w:p>
    <w:p w:rsidR="00F13493" w:rsidRDefault="00F13493" w:rsidP="00F13493">
      <w:pPr>
        <w:ind w:left="600" w:firstLineChars="0" w:firstLine="0"/>
        <w:rPr>
          <w:rFonts w:ascii="Georgia" w:hAnsi="Georgia"/>
          <w:kern w:val="0"/>
          <w:szCs w:val="21"/>
        </w:rPr>
      </w:pPr>
      <w:r>
        <w:rPr>
          <w:kern w:val="0"/>
          <w:szCs w:val="21"/>
        </w:rPr>
        <w:t xml:space="preserve">○ </w:t>
      </w:r>
      <w:r>
        <w:rPr>
          <w:rFonts w:ascii="Georgia" w:hAnsi="Georgia"/>
          <w:kern w:val="0"/>
          <w:szCs w:val="21"/>
        </w:rPr>
        <w:t>hung</w:t>
      </w:r>
    </w:p>
    <w:p w:rsidR="00911E4B" w:rsidRDefault="00911E4B">
      <w:pPr>
        <w:widowControl/>
        <w:ind w:firstLineChars="0" w:firstLine="0"/>
        <w:jc w:val="left"/>
        <w:rPr>
          <w:rFonts w:ascii="Georgia" w:hAnsi="Georgia"/>
          <w:b/>
          <w:kern w:val="0"/>
          <w:szCs w:val="21"/>
        </w:rPr>
      </w:pPr>
      <w:r>
        <w:rPr>
          <w:rFonts w:ascii="Georgia" w:hAnsi="Georgia"/>
          <w:b/>
          <w:kern w:val="0"/>
          <w:szCs w:val="21"/>
        </w:rPr>
        <w:br w:type="page"/>
      </w:r>
    </w:p>
    <w:p w:rsidR="00F13493" w:rsidRDefault="00F13493" w:rsidP="00F13493">
      <w:pPr>
        <w:ind w:firstLineChars="300" w:firstLine="632"/>
        <w:rPr>
          <w:rFonts w:ascii="Georgia" w:hAnsi="Georgia"/>
          <w:b/>
          <w:kern w:val="0"/>
          <w:szCs w:val="21"/>
        </w:rPr>
      </w:pPr>
    </w:p>
    <w:p w:rsidR="00F13493" w:rsidRDefault="00F13493" w:rsidP="00F13493">
      <w:pPr>
        <w:pStyle w:val="a3"/>
        <w:ind w:firstLine="420"/>
        <w:rPr>
          <w:rFonts w:ascii="Georgia" w:hAnsi="Georgia"/>
          <w:kern w:val="0"/>
          <w:szCs w:val="21"/>
        </w:rPr>
      </w:pPr>
      <w:r>
        <w:rPr>
          <w:rFonts w:ascii="Georgia" w:hAnsi="Georgia"/>
          <w:kern w:val="0"/>
          <w:szCs w:val="21"/>
        </w:rPr>
        <w:t xml:space="preserve">Paragraph 5: Scientists have known for some time that certain plants, called hyperaccumulators, can concentrate minerals at levels a hundredfold or greater than normal. A survey of known hyperaccumulators identified that 75 percent of them amassed nickel, cobalt, copper, zinc, manganese, lead, and cadmium are other minerals of choice. Hyperaccumulators run the entire range of the plant world. They may be </w:t>
      </w:r>
      <w:r>
        <w:rPr>
          <w:rFonts w:ascii="Georgia" w:hAnsi="Georgia"/>
          <w:bCs/>
          <w:kern w:val="0"/>
          <w:szCs w:val="21"/>
          <w:highlight w:val="lightGray"/>
          <w:u w:val="single"/>
        </w:rPr>
        <w:t>herbs</w:t>
      </w:r>
      <w:r>
        <w:rPr>
          <w:rFonts w:ascii="Georgia" w:hAnsi="Georgia"/>
          <w:kern w:val="0"/>
          <w:szCs w:val="21"/>
        </w:rPr>
        <w:t xml:space="preserve">, </w:t>
      </w:r>
      <w:r>
        <w:rPr>
          <w:rFonts w:ascii="Georgia" w:hAnsi="Georgia"/>
          <w:bCs/>
          <w:kern w:val="0"/>
          <w:szCs w:val="21"/>
          <w:highlight w:val="lightGray"/>
          <w:u w:val="single"/>
        </w:rPr>
        <w:t>shrubs</w:t>
      </w:r>
      <w:r>
        <w:rPr>
          <w:rFonts w:ascii="Georgia" w:hAnsi="Georgia"/>
          <w:kern w:val="0"/>
          <w:szCs w:val="21"/>
        </w:rPr>
        <w:t xml:space="preserve">, or </w:t>
      </w:r>
      <w:r>
        <w:rPr>
          <w:rFonts w:ascii="Georgia" w:hAnsi="Georgia"/>
          <w:bCs/>
          <w:kern w:val="0"/>
          <w:szCs w:val="21"/>
          <w:highlight w:val="lightGray"/>
          <w:u w:val="single"/>
        </w:rPr>
        <w:t>trees</w:t>
      </w:r>
      <w:r>
        <w:rPr>
          <w:rFonts w:ascii="Georgia" w:hAnsi="Georgia"/>
          <w:kern w:val="0"/>
          <w:szCs w:val="21"/>
        </w:rPr>
        <w:t xml:space="preserve">. Many members of the mustard family, spurge family, legume family, and grass family are top hyperaccumulators. Many are found in tropical and subtropical areas of the world, where accumulation of high concentrations of metals may </w:t>
      </w:r>
      <w:r>
        <w:rPr>
          <w:rFonts w:ascii="Georgia" w:hAnsi="Georgia"/>
          <w:bCs/>
          <w:kern w:val="0"/>
          <w:szCs w:val="21"/>
          <w:highlight w:val="lightGray"/>
          <w:u w:val="single"/>
        </w:rPr>
        <w:t>afford</w:t>
      </w:r>
      <w:r>
        <w:rPr>
          <w:rFonts w:ascii="Georgia" w:hAnsi="Georgia"/>
          <w:kern w:val="0"/>
          <w:szCs w:val="21"/>
        </w:rPr>
        <w:t xml:space="preserve"> some protection against plant-eating insects and microbial pathogens.</w:t>
      </w:r>
      <w:r w:rsidR="00D748C0">
        <w:rPr>
          <w:rFonts w:ascii="Georgia" w:hAnsi="Georgia" w:hint="eastAsia"/>
          <w:kern w:val="0"/>
          <w:szCs w:val="21"/>
        </w:rPr>
        <w:t xml:space="preserve"> </w:t>
      </w:r>
      <w:bookmarkStart w:id="122" w:name="OLE_LINK81"/>
      <w:bookmarkStart w:id="123" w:name="OLE_LINK82"/>
      <w:r w:rsidR="00D748C0">
        <w:rPr>
          <w:rFonts w:ascii="Georgia" w:hAnsi="Georgia" w:hint="eastAsia"/>
          <w:color w:val="000000"/>
          <w:szCs w:val="21"/>
        </w:rPr>
        <w:t>【</w:t>
      </w:r>
      <w:r w:rsidR="00D748C0">
        <w:rPr>
          <w:rFonts w:ascii="Georgia" w:hAnsi="Georgia" w:hint="eastAsia"/>
          <w:color w:val="000000"/>
          <w:szCs w:val="21"/>
        </w:rPr>
        <w:t>TPO5</w:t>
      </w:r>
      <w:r w:rsidR="00D748C0">
        <w:rPr>
          <w:rFonts w:ascii="Georgia" w:hAnsi="Georgia"/>
          <w:color w:val="000000"/>
          <w:szCs w:val="21"/>
        </w:rPr>
        <w:t>-</w:t>
      </w:r>
      <w:r w:rsidR="00D748C0">
        <w:t xml:space="preserve"> </w:t>
      </w:r>
      <w:r w:rsidR="00D748C0">
        <w:rPr>
          <w:rFonts w:ascii="Cambria" w:hAnsi="Cambria"/>
        </w:rPr>
        <w:t>Minerals and Plants</w:t>
      </w:r>
      <w:r w:rsidR="00D748C0">
        <w:rPr>
          <w:rFonts w:ascii="Georgia" w:hAnsi="Georgia" w:hint="eastAsia"/>
          <w:color w:val="000000"/>
          <w:szCs w:val="21"/>
        </w:rPr>
        <w:t>】</w:t>
      </w:r>
      <w:bookmarkEnd w:id="122"/>
      <w:bookmarkEnd w:id="123"/>
    </w:p>
    <w:p w:rsidR="00F13493" w:rsidRDefault="00F13493" w:rsidP="00F13493">
      <w:pPr>
        <w:ind w:firstLineChars="300" w:firstLine="632"/>
        <w:rPr>
          <w:rFonts w:ascii="Georgia" w:hAnsi="Georgia"/>
          <w:b/>
          <w:kern w:val="0"/>
          <w:szCs w:val="21"/>
        </w:rPr>
      </w:pPr>
    </w:p>
    <w:p w:rsidR="00F13493" w:rsidRDefault="00F13493" w:rsidP="00F13493">
      <w:pPr>
        <w:pStyle w:val="a3"/>
        <w:ind w:firstLine="420"/>
        <w:rPr>
          <w:rFonts w:ascii="Georgia" w:hAnsi="Georgia"/>
          <w:bCs/>
          <w:kern w:val="0"/>
          <w:szCs w:val="21"/>
        </w:rPr>
      </w:pPr>
      <w:r>
        <w:rPr>
          <w:rFonts w:ascii="Georgia" w:hAnsi="Georgia"/>
          <w:bCs/>
          <w:kern w:val="0"/>
          <w:szCs w:val="21"/>
        </w:rPr>
        <w:t>9. The word “</w:t>
      </w:r>
      <w:r>
        <w:rPr>
          <w:rFonts w:ascii="Georgia" w:hAnsi="Georgia"/>
          <w:bCs/>
          <w:kern w:val="0"/>
          <w:szCs w:val="21"/>
          <w:highlight w:val="lightGray"/>
          <w:u w:val="single"/>
        </w:rPr>
        <w:t>afford</w:t>
      </w:r>
      <w:r>
        <w:rPr>
          <w:rFonts w:ascii="Georgia" w:hAnsi="Georgia"/>
          <w:bCs/>
          <w:kern w:val="0"/>
          <w:szCs w:val="21"/>
        </w:rPr>
        <w:t xml:space="preserve">” in the passage is closest in meaning to </w:t>
      </w:r>
      <w:r>
        <w:rPr>
          <w:rFonts w:ascii="Georgia" w:hAnsi="Georgia" w:hint="eastAsia"/>
          <w:bCs/>
          <w:vanish/>
          <w:color w:val="0000FF"/>
          <w:kern w:val="0"/>
          <w:sz w:val="24"/>
          <w:szCs w:val="24"/>
        </w:rPr>
        <w:t>（</w:t>
      </w:r>
      <w:r>
        <w:rPr>
          <w:rFonts w:ascii="Georgia" w:hAnsi="Georgia"/>
          <w:bCs/>
          <w:vanish/>
          <w:color w:val="0000FF"/>
          <w:kern w:val="0"/>
          <w:sz w:val="24"/>
          <w:szCs w:val="24"/>
        </w:rPr>
        <w:t>1</w:t>
      </w:r>
      <w:r>
        <w:rPr>
          <w:rFonts w:ascii="Georgia" w:hAnsi="Georgia" w:hint="eastAsia"/>
          <w:bCs/>
          <w:vanish/>
          <w:color w:val="0000FF"/>
          <w:kern w:val="0"/>
          <w:sz w:val="24"/>
          <w:szCs w:val="24"/>
        </w:rPr>
        <w:t>）</w:t>
      </w:r>
    </w:p>
    <w:p w:rsidR="00F13493" w:rsidRDefault="00F13493" w:rsidP="00F13493">
      <w:pPr>
        <w:ind w:left="600" w:firstLineChars="0" w:firstLine="0"/>
        <w:rPr>
          <w:rFonts w:ascii="Georgia" w:hAnsi="Georgia"/>
          <w:kern w:val="0"/>
          <w:szCs w:val="21"/>
        </w:rPr>
      </w:pPr>
      <w:r>
        <w:rPr>
          <w:kern w:val="0"/>
          <w:szCs w:val="21"/>
        </w:rPr>
        <w:t xml:space="preserve">○ </w:t>
      </w:r>
      <w:r>
        <w:rPr>
          <w:rFonts w:ascii="Georgia" w:hAnsi="Georgia"/>
          <w:kern w:val="0"/>
          <w:szCs w:val="21"/>
        </w:rPr>
        <w:t>offer</w:t>
      </w:r>
    </w:p>
    <w:p w:rsidR="00F13493" w:rsidRDefault="00F13493" w:rsidP="00F13493">
      <w:pPr>
        <w:ind w:left="600" w:firstLineChars="0" w:firstLine="0"/>
        <w:rPr>
          <w:rFonts w:ascii="Georgia" w:hAnsi="Georgia"/>
          <w:kern w:val="0"/>
          <w:szCs w:val="21"/>
        </w:rPr>
      </w:pPr>
      <w:r>
        <w:rPr>
          <w:kern w:val="0"/>
          <w:szCs w:val="21"/>
        </w:rPr>
        <w:t xml:space="preserve">○ </w:t>
      </w:r>
      <w:r>
        <w:rPr>
          <w:rFonts w:ascii="Georgia" w:hAnsi="Georgia"/>
          <w:kern w:val="0"/>
          <w:szCs w:val="21"/>
        </w:rPr>
        <w:t>prevent</w:t>
      </w:r>
    </w:p>
    <w:p w:rsidR="00F13493" w:rsidRDefault="00F13493" w:rsidP="00F13493">
      <w:pPr>
        <w:ind w:left="600" w:firstLineChars="0" w:firstLine="0"/>
        <w:rPr>
          <w:rFonts w:ascii="Georgia" w:hAnsi="Georgia"/>
          <w:kern w:val="0"/>
          <w:szCs w:val="21"/>
        </w:rPr>
      </w:pPr>
      <w:r>
        <w:rPr>
          <w:kern w:val="0"/>
          <w:szCs w:val="21"/>
        </w:rPr>
        <w:t xml:space="preserve">○ </w:t>
      </w:r>
      <w:r>
        <w:rPr>
          <w:rFonts w:ascii="Georgia" w:hAnsi="Georgia"/>
          <w:kern w:val="0"/>
          <w:szCs w:val="21"/>
        </w:rPr>
        <w:t>increase</w:t>
      </w:r>
    </w:p>
    <w:p w:rsidR="00F13493" w:rsidRDefault="00F13493" w:rsidP="00F13493">
      <w:pPr>
        <w:ind w:left="600" w:firstLineChars="0" w:firstLine="0"/>
        <w:rPr>
          <w:rFonts w:ascii="Georgia" w:hAnsi="Georgia"/>
          <w:kern w:val="0"/>
          <w:szCs w:val="21"/>
        </w:rPr>
      </w:pPr>
      <w:r>
        <w:rPr>
          <w:kern w:val="0"/>
          <w:szCs w:val="21"/>
        </w:rPr>
        <w:t xml:space="preserve">○ </w:t>
      </w:r>
      <w:r>
        <w:rPr>
          <w:rFonts w:ascii="Georgia" w:hAnsi="Georgia"/>
          <w:kern w:val="0"/>
          <w:szCs w:val="21"/>
        </w:rPr>
        <w:t>remove</w:t>
      </w:r>
    </w:p>
    <w:p w:rsidR="00F13493" w:rsidRDefault="00F13493" w:rsidP="00F13493">
      <w:pPr>
        <w:ind w:firstLineChars="300" w:firstLine="632"/>
        <w:rPr>
          <w:rFonts w:ascii="Georgia" w:hAnsi="Georgia"/>
          <w:b/>
          <w:kern w:val="0"/>
          <w:szCs w:val="21"/>
        </w:rPr>
      </w:pPr>
    </w:p>
    <w:p w:rsidR="00D748C0" w:rsidRDefault="00D748C0" w:rsidP="00D748C0">
      <w:pPr>
        <w:ind w:firstLineChars="300" w:firstLine="630"/>
        <w:rPr>
          <w:rFonts w:ascii="Georgia" w:hAnsi="Georgia"/>
          <w:kern w:val="0"/>
          <w:szCs w:val="21"/>
        </w:rPr>
      </w:pPr>
      <w:r>
        <w:rPr>
          <w:rFonts w:ascii="Georgia" w:hAnsi="Georgia"/>
          <w:kern w:val="0"/>
          <w:szCs w:val="21"/>
        </w:rPr>
        <w:t xml:space="preserve">Paragraph 2: Speculation on the origin of these Pacific islanders began as soon as outsiders encountered them, in the absence of solid linguistic, archaeological, and biological data, many fanciful and </w:t>
      </w:r>
      <w:r>
        <w:rPr>
          <w:rFonts w:ascii="Georgia" w:hAnsi="Georgia"/>
          <w:bCs/>
          <w:kern w:val="0"/>
          <w:szCs w:val="21"/>
          <w:highlight w:val="lightGray"/>
          <w:u w:val="single"/>
        </w:rPr>
        <w:t>mutually exclusive</w:t>
      </w:r>
      <w:r>
        <w:rPr>
          <w:rFonts w:ascii="Georgia" w:hAnsi="Georgia"/>
          <w:kern w:val="0"/>
          <w:szCs w:val="21"/>
        </w:rPr>
        <w:t xml:space="preserve"> theories were devised. Pacific islanders are variously thought to have come from North America, South America, Egypt, Israel, and India, as well as Southeast Asia. Many older theories implicitly deprecated the navigational abilities and overall cultural creativity of the Pacific islanders. For example, British anthropologists G. Elliot Smith and W. J. Perry assumed that only Egyptians would have been skilled enough to navigate and colonize the Pacific. They inferred that the Egyptians even crossed the Pacific to found the great civilizations of the New World (North and South America). In 1947 Norwegian adventurer Thor Heyerdahl drifted on a balsa-log raft westward with the winds and currents across the Pacific from South America to prove his theory that Pacific islanders were Native Americans (also called American Indians). Later Heyerdahl suggested that the Pacific was peopled by three migrations: by Native Americans from the Pacific Northwest of North America drifting to Hawaii, by Peruvians drifting to Easter Island, and by Melanesians. In 1969 he crossed the Atlantic in an Egyptian-style reed boat to prove Egyptian influences in the Americas. Contrary to these theorists, the </w:t>
      </w:r>
      <w:r>
        <w:rPr>
          <w:rFonts w:ascii="Georgia" w:hAnsi="Georgia"/>
          <w:bCs/>
          <w:kern w:val="0"/>
          <w:szCs w:val="21"/>
          <w:highlight w:val="lightGray"/>
          <w:u w:val="single"/>
        </w:rPr>
        <w:t>overwhelming</w:t>
      </w:r>
      <w:r>
        <w:rPr>
          <w:rFonts w:ascii="Georgia" w:hAnsi="Georgia"/>
          <w:kern w:val="0"/>
          <w:szCs w:val="21"/>
        </w:rPr>
        <w:t xml:space="preserve"> evidence of physical anthropology, linguistics, and archaeology shows that the Pacific islanders came from Southeast Asia and were skilled enough as navigators to sail against the prevailing winds and currents.</w:t>
      </w:r>
      <w:r w:rsidR="00C11A74">
        <w:rPr>
          <w:rFonts w:ascii="Georgia" w:hAnsi="Georgia" w:hint="eastAsia"/>
          <w:kern w:val="0"/>
          <w:szCs w:val="21"/>
        </w:rPr>
        <w:t xml:space="preserve"> </w:t>
      </w:r>
      <w:bookmarkStart w:id="124" w:name="OLE_LINK83"/>
      <w:bookmarkStart w:id="125" w:name="OLE_LINK84"/>
      <w:r w:rsidR="00C11A74">
        <w:rPr>
          <w:rFonts w:ascii="Georgia" w:hAnsi="Georgia" w:hint="eastAsia"/>
          <w:color w:val="000000"/>
          <w:szCs w:val="21"/>
        </w:rPr>
        <w:t>【</w:t>
      </w:r>
      <w:r w:rsidR="00C11A74">
        <w:rPr>
          <w:rFonts w:ascii="Georgia" w:hAnsi="Georgia" w:hint="eastAsia"/>
          <w:color w:val="000000"/>
          <w:szCs w:val="21"/>
        </w:rPr>
        <w:t>TPO5</w:t>
      </w:r>
      <w:r w:rsidR="00C11A74">
        <w:rPr>
          <w:rFonts w:ascii="Georgia" w:hAnsi="Georgia"/>
          <w:color w:val="000000"/>
          <w:szCs w:val="21"/>
        </w:rPr>
        <w:t>-</w:t>
      </w:r>
      <w:r w:rsidR="00C11A74">
        <w:t xml:space="preserve"> </w:t>
      </w:r>
      <w:r w:rsidR="00C11A74" w:rsidRPr="00C11A74">
        <w:rPr>
          <w:rFonts w:ascii="Cambria" w:hAnsi="Cambria"/>
        </w:rPr>
        <w:t>The Origin of the Pacific Island People</w:t>
      </w:r>
      <w:r w:rsidR="00C11A74">
        <w:rPr>
          <w:rFonts w:ascii="Georgia" w:hAnsi="Georgia" w:hint="eastAsia"/>
          <w:color w:val="000000"/>
          <w:szCs w:val="21"/>
        </w:rPr>
        <w:t>】</w:t>
      </w:r>
      <w:bookmarkEnd w:id="124"/>
      <w:bookmarkEnd w:id="125"/>
    </w:p>
    <w:p w:rsidR="00D748C0" w:rsidRDefault="00D748C0" w:rsidP="00D748C0">
      <w:pPr>
        <w:ind w:firstLineChars="300" w:firstLine="630"/>
        <w:rPr>
          <w:rFonts w:ascii="Georgia" w:hAnsi="Georgia"/>
          <w:kern w:val="0"/>
          <w:szCs w:val="21"/>
        </w:rPr>
      </w:pPr>
    </w:p>
    <w:p w:rsidR="00C11A74" w:rsidRDefault="00C11A74" w:rsidP="00C11A74">
      <w:pPr>
        <w:pStyle w:val="a3"/>
        <w:ind w:firstLine="420"/>
        <w:rPr>
          <w:rFonts w:ascii="Georgia" w:hAnsi="Georgia"/>
          <w:bCs/>
          <w:kern w:val="0"/>
          <w:szCs w:val="21"/>
        </w:rPr>
      </w:pPr>
      <w:bookmarkStart w:id="126" w:name="_Hlk346547663"/>
      <w:r>
        <w:rPr>
          <w:rFonts w:ascii="Georgia" w:hAnsi="Georgia"/>
          <w:kern w:val="0"/>
          <w:szCs w:val="21"/>
        </w:rPr>
        <w:t xml:space="preserve">3. </w:t>
      </w:r>
      <w:r>
        <w:rPr>
          <w:rFonts w:ascii="Georgia" w:hAnsi="Georgia"/>
          <w:bCs/>
          <w:kern w:val="0"/>
          <w:szCs w:val="21"/>
        </w:rPr>
        <w:t>The word “</w:t>
      </w:r>
      <w:r>
        <w:rPr>
          <w:rFonts w:ascii="Georgia" w:hAnsi="Georgia"/>
          <w:bCs/>
          <w:kern w:val="0"/>
          <w:szCs w:val="21"/>
          <w:highlight w:val="lightGray"/>
          <w:u w:val="single"/>
        </w:rPr>
        <w:t>overwhelming</w:t>
      </w:r>
      <w:r>
        <w:rPr>
          <w:rFonts w:ascii="Georgia" w:hAnsi="Georgia"/>
          <w:bCs/>
          <w:kern w:val="0"/>
          <w:szCs w:val="21"/>
        </w:rPr>
        <w:t xml:space="preserve">” in the passage is closest in meaning to </w:t>
      </w:r>
      <w:r>
        <w:rPr>
          <w:rFonts w:ascii="Georgia" w:hAnsi="Georgia" w:hint="eastAsia"/>
          <w:bCs/>
          <w:vanish/>
          <w:color w:val="0000FF"/>
          <w:kern w:val="0"/>
          <w:sz w:val="24"/>
          <w:szCs w:val="24"/>
        </w:rPr>
        <w:t>（</w:t>
      </w:r>
      <w:r>
        <w:rPr>
          <w:rFonts w:ascii="Georgia" w:hAnsi="Georgia"/>
          <w:bCs/>
          <w:vanish/>
          <w:color w:val="0000FF"/>
          <w:kern w:val="0"/>
          <w:sz w:val="24"/>
          <w:szCs w:val="24"/>
        </w:rPr>
        <w:t>1</w:t>
      </w:r>
      <w:r>
        <w:rPr>
          <w:rFonts w:ascii="Georgia" w:hAnsi="Georgia" w:hint="eastAsia"/>
          <w:bCs/>
          <w:vanish/>
          <w:color w:val="0000FF"/>
          <w:kern w:val="0"/>
          <w:sz w:val="24"/>
          <w:szCs w:val="24"/>
        </w:rPr>
        <w:t>）</w:t>
      </w:r>
    </w:p>
    <w:p w:rsidR="00C11A74" w:rsidRDefault="00C11A74" w:rsidP="00C11A74">
      <w:pPr>
        <w:ind w:left="600" w:firstLineChars="0" w:firstLine="0"/>
        <w:rPr>
          <w:rFonts w:ascii="Georgia" w:hAnsi="Georgia"/>
          <w:kern w:val="0"/>
          <w:szCs w:val="21"/>
        </w:rPr>
      </w:pPr>
      <w:r>
        <w:rPr>
          <w:kern w:val="0"/>
          <w:szCs w:val="21"/>
        </w:rPr>
        <w:t>○</w:t>
      </w:r>
      <w:r>
        <w:rPr>
          <w:rFonts w:ascii="Georgia" w:hAnsi="Georgia"/>
          <w:kern w:val="0"/>
          <w:szCs w:val="21"/>
        </w:rPr>
        <w:t xml:space="preserve"> powerful</w:t>
      </w:r>
    </w:p>
    <w:p w:rsidR="00C11A74" w:rsidRDefault="00C11A74" w:rsidP="00C11A74">
      <w:pPr>
        <w:ind w:left="600" w:firstLineChars="0" w:firstLine="0"/>
        <w:rPr>
          <w:rFonts w:ascii="Georgia" w:hAnsi="Georgia"/>
          <w:kern w:val="0"/>
          <w:szCs w:val="21"/>
        </w:rPr>
      </w:pPr>
      <w:r>
        <w:rPr>
          <w:kern w:val="0"/>
          <w:szCs w:val="21"/>
        </w:rPr>
        <w:t>○</w:t>
      </w:r>
      <w:r>
        <w:rPr>
          <w:rFonts w:ascii="Georgia" w:hAnsi="Georgia"/>
          <w:kern w:val="0"/>
          <w:szCs w:val="21"/>
        </w:rPr>
        <w:t xml:space="preserve"> favorable</w:t>
      </w:r>
    </w:p>
    <w:p w:rsidR="00C11A74" w:rsidRDefault="00C11A74" w:rsidP="00C11A74">
      <w:pPr>
        <w:ind w:left="600" w:firstLineChars="0" w:firstLine="0"/>
        <w:rPr>
          <w:rFonts w:ascii="Georgia" w:hAnsi="Georgia"/>
          <w:kern w:val="0"/>
          <w:szCs w:val="21"/>
        </w:rPr>
      </w:pPr>
      <w:r>
        <w:rPr>
          <w:kern w:val="0"/>
          <w:szCs w:val="21"/>
        </w:rPr>
        <w:t>○</w:t>
      </w:r>
      <w:r>
        <w:rPr>
          <w:rFonts w:ascii="Georgia" w:hAnsi="Georgia"/>
          <w:kern w:val="0"/>
          <w:szCs w:val="21"/>
        </w:rPr>
        <w:t xml:space="preserve"> current </w:t>
      </w:r>
    </w:p>
    <w:p w:rsidR="00C11A74" w:rsidRDefault="00C11A74" w:rsidP="00C11A74">
      <w:pPr>
        <w:ind w:left="600" w:firstLineChars="0" w:firstLine="0"/>
        <w:rPr>
          <w:rFonts w:ascii="Georgia" w:hAnsi="Georgia"/>
          <w:kern w:val="0"/>
          <w:szCs w:val="21"/>
        </w:rPr>
      </w:pPr>
      <w:r>
        <w:rPr>
          <w:kern w:val="0"/>
          <w:szCs w:val="21"/>
        </w:rPr>
        <w:t>○</w:t>
      </w:r>
      <w:r>
        <w:rPr>
          <w:rFonts w:ascii="Georgia" w:hAnsi="Georgia"/>
          <w:kern w:val="0"/>
          <w:szCs w:val="21"/>
        </w:rPr>
        <w:t xml:space="preserve"> reasonable</w:t>
      </w:r>
      <w:bookmarkEnd w:id="126"/>
    </w:p>
    <w:p w:rsidR="00911E4B" w:rsidRDefault="00911E4B">
      <w:pPr>
        <w:widowControl/>
        <w:ind w:firstLineChars="0" w:firstLine="0"/>
        <w:jc w:val="left"/>
        <w:rPr>
          <w:rFonts w:ascii="Georgia" w:hAnsi="Georgia"/>
          <w:b/>
          <w:kern w:val="0"/>
          <w:szCs w:val="21"/>
        </w:rPr>
      </w:pPr>
      <w:r>
        <w:rPr>
          <w:rFonts w:ascii="Georgia" w:hAnsi="Georgia"/>
          <w:b/>
          <w:kern w:val="0"/>
          <w:szCs w:val="21"/>
        </w:rPr>
        <w:br w:type="page"/>
      </w:r>
    </w:p>
    <w:p w:rsidR="00D748C0" w:rsidRDefault="00D748C0" w:rsidP="00D748C0">
      <w:pPr>
        <w:ind w:firstLineChars="300" w:firstLine="632"/>
        <w:rPr>
          <w:rFonts w:ascii="Georgia" w:hAnsi="Georgia"/>
          <w:b/>
          <w:kern w:val="0"/>
          <w:szCs w:val="21"/>
        </w:rPr>
      </w:pPr>
    </w:p>
    <w:p w:rsidR="00C11A74" w:rsidRDefault="00C11A74" w:rsidP="00C11A74">
      <w:pPr>
        <w:pStyle w:val="a3"/>
        <w:ind w:firstLine="420"/>
        <w:rPr>
          <w:rFonts w:ascii="Georgia" w:hAnsi="Georgia"/>
          <w:kern w:val="0"/>
          <w:szCs w:val="21"/>
        </w:rPr>
      </w:pPr>
      <w:r>
        <w:rPr>
          <w:rFonts w:ascii="Georgia" w:hAnsi="Georgia"/>
          <w:kern w:val="0"/>
          <w:szCs w:val="21"/>
        </w:rPr>
        <w:t xml:space="preserve">Paragraph 3: The basic cultural requirements for the successful colonization of the Pacific islands include the appropriate boat-building, sailing, and navigation skills to get to the islands in the first place, domesticated plants and gardening skills suited to often marginal conditions, and a varied inventory of fishing </w:t>
      </w:r>
      <w:r>
        <w:rPr>
          <w:rFonts w:ascii="Georgia" w:hAnsi="Georgia"/>
          <w:bCs/>
          <w:kern w:val="0"/>
          <w:szCs w:val="21"/>
          <w:highlight w:val="lightGray"/>
          <w:u w:val="single"/>
        </w:rPr>
        <w:t>implements</w:t>
      </w:r>
      <w:r>
        <w:rPr>
          <w:rFonts w:ascii="Georgia" w:hAnsi="Georgia"/>
          <w:kern w:val="0"/>
          <w:szCs w:val="21"/>
        </w:rPr>
        <w:t xml:space="preserve"> and techniques. It is now generally believed that these prerequisites originated with peoples speaking Austronesian languages (a group of several hundred related languages) and began to emerge in Southeast Asia by about 5000 B.C.E. The culture of that time, based on archaeology and linguistic reconstruction, is assumed to have had a broad inventory of cultivated plants including taro, yarns, banana, sugarcane, breadfruit, coconut, sago, and rice. Just as important, the culture also possessed the basic foundation for an effective maritime adaptation, including outrigger canoes and a variety of fishing techniques that could be effective for overseas voyaging.</w:t>
      </w:r>
      <w:r>
        <w:rPr>
          <w:rFonts w:ascii="Georgia" w:hAnsi="Georgia" w:hint="eastAsia"/>
          <w:kern w:val="0"/>
          <w:szCs w:val="21"/>
        </w:rPr>
        <w:t xml:space="preserve"> </w:t>
      </w:r>
      <w:r>
        <w:rPr>
          <w:rFonts w:ascii="Georgia" w:hAnsi="Georgia" w:hint="eastAsia"/>
          <w:color w:val="000000"/>
          <w:szCs w:val="21"/>
        </w:rPr>
        <w:t>【</w:t>
      </w:r>
      <w:r>
        <w:rPr>
          <w:rFonts w:ascii="Georgia" w:hAnsi="Georgia" w:hint="eastAsia"/>
          <w:color w:val="000000"/>
          <w:szCs w:val="21"/>
        </w:rPr>
        <w:t>TPO5</w:t>
      </w:r>
      <w:r>
        <w:rPr>
          <w:rFonts w:ascii="Georgia" w:hAnsi="Georgia"/>
          <w:color w:val="000000"/>
          <w:szCs w:val="21"/>
        </w:rPr>
        <w:t>-</w:t>
      </w:r>
      <w:r>
        <w:t xml:space="preserve"> </w:t>
      </w:r>
      <w:r w:rsidRPr="00C11A74">
        <w:rPr>
          <w:rFonts w:ascii="Cambria" w:hAnsi="Cambria"/>
        </w:rPr>
        <w:t>The Origin of the Pacific Island People</w:t>
      </w:r>
      <w:r>
        <w:rPr>
          <w:rFonts w:ascii="Georgia" w:hAnsi="Georgia" w:hint="eastAsia"/>
          <w:color w:val="000000"/>
          <w:szCs w:val="21"/>
        </w:rPr>
        <w:t>】</w:t>
      </w:r>
    </w:p>
    <w:p w:rsidR="00C11A74" w:rsidRDefault="00C11A74" w:rsidP="00C11A74">
      <w:pPr>
        <w:pStyle w:val="a3"/>
        <w:ind w:firstLine="420"/>
        <w:rPr>
          <w:rFonts w:ascii="Georgia" w:hAnsi="Georgia"/>
          <w:kern w:val="0"/>
          <w:szCs w:val="21"/>
        </w:rPr>
      </w:pPr>
    </w:p>
    <w:p w:rsidR="00C11A74" w:rsidRDefault="00C11A74" w:rsidP="00C11A74">
      <w:pPr>
        <w:pStyle w:val="a3"/>
        <w:ind w:firstLine="420"/>
        <w:rPr>
          <w:rFonts w:ascii="Georgia" w:hAnsi="Georgia"/>
          <w:bCs/>
          <w:kern w:val="0"/>
          <w:szCs w:val="21"/>
        </w:rPr>
      </w:pPr>
      <w:r>
        <w:rPr>
          <w:rFonts w:ascii="Georgia" w:hAnsi="Georgia"/>
          <w:bCs/>
          <w:kern w:val="0"/>
          <w:szCs w:val="21"/>
        </w:rPr>
        <w:t>6. The word “</w:t>
      </w:r>
      <w:r>
        <w:rPr>
          <w:rFonts w:ascii="Georgia" w:hAnsi="Georgia"/>
          <w:bCs/>
          <w:kern w:val="0"/>
          <w:szCs w:val="21"/>
          <w:highlight w:val="lightGray"/>
          <w:u w:val="single"/>
        </w:rPr>
        <w:t>implements</w:t>
      </w:r>
      <w:r>
        <w:rPr>
          <w:rFonts w:ascii="Georgia" w:hAnsi="Georgia"/>
          <w:bCs/>
          <w:kern w:val="0"/>
          <w:szCs w:val="21"/>
        </w:rPr>
        <w:t xml:space="preserve">” in the passage is closest in meaning to </w:t>
      </w:r>
      <w:r>
        <w:rPr>
          <w:rFonts w:ascii="Georgia" w:hAnsi="Georgia" w:hint="eastAsia"/>
          <w:bCs/>
          <w:vanish/>
          <w:color w:val="0000FF"/>
          <w:kern w:val="0"/>
          <w:sz w:val="24"/>
          <w:szCs w:val="24"/>
        </w:rPr>
        <w:t>（</w:t>
      </w:r>
      <w:r>
        <w:rPr>
          <w:rFonts w:ascii="Georgia" w:hAnsi="Georgia"/>
          <w:bCs/>
          <w:vanish/>
          <w:color w:val="0000FF"/>
          <w:kern w:val="0"/>
          <w:sz w:val="24"/>
          <w:szCs w:val="24"/>
        </w:rPr>
        <w:t>2</w:t>
      </w:r>
      <w:r>
        <w:rPr>
          <w:rFonts w:ascii="Georgia" w:hAnsi="Georgia" w:hint="eastAsia"/>
          <w:bCs/>
          <w:vanish/>
          <w:color w:val="0000FF"/>
          <w:kern w:val="0"/>
          <w:sz w:val="24"/>
          <w:szCs w:val="24"/>
        </w:rPr>
        <w:t>）</w:t>
      </w:r>
    </w:p>
    <w:p w:rsidR="00C11A74" w:rsidRDefault="00C11A74" w:rsidP="00C11A74">
      <w:pPr>
        <w:ind w:left="600" w:firstLineChars="0" w:firstLine="0"/>
        <w:rPr>
          <w:rFonts w:ascii="Georgia" w:hAnsi="Georgia"/>
          <w:kern w:val="0"/>
          <w:szCs w:val="21"/>
        </w:rPr>
      </w:pPr>
      <w:r>
        <w:rPr>
          <w:kern w:val="0"/>
          <w:szCs w:val="21"/>
        </w:rPr>
        <w:t>○</w:t>
      </w:r>
      <w:r>
        <w:rPr>
          <w:rFonts w:ascii="Georgia" w:hAnsi="Georgia"/>
          <w:kern w:val="0"/>
          <w:szCs w:val="21"/>
        </w:rPr>
        <w:t xml:space="preserve"> skills</w:t>
      </w:r>
    </w:p>
    <w:p w:rsidR="00C11A74" w:rsidRDefault="00C11A74" w:rsidP="00C11A74">
      <w:pPr>
        <w:ind w:left="600" w:firstLineChars="0" w:firstLine="0"/>
        <w:rPr>
          <w:rFonts w:ascii="Georgia" w:hAnsi="Georgia"/>
          <w:kern w:val="0"/>
          <w:szCs w:val="21"/>
        </w:rPr>
      </w:pPr>
      <w:r>
        <w:rPr>
          <w:kern w:val="0"/>
          <w:szCs w:val="21"/>
        </w:rPr>
        <w:t>○</w:t>
      </w:r>
      <w:r>
        <w:rPr>
          <w:rFonts w:ascii="Georgia" w:hAnsi="Georgia"/>
          <w:kern w:val="0"/>
          <w:szCs w:val="21"/>
        </w:rPr>
        <w:t xml:space="preserve"> tools</w:t>
      </w:r>
    </w:p>
    <w:p w:rsidR="00C11A74" w:rsidRDefault="00C11A74" w:rsidP="00C11A74">
      <w:pPr>
        <w:ind w:left="600" w:firstLineChars="0" w:firstLine="0"/>
        <w:rPr>
          <w:rFonts w:ascii="Georgia" w:hAnsi="Georgia"/>
          <w:kern w:val="0"/>
          <w:szCs w:val="21"/>
        </w:rPr>
      </w:pPr>
      <w:r>
        <w:rPr>
          <w:kern w:val="0"/>
          <w:szCs w:val="21"/>
        </w:rPr>
        <w:t>○</w:t>
      </w:r>
      <w:r>
        <w:rPr>
          <w:rFonts w:ascii="Georgia" w:hAnsi="Georgia"/>
          <w:kern w:val="0"/>
          <w:szCs w:val="21"/>
        </w:rPr>
        <w:t xml:space="preserve"> opportunities</w:t>
      </w:r>
    </w:p>
    <w:p w:rsidR="00C11A74" w:rsidRDefault="00C11A74" w:rsidP="00C11A74">
      <w:pPr>
        <w:ind w:left="600" w:firstLineChars="0" w:firstLine="0"/>
        <w:rPr>
          <w:rFonts w:ascii="Georgia" w:hAnsi="Georgia"/>
          <w:kern w:val="0"/>
          <w:szCs w:val="21"/>
        </w:rPr>
      </w:pPr>
      <w:r>
        <w:rPr>
          <w:kern w:val="0"/>
          <w:szCs w:val="21"/>
        </w:rPr>
        <w:t>○</w:t>
      </w:r>
      <w:r>
        <w:rPr>
          <w:rFonts w:ascii="Georgia" w:hAnsi="Georgia"/>
          <w:kern w:val="0"/>
          <w:szCs w:val="21"/>
        </w:rPr>
        <w:t xml:space="preserve"> practices</w:t>
      </w:r>
    </w:p>
    <w:p w:rsidR="00C11A74" w:rsidRDefault="00C11A74" w:rsidP="00D748C0">
      <w:pPr>
        <w:ind w:firstLineChars="300" w:firstLine="632"/>
        <w:rPr>
          <w:rFonts w:ascii="Georgia" w:hAnsi="Georgia"/>
          <w:b/>
          <w:kern w:val="0"/>
          <w:szCs w:val="21"/>
        </w:rPr>
      </w:pPr>
    </w:p>
    <w:p w:rsidR="00C11A74" w:rsidRDefault="00C11A74" w:rsidP="00C11A74">
      <w:pPr>
        <w:pStyle w:val="a3"/>
        <w:ind w:firstLine="420"/>
        <w:rPr>
          <w:rFonts w:ascii="Georgia" w:hAnsi="Georgia"/>
          <w:kern w:val="0"/>
          <w:szCs w:val="21"/>
        </w:rPr>
      </w:pPr>
    </w:p>
    <w:p w:rsidR="00C11A74" w:rsidRDefault="00C11A74" w:rsidP="00C11A74">
      <w:pPr>
        <w:pStyle w:val="a3"/>
        <w:ind w:firstLine="420"/>
        <w:rPr>
          <w:rFonts w:ascii="Georgia" w:hAnsi="Georgia"/>
          <w:kern w:val="0"/>
          <w:szCs w:val="21"/>
        </w:rPr>
      </w:pPr>
      <w:r>
        <w:rPr>
          <w:rFonts w:ascii="Georgia" w:hAnsi="Georgia"/>
          <w:kern w:val="0"/>
          <w:szCs w:val="21"/>
        </w:rPr>
        <w:t xml:space="preserve">Paragraph 4: </w:t>
      </w:r>
      <w:r>
        <w:rPr>
          <w:rFonts w:ascii="Georgia" w:hAnsi="Georgia"/>
          <w:bCs/>
          <w:kern w:val="0"/>
          <w:szCs w:val="21"/>
          <w:highlight w:val="lightGray"/>
          <w:u w:val="single"/>
        </w:rPr>
        <w:t>Contrary to the arguments of some that much of the pacific was settled by Polynesians accidentally marooned after being lost and adrift, it seems reasonable that this feat was accomplished by deliberate colonization expeditions that set out fully stocked with food and domesticated plants and animals.</w:t>
      </w:r>
      <w:r>
        <w:rPr>
          <w:rFonts w:ascii="Georgia" w:hAnsi="Georgia"/>
          <w:kern w:val="0"/>
          <w:szCs w:val="21"/>
        </w:rPr>
        <w:t xml:space="preserve"> Detailed studies of the winds and currents using computer simulations suggest that drifting canoes would have been a most unlikely means of colonizing the Pacific. These expeditions were likely driven by population growth and political dynamics on the home islands, as well as the challenge and excitement of exploring unknown waters. Because all Polynesians, Micronesians, and many Melanesians speak Austronesian languages and grow crops derived from Southeast Asia, all these peoples most certainly derived from that region and not the New World or elsewhere. The </w:t>
      </w:r>
      <w:r>
        <w:rPr>
          <w:rFonts w:ascii="Georgia" w:hAnsi="Georgia"/>
          <w:bCs/>
          <w:kern w:val="0"/>
          <w:szCs w:val="21"/>
          <w:highlight w:val="lightGray"/>
          <w:u w:val="single"/>
        </w:rPr>
        <w:t>undisputed</w:t>
      </w:r>
      <w:r>
        <w:rPr>
          <w:rFonts w:ascii="Georgia" w:hAnsi="Georgia"/>
          <w:kern w:val="0"/>
          <w:szCs w:val="21"/>
        </w:rPr>
        <w:t xml:space="preserve"> pre-Columbian presence in Oceania of the sweet potato, which is a New World domesticate, has sometimes been used to support Heyerdahl’s “American Indians in the Pacific” theories. However, this is one plant out of a long list of Southeast Asian domesticates. As </w:t>
      </w:r>
      <w:r>
        <w:rPr>
          <w:rFonts w:ascii="Georgia" w:hAnsi="Georgia"/>
          <w:bCs/>
          <w:kern w:val="0"/>
          <w:szCs w:val="21"/>
          <w:highlight w:val="lightGray"/>
          <w:u w:val="single"/>
        </w:rPr>
        <w:t>Patrick Kirch</w:t>
      </w:r>
      <w:r>
        <w:rPr>
          <w:rFonts w:ascii="Georgia" w:hAnsi="Georgia"/>
          <w:kern w:val="0"/>
          <w:szCs w:val="21"/>
        </w:rPr>
        <w:t>, an American anthropologist, points out, rather than being brought by rafting South Americans, sweet potatoes might just have easily been brought back by returning Polynesian navigators who could have reached the west coast of South America.</w:t>
      </w:r>
      <w:r>
        <w:rPr>
          <w:rFonts w:ascii="Georgia" w:hAnsi="Georgia" w:hint="eastAsia"/>
          <w:kern w:val="0"/>
          <w:szCs w:val="21"/>
        </w:rPr>
        <w:t xml:space="preserve"> </w:t>
      </w:r>
      <w:bookmarkStart w:id="127" w:name="OLE_LINK85"/>
      <w:bookmarkStart w:id="128" w:name="OLE_LINK86"/>
      <w:r>
        <w:rPr>
          <w:rFonts w:ascii="Georgia" w:hAnsi="Georgia" w:hint="eastAsia"/>
          <w:color w:val="000000"/>
          <w:szCs w:val="21"/>
        </w:rPr>
        <w:t>【</w:t>
      </w:r>
      <w:r>
        <w:rPr>
          <w:rFonts w:ascii="Georgia" w:hAnsi="Georgia" w:hint="eastAsia"/>
          <w:color w:val="000000"/>
          <w:szCs w:val="21"/>
        </w:rPr>
        <w:t>TPO5</w:t>
      </w:r>
      <w:r>
        <w:rPr>
          <w:rFonts w:ascii="Georgia" w:hAnsi="Georgia"/>
          <w:color w:val="000000"/>
          <w:szCs w:val="21"/>
        </w:rPr>
        <w:t>-</w:t>
      </w:r>
      <w:r>
        <w:t xml:space="preserve"> </w:t>
      </w:r>
      <w:r w:rsidRPr="00C11A74">
        <w:rPr>
          <w:rFonts w:ascii="Cambria" w:hAnsi="Cambria"/>
        </w:rPr>
        <w:t>The Origin of the Pacific Island People</w:t>
      </w:r>
      <w:r>
        <w:rPr>
          <w:rFonts w:ascii="Georgia" w:hAnsi="Georgia" w:hint="eastAsia"/>
          <w:color w:val="000000"/>
          <w:szCs w:val="21"/>
        </w:rPr>
        <w:t>】</w:t>
      </w:r>
      <w:bookmarkEnd w:id="127"/>
      <w:bookmarkEnd w:id="128"/>
    </w:p>
    <w:p w:rsidR="00C11A74" w:rsidRDefault="00C11A74" w:rsidP="00D748C0">
      <w:pPr>
        <w:ind w:firstLineChars="300" w:firstLine="632"/>
        <w:rPr>
          <w:rFonts w:ascii="Georgia" w:hAnsi="Georgia"/>
          <w:b/>
          <w:kern w:val="0"/>
          <w:szCs w:val="21"/>
        </w:rPr>
      </w:pPr>
    </w:p>
    <w:p w:rsidR="00C11A74" w:rsidRDefault="00C11A74" w:rsidP="00C11A74">
      <w:pPr>
        <w:pStyle w:val="a3"/>
        <w:ind w:firstLine="420"/>
        <w:rPr>
          <w:rFonts w:ascii="Georgia" w:hAnsi="Georgia"/>
          <w:bCs/>
          <w:kern w:val="0"/>
          <w:szCs w:val="21"/>
        </w:rPr>
      </w:pPr>
      <w:r>
        <w:rPr>
          <w:rFonts w:ascii="Georgia" w:hAnsi="Georgia"/>
          <w:bCs/>
          <w:kern w:val="0"/>
          <w:szCs w:val="21"/>
        </w:rPr>
        <w:t>10. The word “</w:t>
      </w:r>
      <w:r>
        <w:rPr>
          <w:rFonts w:ascii="Georgia" w:hAnsi="Georgia"/>
          <w:bCs/>
          <w:kern w:val="0"/>
          <w:szCs w:val="21"/>
          <w:highlight w:val="lightGray"/>
          <w:u w:val="single"/>
        </w:rPr>
        <w:t>undisputed</w:t>
      </w:r>
      <w:r>
        <w:rPr>
          <w:rFonts w:ascii="Georgia" w:hAnsi="Georgia"/>
          <w:bCs/>
          <w:kern w:val="0"/>
          <w:szCs w:val="21"/>
        </w:rPr>
        <w:t xml:space="preserve">” in the passage is closest in meaning to </w:t>
      </w:r>
      <w:r>
        <w:rPr>
          <w:rFonts w:ascii="Georgia" w:hAnsi="Georgia" w:hint="eastAsia"/>
          <w:bCs/>
          <w:vanish/>
          <w:color w:val="0000FF"/>
          <w:kern w:val="0"/>
          <w:sz w:val="24"/>
          <w:szCs w:val="24"/>
        </w:rPr>
        <w:t>（</w:t>
      </w:r>
      <w:r>
        <w:rPr>
          <w:rFonts w:ascii="Georgia" w:hAnsi="Georgia"/>
          <w:bCs/>
          <w:vanish/>
          <w:color w:val="0000FF"/>
          <w:kern w:val="0"/>
          <w:sz w:val="24"/>
          <w:szCs w:val="24"/>
        </w:rPr>
        <w:t>3</w:t>
      </w:r>
      <w:r>
        <w:rPr>
          <w:rFonts w:ascii="Georgia" w:hAnsi="Georgia" w:hint="eastAsia"/>
          <w:bCs/>
          <w:vanish/>
          <w:color w:val="0000FF"/>
          <w:kern w:val="0"/>
          <w:sz w:val="24"/>
          <w:szCs w:val="24"/>
        </w:rPr>
        <w:t>）</w:t>
      </w:r>
    </w:p>
    <w:p w:rsidR="00C11A74" w:rsidRDefault="00C11A74" w:rsidP="00C11A74">
      <w:pPr>
        <w:ind w:left="600" w:firstLineChars="0" w:firstLine="0"/>
        <w:rPr>
          <w:rFonts w:ascii="Georgia" w:hAnsi="Georgia"/>
          <w:kern w:val="0"/>
          <w:szCs w:val="21"/>
        </w:rPr>
      </w:pPr>
      <w:r>
        <w:rPr>
          <w:kern w:val="0"/>
          <w:szCs w:val="21"/>
        </w:rPr>
        <w:t>○</w:t>
      </w:r>
      <w:r>
        <w:rPr>
          <w:rFonts w:ascii="Georgia" w:hAnsi="Georgia"/>
          <w:kern w:val="0"/>
          <w:szCs w:val="21"/>
        </w:rPr>
        <w:t xml:space="preserve"> mysterious</w:t>
      </w:r>
    </w:p>
    <w:p w:rsidR="00C11A74" w:rsidRDefault="00C11A74" w:rsidP="00C11A74">
      <w:pPr>
        <w:ind w:left="600" w:firstLineChars="0" w:firstLine="0"/>
        <w:rPr>
          <w:rFonts w:ascii="Georgia" w:hAnsi="Georgia"/>
          <w:kern w:val="0"/>
          <w:szCs w:val="21"/>
        </w:rPr>
      </w:pPr>
      <w:r>
        <w:rPr>
          <w:kern w:val="0"/>
          <w:szCs w:val="21"/>
        </w:rPr>
        <w:t>○</w:t>
      </w:r>
      <w:r>
        <w:rPr>
          <w:rFonts w:ascii="Georgia" w:hAnsi="Georgia"/>
          <w:kern w:val="0"/>
          <w:szCs w:val="21"/>
        </w:rPr>
        <w:t xml:space="preserve"> unexpected</w:t>
      </w:r>
    </w:p>
    <w:p w:rsidR="00C11A74" w:rsidRDefault="00C11A74" w:rsidP="00C11A74">
      <w:pPr>
        <w:ind w:left="600" w:firstLineChars="0" w:firstLine="0"/>
        <w:rPr>
          <w:rFonts w:ascii="Georgia" w:hAnsi="Georgia"/>
          <w:kern w:val="0"/>
          <w:szCs w:val="21"/>
        </w:rPr>
      </w:pPr>
      <w:r>
        <w:rPr>
          <w:kern w:val="0"/>
          <w:szCs w:val="21"/>
        </w:rPr>
        <w:t>○</w:t>
      </w:r>
      <w:r>
        <w:rPr>
          <w:rFonts w:ascii="Georgia" w:hAnsi="Georgia"/>
          <w:kern w:val="0"/>
          <w:szCs w:val="21"/>
        </w:rPr>
        <w:t xml:space="preserve"> acknowledged</w:t>
      </w:r>
    </w:p>
    <w:p w:rsidR="00C11A74" w:rsidRDefault="00C11A74" w:rsidP="00C11A74">
      <w:pPr>
        <w:ind w:left="600" w:firstLineChars="0" w:firstLine="0"/>
        <w:rPr>
          <w:rFonts w:ascii="Georgia" w:hAnsi="Georgia"/>
          <w:kern w:val="0"/>
          <w:szCs w:val="21"/>
        </w:rPr>
      </w:pPr>
      <w:r>
        <w:rPr>
          <w:kern w:val="0"/>
          <w:szCs w:val="21"/>
        </w:rPr>
        <w:t>○</w:t>
      </w:r>
      <w:r>
        <w:rPr>
          <w:rFonts w:ascii="Georgia" w:hAnsi="Georgia"/>
          <w:kern w:val="0"/>
          <w:szCs w:val="21"/>
        </w:rPr>
        <w:t xml:space="preserve"> significant</w:t>
      </w:r>
    </w:p>
    <w:p w:rsidR="00C11A74" w:rsidRDefault="00C11A74" w:rsidP="00D748C0">
      <w:pPr>
        <w:ind w:firstLineChars="300" w:firstLine="632"/>
        <w:rPr>
          <w:rFonts w:ascii="Georgia" w:hAnsi="Georgia"/>
          <w:b/>
          <w:kern w:val="0"/>
          <w:szCs w:val="21"/>
        </w:rPr>
      </w:pPr>
    </w:p>
    <w:p w:rsidR="00911E4B" w:rsidRDefault="00911E4B">
      <w:pPr>
        <w:widowControl/>
        <w:ind w:firstLineChars="0" w:firstLine="0"/>
        <w:jc w:val="left"/>
        <w:rPr>
          <w:rFonts w:ascii="Georgia" w:hAnsi="Georgia"/>
          <w:b/>
          <w:kern w:val="0"/>
          <w:szCs w:val="21"/>
        </w:rPr>
      </w:pPr>
      <w:r>
        <w:rPr>
          <w:rFonts w:ascii="Georgia" w:hAnsi="Georgia"/>
          <w:b/>
          <w:kern w:val="0"/>
          <w:szCs w:val="21"/>
        </w:rPr>
        <w:br w:type="page"/>
      </w:r>
    </w:p>
    <w:p w:rsidR="00B62083" w:rsidRDefault="00B62083" w:rsidP="00D748C0">
      <w:pPr>
        <w:ind w:firstLineChars="300" w:firstLine="632"/>
        <w:rPr>
          <w:rFonts w:ascii="Georgia" w:hAnsi="Georgia"/>
          <w:b/>
          <w:kern w:val="0"/>
          <w:szCs w:val="21"/>
        </w:rPr>
      </w:pPr>
    </w:p>
    <w:p w:rsidR="00B62083" w:rsidRDefault="00B62083" w:rsidP="00B62083">
      <w:pPr>
        <w:ind w:firstLine="420"/>
        <w:rPr>
          <w:rFonts w:ascii="Georgia" w:hAnsi="Georgia"/>
          <w:kern w:val="0"/>
          <w:szCs w:val="21"/>
        </w:rPr>
      </w:pPr>
      <w:r>
        <w:rPr>
          <w:rFonts w:ascii="Georgia" w:hAnsi="Georgia"/>
          <w:kern w:val="0"/>
          <w:szCs w:val="21"/>
        </w:rPr>
        <w:t xml:space="preserve">Paragraph 1: The geologic timescale is marked by </w:t>
      </w:r>
      <w:r>
        <w:rPr>
          <w:rFonts w:ascii="Georgia" w:hAnsi="Georgia"/>
          <w:bCs/>
          <w:kern w:val="0"/>
          <w:szCs w:val="21"/>
          <w:highlight w:val="lightGray"/>
          <w:u w:val="single"/>
        </w:rPr>
        <w:t>significant</w:t>
      </w:r>
      <w:r>
        <w:rPr>
          <w:rFonts w:ascii="Georgia" w:hAnsi="Georgia"/>
          <w:kern w:val="0"/>
          <w:szCs w:val="21"/>
        </w:rPr>
        <w:t xml:space="preserve"> geologic and biological events, including the origin of Earth about 4.6 billion years ago, the origin of life about 3.5 billion years ago, the origin of eukaryotic life-forms (living things that have cells with true nuclei) about 1.5 billion years ago, and the origin of animals about 0.6 billion years ago. The last event marks the beginning of the Cambrian period. Animals originated </w:t>
      </w:r>
      <w:r>
        <w:rPr>
          <w:rFonts w:ascii="Georgia" w:hAnsi="Georgia"/>
          <w:bCs/>
          <w:kern w:val="0"/>
          <w:szCs w:val="21"/>
          <w:highlight w:val="lightGray"/>
          <w:u w:val="single"/>
        </w:rPr>
        <w:t>relatively</w:t>
      </w:r>
      <w:r>
        <w:rPr>
          <w:rFonts w:ascii="Georgia" w:hAnsi="Georgia"/>
          <w:kern w:val="0"/>
          <w:szCs w:val="21"/>
        </w:rPr>
        <w:t xml:space="preserve"> late in the history of Earth</w:t>
      </w:r>
      <w:r>
        <w:rPr>
          <w:rFonts w:ascii="Georgia" w:hAnsi="Georgia" w:cs="Microsoft Sans Serif"/>
          <w:kern w:val="0"/>
          <w:szCs w:val="21"/>
        </w:rPr>
        <w:t>—</w:t>
      </w:r>
      <w:r>
        <w:rPr>
          <w:rFonts w:ascii="Georgia" w:hAnsi="Georgia"/>
          <w:kern w:val="0"/>
          <w:szCs w:val="21"/>
        </w:rPr>
        <w:t xml:space="preserve">in only the last 10 percent of Earth’s history. During a geologically brief 100-million-year period, all modern animal groups (along with other animals that are now extinct) evolved. This rapid origin and </w:t>
      </w:r>
      <w:r>
        <w:rPr>
          <w:rFonts w:ascii="Georgia" w:hAnsi="Georgia"/>
          <w:bCs/>
          <w:kern w:val="0"/>
          <w:szCs w:val="21"/>
          <w:highlight w:val="lightGray"/>
          <w:u w:val="single"/>
        </w:rPr>
        <w:t>diversification</w:t>
      </w:r>
      <w:r>
        <w:rPr>
          <w:rFonts w:ascii="Georgia" w:hAnsi="Georgia"/>
          <w:kern w:val="0"/>
          <w:szCs w:val="21"/>
        </w:rPr>
        <w:t xml:space="preserve"> of animals is often referred to as “the Cambrian explosion.”</w:t>
      </w:r>
      <w:r>
        <w:rPr>
          <w:rFonts w:ascii="Georgia" w:hAnsi="Georgia" w:hint="eastAsia"/>
          <w:kern w:val="0"/>
          <w:szCs w:val="21"/>
        </w:rPr>
        <w:t xml:space="preserve"> </w:t>
      </w:r>
      <w:bookmarkStart w:id="129" w:name="OLE_LINK87"/>
      <w:bookmarkStart w:id="130" w:name="OLE_LINK88"/>
      <w:r>
        <w:rPr>
          <w:rFonts w:ascii="Georgia" w:hAnsi="Georgia" w:hint="eastAsia"/>
          <w:color w:val="000000"/>
          <w:szCs w:val="21"/>
        </w:rPr>
        <w:t>【</w:t>
      </w:r>
      <w:r>
        <w:rPr>
          <w:rFonts w:ascii="Georgia" w:hAnsi="Georgia" w:hint="eastAsia"/>
          <w:color w:val="000000"/>
          <w:szCs w:val="21"/>
        </w:rPr>
        <w:t>TPO5</w:t>
      </w:r>
      <w:r>
        <w:rPr>
          <w:rFonts w:ascii="Georgia" w:hAnsi="Georgia"/>
          <w:color w:val="000000"/>
          <w:szCs w:val="21"/>
        </w:rPr>
        <w:t>-</w:t>
      </w:r>
      <w:r>
        <w:t xml:space="preserve"> </w:t>
      </w:r>
      <w:r w:rsidRPr="00B62083">
        <w:rPr>
          <w:rFonts w:ascii="Cambria" w:hAnsi="Cambria"/>
        </w:rPr>
        <w:t>The Cambrian Explosion</w:t>
      </w:r>
      <w:r>
        <w:rPr>
          <w:rFonts w:ascii="Georgia" w:hAnsi="Georgia" w:hint="eastAsia"/>
          <w:color w:val="000000"/>
          <w:szCs w:val="21"/>
        </w:rPr>
        <w:t>】</w:t>
      </w:r>
      <w:bookmarkEnd w:id="129"/>
      <w:bookmarkEnd w:id="130"/>
    </w:p>
    <w:p w:rsidR="00B62083" w:rsidRDefault="00B62083" w:rsidP="00B62083">
      <w:pPr>
        <w:ind w:firstLine="420"/>
        <w:rPr>
          <w:rFonts w:ascii="Georgia" w:hAnsi="Georgia"/>
          <w:bCs/>
          <w:kern w:val="0"/>
          <w:szCs w:val="21"/>
        </w:rPr>
      </w:pPr>
    </w:p>
    <w:p w:rsidR="00B62083" w:rsidRDefault="00B62083" w:rsidP="00B62083">
      <w:pPr>
        <w:ind w:firstLine="420"/>
        <w:rPr>
          <w:rFonts w:ascii="Georgia" w:hAnsi="Georgia"/>
          <w:bCs/>
          <w:kern w:val="0"/>
          <w:szCs w:val="21"/>
        </w:rPr>
      </w:pPr>
      <w:r>
        <w:rPr>
          <w:rFonts w:ascii="Georgia" w:hAnsi="Georgia"/>
          <w:bCs/>
          <w:kern w:val="0"/>
          <w:szCs w:val="21"/>
        </w:rPr>
        <w:t>1. The word “</w:t>
      </w:r>
      <w:r>
        <w:rPr>
          <w:rFonts w:ascii="Georgia" w:hAnsi="Georgia"/>
          <w:bCs/>
          <w:kern w:val="0"/>
          <w:szCs w:val="21"/>
          <w:highlight w:val="lightGray"/>
          <w:u w:val="single"/>
        </w:rPr>
        <w:t>significant</w:t>
      </w:r>
      <w:r>
        <w:rPr>
          <w:rFonts w:ascii="Georgia" w:hAnsi="Georgia"/>
          <w:bCs/>
          <w:kern w:val="0"/>
          <w:szCs w:val="21"/>
        </w:rPr>
        <w:t>” in the passage is closest in meaning to</w:t>
      </w:r>
      <w:r>
        <w:rPr>
          <w:rFonts w:ascii="Georgia" w:hAnsi="Georgia"/>
          <w:bCs/>
          <w:vanish/>
          <w:color w:val="0000FF"/>
          <w:kern w:val="0"/>
          <w:sz w:val="24"/>
          <w:szCs w:val="24"/>
        </w:rPr>
        <w:t xml:space="preserve"> (2)</w:t>
      </w:r>
    </w:p>
    <w:p w:rsidR="00B62083" w:rsidRDefault="00B62083" w:rsidP="00B62083">
      <w:pPr>
        <w:ind w:left="600" w:firstLineChars="0" w:firstLine="0"/>
        <w:rPr>
          <w:rFonts w:ascii="Georgia" w:hAnsi="Georgia"/>
          <w:kern w:val="0"/>
          <w:szCs w:val="21"/>
        </w:rPr>
      </w:pPr>
      <w:r>
        <w:rPr>
          <w:kern w:val="0"/>
          <w:szCs w:val="21"/>
        </w:rPr>
        <w:t>○</w:t>
      </w:r>
      <w:r>
        <w:rPr>
          <w:rFonts w:ascii="Georgia" w:hAnsi="Georgia"/>
          <w:kern w:val="0"/>
          <w:szCs w:val="21"/>
        </w:rPr>
        <w:t xml:space="preserve"> numerous</w:t>
      </w:r>
    </w:p>
    <w:p w:rsidR="00B62083" w:rsidRDefault="00B62083" w:rsidP="00B62083">
      <w:pPr>
        <w:ind w:left="600" w:firstLineChars="0" w:firstLine="0"/>
        <w:rPr>
          <w:rFonts w:ascii="Georgia" w:hAnsi="Georgia"/>
          <w:kern w:val="0"/>
          <w:szCs w:val="21"/>
        </w:rPr>
      </w:pPr>
      <w:r>
        <w:rPr>
          <w:kern w:val="0"/>
          <w:szCs w:val="21"/>
        </w:rPr>
        <w:t>○</w:t>
      </w:r>
      <w:r>
        <w:rPr>
          <w:rFonts w:ascii="Georgia" w:hAnsi="Georgia"/>
          <w:kern w:val="0"/>
          <w:szCs w:val="21"/>
        </w:rPr>
        <w:t xml:space="preserve"> important</w:t>
      </w:r>
    </w:p>
    <w:p w:rsidR="00B62083" w:rsidRDefault="00B62083" w:rsidP="00B62083">
      <w:pPr>
        <w:ind w:left="600" w:firstLineChars="0" w:firstLine="0"/>
        <w:rPr>
          <w:rFonts w:ascii="Georgia" w:hAnsi="Georgia"/>
          <w:kern w:val="0"/>
          <w:szCs w:val="21"/>
        </w:rPr>
      </w:pPr>
      <w:r>
        <w:rPr>
          <w:kern w:val="0"/>
          <w:szCs w:val="21"/>
        </w:rPr>
        <w:t>○</w:t>
      </w:r>
      <w:r>
        <w:rPr>
          <w:rFonts w:ascii="Georgia" w:hAnsi="Georgia"/>
          <w:kern w:val="0"/>
          <w:szCs w:val="21"/>
        </w:rPr>
        <w:t xml:space="preserve"> unexplained</w:t>
      </w:r>
    </w:p>
    <w:p w:rsidR="00B62083" w:rsidRDefault="00B62083" w:rsidP="00B62083">
      <w:pPr>
        <w:ind w:left="600" w:firstLineChars="0" w:firstLine="0"/>
        <w:rPr>
          <w:rFonts w:ascii="Georgia" w:hAnsi="Georgia"/>
          <w:kern w:val="0"/>
          <w:szCs w:val="21"/>
        </w:rPr>
      </w:pPr>
      <w:r>
        <w:rPr>
          <w:kern w:val="0"/>
          <w:szCs w:val="21"/>
        </w:rPr>
        <w:t>○</w:t>
      </w:r>
      <w:r>
        <w:rPr>
          <w:rFonts w:ascii="Georgia" w:hAnsi="Georgia"/>
          <w:kern w:val="0"/>
          <w:szCs w:val="21"/>
        </w:rPr>
        <w:t xml:space="preserve"> sudden</w:t>
      </w:r>
    </w:p>
    <w:p w:rsidR="00B62083" w:rsidRDefault="00B62083" w:rsidP="00B62083">
      <w:pPr>
        <w:pStyle w:val="a3"/>
        <w:ind w:firstLine="420"/>
        <w:rPr>
          <w:rFonts w:ascii="Georgia" w:hAnsi="Georgia"/>
          <w:kern w:val="0"/>
          <w:szCs w:val="21"/>
        </w:rPr>
      </w:pPr>
    </w:p>
    <w:p w:rsidR="00B62083" w:rsidRDefault="00B62083" w:rsidP="00B62083">
      <w:pPr>
        <w:ind w:firstLine="420"/>
        <w:rPr>
          <w:rFonts w:ascii="Georgia" w:hAnsi="Georgia"/>
          <w:bCs/>
          <w:kern w:val="0"/>
          <w:szCs w:val="21"/>
        </w:rPr>
      </w:pPr>
      <w:r>
        <w:rPr>
          <w:rFonts w:ascii="Georgia" w:hAnsi="Georgia"/>
          <w:bCs/>
          <w:kern w:val="0"/>
          <w:szCs w:val="21"/>
        </w:rPr>
        <w:t>2. The word “</w:t>
      </w:r>
      <w:r>
        <w:rPr>
          <w:rFonts w:ascii="Georgia" w:hAnsi="Georgia"/>
          <w:bCs/>
          <w:kern w:val="0"/>
          <w:szCs w:val="21"/>
          <w:highlight w:val="lightGray"/>
          <w:u w:val="single"/>
        </w:rPr>
        <w:t>relatively</w:t>
      </w:r>
      <w:r>
        <w:rPr>
          <w:rFonts w:ascii="Georgia" w:hAnsi="Georgia"/>
          <w:bCs/>
          <w:kern w:val="0"/>
          <w:szCs w:val="21"/>
        </w:rPr>
        <w:t>” in the passage is closest in meaning to</w:t>
      </w:r>
      <w:r>
        <w:rPr>
          <w:rFonts w:ascii="Georgia" w:hAnsi="Georgia"/>
          <w:bCs/>
          <w:vanish/>
          <w:color w:val="0000FF"/>
          <w:kern w:val="0"/>
          <w:sz w:val="24"/>
          <w:szCs w:val="24"/>
        </w:rPr>
        <w:t xml:space="preserve"> (3)</w:t>
      </w:r>
    </w:p>
    <w:p w:rsidR="00B62083" w:rsidRDefault="00B62083" w:rsidP="00B62083">
      <w:pPr>
        <w:ind w:left="600" w:firstLineChars="0" w:firstLine="0"/>
        <w:rPr>
          <w:rFonts w:ascii="Georgia" w:hAnsi="Georgia"/>
          <w:kern w:val="0"/>
          <w:szCs w:val="21"/>
        </w:rPr>
      </w:pPr>
      <w:r>
        <w:rPr>
          <w:kern w:val="0"/>
          <w:szCs w:val="21"/>
        </w:rPr>
        <w:t>○</w:t>
      </w:r>
      <w:r>
        <w:rPr>
          <w:rFonts w:ascii="Georgia" w:hAnsi="Georgia"/>
          <w:kern w:val="0"/>
          <w:szCs w:val="21"/>
        </w:rPr>
        <w:t xml:space="preserve"> surprisingly</w:t>
      </w:r>
    </w:p>
    <w:p w:rsidR="00B62083" w:rsidRDefault="00B62083" w:rsidP="00B62083">
      <w:pPr>
        <w:ind w:left="600" w:firstLineChars="0" w:firstLine="0"/>
        <w:rPr>
          <w:rFonts w:ascii="Georgia" w:hAnsi="Georgia"/>
          <w:kern w:val="0"/>
          <w:szCs w:val="21"/>
        </w:rPr>
      </w:pPr>
      <w:r>
        <w:rPr>
          <w:kern w:val="0"/>
          <w:szCs w:val="21"/>
        </w:rPr>
        <w:t>○</w:t>
      </w:r>
      <w:r>
        <w:rPr>
          <w:rFonts w:ascii="Georgia" w:hAnsi="Georgia"/>
          <w:kern w:val="0"/>
          <w:szCs w:val="21"/>
        </w:rPr>
        <w:t xml:space="preserve"> collectively</w:t>
      </w:r>
    </w:p>
    <w:p w:rsidR="00B62083" w:rsidRDefault="00B62083" w:rsidP="00B62083">
      <w:pPr>
        <w:ind w:left="600" w:firstLineChars="0" w:firstLine="0"/>
        <w:rPr>
          <w:rFonts w:ascii="Georgia" w:hAnsi="Georgia"/>
          <w:kern w:val="0"/>
          <w:szCs w:val="21"/>
        </w:rPr>
      </w:pPr>
      <w:r>
        <w:rPr>
          <w:kern w:val="0"/>
          <w:szCs w:val="21"/>
        </w:rPr>
        <w:t>○</w:t>
      </w:r>
      <w:r>
        <w:rPr>
          <w:rFonts w:ascii="Georgia" w:hAnsi="Georgia"/>
          <w:kern w:val="0"/>
          <w:szCs w:val="21"/>
        </w:rPr>
        <w:t xml:space="preserve"> comparatively</w:t>
      </w:r>
    </w:p>
    <w:p w:rsidR="00B62083" w:rsidRDefault="00B62083" w:rsidP="00B62083">
      <w:pPr>
        <w:ind w:left="600" w:firstLineChars="0" w:firstLine="0"/>
        <w:rPr>
          <w:rFonts w:ascii="Georgia" w:hAnsi="Georgia"/>
          <w:kern w:val="0"/>
          <w:szCs w:val="21"/>
        </w:rPr>
      </w:pPr>
      <w:r>
        <w:rPr>
          <w:kern w:val="0"/>
          <w:szCs w:val="21"/>
        </w:rPr>
        <w:t>○</w:t>
      </w:r>
      <w:r>
        <w:rPr>
          <w:rFonts w:ascii="Georgia" w:hAnsi="Georgia"/>
          <w:kern w:val="0"/>
          <w:szCs w:val="21"/>
        </w:rPr>
        <w:t xml:space="preserve"> characteristically</w:t>
      </w:r>
    </w:p>
    <w:p w:rsidR="00B62083" w:rsidRDefault="00B62083" w:rsidP="00B62083">
      <w:pPr>
        <w:pStyle w:val="a3"/>
        <w:ind w:firstLine="420"/>
        <w:rPr>
          <w:rFonts w:ascii="Georgia" w:hAnsi="Georgia"/>
          <w:kern w:val="0"/>
          <w:szCs w:val="21"/>
        </w:rPr>
      </w:pPr>
    </w:p>
    <w:p w:rsidR="00B62083" w:rsidRDefault="00B62083" w:rsidP="00B62083">
      <w:pPr>
        <w:ind w:firstLine="420"/>
        <w:rPr>
          <w:rFonts w:ascii="Georgia" w:hAnsi="Georgia"/>
          <w:bCs/>
          <w:kern w:val="0"/>
          <w:szCs w:val="21"/>
        </w:rPr>
      </w:pPr>
      <w:r>
        <w:rPr>
          <w:rFonts w:ascii="Georgia" w:hAnsi="Georgia"/>
          <w:bCs/>
          <w:kern w:val="0"/>
          <w:szCs w:val="21"/>
        </w:rPr>
        <w:t>3. The word “</w:t>
      </w:r>
      <w:r>
        <w:rPr>
          <w:rFonts w:ascii="Georgia" w:hAnsi="Georgia"/>
          <w:bCs/>
          <w:kern w:val="0"/>
          <w:szCs w:val="21"/>
          <w:highlight w:val="lightGray"/>
          <w:u w:val="single"/>
        </w:rPr>
        <w:t>diversification</w:t>
      </w:r>
      <w:r>
        <w:rPr>
          <w:rFonts w:ascii="Georgia" w:hAnsi="Georgia"/>
          <w:bCs/>
          <w:kern w:val="0"/>
          <w:szCs w:val="21"/>
        </w:rPr>
        <w:t>” in the passage is closest in meaning to</w:t>
      </w:r>
      <w:r>
        <w:rPr>
          <w:rFonts w:ascii="Georgia" w:hAnsi="Georgia" w:hint="eastAsia"/>
          <w:bCs/>
          <w:vanish/>
          <w:color w:val="0000FF"/>
          <w:kern w:val="0"/>
          <w:sz w:val="24"/>
          <w:szCs w:val="24"/>
        </w:rPr>
        <w:t>（</w:t>
      </w:r>
      <w:r>
        <w:rPr>
          <w:rFonts w:ascii="Georgia" w:hAnsi="Georgia"/>
          <w:bCs/>
          <w:vanish/>
          <w:color w:val="0000FF"/>
          <w:kern w:val="0"/>
          <w:sz w:val="24"/>
          <w:szCs w:val="24"/>
        </w:rPr>
        <w:t>1</w:t>
      </w:r>
      <w:r>
        <w:rPr>
          <w:rFonts w:ascii="Georgia" w:hAnsi="Georgia" w:hint="eastAsia"/>
          <w:bCs/>
          <w:vanish/>
          <w:color w:val="0000FF"/>
          <w:kern w:val="0"/>
          <w:sz w:val="24"/>
          <w:szCs w:val="24"/>
        </w:rPr>
        <w:t>）</w:t>
      </w:r>
    </w:p>
    <w:p w:rsidR="00B62083" w:rsidRDefault="00B62083" w:rsidP="00B62083">
      <w:pPr>
        <w:ind w:left="600" w:firstLineChars="0" w:firstLine="0"/>
        <w:rPr>
          <w:rFonts w:ascii="Georgia" w:hAnsi="Georgia"/>
          <w:kern w:val="0"/>
          <w:szCs w:val="21"/>
        </w:rPr>
      </w:pPr>
      <w:r>
        <w:rPr>
          <w:kern w:val="0"/>
          <w:szCs w:val="21"/>
        </w:rPr>
        <w:t>○</w:t>
      </w:r>
      <w:r>
        <w:rPr>
          <w:rFonts w:ascii="Georgia" w:hAnsi="Georgia"/>
          <w:kern w:val="0"/>
          <w:szCs w:val="21"/>
        </w:rPr>
        <w:t xml:space="preserve"> emergence of many varieties</w:t>
      </w:r>
    </w:p>
    <w:p w:rsidR="00B62083" w:rsidRDefault="00B62083" w:rsidP="00B62083">
      <w:pPr>
        <w:ind w:left="600" w:firstLineChars="0" w:firstLine="0"/>
        <w:rPr>
          <w:rFonts w:ascii="Georgia" w:hAnsi="Georgia"/>
          <w:kern w:val="0"/>
          <w:szCs w:val="21"/>
        </w:rPr>
      </w:pPr>
      <w:r>
        <w:rPr>
          <w:kern w:val="0"/>
          <w:szCs w:val="21"/>
        </w:rPr>
        <w:t>○</w:t>
      </w:r>
      <w:r>
        <w:rPr>
          <w:rFonts w:ascii="Georgia" w:hAnsi="Georgia"/>
          <w:kern w:val="0"/>
          <w:szCs w:val="21"/>
        </w:rPr>
        <w:t xml:space="preserve"> steady decline in number</w:t>
      </w:r>
    </w:p>
    <w:p w:rsidR="00B62083" w:rsidRDefault="00B62083" w:rsidP="00B62083">
      <w:pPr>
        <w:ind w:left="600" w:firstLineChars="0" w:firstLine="0"/>
        <w:rPr>
          <w:rFonts w:ascii="Georgia" w:hAnsi="Georgia"/>
          <w:kern w:val="0"/>
          <w:szCs w:val="21"/>
        </w:rPr>
      </w:pPr>
      <w:r>
        <w:rPr>
          <w:kern w:val="0"/>
          <w:szCs w:val="21"/>
        </w:rPr>
        <w:t>○</w:t>
      </w:r>
      <w:r>
        <w:rPr>
          <w:rFonts w:ascii="Georgia" w:hAnsi="Georgia"/>
          <w:kern w:val="0"/>
          <w:szCs w:val="21"/>
        </w:rPr>
        <w:t xml:space="preserve"> gradual increase in body size</w:t>
      </w:r>
    </w:p>
    <w:p w:rsidR="00B62083" w:rsidRDefault="00B62083" w:rsidP="00B62083">
      <w:pPr>
        <w:ind w:left="600" w:firstLineChars="0" w:firstLine="0"/>
        <w:rPr>
          <w:rFonts w:ascii="Georgia" w:hAnsi="Georgia"/>
          <w:kern w:val="0"/>
          <w:szCs w:val="21"/>
        </w:rPr>
      </w:pPr>
      <w:r>
        <w:rPr>
          <w:kern w:val="0"/>
          <w:szCs w:val="21"/>
        </w:rPr>
        <w:t>○</w:t>
      </w:r>
      <w:r>
        <w:rPr>
          <w:rFonts w:ascii="Georgia" w:hAnsi="Georgia"/>
          <w:kern w:val="0"/>
          <w:szCs w:val="21"/>
        </w:rPr>
        <w:t xml:space="preserve"> sudden disappearance</w:t>
      </w:r>
    </w:p>
    <w:p w:rsidR="00B62083" w:rsidRDefault="00B62083" w:rsidP="00D748C0">
      <w:pPr>
        <w:ind w:firstLineChars="300" w:firstLine="632"/>
        <w:rPr>
          <w:rFonts w:ascii="Georgia" w:hAnsi="Georgia"/>
          <w:b/>
          <w:kern w:val="0"/>
          <w:szCs w:val="21"/>
        </w:rPr>
      </w:pPr>
    </w:p>
    <w:p w:rsidR="00B62083" w:rsidRDefault="00B62083" w:rsidP="00B62083">
      <w:pPr>
        <w:ind w:firstLine="420"/>
        <w:rPr>
          <w:rFonts w:ascii="Georgia" w:hAnsi="Georgia"/>
          <w:kern w:val="0"/>
          <w:szCs w:val="21"/>
        </w:rPr>
      </w:pPr>
      <w:bookmarkStart w:id="131" w:name="OLE_LINK326"/>
      <w:r>
        <w:rPr>
          <w:rFonts w:ascii="Georgia" w:hAnsi="Georgia"/>
          <w:kern w:val="0"/>
          <w:szCs w:val="21"/>
        </w:rPr>
        <w:t xml:space="preserve">Paragraph 3: One interpretation regarding the absence of fossils during this important 100-million-year period is that early animals were soft-bodied and simply did not fossilize. Fossilization of soft-bodied animals is less likely than fossilization of hard-bodied animals, but it does occur. Conditions that </w:t>
      </w:r>
      <w:r>
        <w:rPr>
          <w:rFonts w:ascii="Georgia" w:hAnsi="Georgia"/>
          <w:bCs/>
          <w:kern w:val="0"/>
          <w:szCs w:val="21"/>
          <w:highlight w:val="lightGray"/>
          <w:u w:val="single"/>
        </w:rPr>
        <w:t>promote</w:t>
      </w:r>
      <w:r>
        <w:rPr>
          <w:rFonts w:ascii="Georgia" w:hAnsi="Georgia"/>
          <w:kern w:val="0"/>
          <w:szCs w:val="21"/>
        </w:rPr>
        <w:t xml:space="preserve"> fossilization of soft-bodied animals include very rapid covering by sediments that create an environment that discourages decomposition. In fact, fossil beds containing soft-bodied animals have been known for many years. </w:t>
      </w:r>
      <w:bookmarkStart w:id="132" w:name="OLE_LINK89"/>
      <w:bookmarkStart w:id="133" w:name="OLE_LINK90"/>
      <w:r w:rsidR="003540E1">
        <w:rPr>
          <w:rFonts w:ascii="Georgia" w:hAnsi="Georgia" w:hint="eastAsia"/>
          <w:color w:val="000000"/>
          <w:szCs w:val="21"/>
        </w:rPr>
        <w:t>【</w:t>
      </w:r>
      <w:r w:rsidR="003540E1">
        <w:rPr>
          <w:rFonts w:ascii="Georgia" w:hAnsi="Georgia" w:hint="eastAsia"/>
          <w:color w:val="000000"/>
          <w:szCs w:val="21"/>
        </w:rPr>
        <w:t>TPO5</w:t>
      </w:r>
      <w:r w:rsidR="003540E1">
        <w:rPr>
          <w:rFonts w:ascii="Georgia" w:hAnsi="Georgia"/>
          <w:color w:val="000000"/>
          <w:szCs w:val="21"/>
        </w:rPr>
        <w:t>-</w:t>
      </w:r>
      <w:r w:rsidR="003540E1">
        <w:t xml:space="preserve"> </w:t>
      </w:r>
      <w:r w:rsidR="003540E1" w:rsidRPr="00B62083">
        <w:rPr>
          <w:rFonts w:ascii="Cambria" w:hAnsi="Cambria"/>
        </w:rPr>
        <w:t>The Cambrian Explosion</w:t>
      </w:r>
      <w:r w:rsidR="003540E1">
        <w:rPr>
          <w:rFonts w:ascii="Georgia" w:hAnsi="Georgia" w:hint="eastAsia"/>
          <w:color w:val="000000"/>
          <w:szCs w:val="21"/>
        </w:rPr>
        <w:t>】</w:t>
      </w:r>
      <w:bookmarkEnd w:id="132"/>
      <w:bookmarkEnd w:id="133"/>
    </w:p>
    <w:p w:rsidR="00B62083" w:rsidRDefault="00B62083" w:rsidP="00B62083">
      <w:pPr>
        <w:pStyle w:val="a3"/>
        <w:ind w:firstLine="420"/>
        <w:rPr>
          <w:rFonts w:ascii="Georgia" w:hAnsi="Georgia"/>
          <w:kern w:val="0"/>
          <w:szCs w:val="21"/>
        </w:rPr>
      </w:pPr>
    </w:p>
    <w:p w:rsidR="00B62083" w:rsidRDefault="00B62083" w:rsidP="00B62083">
      <w:pPr>
        <w:ind w:firstLine="420"/>
        <w:rPr>
          <w:rFonts w:ascii="Georgia" w:hAnsi="Georgia"/>
          <w:bCs/>
          <w:kern w:val="0"/>
          <w:szCs w:val="21"/>
        </w:rPr>
      </w:pPr>
      <w:r>
        <w:rPr>
          <w:rFonts w:ascii="Georgia" w:hAnsi="Georgia"/>
          <w:bCs/>
          <w:kern w:val="0"/>
          <w:szCs w:val="21"/>
        </w:rPr>
        <w:t>7. The word “</w:t>
      </w:r>
      <w:r>
        <w:rPr>
          <w:rFonts w:ascii="Georgia" w:hAnsi="Georgia"/>
          <w:bCs/>
          <w:kern w:val="0"/>
          <w:szCs w:val="21"/>
          <w:highlight w:val="lightGray"/>
          <w:u w:val="single"/>
        </w:rPr>
        <w:t>promote</w:t>
      </w:r>
      <w:r>
        <w:rPr>
          <w:rFonts w:ascii="Georgia" w:hAnsi="Georgia"/>
          <w:bCs/>
          <w:kern w:val="0"/>
          <w:szCs w:val="21"/>
        </w:rPr>
        <w:t>” in the passage is closest in meaning to</w:t>
      </w:r>
      <w:r>
        <w:rPr>
          <w:rFonts w:ascii="Georgia" w:hAnsi="Georgia" w:hint="eastAsia"/>
          <w:bCs/>
          <w:vanish/>
          <w:color w:val="0000FF"/>
          <w:kern w:val="0"/>
          <w:sz w:val="24"/>
          <w:szCs w:val="24"/>
        </w:rPr>
        <w:t>（</w:t>
      </w:r>
      <w:r>
        <w:rPr>
          <w:rFonts w:ascii="Georgia" w:hAnsi="Georgia"/>
          <w:bCs/>
          <w:vanish/>
          <w:color w:val="0000FF"/>
          <w:kern w:val="0"/>
          <w:sz w:val="24"/>
          <w:szCs w:val="24"/>
        </w:rPr>
        <w:t>3</w:t>
      </w:r>
      <w:r>
        <w:rPr>
          <w:rFonts w:ascii="Georgia" w:hAnsi="Georgia" w:hint="eastAsia"/>
          <w:bCs/>
          <w:vanish/>
          <w:color w:val="0000FF"/>
          <w:kern w:val="0"/>
          <w:sz w:val="24"/>
          <w:szCs w:val="24"/>
        </w:rPr>
        <w:t>）</w:t>
      </w:r>
    </w:p>
    <w:p w:rsidR="00B62083" w:rsidRDefault="00B62083" w:rsidP="00B62083">
      <w:pPr>
        <w:ind w:left="600" w:firstLineChars="0" w:firstLine="0"/>
        <w:rPr>
          <w:rFonts w:ascii="Georgia" w:hAnsi="Georgia"/>
          <w:kern w:val="0"/>
          <w:szCs w:val="21"/>
        </w:rPr>
      </w:pPr>
      <w:r>
        <w:rPr>
          <w:kern w:val="0"/>
          <w:szCs w:val="21"/>
        </w:rPr>
        <w:t>○</w:t>
      </w:r>
      <w:r>
        <w:rPr>
          <w:rFonts w:ascii="Georgia" w:hAnsi="Georgia"/>
          <w:kern w:val="0"/>
          <w:szCs w:val="21"/>
        </w:rPr>
        <w:t xml:space="preserve"> complicate</w:t>
      </w:r>
    </w:p>
    <w:p w:rsidR="00B62083" w:rsidRDefault="00B62083" w:rsidP="00B62083">
      <w:pPr>
        <w:ind w:left="600" w:firstLineChars="0" w:firstLine="0"/>
        <w:rPr>
          <w:rFonts w:ascii="Georgia" w:hAnsi="Georgia"/>
          <w:kern w:val="0"/>
          <w:szCs w:val="21"/>
        </w:rPr>
      </w:pPr>
      <w:r>
        <w:rPr>
          <w:kern w:val="0"/>
          <w:szCs w:val="21"/>
        </w:rPr>
        <w:t>○</w:t>
      </w:r>
      <w:r>
        <w:rPr>
          <w:rFonts w:ascii="Georgia" w:hAnsi="Georgia"/>
          <w:kern w:val="0"/>
          <w:szCs w:val="21"/>
        </w:rPr>
        <w:t xml:space="preserve"> prevent</w:t>
      </w:r>
    </w:p>
    <w:p w:rsidR="00B62083" w:rsidRDefault="00B62083" w:rsidP="00B62083">
      <w:pPr>
        <w:ind w:left="600" w:firstLineChars="0" w:firstLine="0"/>
        <w:rPr>
          <w:rFonts w:ascii="Georgia" w:hAnsi="Georgia"/>
          <w:kern w:val="0"/>
          <w:szCs w:val="21"/>
        </w:rPr>
      </w:pPr>
      <w:r>
        <w:rPr>
          <w:kern w:val="0"/>
          <w:szCs w:val="21"/>
        </w:rPr>
        <w:t>○</w:t>
      </w:r>
      <w:r>
        <w:rPr>
          <w:rFonts w:ascii="Georgia" w:hAnsi="Georgia"/>
          <w:kern w:val="0"/>
          <w:szCs w:val="21"/>
        </w:rPr>
        <w:t xml:space="preserve"> encourage</w:t>
      </w:r>
    </w:p>
    <w:p w:rsidR="00B62083" w:rsidRDefault="00B62083" w:rsidP="00B62083">
      <w:pPr>
        <w:ind w:left="600" w:firstLineChars="0" w:firstLine="0"/>
        <w:rPr>
          <w:rFonts w:ascii="Georgia" w:hAnsi="Georgia"/>
          <w:kern w:val="0"/>
          <w:szCs w:val="21"/>
        </w:rPr>
      </w:pPr>
      <w:r>
        <w:rPr>
          <w:kern w:val="0"/>
          <w:szCs w:val="21"/>
        </w:rPr>
        <w:t>○</w:t>
      </w:r>
      <w:r>
        <w:rPr>
          <w:rFonts w:ascii="Georgia" w:hAnsi="Georgia"/>
          <w:kern w:val="0"/>
          <w:szCs w:val="21"/>
        </w:rPr>
        <w:t xml:space="preserve"> affect</w:t>
      </w:r>
      <w:bookmarkEnd w:id="131"/>
    </w:p>
    <w:p w:rsidR="00911E4B" w:rsidRDefault="00911E4B">
      <w:pPr>
        <w:widowControl/>
        <w:ind w:firstLineChars="0" w:firstLine="0"/>
        <w:jc w:val="left"/>
        <w:rPr>
          <w:rFonts w:ascii="Georgia" w:hAnsi="Georgia"/>
          <w:b/>
          <w:kern w:val="0"/>
          <w:szCs w:val="21"/>
        </w:rPr>
      </w:pPr>
      <w:r>
        <w:rPr>
          <w:rFonts w:ascii="Georgia" w:hAnsi="Georgia"/>
          <w:b/>
          <w:kern w:val="0"/>
          <w:szCs w:val="21"/>
        </w:rPr>
        <w:br w:type="page"/>
      </w:r>
    </w:p>
    <w:p w:rsidR="003540E1" w:rsidRDefault="003540E1" w:rsidP="003540E1">
      <w:pPr>
        <w:ind w:firstLineChars="94" w:firstLine="198"/>
        <w:rPr>
          <w:rFonts w:ascii="Georgia" w:hAnsi="Georgia"/>
          <w:b/>
          <w:kern w:val="0"/>
          <w:szCs w:val="21"/>
        </w:rPr>
      </w:pPr>
    </w:p>
    <w:p w:rsidR="003540E1" w:rsidRDefault="003540E1" w:rsidP="003540E1">
      <w:pPr>
        <w:ind w:firstLineChars="94" w:firstLine="198"/>
        <w:rPr>
          <w:rFonts w:ascii="Georgia" w:hAnsi="Georgia"/>
          <w:b/>
          <w:kern w:val="0"/>
          <w:szCs w:val="21"/>
        </w:rPr>
      </w:pPr>
    </w:p>
    <w:p w:rsidR="003540E1" w:rsidRPr="00DF68B3" w:rsidRDefault="003540E1" w:rsidP="00DF68B3">
      <w:pPr>
        <w:pStyle w:val="a3"/>
        <w:ind w:firstLine="643"/>
        <w:outlineLvl w:val="0"/>
        <w:rPr>
          <w:rFonts w:asciiTheme="majorHAnsi" w:hAnsiTheme="majorHAnsi" w:cs="Arial"/>
          <w:b/>
          <w:kern w:val="0"/>
          <w:sz w:val="32"/>
          <w:szCs w:val="32"/>
        </w:rPr>
      </w:pPr>
      <w:bookmarkStart w:id="134" w:name="_Toc346574853"/>
      <w:r w:rsidRPr="00DF68B3">
        <w:rPr>
          <w:rFonts w:asciiTheme="majorHAnsi" w:hAnsiTheme="majorHAnsi" w:cs="Arial" w:hint="eastAsia"/>
          <w:b/>
          <w:kern w:val="0"/>
          <w:sz w:val="32"/>
          <w:szCs w:val="32"/>
        </w:rPr>
        <w:t>TPO-6</w:t>
      </w:r>
      <w:bookmarkEnd w:id="134"/>
    </w:p>
    <w:p w:rsidR="003540E1" w:rsidRDefault="003540E1" w:rsidP="003540E1">
      <w:pPr>
        <w:ind w:firstLineChars="94" w:firstLine="198"/>
        <w:rPr>
          <w:rFonts w:ascii="Georgia" w:hAnsi="Georgia"/>
          <w:b/>
          <w:kern w:val="0"/>
          <w:szCs w:val="21"/>
        </w:rPr>
      </w:pPr>
    </w:p>
    <w:p w:rsidR="00B85079" w:rsidRDefault="00B85079" w:rsidP="003540E1">
      <w:pPr>
        <w:ind w:firstLineChars="94" w:firstLine="198"/>
        <w:rPr>
          <w:rFonts w:ascii="Georgia" w:hAnsi="Georgia"/>
          <w:b/>
          <w:kern w:val="0"/>
          <w:szCs w:val="21"/>
        </w:rPr>
      </w:pPr>
    </w:p>
    <w:p w:rsidR="003540E1" w:rsidRDefault="003540E1" w:rsidP="003540E1">
      <w:pPr>
        <w:ind w:firstLine="420"/>
        <w:rPr>
          <w:rFonts w:ascii="Georgia" w:hAnsi="Georgia"/>
          <w:szCs w:val="21"/>
        </w:rPr>
      </w:pPr>
      <w:r>
        <w:rPr>
          <w:rFonts w:ascii="Georgia" w:hAnsi="Georgia"/>
          <w:szCs w:val="21"/>
        </w:rPr>
        <w:t xml:space="preserve">Paragraph 2: The source had long been known but not </w:t>
      </w:r>
      <w:r>
        <w:rPr>
          <w:rFonts w:ascii="Georgia" w:hAnsi="Georgia"/>
          <w:szCs w:val="21"/>
          <w:highlight w:val="lightGray"/>
          <w:u w:val="single"/>
        </w:rPr>
        <w:t>exploited</w:t>
      </w:r>
      <w:r>
        <w:rPr>
          <w:rFonts w:ascii="Georgia" w:hAnsi="Georgia"/>
          <w:szCs w:val="21"/>
        </w:rPr>
        <w:t>. Early in the eighteenth century, a pump had come into use in which expanding steam raised a piston in a cylinder, and atmospheric pressure brought it down again when the steam condensed inside the cylinder to form a vacuum. This “</w:t>
      </w:r>
      <w:r>
        <w:rPr>
          <w:rFonts w:ascii="Georgia" w:hAnsi="Georgia"/>
          <w:szCs w:val="21"/>
          <w:highlight w:val="lightGray"/>
          <w:u w:val="single"/>
        </w:rPr>
        <w:t>atmospheric engine</w:t>
      </w:r>
      <w:r>
        <w:rPr>
          <w:rFonts w:ascii="Georgia" w:hAnsi="Georgia"/>
          <w:szCs w:val="21"/>
        </w:rPr>
        <w:t xml:space="preserve">,” invented by Thomas Savery and </w:t>
      </w:r>
      <w:r>
        <w:rPr>
          <w:rFonts w:ascii="Georgia" w:hAnsi="Georgia"/>
          <w:szCs w:val="21"/>
          <w:highlight w:val="lightGray"/>
          <w:u w:val="single"/>
        </w:rPr>
        <w:t>vastly</w:t>
      </w:r>
      <w:r>
        <w:rPr>
          <w:rFonts w:ascii="Georgia" w:hAnsi="Georgia"/>
          <w:szCs w:val="21"/>
        </w:rPr>
        <w:t xml:space="preserve"> improved by his partner, Thomas Newcomen, embodied revolutionary principles, but it was so slow and wasteful of fuel that it could not be employed outside the coal mines for which it had been designed. In the 1760s, James Watt perfected a separate condenser for the steam, so that the cylinder did not have to be cooled at every stroke; then he devised a way to make the piston turn a wheel and thus convert reciprocating (back and forth) motion into rotary motion. He thereby transformed an inefficient pump of limited use into a steam engine of a thousand uses. The final step came when steam was introduced into the cylinder to drive the piston backward as well as forward, thereby increasing the speed of the engine and cutting its fuel consumption.</w:t>
      </w:r>
      <w:r w:rsidR="00FA3AD5">
        <w:rPr>
          <w:rFonts w:ascii="Georgia" w:hAnsi="Georgia" w:hint="eastAsia"/>
          <w:szCs w:val="21"/>
        </w:rPr>
        <w:t xml:space="preserve"> </w:t>
      </w:r>
      <w:bookmarkStart w:id="135" w:name="OLE_LINK91"/>
      <w:bookmarkStart w:id="136" w:name="OLE_LINK92"/>
      <w:r w:rsidR="00FA3AD5">
        <w:rPr>
          <w:rFonts w:ascii="Georgia" w:hAnsi="Georgia" w:hint="eastAsia"/>
          <w:color w:val="000000"/>
          <w:szCs w:val="21"/>
        </w:rPr>
        <w:t>【</w:t>
      </w:r>
      <w:r w:rsidR="00FA3AD5">
        <w:rPr>
          <w:rFonts w:ascii="Georgia" w:hAnsi="Georgia" w:hint="eastAsia"/>
          <w:color w:val="000000"/>
          <w:szCs w:val="21"/>
        </w:rPr>
        <w:t>TPO6</w:t>
      </w:r>
      <w:r w:rsidR="00FA3AD5">
        <w:rPr>
          <w:rFonts w:ascii="Georgia" w:hAnsi="Georgia"/>
          <w:color w:val="000000"/>
          <w:szCs w:val="21"/>
        </w:rPr>
        <w:t>-</w:t>
      </w:r>
      <w:r w:rsidR="00FA3AD5" w:rsidRPr="00FA3AD5">
        <w:rPr>
          <w:rFonts w:ascii="Georgia" w:hAnsi="Georgia"/>
          <w:color w:val="000000"/>
          <w:szCs w:val="21"/>
        </w:rPr>
        <w:t>Powering the Industrial Revolution</w:t>
      </w:r>
      <w:r w:rsidR="00FA3AD5">
        <w:rPr>
          <w:rFonts w:ascii="Georgia" w:hAnsi="Georgia" w:hint="eastAsia"/>
          <w:color w:val="000000"/>
          <w:szCs w:val="21"/>
        </w:rPr>
        <w:t>】</w:t>
      </w:r>
      <w:bookmarkEnd w:id="135"/>
      <w:bookmarkEnd w:id="136"/>
    </w:p>
    <w:p w:rsidR="003540E1" w:rsidRDefault="003540E1" w:rsidP="00911E4B">
      <w:pPr>
        <w:ind w:firstLineChars="95" w:firstLine="199"/>
        <w:rPr>
          <w:rFonts w:ascii="Georgia" w:hAnsi="Georgia"/>
          <w:szCs w:val="21"/>
        </w:rPr>
      </w:pPr>
    </w:p>
    <w:p w:rsidR="003540E1" w:rsidRDefault="003540E1" w:rsidP="003540E1">
      <w:pPr>
        <w:ind w:firstLine="420"/>
        <w:rPr>
          <w:rFonts w:ascii="Georgia" w:hAnsi="Georgia"/>
          <w:szCs w:val="21"/>
        </w:rPr>
      </w:pPr>
      <w:r>
        <w:rPr>
          <w:rFonts w:ascii="Georgia" w:hAnsi="Georgia"/>
          <w:szCs w:val="21"/>
        </w:rPr>
        <w:t>3. The word “</w:t>
      </w:r>
      <w:r>
        <w:rPr>
          <w:rFonts w:ascii="Georgia" w:hAnsi="Georgia"/>
          <w:szCs w:val="21"/>
          <w:highlight w:val="lightGray"/>
          <w:u w:val="single"/>
        </w:rPr>
        <w:t>exploited</w:t>
      </w:r>
      <w:r>
        <w:rPr>
          <w:rFonts w:ascii="Georgia" w:hAnsi="Georgia"/>
          <w:szCs w:val="21"/>
        </w:rPr>
        <w:t>” in the passage is closest in meaning to</w:t>
      </w:r>
      <w:r>
        <w:rPr>
          <w:rFonts w:ascii="Georgia" w:hAnsi="Georgia"/>
          <w:vanish/>
          <w:color w:val="0000FF"/>
          <w:sz w:val="24"/>
          <w:szCs w:val="24"/>
        </w:rPr>
        <w:t xml:space="preserve"> (1)</w:t>
      </w:r>
    </w:p>
    <w:p w:rsidR="003540E1" w:rsidRDefault="003540E1" w:rsidP="003540E1">
      <w:pPr>
        <w:ind w:left="600" w:firstLineChars="0" w:firstLine="0"/>
        <w:rPr>
          <w:rFonts w:ascii="Georgia" w:hAnsi="Georgia"/>
          <w:szCs w:val="21"/>
        </w:rPr>
      </w:pPr>
      <w:r>
        <w:rPr>
          <w:kern w:val="0"/>
          <w:szCs w:val="21"/>
        </w:rPr>
        <w:t>○</w:t>
      </w:r>
      <w:r>
        <w:rPr>
          <w:rFonts w:ascii="Georgia" w:hAnsi="Georgia"/>
          <w:szCs w:val="21"/>
        </w:rPr>
        <w:t>utilized</w:t>
      </w:r>
    </w:p>
    <w:p w:rsidR="003540E1" w:rsidRDefault="003540E1" w:rsidP="003540E1">
      <w:pPr>
        <w:ind w:left="600" w:firstLineChars="0" w:firstLine="0"/>
        <w:rPr>
          <w:rFonts w:ascii="Georgia" w:hAnsi="Georgia"/>
          <w:szCs w:val="21"/>
        </w:rPr>
      </w:pPr>
      <w:r>
        <w:rPr>
          <w:kern w:val="0"/>
          <w:szCs w:val="21"/>
        </w:rPr>
        <w:t>○</w:t>
      </w:r>
      <w:r>
        <w:rPr>
          <w:rFonts w:ascii="Georgia" w:hAnsi="Georgia"/>
          <w:szCs w:val="21"/>
        </w:rPr>
        <w:t>recognized</w:t>
      </w:r>
    </w:p>
    <w:p w:rsidR="003540E1" w:rsidRDefault="003540E1" w:rsidP="003540E1">
      <w:pPr>
        <w:ind w:left="600" w:firstLineChars="0" w:firstLine="0"/>
        <w:rPr>
          <w:rFonts w:ascii="Georgia" w:hAnsi="Georgia"/>
          <w:szCs w:val="21"/>
        </w:rPr>
      </w:pPr>
      <w:r>
        <w:rPr>
          <w:kern w:val="0"/>
          <w:szCs w:val="21"/>
        </w:rPr>
        <w:t>○</w:t>
      </w:r>
      <w:r>
        <w:rPr>
          <w:rFonts w:ascii="Georgia" w:hAnsi="Georgia"/>
          <w:szCs w:val="21"/>
        </w:rPr>
        <w:t>examined</w:t>
      </w:r>
    </w:p>
    <w:p w:rsidR="003540E1" w:rsidRDefault="003540E1" w:rsidP="003540E1">
      <w:pPr>
        <w:ind w:left="600" w:firstLineChars="0" w:firstLine="0"/>
        <w:rPr>
          <w:rFonts w:ascii="Georgia" w:hAnsi="Georgia"/>
          <w:szCs w:val="21"/>
        </w:rPr>
      </w:pPr>
      <w:r>
        <w:rPr>
          <w:kern w:val="0"/>
          <w:szCs w:val="21"/>
        </w:rPr>
        <w:t>○</w:t>
      </w:r>
      <w:r>
        <w:rPr>
          <w:rFonts w:ascii="Georgia" w:hAnsi="Georgia"/>
          <w:szCs w:val="21"/>
        </w:rPr>
        <w:t>fully understood</w:t>
      </w:r>
    </w:p>
    <w:p w:rsidR="003540E1" w:rsidRDefault="003540E1" w:rsidP="003540E1">
      <w:pPr>
        <w:ind w:firstLine="420"/>
        <w:rPr>
          <w:rFonts w:ascii="Georgia" w:hAnsi="Georgia"/>
          <w:szCs w:val="21"/>
        </w:rPr>
      </w:pPr>
    </w:p>
    <w:p w:rsidR="003540E1" w:rsidRDefault="003540E1" w:rsidP="003540E1">
      <w:pPr>
        <w:ind w:firstLine="420"/>
        <w:rPr>
          <w:rFonts w:ascii="Georgia" w:hAnsi="Georgia"/>
          <w:szCs w:val="21"/>
        </w:rPr>
      </w:pPr>
      <w:r>
        <w:rPr>
          <w:rFonts w:ascii="Georgia" w:hAnsi="Georgia"/>
          <w:szCs w:val="21"/>
        </w:rPr>
        <w:t>4. The word “</w:t>
      </w:r>
      <w:r>
        <w:rPr>
          <w:rFonts w:ascii="Georgia" w:hAnsi="Georgia"/>
          <w:szCs w:val="21"/>
          <w:highlight w:val="lightGray"/>
          <w:u w:val="single"/>
        </w:rPr>
        <w:t>vastly</w:t>
      </w:r>
      <w:r>
        <w:rPr>
          <w:rFonts w:ascii="Georgia" w:hAnsi="Georgia"/>
          <w:szCs w:val="21"/>
        </w:rPr>
        <w:t xml:space="preserve">” in the passage is closet in meaning to </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3540E1" w:rsidRDefault="003540E1" w:rsidP="003540E1">
      <w:pPr>
        <w:ind w:left="600" w:firstLineChars="0" w:firstLine="0"/>
        <w:rPr>
          <w:rFonts w:ascii="Georgia" w:hAnsi="Georgia"/>
          <w:szCs w:val="21"/>
        </w:rPr>
      </w:pPr>
      <w:r>
        <w:rPr>
          <w:kern w:val="0"/>
          <w:szCs w:val="21"/>
        </w:rPr>
        <w:t>○</w:t>
      </w:r>
      <w:r>
        <w:rPr>
          <w:rFonts w:ascii="Georgia" w:hAnsi="Georgia"/>
          <w:szCs w:val="21"/>
        </w:rPr>
        <w:t>quickly</w:t>
      </w:r>
    </w:p>
    <w:p w:rsidR="003540E1" w:rsidRDefault="003540E1" w:rsidP="003540E1">
      <w:pPr>
        <w:ind w:left="600" w:firstLineChars="0" w:firstLine="0"/>
        <w:rPr>
          <w:rFonts w:ascii="Georgia" w:hAnsi="Georgia"/>
          <w:szCs w:val="21"/>
        </w:rPr>
      </w:pPr>
      <w:r>
        <w:rPr>
          <w:kern w:val="0"/>
          <w:szCs w:val="21"/>
        </w:rPr>
        <w:t>○</w:t>
      </w:r>
      <w:r>
        <w:rPr>
          <w:rFonts w:ascii="Georgia" w:hAnsi="Georgia"/>
          <w:szCs w:val="21"/>
        </w:rPr>
        <w:t>ultimately</w:t>
      </w:r>
    </w:p>
    <w:p w:rsidR="003540E1" w:rsidRDefault="003540E1" w:rsidP="003540E1">
      <w:pPr>
        <w:ind w:left="600" w:firstLineChars="0" w:firstLine="0"/>
        <w:rPr>
          <w:rFonts w:ascii="Georgia" w:hAnsi="Georgia"/>
          <w:szCs w:val="21"/>
        </w:rPr>
      </w:pPr>
      <w:r>
        <w:rPr>
          <w:kern w:val="0"/>
          <w:szCs w:val="21"/>
        </w:rPr>
        <w:t>○</w:t>
      </w:r>
      <w:r>
        <w:rPr>
          <w:rFonts w:ascii="Georgia" w:hAnsi="Georgia"/>
          <w:szCs w:val="21"/>
        </w:rPr>
        <w:t>greatly</w:t>
      </w:r>
    </w:p>
    <w:p w:rsidR="003540E1" w:rsidRDefault="003540E1" w:rsidP="00911E4B">
      <w:pPr>
        <w:ind w:left="600" w:firstLineChars="0" w:firstLine="0"/>
        <w:rPr>
          <w:rFonts w:ascii="Georgia" w:hAnsi="Georgia"/>
          <w:szCs w:val="21"/>
        </w:rPr>
      </w:pPr>
      <w:r>
        <w:rPr>
          <w:kern w:val="0"/>
          <w:szCs w:val="21"/>
        </w:rPr>
        <w:t>○</w:t>
      </w:r>
      <w:r w:rsidR="00911E4B">
        <w:rPr>
          <w:rFonts w:ascii="Georgia" w:hAnsi="Georgia"/>
          <w:szCs w:val="21"/>
        </w:rPr>
        <w:t>initially</w:t>
      </w:r>
    </w:p>
    <w:p w:rsidR="00911E4B" w:rsidRDefault="00911E4B">
      <w:pPr>
        <w:widowControl/>
        <w:ind w:firstLineChars="0" w:firstLine="0"/>
        <w:jc w:val="left"/>
        <w:rPr>
          <w:rFonts w:ascii="Georgia" w:hAnsi="Georgia"/>
          <w:szCs w:val="21"/>
        </w:rPr>
      </w:pPr>
      <w:r>
        <w:rPr>
          <w:rFonts w:ascii="Georgia" w:hAnsi="Georgia"/>
          <w:szCs w:val="21"/>
        </w:rPr>
        <w:br w:type="page"/>
      </w:r>
    </w:p>
    <w:p w:rsidR="00911E4B" w:rsidRDefault="00911E4B" w:rsidP="00911E4B">
      <w:pPr>
        <w:ind w:left="600" w:firstLineChars="0" w:firstLine="0"/>
        <w:rPr>
          <w:rFonts w:ascii="Georgia" w:hAnsi="Georgia"/>
          <w:szCs w:val="21"/>
        </w:rPr>
      </w:pPr>
    </w:p>
    <w:p w:rsidR="003540E1" w:rsidRDefault="003540E1" w:rsidP="003540E1">
      <w:pPr>
        <w:ind w:firstLine="420"/>
        <w:rPr>
          <w:rFonts w:ascii="Georgia" w:hAnsi="Georgia"/>
          <w:szCs w:val="21"/>
        </w:rPr>
      </w:pPr>
      <w:r>
        <w:rPr>
          <w:rFonts w:ascii="Georgia" w:hAnsi="Georgia"/>
          <w:szCs w:val="21"/>
        </w:rPr>
        <w:t xml:space="preserve">Paragraph 3: Watt's steam engine soon showed what it could do. It liberated industry from dependence on running water. The engine eliminated water in the mines by driving efficient pumps, which made possible deeper and deeper mining. The ready availability of coal inspired William Murdoch during the 1790s to develop the first new form of nighttime illumination to be discovered in a millennium and a half. Coal gas rivaled smoky oil lamps and flickering candles, and early in the new century, well-to-do Londoners </w:t>
      </w:r>
      <w:r>
        <w:rPr>
          <w:rFonts w:ascii="Georgia" w:hAnsi="Georgia"/>
          <w:szCs w:val="21"/>
          <w:highlight w:val="lightGray"/>
          <w:u w:val="single"/>
        </w:rPr>
        <w:t>grew accustomed to</w:t>
      </w:r>
      <w:r>
        <w:rPr>
          <w:rFonts w:ascii="Georgia" w:hAnsi="Georgia"/>
          <w:szCs w:val="21"/>
        </w:rPr>
        <w:t xml:space="preserve"> gaslit houses and even streets. Iron manufacturers, which had starved for fuel while depending on charcoal, also benefited from ever-increasing supplies of coal: blast furnaces with steam-powered bellows turned out more iron and steel for the new machinery. Steam became the motive force of the Industrial Revolution as coal and iron ore were the raw materials.</w:t>
      </w:r>
      <w:r w:rsidR="00FA3AD5">
        <w:rPr>
          <w:rFonts w:ascii="Georgia" w:hAnsi="Georgia" w:hint="eastAsia"/>
          <w:szCs w:val="21"/>
        </w:rPr>
        <w:t xml:space="preserve"> </w:t>
      </w:r>
      <w:r w:rsidR="00FA3AD5">
        <w:rPr>
          <w:rFonts w:ascii="Georgia" w:hAnsi="Georgia" w:hint="eastAsia"/>
          <w:color w:val="000000"/>
          <w:szCs w:val="21"/>
        </w:rPr>
        <w:t>【</w:t>
      </w:r>
      <w:r w:rsidR="00FA3AD5">
        <w:rPr>
          <w:rFonts w:ascii="Georgia" w:hAnsi="Georgia" w:hint="eastAsia"/>
          <w:color w:val="000000"/>
          <w:szCs w:val="21"/>
        </w:rPr>
        <w:t>TPO6</w:t>
      </w:r>
      <w:r w:rsidR="00FA3AD5">
        <w:rPr>
          <w:rFonts w:ascii="Georgia" w:hAnsi="Georgia"/>
          <w:color w:val="000000"/>
          <w:szCs w:val="21"/>
        </w:rPr>
        <w:t>-</w:t>
      </w:r>
      <w:r w:rsidR="00FA3AD5" w:rsidRPr="00FA3AD5">
        <w:rPr>
          <w:rFonts w:ascii="Georgia" w:hAnsi="Georgia"/>
          <w:color w:val="000000"/>
          <w:szCs w:val="21"/>
        </w:rPr>
        <w:t>Powering the Industrial Revolution</w:t>
      </w:r>
      <w:r w:rsidR="00FA3AD5">
        <w:rPr>
          <w:rFonts w:ascii="Georgia" w:hAnsi="Georgia" w:hint="eastAsia"/>
          <w:color w:val="000000"/>
          <w:szCs w:val="21"/>
        </w:rPr>
        <w:t>】</w:t>
      </w:r>
    </w:p>
    <w:p w:rsidR="003540E1" w:rsidRDefault="003540E1" w:rsidP="003540E1">
      <w:pPr>
        <w:ind w:firstLineChars="94" w:firstLine="197"/>
        <w:rPr>
          <w:rFonts w:ascii="Georgia" w:hAnsi="Georgia"/>
          <w:kern w:val="0"/>
          <w:szCs w:val="21"/>
        </w:rPr>
      </w:pPr>
    </w:p>
    <w:p w:rsidR="00FA3AD5" w:rsidRDefault="00FA3AD5" w:rsidP="00FA3AD5">
      <w:pPr>
        <w:ind w:firstLine="420"/>
        <w:rPr>
          <w:rFonts w:ascii="Georgia" w:hAnsi="Georgia"/>
          <w:szCs w:val="21"/>
        </w:rPr>
      </w:pPr>
      <w:r>
        <w:rPr>
          <w:rFonts w:ascii="Georgia" w:hAnsi="Georgia"/>
          <w:szCs w:val="21"/>
        </w:rPr>
        <w:t>8. The phrase “</w:t>
      </w:r>
      <w:r>
        <w:rPr>
          <w:rFonts w:ascii="Georgia" w:hAnsi="Georgia"/>
          <w:szCs w:val="21"/>
          <w:highlight w:val="lightGray"/>
          <w:u w:val="single"/>
        </w:rPr>
        <w:t>grew accustomed to</w:t>
      </w:r>
      <w:r>
        <w:rPr>
          <w:rFonts w:ascii="Georgia" w:hAnsi="Georgia"/>
          <w:szCs w:val="21"/>
        </w:rPr>
        <w:t>” in the passage is closest in meaning to</w:t>
      </w:r>
      <w:r>
        <w:rPr>
          <w:rFonts w:ascii="Georgia" w:hAnsi="Georgia"/>
          <w:vanish/>
          <w:color w:val="0000FF"/>
          <w:sz w:val="24"/>
          <w:szCs w:val="24"/>
        </w:rPr>
        <w:t>(3)</w:t>
      </w:r>
    </w:p>
    <w:p w:rsidR="00FA3AD5" w:rsidRDefault="00FA3AD5" w:rsidP="00FA3AD5">
      <w:pPr>
        <w:ind w:left="600" w:firstLineChars="0" w:firstLine="0"/>
        <w:rPr>
          <w:rFonts w:ascii="Georgia" w:hAnsi="Georgia"/>
          <w:szCs w:val="21"/>
        </w:rPr>
      </w:pPr>
      <w:r>
        <w:rPr>
          <w:kern w:val="0"/>
          <w:szCs w:val="21"/>
        </w:rPr>
        <w:t>○</w:t>
      </w:r>
      <w:r>
        <w:rPr>
          <w:rFonts w:ascii="Georgia" w:hAnsi="Georgia"/>
          <w:szCs w:val="21"/>
        </w:rPr>
        <w:t>began to prefer</w:t>
      </w:r>
    </w:p>
    <w:p w:rsidR="00FA3AD5" w:rsidRDefault="00FA3AD5" w:rsidP="00FA3AD5">
      <w:pPr>
        <w:ind w:left="600" w:firstLineChars="0" w:firstLine="0"/>
        <w:rPr>
          <w:rFonts w:ascii="Georgia" w:hAnsi="Georgia"/>
          <w:szCs w:val="21"/>
        </w:rPr>
      </w:pPr>
      <w:r>
        <w:rPr>
          <w:kern w:val="0"/>
          <w:szCs w:val="21"/>
        </w:rPr>
        <w:t>○</w:t>
      </w:r>
      <w:r>
        <w:rPr>
          <w:rFonts w:ascii="Georgia" w:hAnsi="Georgia"/>
          <w:szCs w:val="21"/>
        </w:rPr>
        <w:t>wanted to have</w:t>
      </w:r>
    </w:p>
    <w:p w:rsidR="00FA3AD5" w:rsidRDefault="00FA3AD5" w:rsidP="00FA3AD5">
      <w:pPr>
        <w:ind w:left="600" w:firstLineChars="0" w:firstLine="0"/>
        <w:rPr>
          <w:rFonts w:ascii="Georgia" w:hAnsi="Georgia"/>
          <w:szCs w:val="21"/>
        </w:rPr>
      </w:pPr>
      <w:r>
        <w:rPr>
          <w:kern w:val="0"/>
          <w:szCs w:val="21"/>
        </w:rPr>
        <w:t>○</w:t>
      </w:r>
      <w:r>
        <w:rPr>
          <w:rFonts w:ascii="Georgia" w:hAnsi="Georgia"/>
          <w:szCs w:val="21"/>
        </w:rPr>
        <w:t>became used to</w:t>
      </w:r>
    </w:p>
    <w:p w:rsidR="00FA3AD5" w:rsidRDefault="00FA3AD5" w:rsidP="00FA3AD5">
      <w:pPr>
        <w:ind w:left="600" w:firstLineChars="0" w:firstLine="0"/>
        <w:rPr>
          <w:rFonts w:ascii="Georgia" w:hAnsi="Georgia"/>
          <w:szCs w:val="21"/>
        </w:rPr>
      </w:pPr>
      <w:r>
        <w:rPr>
          <w:kern w:val="0"/>
          <w:szCs w:val="21"/>
        </w:rPr>
        <w:t>○</w:t>
      </w:r>
      <w:r>
        <w:rPr>
          <w:rFonts w:ascii="Georgia" w:hAnsi="Georgia"/>
          <w:szCs w:val="21"/>
        </w:rPr>
        <w:t>insisted on</w:t>
      </w:r>
    </w:p>
    <w:p w:rsidR="00FA3AD5" w:rsidRDefault="00FA3AD5" w:rsidP="003540E1">
      <w:pPr>
        <w:ind w:firstLineChars="94" w:firstLine="197"/>
        <w:rPr>
          <w:rFonts w:ascii="Georgia" w:hAnsi="Georgia"/>
          <w:kern w:val="0"/>
          <w:szCs w:val="21"/>
        </w:rPr>
      </w:pPr>
    </w:p>
    <w:p w:rsidR="00FA3AD5" w:rsidRDefault="00FA3AD5" w:rsidP="00FA3AD5">
      <w:pPr>
        <w:ind w:firstLine="420"/>
        <w:rPr>
          <w:rFonts w:ascii="Georgia" w:hAnsi="Georgia"/>
          <w:szCs w:val="21"/>
        </w:rPr>
      </w:pPr>
      <w:r>
        <w:rPr>
          <w:rFonts w:ascii="Georgia" w:hAnsi="Georgia"/>
          <w:szCs w:val="21"/>
        </w:rPr>
        <w:t xml:space="preserve">Paragraph 4: By 1800 more than a thousand steam engines were in use in the British Isles, and Britain </w:t>
      </w:r>
      <w:r>
        <w:rPr>
          <w:rFonts w:ascii="Georgia" w:hAnsi="Georgia"/>
          <w:szCs w:val="21"/>
          <w:highlight w:val="lightGray"/>
          <w:u w:val="single"/>
        </w:rPr>
        <w:t>retained</w:t>
      </w:r>
      <w:r>
        <w:rPr>
          <w:rFonts w:ascii="Georgia" w:hAnsi="Georgia"/>
          <w:szCs w:val="21"/>
        </w:rPr>
        <w:t xml:space="preserve"> a virtual monopoly on steam engine production until the 1830s. Steam power did not merely spin cotton and roll iron; early in the new century, it also multiplied ten times over the amount of paper that a single worker could produce in a day. At the same time, operators of the first printing presses run by steam rather than by hand found it possible to produce a thousand pages in an hour rather than thirty. Steam also promised to eliminate a transportation problem not fully solved by either canal boats or turnpikes. Boats could carry heavy weights, but canals could not cross hilly terrain; turnpikes could cross the hills, but the roadbeds could not stand up under great weights. These problems needed still another solution, and the ingredients for it lay close at hand. In some industrial regions, heavily laden wagons, with flanged wheels, were being hauled by horses along metal rails; and the stationary steam engine was puffing in the factory and mine. Another generation passed before inventors succeeded in combining these ingredients, by putting the engine on wheels and the wheels on the rails, so as to provide a machine to take the place of the horse. Thus the railroad age sprang from what had already happened in the eighteenth century.</w:t>
      </w:r>
      <w:r>
        <w:rPr>
          <w:rFonts w:ascii="Georgia" w:hAnsi="Georgia" w:hint="eastAsia"/>
          <w:szCs w:val="21"/>
        </w:rPr>
        <w:t xml:space="preserve"> </w:t>
      </w:r>
      <w:bookmarkStart w:id="137" w:name="OLE_LINK93"/>
      <w:bookmarkStart w:id="138" w:name="OLE_LINK94"/>
      <w:r>
        <w:rPr>
          <w:rFonts w:ascii="Georgia" w:hAnsi="Georgia" w:hint="eastAsia"/>
          <w:color w:val="000000"/>
          <w:szCs w:val="21"/>
        </w:rPr>
        <w:t>【</w:t>
      </w:r>
      <w:r>
        <w:rPr>
          <w:rFonts w:ascii="Georgia" w:hAnsi="Georgia" w:hint="eastAsia"/>
          <w:color w:val="000000"/>
          <w:szCs w:val="21"/>
        </w:rPr>
        <w:t>TPO6</w:t>
      </w:r>
      <w:r>
        <w:rPr>
          <w:rFonts w:ascii="Georgia" w:hAnsi="Georgia"/>
          <w:color w:val="000000"/>
          <w:szCs w:val="21"/>
        </w:rPr>
        <w:t>-</w:t>
      </w:r>
      <w:r w:rsidRPr="00FA3AD5">
        <w:rPr>
          <w:rFonts w:ascii="Georgia" w:hAnsi="Georgia"/>
          <w:color w:val="000000"/>
          <w:szCs w:val="21"/>
        </w:rPr>
        <w:t>Powering the Industrial Revolution</w:t>
      </w:r>
      <w:r>
        <w:rPr>
          <w:rFonts w:ascii="Georgia" w:hAnsi="Georgia" w:hint="eastAsia"/>
          <w:color w:val="000000"/>
          <w:szCs w:val="21"/>
        </w:rPr>
        <w:t>】</w:t>
      </w:r>
      <w:bookmarkEnd w:id="137"/>
      <w:bookmarkEnd w:id="138"/>
    </w:p>
    <w:p w:rsidR="00FA3AD5" w:rsidRDefault="00FA3AD5" w:rsidP="00FA3AD5">
      <w:pPr>
        <w:ind w:firstLine="420"/>
        <w:rPr>
          <w:rFonts w:ascii="Georgia" w:hAnsi="Georgia"/>
          <w:szCs w:val="21"/>
        </w:rPr>
      </w:pPr>
    </w:p>
    <w:p w:rsidR="00FA3AD5" w:rsidRDefault="00FA3AD5" w:rsidP="00FA3AD5">
      <w:pPr>
        <w:ind w:firstLine="420"/>
        <w:rPr>
          <w:rFonts w:ascii="Georgia" w:hAnsi="Georgia"/>
          <w:szCs w:val="21"/>
        </w:rPr>
      </w:pPr>
      <w:r>
        <w:rPr>
          <w:rFonts w:ascii="Georgia" w:hAnsi="Georgia"/>
          <w:szCs w:val="21"/>
        </w:rPr>
        <w:t>9. The word “</w:t>
      </w:r>
      <w:r>
        <w:rPr>
          <w:rFonts w:ascii="Georgia" w:hAnsi="Georgia"/>
          <w:szCs w:val="21"/>
          <w:highlight w:val="lightGray"/>
          <w:u w:val="single"/>
        </w:rPr>
        <w:t>retained</w:t>
      </w:r>
      <w:r>
        <w:rPr>
          <w:rFonts w:ascii="Georgia" w:hAnsi="Georgia"/>
          <w:szCs w:val="21"/>
        </w:rPr>
        <w:t xml:space="preserve">” in the passage is closest in meaning to </w:t>
      </w:r>
      <w:r>
        <w:rPr>
          <w:rFonts w:ascii="Georgia" w:hAnsi="Georgia"/>
          <w:vanish/>
          <w:color w:val="0000FF"/>
          <w:sz w:val="24"/>
          <w:szCs w:val="24"/>
        </w:rPr>
        <w:t>(4)</w:t>
      </w:r>
    </w:p>
    <w:p w:rsidR="00FA3AD5" w:rsidRDefault="00FA3AD5" w:rsidP="00FA3AD5">
      <w:pPr>
        <w:ind w:left="600" w:firstLineChars="0" w:firstLine="0"/>
        <w:rPr>
          <w:rFonts w:ascii="Georgia" w:hAnsi="Georgia"/>
          <w:szCs w:val="21"/>
        </w:rPr>
      </w:pPr>
      <w:r>
        <w:rPr>
          <w:kern w:val="0"/>
          <w:szCs w:val="21"/>
        </w:rPr>
        <w:t>○</w:t>
      </w:r>
      <w:r>
        <w:rPr>
          <w:rFonts w:ascii="Georgia" w:hAnsi="Georgia"/>
          <w:szCs w:val="21"/>
        </w:rPr>
        <w:t>gained</w:t>
      </w:r>
    </w:p>
    <w:p w:rsidR="00FA3AD5" w:rsidRDefault="00FA3AD5" w:rsidP="00FA3AD5">
      <w:pPr>
        <w:ind w:left="600" w:firstLineChars="0" w:firstLine="0"/>
        <w:rPr>
          <w:rFonts w:ascii="Georgia" w:hAnsi="Georgia"/>
          <w:szCs w:val="21"/>
        </w:rPr>
      </w:pPr>
      <w:r>
        <w:rPr>
          <w:kern w:val="0"/>
          <w:szCs w:val="21"/>
        </w:rPr>
        <w:t>○</w:t>
      </w:r>
      <w:r>
        <w:rPr>
          <w:rFonts w:ascii="Georgia" w:hAnsi="Georgia"/>
          <w:szCs w:val="21"/>
        </w:rPr>
        <w:t>established</w:t>
      </w:r>
    </w:p>
    <w:p w:rsidR="00FA3AD5" w:rsidRDefault="00FA3AD5" w:rsidP="00FA3AD5">
      <w:pPr>
        <w:ind w:left="600" w:firstLineChars="0" w:firstLine="0"/>
        <w:rPr>
          <w:rFonts w:ascii="Georgia" w:hAnsi="Georgia"/>
          <w:szCs w:val="21"/>
        </w:rPr>
      </w:pPr>
      <w:r>
        <w:rPr>
          <w:kern w:val="0"/>
          <w:szCs w:val="21"/>
        </w:rPr>
        <w:t>○</w:t>
      </w:r>
      <w:r>
        <w:rPr>
          <w:rFonts w:ascii="Georgia" w:hAnsi="Georgia"/>
          <w:szCs w:val="21"/>
        </w:rPr>
        <w:t>profited from</w:t>
      </w:r>
    </w:p>
    <w:p w:rsidR="00FA3AD5" w:rsidRDefault="00FA3AD5" w:rsidP="00FA3AD5">
      <w:pPr>
        <w:ind w:left="600" w:firstLineChars="0" w:firstLine="0"/>
        <w:rPr>
          <w:rFonts w:ascii="Georgia" w:hAnsi="Georgia"/>
          <w:szCs w:val="21"/>
        </w:rPr>
      </w:pPr>
      <w:r>
        <w:rPr>
          <w:kern w:val="0"/>
          <w:szCs w:val="21"/>
        </w:rPr>
        <w:t>○</w:t>
      </w:r>
      <w:r>
        <w:rPr>
          <w:rFonts w:ascii="Georgia" w:hAnsi="Georgia"/>
          <w:szCs w:val="21"/>
        </w:rPr>
        <w:t>maintained</w:t>
      </w:r>
    </w:p>
    <w:p w:rsidR="00FA3AD5" w:rsidRDefault="00FA3AD5" w:rsidP="003540E1">
      <w:pPr>
        <w:ind w:firstLineChars="94" w:firstLine="197"/>
        <w:rPr>
          <w:rFonts w:ascii="Georgia" w:hAnsi="Georgia"/>
          <w:kern w:val="0"/>
          <w:szCs w:val="21"/>
        </w:rPr>
      </w:pPr>
    </w:p>
    <w:p w:rsidR="00CF2701" w:rsidRDefault="00CF2701" w:rsidP="004C1FC9">
      <w:pPr>
        <w:ind w:firstLine="420"/>
        <w:rPr>
          <w:rFonts w:ascii="Georgia" w:hAnsi="Georgia"/>
          <w:szCs w:val="21"/>
        </w:rPr>
      </w:pPr>
      <w:r>
        <w:rPr>
          <w:rFonts w:ascii="Georgia" w:hAnsi="Georgia"/>
          <w:szCs w:val="21"/>
        </w:rPr>
        <w:t xml:space="preserve">Paragraph 1: In 1769 in a little town in Oxfordshire, England, a child with the very ordinary name of William Smith was born into the poor family of a village blacksmith. He received </w:t>
      </w:r>
      <w:r>
        <w:rPr>
          <w:rFonts w:ascii="Georgia" w:hAnsi="Georgia"/>
          <w:szCs w:val="21"/>
          <w:highlight w:val="lightGray"/>
          <w:u w:val="single"/>
        </w:rPr>
        <w:t>rudimentary</w:t>
      </w:r>
      <w:r>
        <w:rPr>
          <w:rFonts w:ascii="Georgia" w:hAnsi="Georgia"/>
          <w:szCs w:val="21"/>
        </w:rPr>
        <w:t xml:space="preserve"> village schooling, but mostly he roamed his uncle's farm collecting the fossils that were so abundant in the rocks of the Cotswold hills. When he grew older, William Smith taught himself surveying from books he bought with his small savings, and at the age of eighteen he was apprenticed to a surveyor of the local parish. He </w:t>
      </w:r>
      <w:r>
        <w:rPr>
          <w:rFonts w:ascii="Georgia" w:hAnsi="Georgia"/>
          <w:szCs w:val="21"/>
        </w:rPr>
        <w:lastRenderedPageBreak/>
        <w:t>then proceeded to teach himself geology, and when he was twenty-four, he went to work for the company that was excavating the Somerset Coal Canal in the south of England.</w:t>
      </w:r>
      <w:r w:rsidR="004C1FC9" w:rsidRPr="004C1FC9">
        <w:rPr>
          <w:rFonts w:ascii="Georgia" w:hAnsi="Georgia" w:hint="eastAsia"/>
          <w:color w:val="000000"/>
          <w:szCs w:val="21"/>
        </w:rPr>
        <w:t xml:space="preserve"> </w:t>
      </w:r>
      <w:bookmarkStart w:id="139" w:name="OLE_LINK95"/>
      <w:bookmarkStart w:id="140" w:name="OLE_LINK96"/>
      <w:r w:rsidR="004C1FC9">
        <w:rPr>
          <w:rFonts w:ascii="Georgia" w:hAnsi="Georgia" w:hint="eastAsia"/>
          <w:color w:val="000000"/>
          <w:szCs w:val="21"/>
        </w:rPr>
        <w:t>【</w:t>
      </w:r>
      <w:r w:rsidR="004C1FC9">
        <w:rPr>
          <w:rFonts w:ascii="Georgia" w:hAnsi="Georgia" w:hint="eastAsia"/>
          <w:color w:val="000000"/>
          <w:szCs w:val="21"/>
        </w:rPr>
        <w:t>TPO6</w:t>
      </w:r>
      <w:r w:rsidR="004C1FC9">
        <w:rPr>
          <w:rFonts w:ascii="Georgia" w:hAnsi="Georgia"/>
          <w:color w:val="000000"/>
          <w:szCs w:val="21"/>
        </w:rPr>
        <w:t>-</w:t>
      </w:r>
      <w:r w:rsidR="004C1FC9" w:rsidRPr="004C1FC9">
        <w:t xml:space="preserve"> </w:t>
      </w:r>
      <w:r w:rsidR="004C1FC9" w:rsidRPr="004C1FC9">
        <w:rPr>
          <w:rFonts w:ascii="Georgia" w:hAnsi="Georgia"/>
          <w:color w:val="000000"/>
          <w:szCs w:val="21"/>
        </w:rPr>
        <w:t>William Smith</w:t>
      </w:r>
      <w:r w:rsidR="004C1FC9">
        <w:rPr>
          <w:rFonts w:ascii="Georgia" w:hAnsi="Georgia" w:hint="eastAsia"/>
          <w:color w:val="000000"/>
          <w:szCs w:val="21"/>
        </w:rPr>
        <w:t>】</w:t>
      </w:r>
      <w:bookmarkEnd w:id="139"/>
      <w:bookmarkEnd w:id="140"/>
    </w:p>
    <w:p w:rsidR="00CF2701" w:rsidRDefault="00CF2701" w:rsidP="00CF2701">
      <w:pPr>
        <w:ind w:firstLine="420"/>
        <w:rPr>
          <w:rFonts w:ascii="Georgia" w:hAnsi="Georgia"/>
          <w:szCs w:val="21"/>
        </w:rPr>
      </w:pPr>
    </w:p>
    <w:p w:rsidR="00CF2701" w:rsidRDefault="00CF2701" w:rsidP="00CF2701">
      <w:pPr>
        <w:ind w:firstLine="420"/>
        <w:rPr>
          <w:rFonts w:ascii="Georgia" w:hAnsi="Georgia"/>
          <w:szCs w:val="21"/>
        </w:rPr>
      </w:pPr>
      <w:r>
        <w:rPr>
          <w:rFonts w:ascii="Georgia" w:hAnsi="Georgia"/>
          <w:szCs w:val="21"/>
        </w:rPr>
        <w:t>1. The word “</w:t>
      </w:r>
      <w:r>
        <w:rPr>
          <w:rFonts w:ascii="Georgia" w:hAnsi="Georgia"/>
          <w:szCs w:val="21"/>
          <w:highlight w:val="lightGray"/>
          <w:u w:val="single"/>
        </w:rPr>
        <w:t>rudimentary</w:t>
      </w:r>
      <w:r>
        <w:rPr>
          <w:rFonts w:ascii="Georgia" w:hAnsi="Georgia"/>
          <w:szCs w:val="21"/>
        </w:rPr>
        <w:t>” in the passage is closest in meaning to</w:t>
      </w:r>
      <w:r>
        <w:rPr>
          <w:rFonts w:ascii="Georgia" w:hAnsi="Georgia"/>
          <w:vanish/>
          <w:color w:val="0000FF"/>
          <w:sz w:val="24"/>
          <w:szCs w:val="24"/>
        </w:rPr>
        <w:t xml:space="preserve"> (3)</w:t>
      </w:r>
    </w:p>
    <w:p w:rsidR="00CF2701" w:rsidRDefault="00CF2701" w:rsidP="00CF2701">
      <w:pPr>
        <w:ind w:left="600" w:firstLineChars="0" w:firstLine="0"/>
        <w:rPr>
          <w:rFonts w:ascii="Georgia" w:hAnsi="Georgia"/>
          <w:szCs w:val="21"/>
        </w:rPr>
      </w:pPr>
      <w:r>
        <w:rPr>
          <w:kern w:val="0"/>
          <w:szCs w:val="21"/>
        </w:rPr>
        <w:t>○</w:t>
      </w:r>
      <w:r>
        <w:rPr>
          <w:rFonts w:ascii="Georgia" w:hAnsi="Georgia"/>
          <w:szCs w:val="21"/>
        </w:rPr>
        <w:t>thorough</w:t>
      </w:r>
    </w:p>
    <w:p w:rsidR="00CF2701" w:rsidRDefault="00CF2701" w:rsidP="00CF2701">
      <w:pPr>
        <w:ind w:left="600" w:firstLineChars="0" w:firstLine="0"/>
        <w:rPr>
          <w:rFonts w:ascii="Georgia" w:hAnsi="Georgia"/>
          <w:szCs w:val="21"/>
        </w:rPr>
      </w:pPr>
      <w:r>
        <w:rPr>
          <w:kern w:val="0"/>
          <w:szCs w:val="21"/>
        </w:rPr>
        <w:t>○</w:t>
      </w:r>
      <w:r>
        <w:rPr>
          <w:rFonts w:ascii="Georgia" w:hAnsi="Georgia"/>
          <w:szCs w:val="21"/>
        </w:rPr>
        <w:t>strict</w:t>
      </w:r>
    </w:p>
    <w:p w:rsidR="00CF2701" w:rsidRDefault="00CF2701" w:rsidP="00CF2701">
      <w:pPr>
        <w:ind w:left="600" w:firstLineChars="0" w:firstLine="0"/>
        <w:rPr>
          <w:rFonts w:ascii="Georgia" w:hAnsi="Georgia"/>
          <w:szCs w:val="21"/>
        </w:rPr>
      </w:pPr>
      <w:r>
        <w:rPr>
          <w:kern w:val="0"/>
          <w:szCs w:val="21"/>
        </w:rPr>
        <w:t>○</w:t>
      </w:r>
      <w:r>
        <w:rPr>
          <w:rFonts w:ascii="Georgia" w:hAnsi="Georgia"/>
          <w:szCs w:val="21"/>
        </w:rPr>
        <w:t>basic</w:t>
      </w:r>
    </w:p>
    <w:p w:rsidR="00CF2701" w:rsidRDefault="00CF2701" w:rsidP="00CF2701">
      <w:pPr>
        <w:ind w:left="600" w:firstLineChars="0" w:firstLine="0"/>
        <w:rPr>
          <w:rFonts w:ascii="Georgia" w:hAnsi="Georgia"/>
          <w:szCs w:val="21"/>
        </w:rPr>
      </w:pPr>
      <w:r>
        <w:rPr>
          <w:kern w:val="0"/>
          <w:szCs w:val="21"/>
        </w:rPr>
        <w:t>○</w:t>
      </w:r>
      <w:r>
        <w:rPr>
          <w:rFonts w:ascii="Georgia" w:hAnsi="Georgia"/>
          <w:szCs w:val="21"/>
        </w:rPr>
        <w:t>occasional</w:t>
      </w:r>
    </w:p>
    <w:p w:rsidR="00CF2701" w:rsidRDefault="00CF2701" w:rsidP="00CF2701">
      <w:pPr>
        <w:ind w:firstLine="420"/>
        <w:rPr>
          <w:rFonts w:ascii="Georgia" w:hAnsi="Georgia"/>
          <w:szCs w:val="21"/>
        </w:rPr>
      </w:pPr>
    </w:p>
    <w:p w:rsidR="00CF2701" w:rsidRDefault="00CF2701" w:rsidP="00CF2701">
      <w:pPr>
        <w:ind w:firstLine="420"/>
        <w:rPr>
          <w:rFonts w:ascii="Georgia" w:hAnsi="Georgia"/>
          <w:szCs w:val="21"/>
        </w:rPr>
      </w:pPr>
      <w:r>
        <w:rPr>
          <w:rFonts w:ascii="Georgia" w:hAnsi="Georgia"/>
          <w:szCs w:val="21"/>
        </w:rPr>
        <w:t xml:space="preserve">Paragraph 2: This was before the steam locomotive, and canal building was at its height. The companies building the canals to transport coal needed surveyors to help them find the coal deposits worth mining as well as to determine the best courses for the canals. This job gave Smith an opportunity to study the fresh rock outcrops created by the newly dug canal. He later worked on similar jobs across the length and breadth of England, all the while studying the newly revealed strata and collecting all the fossils he could find. Smith used mail coaches to travel as much as 10,000 miles per year. In 1815 he published the first modern geological map, “A Map of the Strata of England and Wales with a Part of Scotland,” a map so </w:t>
      </w:r>
      <w:r>
        <w:rPr>
          <w:rFonts w:ascii="Georgia" w:hAnsi="Georgia"/>
          <w:szCs w:val="21"/>
          <w:highlight w:val="lightGray"/>
          <w:u w:val="single"/>
        </w:rPr>
        <w:t>meticulously</w:t>
      </w:r>
      <w:r>
        <w:rPr>
          <w:rFonts w:ascii="Georgia" w:hAnsi="Georgia"/>
          <w:szCs w:val="21"/>
        </w:rPr>
        <w:t xml:space="preserve"> researched that it can still be used today.</w:t>
      </w:r>
      <w:r w:rsidR="004C1FC9">
        <w:rPr>
          <w:rFonts w:ascii="Georgia" w:hAnsi="Georgia" w:hint="eastAsia"/>
          <w:szCs w:val="21"/>
        </w:rPr>
        <w:t xml:space="preserve"> </w:t>
      </w:r>
      <w:r w:rsidR="004C1FC9">
        <w:rPr>
          <w:rFonts w:ascii="Georgia" w:hAnsi="Georgia" w:hint="eastAsia"/>
          <w:color w:val="000000"/>
          <w:szCs w:val="21"/>
        </w:rPr>
        <w:t>【</w:t>
      </w:r>
      <w:r w:rsidR="004C1FC9">
        <w:rPr>
          <w:rFonts w:ascii="Georgia" w:hAnsi="Georgia" w:hint="eastAsia"/>
          <w:color w:val="000000"/>
          <w:szCs w:val="21"/>
        </w:rPr>
        <w:t>TPO6</w:t>
      </w:r>
      <w:r w:rsidR="004C1FC9">
        <w:rPr>
          <w:rFonts w:ascii="Georgia" w:hAnsi="Georgia"/>
          <w:color w:val="000000"/>
          <w:szCs w:val="21"/>
        </w:rPr>
        <w:t>-</w:t>
      </w:r>
      <w:r w:rsidR="004C1FC9" w:rsidRPr="004C1FC9">
        <w:t xml:space="preserve"> </w:t>
      </w:r>
      <w:r w:rsidR="004C1FC9" w:rsidRPr="004C1FC9">
        <w:rPr>
          <w:rFonts w:ascii="Georgia" w:hAnsi="Georgia"/>
          <w:color w:val="000000"/>
          <w:szCs w:val="21"/>
        </w:rPr>
        <w:t>William Smith</w:t>
      </w:r>
      <w:r w:rsidR="004C1FC9">
        <w:rPr>
          <w:rFonts w:ascii="Georgia" w:hAnsi="Georgia" w:hint="eastAsia"/>
          <w:color w:val="000000"/>
          <w:szCs w:val="21"/>
        </w:rPr>
        <w:t>】</w:t>
      </w:r>
    </w:p>
    <w:p w:rsidR="00CF2701" w:rsidRDefault="00CF2701" w:rsidP="00CF2701">
      <w:pPr>
        <w:ind w:firstLine="420"/>
        <w:rPr>
          <w:rFonts w:ascii="Georgia" w:hAnsi="Georgia"/>
          <w:szCs w:val="21"/>
        </w:rPr>
      </w:pPr>
    </w:p>
    <w:p w:rsidR="00CF2701" w:rsidRDefault="00CF2701" w:rsidP="00CF2701">
      <w:pPr>
        <w:ind w:firstLine="420"/>
        <w:rPr>
          <w:rFonts w:ascii="Georgia" w:hAnsi="Georgia"/>
          <w:szCs w:val="21"/>
        </w:rPr>
      </w:pPr>
      <w:r>
        <w:rPr>
          <w:rFonts w:ascii="Georgia" w:hAnsi="Georgia"/>
          <w:szCs w:val="21"/>
        </w:rPr>
        <w:t>5. The word “</w:t>
      </w:r>
      <w:r>
        <w:rPr>
          <w:rFonts w:ascii="Georgia" w:hAnsi="Georgia"/>
          <w:szCs w:val="21"/>
          <w:highlight w:val="lightGray"/>
          <w:u w:val="single"/>
        </w:rPr>
        <w:t>meticulously</w:t>
      </w:r>
      <w:r>
        <w:rPr>
          <w:rFonts w:ascii="Georgia" w:hAnsi="Georgia"/>
          <w:szCs w:val="21"/>
        </w:rPr>
        <w:t>”</w:t>
      </w:r>
      <w:r>
        <w:rPr>
          <w:rFonts w:ascii="Georgia" w:hAnsi="Georgia"/>
          <w:szCs w:val="21"/>
          <w:shd w:val="pct10" w:color="auto" w:fill="FFFFFF"/>
        </w:rPr>
        <w:t xml:space="preserve"> </w:t>
      </w:r>
      <w:r>
        <w:rPr>
          <w:rFonts w:ascii="Georgia" w:hAnsi="Georgia"/>
          <w:szCs w:val="21"/>
        </w:rPr>
        <w:t>in the passage is closest in meaning to</w:t>
      </w:r>
      <w:r>
        <w:rPr>
          <w:rFonts w:ascii="Georgia" w:hAnsi="Georgia"/>
          <w:vanish/>
          <w:color w:val="0000FF"/>
          <w:sz w:val="24"/>
          <w:szCs w:val="24"/>
        </w:rPr>
        <w:t xml:space="preserve"> (1)</w:t>
      </w:r>
    </w:p>
    <w:p w:rsidR="00CF2701" w:rsidRDefault="00CF2701" w:rsidP="00CF2701">
      <w:pPr>
        <w:ind w:left="600" w:firstLineChars="0" w:firstLine="0"/>
        <w:rPr>
          <w:rFonts w:ascii="Georgia" w:hAnsi="Georgia"/>
          <w:szCs w:val="21"/>
        </w:rPr>
      </w:pPr>
      <w:r>
        <w:rPr>
          <w:kern w:val="0"/>
          <w:szCs w:val="21"/>
        </w:rPr>
        <w:t>○</w:t>
      </w:r>
      <w:r>
        <w:rPr>
          <w:rFonts w:ascii="Georgia" w:hAnsi="Georgia"/>
          <w:kern w:val="0"/>
          <w:szCs w:val="21"/>
        </w:rPr>
        <w:t>carefully</w:t>
      </w:r>
    </w:p>
    <w:p w:rsidR="00CF2701" w:rsidRDefault="00CF2701" w:rsidP="00CF2701">
      <w:pPr>
        <w:ind w:left="600" w:firstLineChars="0" w:firstLine="0"/>
        <w:rPr>
          <w:rFonts w:ascii="Georgia" w:hAnsi="Georgia"/>
          <w:szCs w:val="21"/>
        </w:rPr>
      </w:pPr>
      <w:r>
        <w:rPr>
          <w:kern w:val="0"/>
          <w:szCs w:val="21"/>
        </w:rPr>
        <w:t>○</w:t>
      </w:r>
      <w:r>
        <w:rPr>
          <w:rFonts w:ascii="Georgia" w:hAnsi="Georgia"/>
          <w:kern w:val="0"/>
          <w:szCs w:val="21"/>
        </w:rPr>
        <w:t>quickly</w:t>
      </w:r>
    </w:p>
    <w:p w:rsidR="00CF2701" w:rsidRDefault="00CF2701" w:rsidP="00CF2701">
      <w:pPr>
        <w:ind w:left="600" w:firstLineChars="0" w:firstLine="0"/>
        <w:rPr>
          <w:rFonts w:ascii="Georgia" w:hAnsi="Georgia"/>
          <w:szCs w:val="21"/>
        </w:rPr>
      </w:pPr>
      <w:r>
        <w:rPr>
          <w:kern w:val="0"/>
          <w:szCs w:val="21"/>
        </w:rPr>
        <w:t>○</w:t>
      </w:r>
      <w:r>
        <w:rPr>
          <w:rFonts w:ascii="Georgia" w:hAnsi="Georgia"/>
          <w:kern w:val="0"/>
          <w:szCs w:val="21"/>
        </w:rPr>
        <w:t>frequently</w:t>
      </w:r>
    </w:p>
    <w:p w:rsidR="00CF2701" w:rsidRDefault="00CF2701" w:rsidP="00CF2701">
      <w:pPr>
        <w:ind w:left="600" w:firstLineChars="0" w:firstLine="0"/>
        <w:rPr>
          <w:rFonts w:ascii="Georgia" w:hAnsi="Georgia"/>
          <w:szCs w:val="21"/>
        </w:rPr>
      </w:pPr>
      <w:r>
        <w:rPr>
          <w:kern w:val="0"/>
          <w:szCs w:val="21"/>
        </w:rPr>
        <w:t>○</w:t>
      </w:r>
      <w:r>
        <w:rPr>
          <w:rFonts w:ascii="Georgia" w:hAnsi="Georgia"/>
          <w:szCs w:val="21"/>
        </w:rPr>
        <w:t>obviously</w:t>
      </w:r>
    </w:p>
    <w:p w:rsidR="00911E4B" w:rsidRDefault="00911E4B" w:rsidP="00CF2701">
      <w:pPr>
        <w:ind w:firstLine="420"/>
        <w:rPr>
          <w:rFonts w:ascii="Georgia" w:hAnsi="Georgia"/>
          <w:szCs w:val="21"/>
        </w:rPr>
      </w:pPr>
    </w:p>
    <w:p w:rsidR="00CF2701" w:rsidRDefault="00CF2701" w:rsidP="00CF2701">
      <w:pPr>
        <w:ind w:firstLine="420"/>
        <w:rPr>
          <w:rFonts w:ascii="Georgia" w:hAnsi="Georgia"/>
          <w:szCs w:val="21"/>
        </w:rPr>
      </w:pPr>
      <w:r>
        <w:rPr>
          <w:rFonts w:ascii="Georgia" w:hAnsi="Georgia"/>
          <w:szCs w:val="21"/>
        </w:rPr>
        <w:t xml:space="preserve">Paragraph 4: As he collected fossils from strata throughout England, Smith began to see that the fossils told a different story from the rocks. Particularly in the younger strata, the rocks were often so similar that he had trouble distinguishing the strata, but he never had trouble telling the fossils apart. While rock between two consistent strata might in one place be shale and in another sandstone, the fossils in that shale or sandstone were always the same. Some fossils </w:t>
      </w:r>
      <w:r>
        <w:rPr>
          <w:rFonts w:ascii="Georgia" w:hAnsi="Georgia"/>
          <w:szCs w:val="21"/>
          <w:highlight w:val="lightGray"/>
          <w:u w:val="single"/>
        </w:rPr>
        <w:t>endured</w:t>
      </w:r>
      <w:r>
        <w:rPr>
          <w:rFonts w:ascii="Georgia" w:hAnsi="Georgia"/>
          <w:szCs w:val="21"/>
        </w:rPr>
        <w:t xml:space="preserve"> through so many millions of years that they appear in many strata, but others occur only in a few strata, and a few species had their births and extinctions within one particular stratum. Fossils are thus identifying markers for particular periods in Earth's history.</w:t>
      </w:r>
      <w:r w:rsidR="004C1FC9">
        <w:rPr>
          <w:rFonts w:ascii="Georgia" w:hAnsi="Georgia" w:hint="eastAsia"/>
          <w:szCs w:val="21"/>
        </w:rPr>
        <w:t xml:space="preserve"> </w:t>
      </w:r>
      <w:r w:rsidR="004C1FC9">
        <w:rPr>
          <w:rFonts w:ascii="Georgia" w:hAnsi="Georgia" w:hint="eastAsia"/>
          <w:color w:val="000000"/>
          <w:szCs w:val="21"/>
        </w:rPr>
        <w:t>【</w:t>
      </w:r>
      <w:r w:rsidR="004C1FC9">
        <w:rPr>
          <w:rFonts w:ascii="Georgia" w:hAnsi="Georgia" w:hint="eastAsia"/>
          <w:color w:val="000000"/>
          <w:szCs w:val="21"/>
        </w:rPr>
        <w:t>TPO6</w:t>
      </w:r>
      <w:r w:rsidR="004C1FC9">
        <w:rPr>
          <w:rFonts w:ascii="Georgia" w:hAnsi="Georgia"/>
          <w:color w:val="000000"/>
          <w:szCs w:val="21"/>
        </w:rPr>
        <w:t>-</w:t>
      </w:r>
      <w:r w:rsidR="004C1FC9" w:rsidRPr="004C1FC9">
        <w:t xml:space="preserve"> </w:t>
      </w:r>
      <w:r w:rsidR="004C1FC9" w:rsidRPr="004C1FC9">
        <w:rPr>
          <w:rFonts w:ascii="Georgia" w:hAnsi="Georgia"/>
          <w:color w:val="000000"/>
          <w:szCs w:val="21"/>
        </w:rPr>
        <w:t>William Smith</w:t>
      </w:r>
      <w:r w:rsidR="004C1FC9">
        <w:rPr>
          <w:rFonts w:ascii="Georgia" w:hAnsi="Georgia" w:hint="eastAsia"/>
          <w:color w:val="000000"/>
          <w:szCs w:val="21"/>
        </w:rPr>
        <w:t>】</w:t>
      </w:r>
    </w:p>
    <w:p w:rsidR="00CF2701" w:rsidRDefault="00CF2701" w:rsidP="00CF2701">
      <w:pPr>
        <w:ind w:firstLineChars="0" w:firstLine="0"/>
        <w:rPr>
          <w:rFonts w:ascii="Georgia" w:hAnsi="Georgia"/>
          <w:szCs w:val="21"/>
        </w:rPr>
      </w:pPr>
    </w:p>
    <w:p w:rsidR="00CF2701" w:rsidRDefault="00CF2701" w:rsidP="00CF2701">
      <w:pPr>
        <w:ind w:firstLine="420"/>
        <w:rPr>
          <w:rFonts w:ascii="Georgia" w:hAnsi="Georgia"/>
          <w:szCs w:val="21"/>
        </w:rPr>
      </w:pPr>
      <w:r>
        <w:rPr>
          <w:rFonts w:ascii="Georgia" w:hAnsi="Georgia"/>
          <w:szCs w:val="21"/>
        </w:rPr>
        <w:t>9. The word “</w:t>
      </w:r>
      <w:r>
        <w:rPr>
          <w:rFonts w:ascii="Georgia" w:hAnsi="Georgia"/>
          <w:szCs w:val="21"/>
          <w:highlight w:val="lightGray"/>
          <w:u w:val="single"/>
        </w:rPr>
        <w:t>endured</w:t>
      </w:r>
      <w:r>
        <w:rPr>
          <w:rFonts w:ascii="Georgia" w:hAnsi="Georgia"/>
          <w:szCs w:val="21"/>
        </w:rPr>
        <w:t>” in the passage is closest in meaning to</w:t>
      </w:r>
      <w:r>
        <w:rPr>
          <w:rFonts w:ascii="Georgia" w:hAnsi="Georgia"/>
          <w:vanish/>
          <w:color w:val="0000FF"/>
          <w:sz w:val="24"/>
          <w:szCs w:val="24"/>
        </w:rPr>
        <w:t xml:space="preserve"> (4)</w:t>
      </w:r>
    </w:p>
    <w:p w:rsidR="00CF2701" w:rsidRDefault="00CF2701" w:rsidP="00CF2701">
      <w:pPr>
        <w:ind w:left="600" w:firstLineChars="0" w:firstLine="0"/>
        <w:rPr>
          <w:rFonts w:ascii="Georgia" w:hAnsi="Georgia"/>
          <w:szCs w:val="21"/>
        </w:rPr>
      </w:pPr>
      <w:r>
        <w:rPr>
          <w:kern w:val="0"/>
          <w:szCs w:val="21"/>
        </w:rPr>
        <w:t>○</w:t>
      </w:r>
      <w:r>
        <w:rPr>
          <w:rFonts w:ascii="Georgia" w:hAnsi="Georgia"/>
          <w:szCs w:val="21"/>
        </w:rPr>
        <w:t>vanished</w:t>
      </w:r>
    </w:p>
    <w:p w:rsidR="00CF2701" w:rsidRDefault="00CF2701" w:rsidP="00CF2701">
      <w:pPr>
        <w:ind w:left="600" w:firstLineChars="0" w:firstLine="0"/>
        <w:rPr>
          <w:rFonts w:ascii="Georgia" w:hAnsi="Georgia"/>
          <w:szCs w:val="21"/>
        </w:rPr>
      </w:pPr>
      <w:r>
        <w:rPr>
          <w:kern w:val="0"/>
          <w:szCs w:val="21"/>
        </w:rPr>
        <w:t>○</w:t>
      </w:r>
      <w:r>
        <w:rPr>
          <w:rFonts w:ascii="Georgia" w:hAnsi="Georgia"/>
          <w:szCs w:val="21"/>
        </w:rPr>
        <w:t>developed</w:t>
      </w:r>
    </w:p>
    <w:p w:rsidR="00CF2701" w:rsidRDefault="00CF2701" w:rsidP="00CF2701">
      <w:pPr>
        <w:ind w:left="600" w:firstLineChars="0" w:firstLine="0"/>
        <w:rPr>
          <w:rFonts w:ascii="Georgia" w:hAnsi="Georgia"/>
          <w:szCs w:val="21"/>
        </w:rPr>
      </w:pPr>
      <w:r>
        <w:rPr>
          <w:kern w:val="0"/>
          <w:szCs w:val="21"/>
        </w:rPr>
        <w:t>○</w:t>
      </w:r>
      <w:r>
        <w:rPr>
          <w:rFonts w:ascii="Georgia" w:hAnsi="Georgia"/>
          <w:szCs w:val="21"/>
        </w:rPr>
        <w:t>varied</w:t>
      </w:r>
    </w:p>
    <w:p w:rsidR="00CF2701" w:rsidRDefault="00CF2701" w:rsidP="00CF2701">
      <w:pPr>
        <w:ind w:left="600" w:firstLineChars="0" w:firstLine="0"/>
        <w:rPr>
          <w:rFonts w:ascii="Georgia" w:hAnsi="Georgia"/>
          <w:szCs w:val="21"/>
        </w:rPr>
      </w:pPr>
      <w:r>
        <w:rPr>
          <w:kern w:val="0"/>
          <w:szCs w:val="21"/>
        </w:rPr>
        <w:t>○</w:t>
      </w:r>
      <w:r>
        <w:rPr>
          <w:rFonts w:ascii="Georgia" w:hAnsi="Georgia"/>
          <w:szCs w:val="21"/>
        </w:rPr>
        <w:t>survived</w:t>
      </w:r>
    </w:p>
    <w:p w:rsidR="00CF2701" w:rsidRDefault="00CF2701" w:rsidP="003540E1">
      <w:pPr>
        <w:ind w:firstLineChars="94" w:firstLine="197"/>
        <w:rPr>
          <w:rFonts w:ascii="Georgia" w:hAnsi="Georgia"/>
          <w:kern w:val="0"/>
          <w:szCs w:val="21"/>
        </w:rPr>
      </w:pPr>
    </w:p>
    <w:p w:rsidR="00CF2701" w:rsidRDefault="00CF2701" w:rsidP="00CF2701">
      <w:pPr>
        <w:ind w:firstLine="420"/>
        <w:rPr>
          <w:rFonts w:ascii="Georgia" w:hAnsi="Georgia"/>
          <w:szCs w:val="21"/>
        </w:rPr>
      </w:pPr>
    </w:p>
    <w:p w:rsidR="00CF2701" w:rsidRDefault="00CF2701" w:rsidP="00CF2701">
      <w:pPr>
        <w:ind w:firstLine="420"/>
        <w:rPr>
          <w:rFonts w:ascii="Georgia" w:hAnsi="Georgia"/>
          <w:szCs w:val="21"/>
        </w:rPr>
      </w:pPr>
      <w:r>
        <w:rPr>
          <w:rFonts w:ascii="Georgia" w:hAnsi="Georgia"/>
          <w:szCs w:val="21"/>
        </w:rPr>
        <w:t xml:space="preserve">Paragraph 5: Not only could Smith identify rock strata by the fossils they contained, he could also see a pattern emerging: certain fossils always appear in more ancient sediments, while others begin to be seen as the strata become more recent. By following the fossils, Smith was able to put all the strata of England's earth into relative temporal sequence. About the same time, Georges Cuvier made the same </w:t>
      </w:r>
      <w:r>
        <w:rPr>
          <w:rFonts w:ascii="Georgia" w:hAnsi="Georgia"/>
          <w:szCs w:val="21"/>
        </w:rPr>
        <w:lastRenderedPageBreak/>
        <w:t xml:space="preserve">discovery while studying the rocks around Paris. Soon it was realized that this principle of faunal (animal) succession was valid not only in England or France but </w:t>
      </w:r>
      <w:r>
        <w:rPr>
          <w:rFonts w:ascii="Georgia" w:hAnsi="Georgia"/>
          <w:szCs w:val="21"/>
          <w:highlight w:val="lightGray"/>
          <w:u w:val="single"/>
        </w:rPr>
        <w:t>virtually</w:t>
      </w:r>
      <w:r>
        <w:rPr>
          <w:rFonts w:ascii="Georgia" w:hAnsi="Georgia"/>
          <w:szCs w:val="21"/>
        </w:rPr>
        <w:t xml:space="preserve"> everywhere. It was actually a principle of floral succession as well, because plants showed the same transformation through time as did fauna. Limestone may be found in the Cambrian or</w:t>
      </w:r>
      <w:r>
        <w:rPr>
          <w:rFonts w:ascii="Georgia" w:hAnsi="Georgia" w:cs="Microsoft Sans Serif"/>
          <w:szCs w:val="21"/>
        </w:rPr>
        <w:t>—</w:t>
      </w:r>
      <w:r>
        <w:rPr>
          <w:rFonts w:ascii="Georgia" w:hAnsi="Georgia"/>
          <w:szCs w:val="21"/>
        </w:rPr>
        <w:t>300 million years later</w:t>
      </w:r>
      <w:r>
        <w:rPr>
          <w:rFonts w:ascii="Georgia" w:hAnsi="Georgia" w:cs="Microsoft Sans Serif"/>
          <w:szCs w:val="21"/>
        </w:rPr>
        <w:t>—</w:t>
      </w:r>
      <w:r>
        <w:rPr>
          <w:rFonts w:ascii="Georgia" w:hAnsi="Georgia"/>
          <w:szCs w:val="21"/>
        </w:rPr>
        <w:t xml:space="preserve">in the Jurassic strata, but a </w:t>
      </w:r>
      <w:r>
        <w:rPr>
          <w:rFonts w:ascii="Georgia" w:hAnsi="Georgia"/>
          <w:szCs w:val="21"/>
          <w:highlight w:val="lightGray"/>
          <w:u w:val="single"/>
        </w:rPr>
        <w:t>trilobite</w:t>
      </w:r>
      <w:r>
        <w:rPr>
          <w:rFonts w:ascii="Georgia" w:hAnsi="Georgia" w:cs="Microsoft Sans Serif"/>
          <w:szCs w:val="21"/>
        </w:rPr>
        <w:t>—</w:t>
      </w:r>
      <w:r>
        <w:rPr>
          <w:rFonts w:ascii="Georgia" w:hAnsi="Georgia"/>
          <w:szCs w:val="21"/>
        </w:rPr>
        <w:t>the ubiquitous marine arthropod that had its birth in the Cambrian</w:t>
      </w:r>
      <w:r>
        <w:rPr>
          <w:rFonts w:ascii="Georgia" w:hAnsi="Georgia" w:cs="Microsoft Sans Serif"/>
          <w:szCs w:val="21"/>
        </w:rPr>
        <w:t>—</w:t>
      </w:r>
      <w:r>
        <w:rPr>
          <w:rFonts w:ascii="Georgia" w:hAnsi="Georgia"/>
          <w:szCs w:val="21"/>
        </w:rPr>
        <w:t>will never be found in Jurassic strata, nor a dinosaur in the Cambrian.</w:t>
      </w:r>
      <w:r w:rsidR="004C1FC9">
        <w:rPr>
          <w:rFonts w:ascii="Georgia" w:hAnsi="Georgia" w:hint="eastAsia"/>
          <w:szCs w:val="21"/>
        </w:rPr>
        <w:t xml:space="preserve"> </w:t>
      </w:r>
      <w:bookmarkStart w:id="141" w:name="OLE_LINK97"/>
      <w:bookmarkStart w:id="142" w:name="OLE_LINK98"/>
      <w:r w:rsidR="004C1FC9">
        <w:rPr>
          <w:rFonts w:ascii="Georgia" w:hAnsi="Georgia" w:hint="eastAsia"/>
          <w:color w:val="000000"/>
          <w:szCs w:val="21"/>
        </w:rPr>
        <w:t>【</w:t>
      </w:r>
      <w:r w:rsidR="004C1FC9">
        <w:rPr>
          <w:rFonts w:ascii="Georgia" w:hAnsi="Georgia" w:hint="eastAsia"/>
          <w:color w:val="000000"/>
          <w:szCs w:val="21"/>
        </w:rPr>
        <w:t>TPO6</w:t>
      </w:r>
      <w:r w:rsidR="004C1FC9">
        <w:rPr>
          <w:rFonts w:ascii="Georgia" w:hAnsi="Georgia"/>
          <w:color w:val="000000"/>
          <w:szCs w:val="21"/>
        </w:rPr>
        <w:t>-</w:t>
      </w:r>
      <w:r w:rsidR="004C1FC9" w:rsidRPr="004C1FC9">
        <w:t xml:space="preserve"> </w:t>
      </w:r>
      <w:r w:rsidR="004C1FC9" w:rsidRPr="004C1FC9">
        <w:rPr>
          <w:rFonts w:ascii="Georgia" w:hAnsi="Georgia"/>
          <w:color w:val="000000"/>
          <w:szCs w:val="21"/>
        </w:rPr>
        <w:t>William Smith</w:t>
      </w:r>
      <w:r w:rsidR="004C1FC9">
        <w:rPr>
          <w:rFonts w:ascii="Georgia" w:hAnsi="Georgia" w:hint="eastAsia"/>
          <w:color w:val="000000"/>
          <w:szCs w:val="21"/>
        </w:rPr>
        <w:t>】</w:t>
      </w:r>
      <w:bookmarkEnd w:id="141"/>
      <w:bookmarkEnd w:id="142"/>
    </w:p>
    <w:p w:rsidR="00CF2701" w:rsidRDefault="00CF2701" w:rsidP="00CF2701">
      <w:pPr>
        <w:ind w:firstLineChars="0" w:firstLine="0"/>
        <w:rPr>
          <w:rFonts w:ascii="Georgia" w:hAnsi="Georgia"/>
          <w:szCs w:val="21"/>
        </w:rPr>
      </w:pPr>
    </w:p>
    <w:p w:rsidR="00CF2701" w:rsidRDefault="00CF2701" w:rsidP="00CF2701">
      <w:pPr>
        <w:ind w:firstLine="420"/>
        <w:rPr>
          <w:rFonts w:ascii="Georgia" w:hAnsi="Georgia"/>
          <w:szCs w:val="21"/>
        </w:rPr>
      </w:pPr>
      <w:r>
        <w:rPr>
          <w:rFonts w:ascii="Georgia" w:hAnsi="Georgia"/>
          <w:szCs w:val="21"/>
        </w:rPr>
        <w:t>10. The word “</w:t>
      </w:r>
      <w:r>
        <w:rPr>
          <w:rFonts w:ascii="Georgia" w:hAnsi="Georgia"/>
          <w:szCs w:val="21"/>
          <w:highlight w:val="lightGray"/>
          <w:u w:val="single"/>
        </w:rPr>
        <w:t>virtually</w:t>
      </w:r>
      <w:r>
        <w:rPr>
          <w:rFonts w:ascii="Georgia" w:hAnsi="Georgia"/>
          <w:szCs w:val="21"/>
        </w:rPr>
        <w:t>” in the passage is closest in meaning to</w:t>
      </w:r>
      <w:r>
        <w:rPr>
          <w:rFonts w:ascii="Georgia" w:hAnsi="Georgia"/>
          <w:vanish/>
          <w:color w:val="0000FF"/>
          <w:sz w:val="24"/>
          <w:szCs w:val="24"/>
        </w:rPr>
        <w:t xml:space="preserve"> (4)</w:t>
      </w:r>
    </w:p>
    <w:p w:rsidR="00CF2701" w:rsidRDefault="00CF2701" w:rsidP="00CF2701">
      <w:pPr>
        <w:ind w:left="600" w:firstLineChars="0" w:firstLine="0"/>
        <w:rPr>
          <w:rFonts w:ascii="Georgia" w:hAnsi="Georgia"/>
          <w:szCs w:val="21"/>
        </w:rPr>
      </w:pPr>
      <w:r>
        <w:rPr>
          <w:kern w:val="0"/>
          <w:szCs w:val="21"/>
        </w:rPr>
        <w:t>○</w:t>
      </w:r>
      <w:r>
        <w:rPr>
          <w:rFonts w:ascii="Georgia" w:hAnsi="Georgia"/>
          <w:szCs w:val="21"/>
        </w:rPr>
        <w:t>possibly</w:t>
      </w:r>
    </w:p>
    <w:p w:rsidR="00CF2701" w:rsidRDefault="00CF2701" w:rsidP="00CF2701">
      <w:pPr>
        <w:ind w:left="600" w:firstLineChars="0" w:firstLine="0"/>
        <w:rPr>
          <w:rFonts w:ascii="Georgia" w:hAnsi="Georgia"/>
          <w:szCs w:val="21"/>
        </w:rPr>
      </w:pPr>
      <w:r>
        <w:rPr>
          <w:kern w:val="0"/>
          <w:szCs w:val="21"/>
        </w:rPr>
        <w:t>○</w:t>
      </w:r>
      <w:r>
        <w:rPr>
          <w:rFonts w:ascii="Georgia" w:hAnsi="Georgia"/>
          <w:szCs w:val="21"/>
        </w:rPr>
        <w:t>absolutely</w:t>
      </w:r>
    </w:p>
    <w:p w:rsidR="00CF2701" w:rsidRDefault="00CF2701" w:rsidP="00CF2701">
      <w:pPr>
        <w:ind w:left="600" w:firstLineChars="0" w:firstLine="0"/>
        <w:rPr>
          <w:rFonts w:ascii="Georgia" w:hAnsi="Georgia"/>
          <w:szCs w:val="21"/>
        </w:rPr>
      </w:pPr>
      <w:r>
        <w:rPr>
          <w:kern w:val="0"/>
          <w:szCs w:val="21"/>
        </w:rPr>
        <w:t>○</w:t>
      </w:r>
      <w:r>
        <w:rPr>
          <w:rFonts w:ascii="Georgia" w:hAnsi="Georgia"/>
          <w:szCs w:val="21"/>
        </w:rPr>
        <w:t>surprisingly</w:t>
      </w:r>
    </w:p>
    <w:p w:rsidR="00CF2701" w:rsidRDefault="00CF2701" w:rsidP="00CF2701">
      <w:pPr>
        <w:ind w:left="600" w:firstLineChars="0" w:firstLine="0"/>
        <w:rPr>
          <w:rFonts w:ascii="Georgia" w:hAnsi="Georgia"/>
          <w:szCs w:val="21"/>
        </w:rPr>
      </w:pPr>
      <w:r>
        <w:rPr>
          <w:kern w:val="0"/>
          <w:szCs w:val="21"/>
        </w:rPr>
        <w:t>○</w:t>
      </w:r>
      <w:r>
        <w:rPr>
          <w:rFonts w:ascii="Georgia" w:hAnsi="Georgia"/>
          <w:szCs w:val="21"/>
        </w:rPr>
        <w:t>nearly</w:t>
      </w:r>
    </w:p>
    <w:p w:rsidR="00CF2701" w:rsidRDefault="00CF2701" w:rsidP="003540E1">
      <w:pPr>
        <w:ind w:firstLineChars="94" w:firstLine="197"/>
        <w:rPr>
          <w:rFonts w:ascii="Georgia" w:hAnsi="Georgia"/>
          <w:kern w:val="0"/>
          <w:szCs w:val="21"/>
        </w:rPr>
      </w:pPr>
    </w:p>
    <w:p w:rsidR="004C1FC9" w:rsidRDefault="004C1FC9" w:rsidP="004C1FC9">
      <w:pPr>
        <w:ind w:firstLine="420"/>
        <w:rPr>
          <w:rFonts w:ascii="Georgia" w:hAnsi="Georgia"/>
          <w:szCs w:val="21"/>
        </w:rPr>
      </w:pPr>
      <w:r>
        <w:rPr>
          <w:rFonts w:ascii="Georgia" w:hAnsi="Georgia"/>
          <w:szCs w:val="21"/>
        </w:rPr>
        <w:t xml:space="preserve">Paragraph 2: How might this inability to recall early experiences be explained? The sheer passage of time does not account for it; adults have excellent recognition of pictures of people who attended high school with them 35 years earlier. Another seemingly </w:t>
      </w:r>
      <w:r>
        <w:rPr>
          <w:rFonts w:ascii="Georgia" w:hAnsi="Georgia"/>
          <w:szCs w:val="21"/>
          <w:highlight w:val="lightGray"/>
          <w:u w:val="single"/>
        </w:rPr>
        <w:t>plausible</w:t>
      </w:r>
      <w:r>
        <w:rPr>
          <w:rFonts w:ascii="Georgia" w:hAnsi="Georgia"/>
          <w:szCs w:val="21"/>
        </w:rPr>
        <w:t xml:space="preserve"> explanation</w:t>
      </w:r>
      <w:r>
        <w:rPr>
          <w:rFonts w:ascii="Georgia" w:hAnsi="Georgia" w:cs="Microsoft Sans Serif"/>
          <w:szCs w:val="21"/>
        </w:rPr>
        <w:t>—</w:t>
      </w:r>
      <w:r>
        <w:rPr>
          <w:rFonts w:ascii="Georgia" w:hAnsi="Georgia"/>
          <w:szCs w:val="21"/>
        </w:rPr>
        <w:t>that infants do not form enduring memories at this point in development</w:t>
      </w:r>
      <w:r>
        <w:rPr>
          <w:rFonts w:ascii="Georgia" w:hAnsi="Georgia" w:cs="Microsoft Sans Serif"/>
          <w:szCs w:val="21"/>
        </w:rPr>
        <w:t>—</w:t>
      </w:r>
      <w:r>
        <w:rPr>
          <w:rFonts w:ascii="Georgia" w:hAnsi="Georgia"/>
          <w:szCs w:val="21"/>
        </w:rPr>
        <w:t>also is incorrect. Children two and a half to three years old remember experiences that occurred in their first year, and eleven month olds remember some events a year later. Nor does the hypothesis that infantile amnesia reflects repression</w:t>
      </w:r>
      <w:r>
        <w:rPr>
          <w:rFonts w:ascii="Georgia" w:hAnsi="Georgia" w:cs="Microsoft Sans Serif"/>
          <w:szCs w:val="21"/>
        </w:rPr>
        <w:t>—</w:t>
      </w:r>
      <w:r>
        <w:rPr>
          <w:rFonts w:ascii="Georgia" w:hAnsi="Georgia"/>
          <w:szCs w:val="21"/>
        </w:rPr>
        <w:t>or holding back</w:t>
      </w:r>
      <w:r>
        <w:rPr>
          <w:rFonts w:ascii="Georgia" w:hAnsi="Georgia" w:cs="Microsoft Sans Serif"/>
          <w:szCs w:val="21"/>
        </w:rPr>
        <w:t>—</w:t>
      </w:r>
      <w:r>
        <w:rPr>
          <w:rFonts w:ascii="Georgia" w:hAnsi="Georgia"/>
          <w:szCs w:val="21"/>
        </w:rPr>
        <w:t xml:space="preserve">of sexually charged episodes explain the </w:t>
      </w:r>
      <w:r>
        <w:rPr>
          <w:rFonts w:ascii="Georgia" w:hAnsi="Georgia"/>
          <w:szCs w:val="21"/>
          <w:highlight w:val="lightGray"/>
          <w:u w:val="single"/>
        </w:rPr>
        <w:t>phenomenon</w:t>
      </w:r>
      <w:r>
        <w:rPr>
          <w:rFonts w:ascii="Georgia" w:hAnsi="Georgia"/>
          <w:szCs w:val="21"/>
        </w:rPr>
        <w:t>. While such repression may occur, people cannot remember ordinary events from the infant and toddler periods either.</w:t>
      </w:r>
      <w:r w:rsidR="002E1B74">
        <w:rPr>
          <w:rFonts w:ascii="Georgia" w:hAnsi="Georgia" w:hint="eastAsia"/>
          <w:szCs w:val="21"/>
        </w:rPr>
        <w:t xml:space="preserve"> </w:t>
      </w:r>
      <w:bookmarkStart w:id="143" w:name="OLE_LINK99"/>
      <w:r w:rsidR="002E1B74">
        <w:rPr>
          <w:rFonts w:ascii="Georgia" w:hAnsi="Georgia" w:hint="eastAsia"/>
          <w:color w:val="000000"/>
          <w:szCs w:val="21"/>
        </w:rPr>
        <w:t>【</w:t>
      </w:r>
      <w:r w:rsidR="002E1B74">
        <w:rPr>
          <w:rFonts w:ascii="Georgia" w:hAnsi="Georgia" w:hint="eastAsia"/>
          <w:color w:val="000000"/>
          <w:szCs w:val="21"/>
        </w:rPr>
        <w:t>TPO6</w:t>
      </w:r>
      <w:r w:rsidR="002E1B74">
        <w:rPr>
          <w:rFonts w:ascii="Georgia" w:hAnsi="Georgia"/>
          <w:color w:val="000000"/>
          <w:szCs w:val="21"/>
        </w:rPr>
        <w:t>-</w:t>
      </w:r>
      <w:r w:rsidR="002E1B74" w:rsidRPr="002E1B74">
        <w:rPr>
          <w:rFonts w:ascii="Georgia" w:hAnsi="Georgia"/>
          <w:color w:val="000000"/>
          <w:szCs w:val="21"/>
        </w:rPr>
        <w:t xml:space="preserve"> </w:t>
      </w:r>
      <w:bookmarkStart w:id="144" w:name="_Toc346182334"/>
      <w:r w:rsidR="002E1B74" w:rsidRPr="002E1B74">
        <w:rPr>
          <w:rFonts w:ascii="Georgia" w:hAnsi="Georgia"/>
          <w:color w:val="000000"/>
          <w:szCs w:val="21"/>
        </w:rPr>
        <w:t>Infantile Amnesia</w:t>
      </w:r>
      <w:bookmarkEnd w:id="144"/>
      <w:r w:rsidR="002E1B74">
        <w:rPr>
          <w:rFonts w:ascii="Georgia" w:hAnsi="Georgia" w:hint="eastAsia"/>
          <w:color w:val="000000"/>
          <w:szCs w:val="21"/>
        </w:rPr>
        <w:t>】</w:t>
      </w:r>
      <w:bookmarkEnd w:id="143"/>
    </w:p>
    <w:p w:rsidR="004C1FC9" w:rsidRDefault="004C1FC9" w:rsidP="003540E1">
      <w:pPr>
        <w:ind w:firstLineChars="94" w:firstLine="197"/>
        <w:rPr>
          <w:rFonts w:ascii="Georgia" w:hAnsi="Georgia"/>
          <w:kern w:val="0"/>
          <w:szCs w:val="21"/>
        </w:rPr>
      </w:pPr>
    </w:p>
    <w:p w:rsidR="004C1FC9" w:rsidRDefault="004C1FC9" w:rsidP="004C1FC9">
      <w:pPr>
        <w:ind w:firstLine="420"/>
        <w:rPr>
          <w:rFonts w:ascii="Georgia" w:hAnsi="Georgia"/>
          <w:szCs w:val="21"/>
        </w:rPr>
      </w:pPr>
      <w:r>
        <w:rPr>
          <w:rFonts w:ascii="Georgia" w:hAnsi="Georgia"/>
          <w:szCs w:val="21"/>
        </w:rPr>
        <w:t>2. The word “</w:t>
      </w:r>
      <w:r>
        <w:rPr>
          <w:rFonts w:ascii="Georgia" w:hAnsi="Georgia"/>
          <w:szCs w:val="21"/>
          <w:highlight w:val="lightGray"/>
          <w:u w:val="single"/>
        </w:rPr>
        <w:t>plausible</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4C1FC9" w:rsidRDefault="004C1FC9" w:rsidP="004C1FC9">
      <w:pPr>
        <w:ind w:left="600" w:firstLineChars="0" w:firstLine="0"/>
        <w:rPr>
          <w:rFonts w:ascii="Georgia" w:hAnsi="Georgia"/>
          <w:szCs w:val="21"/>
        </w:rPr>
      </w:pPr>
      <w:r>
        <w:rPr>
          <w:kern w:val="0"/>
          <w:szCs w:val="21"/>
        </w:rPr>
        <w:t>○</w:t>
      </w:r>
      <w:r>
        <w:rPr>
          <w:rFonts w:ascii="Georgia" w:hAnsi="Georgia"/>
          <w:szCs w:val="21"/>
        </w:rPr>
        <w:t>flexible</w:t>
      </w:r>
    </w:p>
    <w:p w:rsidR="004C1FC9" w:rsidRDefault="004C1FC9" w:rsidP="004C1FC9">
      <w:pPr>
        <w:ind w:left="600" w:firstLineChars="0" w:firstLine="0"/>
        <w:rPr>
          <w:rFonts w:ascii="Georgia" w:hAnsi="Georgia"/>
          <w:szCs w:val="21"/>
        </w:rPr>
      </w:pPr>
      <w:r>
        <w:rPr>
          <w:kern w:val="0"/>
          <w:szCs w:val="21"/>
        </w:rPr>
        <w:t>○</w:t>
      </w:r>
      <w:r>
        <w:rPr>
          <w:rFonts w:ascii="Georgia" w:hAnsi="Georgia"/>
          <w:szCs w:val="21"/>
        </w:rPr>
        <w:t>believable</w:t>
      </w:r>
    </w:p>
    <w:p w:rsidR="004C1FC9" w:rsidRDefault="004C1FC9" w:rsidP="004C1FC9">
      <w:pPr>
        <w:ind w:left="600" w:firstLineChars="0" w:firstLine="0"/>
        <w:rPr>
          <w:rFonts w:ascii="Georgia" w:hAnsi="Georgia"/>
          <w:szCs w:val="21"/>
        </w:rPr>
      </w:pPr>
      <w:r>
        <w:rPr>
          <w:kern w:val="0"/>
          <w:szCs w:val="21"/>
        </w:rPr>
        <w:t>○</w:t>
      </w:r>
      <w:r>
        <w:rPr>
          <w:rFonts w:ascii="Georgia" w:hAnsi="Georgia"/>
          <w:szCs w:val="21"/>
        </w:rPr>
        <w:t>debatable</w:t>
      </w:r>
    </w:p>
    <w:p w:rsidR="004C1FC9" w:rsidRDefault="004C1FC9" w:rsidP="004C1FC9">
      <w:pPr>
        <w:ind w:left="600" w:firstLineChars="0" w:firstLine="0"/>
        <w:rPr>
          <w:rFonts w:ascii="Georgia" w:hAnsi="Georgia"/>
          <w:szCs w:val="21"/>
        </w:rPr>
      </w:pPr>
      <w:r>
        <w:rPr>
          <w:kern w:val="0"/>
          <w:szCs w:val="21"/>
        </w:rPr>
        <w:t>○</w:t>
      </w:r>
      <w:r>
        <w:rPr>
          <w:rFonts w:ascii="Georgia" w:hAnsi="Georgia"/>
          <w:szCs w:val="21"/>
        </w:rPr>
        <w:t>predictable</w:t>
      </w:r>
    </w:p>
    <w:p w:rsidR="004C1FC9" w:rsidRDefault="004C1FC9" w:rsidP="004C1FC9">
      <w:pPr>
        <w:ind w:firstLine="420"/>
        <w:rPr>
          <w:rFonts w:ascii="Georgia" w:hAnsi="Georgia"/>
          <w:szCs w:val="21"/>
        </w:rPr>
      </w:pPr>
    </w:p>
    <w:p w:rsidR="004C1FC9" w:rsidRDefault="004C1FC9" w:rsidP="004C1FC9">
      <w:pPr>
        <w:ind w:firstLine="420"/>
        <w:rPr>
          <w:rFonts w:ascii="Georgia" w:hAnsi="Georgia"/>
          <w:szCs w:val="21"/>
        </w:rPr>
      </w:pPr>
      <w:r>
        <w:rPr>
          <w:rFonts w:ascii="Georgia" w:hAnsi="Georgia"/>
          <w:szCs w:val="21"/>
        </w:rPr>
        <w:t>3. The word “</w:t>
      </w:r>
      <w:r>
        <w:rPr>
          <w:rFonts w:ascii="Georgia" w:hAnsi="Georgia"/>
          <w:szCs w:val="21"/>
          <w:highlight w:val="lightGray"/>
          <w:u w:val="single"/>
        </w:rPr>
        <w:t>phenomenon</w:t>
      </w:r>
      <w:r>
        <w:rPr>
          <w:rFonts w:ascii="Georgia" w:hAnsi="Georgia"/>
          <w:szCs w:val="21"/>
        </w:rPr>
        <w:t>” in the passage is closest in meaning to</w:t>
      </w:r>
      <w:r>
        <w:rPr>
          <w:rFonts w:ascii="Georgia" w:hAnsi="Georgia"/>
          <w:vanish/>
          <w:color w:val="0000FF"/>
          <w:sz w:val="24"/>
          <w:szCs w:val="24"/>
        </w:rPr>
        <w:t>(3)</w:t>
      </w:r>
    </w:p>
    <w:p w:rsidR="004C1FC9" w:rsidRDefault="004C1FC9" w:rsidP="004C1FC9">
      <w:pPr>
        <w:ind w:left="600" w:firstLineChars="0" w:firstLine="0"/>
        <w:rPr>
          <w:rFonts w:ascii="Georgia" w:hAnsi="Georgia"/>
          <w:szCs w:val="21"/>
        </w:rPr>
      </w:pPr>
      <w:r>
        <w:rPr>
          <w:kern w:val="0"/>
          <w:szCs w:val="21"/>
        </w:rPr>
        <w:t>○</w:t>
      </w:r>
      <w:r>
        <w:rPr>
          <w:rFonts w:ascii="Georgia" w:hAnsi="Georgia"/>
          <w:szCs w:val="21"/>
        </w:rPr>
        <w:t>exception</w:t>
      </w:r>
    </w:p>
    <w:p w:rsidR="004C1FC9" w:rsidRDefault="004C1FC9" w:rsidP="004C1FC9">
      <w:pPr>
        <w:ind w:left="600" w:firstLineChars="0" w:firstLine="0"/>
        <w:rPr>
          <w:rFonts w:ascii="Georgia" w:hAnsi="Georgia"/>
          <w:szCs w:val="21"/>
        </w:rPr>
      </w:pPr>
      <w:r>
        <w:rPr>
          <w:kern w:val="0"/>
          <w:szCs w:val="21"/>
        </w:rPr>
        <w:t>○</w:t>
      </w:r>
      <w:r>
        <w:rPr>
          <w:rFonts w:ascii="Georgia" w:hAnsi="Georgia"/>
          <w:szCs w:val="21"/>
        </w:rPr>
        <w:t xml:space="preserve"> repetition</w:t>
      </w:r>
    </w:p>
    <w:p w:rsidR="004C1FC9" w:rsidRDefault="004C1FC9" w:rsidP="004C1FC9">
      <w:pPr>
        <w:ind w:left="600" w:firstLineChars="0" w:firstLine="0"/>
        <w:rPr>
          <w:rFonts w:ascii="Georgia" w:hAnsi="Georgia"/>
          <w:szCs w:val="21"/>
        </w:rPr>
      </w:pPr>
      <w:r>
        <w:rPr>
          <w:kern w:val="0"/>
          <w:szCs w:val="21"/>
        </w:rPr>
        <w:t>○</w:t>
      </w:r>
      <w:r>
        <w:rPr>
          <w:rFonts w:ascii="Georgia" w:hAnsi="Georgia"/>
          <w:szCs w:val="21"/>
        </w:rPr>
        <w:t>occurrence</w:t>
      </w:r>
    </w:p>
    <w:p w:rsidR="004C1FC9" w:rsidRDefault="004C1FC9" w:rsidP="004C1FC9">
      <w:pPr>
        <w:ind w:left="600" w:firstLineChars="0" w:firstLine="0"/>
        <w:rPr>
          <w:rFonts w:ascii="Georgia" w:hAnsi="Georgia"/>
          <w:szCs w:val="21"/>
        </w:rPr>
      </w:pPr>
      <w:r>
        <w:rPr>
          <w:kern w:val="0"/>
          <w:szCs w:val="21"/>
        </w:rPr>
        <w:t>○</w:t>
      </w:r>
      <w:r>
        <w:rPr>
          <w:rFonts w:ascii="Georgia" w:hAnsi="Georgia"/>
          <w:szCs w:val="21"/>
        </w:rPr>
        <w:t>idea</w:t>
      </w:r>
    </w:p>
    <w:p w:rsidR="004C1FC9" w:rsidRDefault="004C1FC9" w:rsidP="00911E4B">
      <w:pPr>
        <w:ind w:firstLineChars="0" w:firstLine="0"/>
        <w:rPr>
          <w:rFonts w:ascii="Georgia" w:hAnsi="Georgia"/>
          <w:szCs w:val="21"/>
        </w:rPr>
      </w:pPr>
    </w:p>
    <w:p w:rsidR="004C1FC9" w:rsidRDefault="004C1FC9" w:rsidP="004C1FC9">
      <w:pPr>
        <w:ind w:firstLine="420"/>
        <w:rPr>
          <w:rFonts w:ascii="Georgia" w:hAnsi="Georgia"/>
          <w:szCs w:val="21"/>
        </w:rPr>
      </w:pPr>
      <w:r>
        <w:rPr>
          <w:rFonts w:ascii="Georgia" w:hAnsi="Georgia"/>
          <w:szCs w:val="21"/>
        </w:rPr>
        <w:t xml:space="preserve">Paragraph 5: A third likely explanation for infantile amnesia involves incompatibilities between the ways in which infants encode information and the ways in which older children and adults retrieve it. Whether people can remember an event depends </w:t>
      </w:r>
      <w:r>
        <w:rPr>
          <w:rFonts w:ascii="Georgia" w:hAnsi="Georgia"/>
          <w:szCs w:val="21"/>
          <w:highlight w:val="lightGray"/>
          <w:u w:val="single"/>
        </w:rPr>
        <w:t>critically</w:t>
      </w:r>
      <w:r>
        <w:rPr>
          <w:rFonts w:ascii="Georgia" w:hAnsi="Georgia"/>
          <w:szCs w:val="21"/>
        </w:rPr>
        <w:t xml:space="preserve"> on the fit between the way in which they earlier encoded the information and the way in which they later attempt to retrieve it. The better able the person is to reconstruct the </w:t>
      </w:r>
      <w:r>
        <w:rPr>
          <w:rFonts w:ascii="Georgia" w:hAnsi="Georgia"/>
          <w:szCs w:val="21"/>
          <w:highlight w:val="lightGray"/>
          <w:u w:val="single"/>
        </w:rPr>
        <w:t>perspective</w:t>
      </w:r>
      <w:r>
        <w:rPr>
          <w:rFonts w:ascii="Georgia" w:hAnsi="Georgia"/>
          <w:szCs w:val="21"/>
        </w:rPr>
        <w:t xml:space="preserve"> from which the material was encoded, the more likely that recall will be successful. </w:t>
      </w:r>
      <w:bookmarkStart w:id="145" w:name="OLE_LINK100"/>
      <w:bookmarkStart w:id="146" w:name="OLE_LINK101"/>
      <w:r w:rsidR="002E1B74">
        <w:rPr>
          <w:rFonts w:ascii="Georgia" w:hAnsi="Georgia" w:hint="eastAsia"/>
          <w:color w:val="000000"/>
          <w:szCs w:val="21"/>
        </w:rPr>
        <w:t>【</w:t>
      </w:r>
      <w:r w:rsidR="002E1B74">
        <w:rPr>
          <w:rFonts w:ascii="Georgia" w:hAnsi="Georgia" w:hint="eastAsia"/>
          <w:color w:val="000000"/>
          <w:szCs w:val="21"/>
        </w:rPr>
        <w:t>TPO6</w:t>
      </w:r>
      <w:r w:rsidR="002E1B74">
        <w:rPr>
          <w:rFonts w:ascii="Georgia" w:hAnsi="Georgia"/>
          <w:color w:val="000000"/>
          <w:szCs w:val="21"/>
        </w:rPr>
        <w:t>-</w:t>
      </w:r>
      <w:r w:rsidR="002E1B74" w:rsidRPr="002E1B74">
        <w:rPr>
          <w:rFonts w:ascii="Georgia" w:hAnsi="Georgia"/>
          <w:color w:val="000000"/>
          <w:szCs w:val="21"/>
        </w:rPr>
        <w:t xml:space="preserve"> Infantile Amnesia</w:t>
      </w:r>
      <w:r w:rsidR="002E1B74">
        <w:rPr>
          <w:rFonts w:ascii="Georgia" w:hAnsi="Georgia" w:hint="eastAsia"/>
          <w:color w:val="000000"/>
          <w:szCs w:val="21"/>
        </w:rPr>
        <w:t>】</w:t>
      </w:r>
      <w:bookmarkEnd w:id="145"/>
      <w:bookmarkEnd w:id="146"/>
    </w:p>
    <w:p w:rsidR="004C1FC9" w:rsidRDefault="004C1FC9" w:rsidP="004C1FC9">
      <w:pPr>
        <w:pStyle w:val="a4"/>
        <w:ind w:firstLineChars="0" w:firstLine="0"/>
        <w:rPr>
          <w:rFonts w:ascii="Georgia" w:hAnsi="Georgia"/>
          <w:szCs w:val="21"/>
        </w:rPr>
      </w:pPr>
    </w:p>
    <w:p w:rsidR="004C1FC9" w:rsidRDefault="004C1FC9" w:rsidP="004C1FC9">
      <w:pPr>
        <w:pStyle w:val="a4"/>
        <w:ind w:firstLineChars="0" w:firstLine="0"/>
        <w:rPr>
          <w:rFonts w:ascii="Georgia" w:hAnsi="Georgia"/>
          <w:szCs w:val="21"/>
        </w:rPr>
      </w:pPr>
      <w:r>
        <w:rPr>
          <w:rFonts w:ascii="Georgia" w:hAnsi="Georgia"/>
          <w:szCs w:val="21"/>
        </w:rPr>
        <w:t xml:space="preserve">    7. The word “</w:t>
      </w:r>
      <w:r>
        <w:rPr>
          <w:rFonts w:ascii="Georgia" w:hAnsi="Georgia"/>
          <w:szCs w:val="21"/>
          <w:highlight w:val="lightGray"/>
          <w:u w:val="single"/>
        </w:rPr>
        <w:t>critically</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1</w:t>
      </w:r>
      <w:r>
        <w:rPr>
          <w:rFonts w:ascii="Georgia" w:hAnsi="Georgia" w:hint="eastAsia"/>
          <w:vanish/>
          <w:color w:val="0000FF"/>
          <w:sz w:val="24"/>
          <w:szCs w:val="24"/>
        </w:rPr>
        <w:t>）</w:t>
      </w:r>
    </w:p>
    <w:p w:rsidR="004C1FC9" w:rsidRDefault="004C1FC9" w:rsidP="004C1FC9">
      <w:pPr>
        <w:ind w:left="600" w:firstLineChars="0" w:firstLine="0"/>
        <w:rPr>
          <w:rFonts w:ascii="Georgia" w:hAnsi="Georgia"/>
          <w:szCs w:val="21"/>
        </w:rPr>
      </w:pPr>
      <w:r>
        <w:rPr>
          <w:kern w:val="0"/>
          <w:szCs w:val="21"/>
        </w:rPr>
        <w:t xml:space="preserve">○ </w:t>
      </w:r>
      <w:r>
        <w:rPr>
          <w:rFonts w:ascii="Georgia" w:hAnsi="Georgia"/>
          <w:szCs w:val="21"/>
        </w:rPr>
        <w:t>fundamentally</w:t>
      </w:r>
    </w:p>
    <w:p w:rsidR="004C1FC9" w:rsidRDefault="004C1FC9" w:rsidP="004C1FC9">
      <w:pPr>
        <w:ind w:left="600" w:firstLineChars="0" w:firstLine="0"/>
        <w:rPr>
          <w:rFonts w:ascii="Georgia" w:hAnsi="Georgia"/>
          <w:szCs w:val="21"/>
        </w:rPr>
      </w:pPr>
      <w:r>
        <w:rPr>
          <w:kern w:val="0"/>
          <w:szCs w:val="21"/>
        </w:rPr>
        <w:t xml:space="preserve">○ </w:t>
      </w:r>
      <w:r>
        <w:rPr>
          <w:rFonts w:ascii="Georgia" w:hAnsi="Georgia"/>
          <w:szCs w:val="21"/>
        </w:rPr>
        <w:t>partially</w:t>
      </w:r>
    </w:p>
    <w:p w:rsidR="004C1FC9" w:rsidRDefault="004C1FC9" w:rsidP="004C1FC9">
      <w:pPr>
        <w:ind w:left="600" w:firstLineChars="0" w:firstLine="0"/>
        <w:rPr>
          <w:rFonts w:ascii="Georgia" w:hAnsi="Georgia"/>
          <w:szCs w:val="21"/>
        </w:rPr>
      </w:pPr>
      <w:r>
        <w:rPr>
          <w:kern w:val="0"/>
          <w:szCs w:val="21"/>
        </w:rPr>
        <w:lastRenderedPageBreak/>
        <w:t xml:space="preserve">○ </w:t>
      </w:r>
      <w:r>
        <w:rPr>
          <w:rFonts w:ascii="Georgia" w:hAnsi="Georgia"/>
          <w:szCs w:val="21"/>
        </w:rPr>
        <w:t>consistently</w:t>
      </w:r>
    </w:p>
    <w:p w:rsidR="004C1FC9" w:rsidRDefault="004C1FC9" w:rsidP="004C1FC9">
      <w:pPr>
        <w:ind w:left="600" w:firstLineChars="0" w:firstLine="0"/>
        <w:rPr>
          <w:rFonts w:ascii="Georgia" w:hAnsi="Georgia"/>
          <w:szCs w:val="21"/>
        </w:rPr>
      </w:pPr>
      <w:r>
        <w:rPr>
          <w:kern w:val="0"/>
          <w:szCs w:val="21"/>
        </w:rPr>
        <w:t xml:space="preserve">○ </w:t>
      </w:r>
      <w:r>
        <w:rPr>
          <w:rFonts w:ascii="Georgia" w:hAnsi="Georgia"/>
          <w:szCs w:val="21"/>
        </w:rPr>
        <w:t>subsequently</w:t>
      </w:r>
    </w:p>
    <w:p w:rsidR="004C1FC9" w:rsidRDefault="004C1FC9" w:rsidP="004C1FC9">
      <w:pPr>
        <w:pStyle w:val="a4"/>
        <w:ind w:firstLineChars="0" w:firstLine="0"/>
        <w:rPr>
          <w:rFonts w:ascii="Georgia" w:hAnsi="Georgia"/>
          <w:szCs w:val="21"/>
        </w:rPr>
      </w:pPr>
    </w:p>
    <w:p w:rsidR="004C1FC9" w:rsidRDefault="004C1FC9" w:rsidP="004C1FC9">
      <w:pPr>
        <w:pStyle w:val="a4"/>
        <w:ind w:firstLineChars="0"/>
        <w:rPr>
          <w:rFonts w:ascii="Georgia" w:hAnsi="Georgia"/>
          <w:szCs w:val="21"/>
        </w:rPr>
      </w:pPr>
      <w:r>
        <w:rPr>
          <w:rFonts w:ascii="Georgia" w:hAnsi="Georgia"/>
          <w:szCs w:val="21"/>
        </w:rPr>
        <w:t>8. The word “</w:t>
      </w:r>
      <w:r>
        <w:rPr>
          <w:rFonts w:ascii="Georgia" w:hAnsi="Georgia"/>
          <w:szCs w:val="21"/>
          <w:highlight w:val="lightGray"/>
          <w:u w:val="single"/>
        </w:rPr>
        <w:t>perspective</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4</w:t>
      </w:r>
      <w:r>
        <w:rPr>
          <w:rFonts w:ascii="Georgia" w:hAnsi="Georgia" w:hint="eastAsia"/>
          <w:vanish/>
          <w:color w:val="0000FF"/>
          <w:sz w:val="24"/>
          <w:szCs w:val="24"/>
        </w:rPr>
        <w:t>）</w:t>
      </w:r>
    </w:p>
    <w:p w:rsidR="004C1FC9" w:rsidRDefault="004C1FC9" w:rsidP="004C1FC9">
      <w:pPr>
        <w:ind w:left="600" w:firstLineChars="0" w:firstLine="0"/>
        <w:rPr>
          <w:rFonts w:ascii="Georgia" w:hAnsi="Georgia"/>
          <w:szCs w:val="21"/>
        </w:rPr>
      </w:pPr>
      <w:r>
        <w:rPr>
          <w:kern w:val="0"/>
          <w:szCs w:val="21"/>
        </w:rPr>
        <w:t>○</w:t>
      </w:r>
      <w:r>
        <w:rPr>
          <w:rFonts w:ascii="Georgia" w:hAnsi="Georgia"/>
          <w:szCs w:val="21"/>
        </w:rPr>
        <w:t xml:space="preserve"> system</w:t>
      </w:r>
    </w:p>
    <w:p w:rsidR="004C1FC9" w:rsidRDefault="004C1FC9" w:rsidP="004C1FC9">
      <w:pPr>
        <w:ind w:left="600" w:firstLineChars="0" w:firstLine="0"/>
        <w:rPr>
          <w:rFonts w:ascii="Georgia" w:hAnsi="Georgia"/>
          <w:szCs w:val="21"/>
        </w:rPr>
      </w:pPr>
      <w:r>
        <w:rPr>
          <w:kern w:val="0"/>
          <w:szCs w:val="21"/>
        </w:rPr>
        <w:t>○</w:t>
      </w:r>
      <w:r>
        <w:rPr>
          <w:rFonts w:ascii="Georgia" w:hAnsi="Georgia"/>
          <w:szCs w:val="21"/>
        </w:rPr>
        <w:t xml:space="preserve"> theory</w:t>
      </w:r>
    </w:p>
    <w:p w:rsidR="004C1FC9" w:rsidRDefault="004C1FC9" w:rsidP="004C1FC9">
      <w:pPr>
        <w:ind w:left="600" w:firstLineChars="0" w:firstLine="0"/>
        <w:rPr>
          <w:rFonts w:ascii="Georgia" w:hAnsi="Georgia"/>
          <w:szCs w:val="21"/>
        </w:rPr>
      </w:pPr>
      <w:r>
        <w:rPr>
          <w:kern w:val="0"/>
          <w:szCs w:val="21"/>
        </w:rPr>
        <w:t>○</w:t>
      </w:r>
      <w:r>
        <w:rPr>
          <w:rFonts w:ascii="Georgia" w:hAnsi="Georgia"/>
          <w:szCs w:val="21"/>
        </w:rPr>
        <w:t xml:space="preserve"> source</w:t>
      </w:r>
    </w:p>
    <w:p w:rsidR="004C1FC9" w:rsidRDefault="004C1FC9" w:rsidP="004C1FC9">
      <w:pPr>
        <w:ind w:left="600" w:firstLineChars="0" w:firstLine="0"/>
        <w:rPr>
          <w:rFonts w:ascii="Georgia" w:hAnsi="Georgia"/>
          <w:szCs w:val="21"/>
        </w:rPr>
      </w:pPr>
      <w:r>
        <w:rPr>
          <w:kern w:val="0"/>
          <w:szCs w:val="21"/>
        </w:rPr>
        <w:t>○</w:t>
      </w:r>
      <w:r>
        <w:rPr>
          <w:rFonts w:ascii="Georgia" w:hAnsi="Georgia"/>
          <w:szCs w:val="21"/>
        </w:rPr>
        <w:t xml:space="preserve"> viewpoint</w:t>
      </w:r>
    </w:p>
    <w:p w:rsidR="00911E4B" w:rsidRDefault="00911E4B">
      <w:pPr>
        <w:widowControl/>
        <w:ind w:firstLineChars="0" w:firstLine="0"/>
        <w:jc w:val="left"/>
        <w:rPr>
          <w:rFonts w:ascii="Georgia" w:hAnsi="Georgia"/>
          <w:kern w:val="0"/>
          <w:szCs w:val="21"/>
        </w:rPr>
      </w:pPr>
      <w:r>
        <w:rPr>
          <w:rFonts w:ascii="Georgia" w:hAnsi="Georgia"/>
          <w:kern w:val="0"/>
          <w:szCs w:val="21"/>
        </w:rPr>
        <w:br w:type="page"/>
      </w:r>
    </w:p>
    <w:p w:rsidR="004C1FC9" w:rsidRDefault="004C1FC9" w:rsidP="003540E1">
      <w:pPr>
        <w:ind w:firstLineChars="94" w:firstLine="197"/>
        <w:rPr>
          <w:rFonts w:ascii="Georgia" w:hAnsi="Georgia"/>
          <w:kern w:val="0"/>
          <w:szCs w:val="21"/>
        </w:rPr>
      </w:pPr>
    </w:p>
    <w:p w:rsidR="002E1B74" w:rsidRDefault="002E1B74" w:rsidP="003540E1">
      <w:pPr>
        <w:ind w:firstLineChars="94" w:firstLine="197"/>
        <w:rPr>
          <w:rFonts w:ascii="Georgia" w:hAnsi="Georgia"/>
          <w:kern w:val="0"/>
          <w:szCs w:val="21"/>
        </w:rPr>
      </w:pPr>
    </w:p>
    <w:p w:rsidR="002E1B74" w:rsidRPr="00DF68B3" w:rsidRDefault="002E1B74" w:rsidP="00DF68B3">
      <w:pPr>
        <w:pStyle w:val="a3"/>
        <w:ind w:firstLine="643"/>
        <w:outlineLvl w:val="0"/>
        <w:rPr>
          <w:rFonts w:asciiTheme="majorHAnsi" w:hAnsiTheme="majorHAnsi" w:cs="Arial"/>
          <w:b/>
          <w:kern w:val="0"/>
          <w:sz w:val="32"/>
          <w:szCs w:val="32"/>
        </w:rPr>
      </w:pPr>
      <w:bookmarkStart w:id="147" w:name="_Toc346574854"/>
      <w:r w:rsidRPr="00DF68B3">
        <w:rPr>
          <w:rFonts w:asciiTheme="majorHAnsi" w:hAnsiTheme="majorHAnsi" w:cs="Arial" w:hint="eastAsia"/>
          <w:b/>
          <w:kern w:val="0"/>
          <w:sz w:val="32"/>
          <w:szCs w:val="32"/>
        </w:rPr>
        <w:t>TPO-7</w:t>
      </w:r>
      <w:bookmarkEnd w:id="147"/>
    </w:p>
    <w:p w:rsidR="002E1B74" w:rsidRDefault="002E1B74" w:rsidP="002E1B74">
      <w:pPr>
        <w:ind w:firstLineChars="94" w:firstLine="198"/>
        <w:rPr>
          <w:rFonts w:ascii="Georgia" w:hAnsi="Georgia"/>
          <w:b/>
          <w:kern w:val="0"/>
          <w:szCs w:val="21"/>
        </w:rPr>
      </w:pPr>
    </w:p>
    <w:p w:rsidR="00B85079" w:rsidRDefault="00B85079" w:rsidP="002E1B74">
      <w:pPr>
        <w:ind w:firstLineChars="94" w:firstLine="198"/>
        <w:rPr>
          <w:rFonts w:ascii="Georgia" w:hAnsi="Georgia"/>
          <w:b/>
          <w:kern w:val="0"/>
          <w:szCs w:val="21"/>
        </w:rPr>
      </w:pPr>
    </w:p>
    <w:p w:rsidR="000A1A75" w:rsidRDefault="000A1A75" w:rsidP="000A1A75">
      <w:pPr>
        <w:ind w:firstLine="420"/>
        <w:rPr>
          <w:rFonts w:ascii="Georgia" w:hAnsi="Georgia"/>
          <w:szCs w:val="21"/>
        </w:rPr>
      </w:pPr>
      <w:r>
        <w:rPr>
          <w:rFonts w:ascii="Georgia" w:hAnsi="Georgia"/>
          <w:kern w:val="0"/>
          <w:szCs w:val="21"/>
        </w:rPr>
        <w:t xml:space="preserve">Paragraph 1: In 1970 geologists Kenneth J. Hsu and William B.F. Ryan were collecting research data while aboard the oceanographic research vessel Glomar Challenger. An </w:t>
      </w:r>
      <w:r>
        <w:rPr>
          <w:rFonts w:ascii="Georgia" w:hAnsi="Georgia"/>
          <w:szCs w:val="21"/>
          <w:highlight w:val="lightGray"/>
          <w:u w:val="single"/>
        </w:rPr>
        <w:t>objective</w:t>
      </w:r>
      <w:r>
        <w:rPr>
          <w:rFonts w:ascii="Georgia" w:hAnsi="Georgia"/>
          <w:kern w:val="0"/>
          <w:szCs w:val="21"/>
        </w:rPr>
        <w:t xml:space="preserve"> of this particular cruise was to investigate the floor of the Mediterranean and to resolve questions about its geologic history. One question was related to evidence that the invertebrate fauna (animals without spines) of the Mediterranean had changed abruptly about 6 million years ago. Most of the older organisms were nearly wiped out, although a few hardy species su</w:t>
      </w:r>
      <w:r>
        <w:rPr>
          <w:rFonts w:ascii="Georgia" w:hAnsi="Georgia"/>
          <w:szCs w:val="21"/>
        </w:rPr>
        <w:t>rvived. A few managed to migrate into the Atlantic. Somewhat later, the migrants returned, bringing new species with them. Why did the near extinction and migrations occur?</w:t>
      </w:r>
      <w:r>
        <w:rPr>
          <w:rFonts w:ascii="Georgia" w:hAnsi="Georgia" w:hint="eastAsia"/>
          <w:szCs w:val="21"/>
        </w:rPr>
        <w:t xml:space="preserve"> </w:t>
      </w:r>
      <w:bookmarkStart w:id="148" w:name="OLE_LINK105"/>
      <w:r>
        <w:rPr>
          <w:rFonts w:ascii="Georgia" w:hAnsi="Georgia" w:hint="eastAsia"/>
          <w:color w:val="000000"/>
          <w:szCs w:val="21"/>
        </w:rPr>
        <w:t>【</w:t>
      </w:r>
      <w:bookmarkStart w:id="149" w:name="OLE_LINK102"/>
      <w:bookmarkStart w:id="150" w:name="OLE_LINK103"/>
      <w:bookmarkStart w:id="151" w:name="OLE_LINK104"/>
      <w:bookmarkEnd w:id="148"/>
      <w:r>
        <w:rPr>
          <w:rFonts w:ascii="Georgia" w:hAnsi="Georgia" w:hint="eastAsia"/>
          <w:color w:val="000000"/>
          <w:szCs w:val="21"/>
        </w:rPr>
        <w:t>TPO7</w:t>
      </w:r>
      <w:r>
        <w:rPr>
          <w:rFonts w:ascii="Georgia" w:hAnsi="Georgia"/>
          <w:color w:val="000000"/>
          <w:szCs w:val="21"/>
        </w:rPr>
        <w:t>-</w:t>
      </w:r>
      <w:r w:rsidRPr="002E1B74">
        <w:rPr>
          <w:rFonts w:ascii="Georgia" w:hAnsi="Georgia"/>
          <w:color w:val="000000"/>
          <w:szCs w:val="21"/>
        </w:rPr>
        <w:t xml:space="preserve"> </w:t>
      </w:r>
      <w:r w:rsidRPr="000A1A75">
        <w:rPr>
          <w:rFonts w:ascii="Georgia" w:hAnsi="Georgia"/>
          <w:color w:val="000000"/>
          <w:szCs w:val="21"/>
        </w:rPr>
        <w:t>The Geologic History of the Mediterranean</w:t>
      </w:r>
      <w:r>
        <w:rPr>
          <w:rFonts w:ascii="Georgia" w:hAnsi="Georgia" w:hint="eastAsia"/>
          <w:color w:val="000000"/>
          <w:szCs w:val="21"/>
        </w:rPr>
        <w:t>】</w:t>
      </w:r>
    </w:p>
    <w:bookmarkEnd w:id="149"/>
    <w:bookmarkEnd w:id="150"/>
    <w:bookmarkEnd w:id="151"/>
    <w:p w:rsidR="000A1A75" w:rsidRDefault="000A1A75" w:rsidP="000A1A75">
      <w:pPr>
        <w:ind w:firstLine="420"/>
        <w:rPr>
          <w:rFonts w:ascii="Georgia" w:hAnsi="Georgia"/>
          <w:szCs w:val="21"/>
        </w:rPr>
      </w:pPr>
    </w:p>
    <w:p w:rsidR="000A1A75" w:rsidRDefault="000A1A75" w:rsidP="000A1A75">
      <w:pPr>
        <w:ind w:firstLine="420"/>
        <w:rPr>
          <w:rFonts w:ascii="Georgia" w:hAnsi="Georgia"/>
          <w:szCs w:val="21"/>
        </w:rPr>
      </w:pPr>
      <w:r>
        <w:rPr>
          <w:rFonts w:ascii="Georgia" w:hAnsi="Georgia"/>
          <w:szCs w:val="21"/>
        </w:rPr>
        <w:t>1</w:t>
      </w:r>
      <w:r>
        <w:rPr>
          <w:rFonts w:ascii="Georgia" w:hAnsi="Georgia" w:hint="eastAsia"/>
          <w:szCs w:val="21"/>
        </w:rPr>
        <w:t>．</w:t>
      </w:r>
      <w:r>
        <w:rPr>
          <w:rFonts w:ascii="Georgia" w:hAnsi="Georgia"/>
          <w:szCs w:val="21"/>
        </w:rPr>
        <w:t>The word “</w:t>
      </w:r>
      <w:r>
        <w:rPr>
          <w:rFonts w:ascii="Georgia" w:hAnsi="Georgia"/>
          <w:szCs w:val="21"/>
          <w:highlight w:val="lightGray"/>
          <w:u w:val="single"/>
        </w:rPr>
        <w:t>objective</w:t>
      </w:r>
      <w:r>
        <w:rPr>
          <w:rFonts w:ascii="Georgia" w:hAnsi="Georgia"/>
          <w:szCs w:val="21"/>
        </w:rPr>
        <w:t xml:space="preserve">” in the passage is closest in meaning to </w:t>
      </w:r>
      <w:r>
        <w:rPr>
          <w:rFonts w:ascii="Georgia" w:hAnsi="Georgia"/>
          <w:vanish/>
          <w:color w:val="0000FF"/>
          <w:sz w:val="24"/>
          <w:szCs w:val="24"/>
        </w:rPr>
        <w:t>(3)</w:t>
      </w:r>
    </w:p>
    <w:p w:rsidR="000A1A75" w:rsidRDefault="000A1A75" w:rsidP="000A1A75">
      <w:pPr>
        <w:ind w:left="600" w:firstLineChars="0" w:firstLine="0"/>
        <w:rPr>
          <w:rFonts w:ascii="Georgia" w:hAnsi="Georgia"/>
          <w:szCs w:val="21"/>
        </w:rPr>
      </w:pPr>
      <w:r>
        <w:rPr>
          <w:kern w:val="0"/>
          <w:szCs w:val="21"/>
        </w:rPr>
        <w:t>○</w:t>
      </w:r>
      <w:r>
        <w:rPr>
          <w:rFonts w:ascii="Georgia" w:hAnsi="Georgia"/>
          <w:szCs w:val="21"/>
        </w:rPr>
        <w:t xml:space="preserve">achievement </w:t>
      </w:r>
    </w:p>
    <w:p w:rsidR="000A1A75" w:rsidRDefault="000A1A75" w:rsidP="000A1A75">
      <w:pPr>
        <w:ind w:left="600" w:firstLineChars="0" w:firstLine="0"/>
        <w:rPr>
          <w:rFonts w:ascii="Georgia" w:hAnsi="Georgia"/>
          <w:szCs w:val="21"/>
        </w:rPr>
      </w:pPr>
      <w:r>
        <w:rPr>
          <w:kern w:val="0"/>
          <w:szCs w:val="21"/>
        </w:rPr>
        <w:t>○</w:t>
      </w:r>
      <w:r>
        <w:rPr>
          <w:rFonts w:ascii="Georgia" w:hAnsi="Georgia"/>
          <w:szCs w:val="21"/>
        </w:rPr>
        <w:t>requirement</w:t>
      </w:r>
    </w:p>
    <w:p w:rsidR="000A1A75" w:rsidRDefault="000A1A75" w:rsidP="000A1A75">
      <w:pPr>
        <w:ind w:left="600" w:firstLineChars="0" w:firstLine="0"/>
        <w:rPr>
          <w:rFonts w:ascii="Georgia" w:hAnsi="Georgia"/>
          <w:szCs w:val="21"/>
        </w:rPr>
      </w:pPr>
      <w:r>
        <w:rPr>
          <w:kern w:val="0"/>
          <w:szCs w:val="21"/>
        </w:rPr>
        <w:t>○</w:t>
      </w:r>
      <w:r>
        <w:rPr>
          <w:rFonts w:ascii="Georgia" w:hAnsi="Georgia"/>
          <w:szCs w:val="21"/>
        </w:rPr>
        <w:t>purpose</w:t>
      </w:r>
    </w:p>
    <w:p w:rsidR="000A1A75" w:rsidRDefault="000A1A75" w:rsidP="000A1A75">
      <w:pPr>
        <w:ind w:left="600" w:firstLineChars="0" w:firstLine="0"/>
        <w:rPr>
          <w:rFonts w:ascii="Georgia" w:hAnsi="Georgia"/>
          <w:szCs w:val="21"/>
        </w:rPr>
      </w:pPr>
      <w:r>
        <w:rPr>
          <w:kern w:val="0"/>
          <w:szCs w:val="21"/>
        </w:rPr>
        <w:t>○</w:t>
      </w:r>
      <w:r>
        <w:rPr>
          <w:rFonts w:ascii="Georgia" w:hAnsi="Georgia"/>
          <w:szCs w:val="21"/>
        </w:rPr>
        <w:t>feature</w:t>
      </w:r>
    </w:p>
    <w:p w:rsidR="002E1B74" w:rsidRDefault="002E1B74" w:rsidP="002E1B74">
      <w:pPr>
        <w:ind w:firstLineChars="94" w:firstLine="198"/>
        <w:rPr>
          <w:rFonts w:ascii="Georgia" w:hAnsi="Georgia"/>
          <w:b/>
          <w:kern w:val="0"/>
          <w:szCs w:val="21"/>
        </w:rPr>
      </w:pPr>
    </w:p>
    <w:p w:rsidR="000A1A75" w:rsidRDefault="000A1A75" w:rsidP="000A1A75">
      <w:pPr>
        <w:ind w:firstLine="420"/>
        <w:rPr>
          <w:rFonts w:ascii="Georgia" w:hAnsi="Georgia"/>
          <w:szCs w:val="21"/>
        </w:rPr>
      </w:pPr>
      <w:r>
        <w:rPr>
          <w:rFonts w:ascii="Georgia" w:hAnsi="Georgia"/>
          <w:szCs w:val="21"/>
        </w:rPr>
        <w:t xml:space="preserve">Paragraph 4: The time had come to formulate a hypothesis. The investigators theorized that about 20 million years ago, the Mediterranean was a broad seaway linked to the Atlantic by two narrow straits. Crustal movements closed the straits, and the landlocked Mediterranean began to evaporate. Increasing salinity caused by the evaporation resulted in the extermination of </w:t>
      </w:r>
      <w:r>
        <w:rPr>
          <w:rFonts w:ascii="Georgia" w:hAnsi="Georgia"/>
          <w:szCs w:val="21"/>
          <w:highlight w:val="lightGray"/>
          <w:u w:val="single"/>
        </w:rPr>
        <w:t>scores</w:t>
      </w:r>
      <w:r>
        <w:rPr>
          <w:rFonts w:ascii="Georgia" w:hAnsi="Georgia"/>
          <w:szCs w:val="21"/>
        </w:rPr>
        <w:t xml:space="preserve"> of invertebrate species. Only a few organisms especially tolerant of very salty conditions remained. As evaporation continued, the remaining brine (salt water) became so dense that the calcium sulfate of the hard layer was precipitated. In the central deeper part of the basin, the last of the brine evaporated to precipitate more soluble sodium chloride (salt). Later, under the weight of overlying sediments, this salt flowed plastically upward to form salt domes. Before this happened, however, the Mediterranean was a vast desert 3,000 meters deep. Then, about 5.5 million years ago came the deluge. </w:t>
      </w:r>
      <w:r>
        <w:rPr>
          <w:rFonts w:ascii="Georgia" w:hAnsi="Georgia"/>
          <w:szCs w:val="21"/>
          <w:highlight w:val="lightGray"/>
          <w:u w:val="single"/>
        </w:rPr>
        <w:t>As a result of crustal adjustments and faulting, the Strait of Gibraltar, where the Mediterranean now connects to the Atlantic, opened, and water cascaded spectacularly back into the Mediterranean.</w:t>
      </w:r>
      <w:r>
        <w:rPr>
          <w:rFonts w:ascii="Georgia" w:hAnsi="Georgia"/>
          <w:szCs w:val="21"/>
        </w:rPr>
        <w:t xml:space="preserve"> </w:t>
      </w:r>
      <w:r>
        <w:rPr>
          <w:rFonts w:ascii="Georgia" w:hAnsi="Georgia"/>
          <w:szCs w:val="21"/>
          <w:highlight w:val="lightGray"/>
          <w:u w:val="single"/>
        </w:rPr>
        <w:t>Turbulent</w:t>
      </w:r>
      <w:r>
        <w:rPr>
          <w:rFonts w:ascii="Georgia" w:hAnsi="Georgia"/>
          <w:szCs w:val="21"/>
        </w:rPr>
        <w:t xml:space="preserve"> waters tore into the hardened salt flats, broke them up, and ground them into the pebbles observed in the first sample taken by the Challenger. As the basin was refilled, normal marine organisms returned. Soon layer of oceanic ooze began to accumulate above the old hard layer.</w:t>
      </w:r>
      <w:r>
        <w:rPr>
          <w:rFonts w:ascii="Georgia" w:hAnsi="Georgia" w:hint="eastAsia"/>
          <w:szCs w:val="21"/>
        </w:rPr>
        <w:t xml:space="preserve"> </w:t>
      </w:r>
      <w:bookmarkStart w:id="152" w:name="OLE_LINK106"/>
      <w:bookmarkStart w:id="153" w:name="OLE_LINK107"/>
      <w:r w:rsidR="00582C7F">
        <w:rPr>
          <w:rFonts w:ascii="Georgia" w:hAnsi="Georgia" w:hint="eastAsia"/>
          <w:color w:val="000000"/>
          <w:szCs w:val="21"/>
        </w:rPr>
        <w:t>【</w:t>
      </w:r>
      <w:r>
        <w:rPr>
          <w:rFonts w:ascii="Georgia" w:hAnsi="Georgia" w:hint="eastAsia"/>
          <w:color w:val="000000"/>
          <w:szCs w:val="21"/>
        </w:rPr>
        <w:t>TPO7</w:t>
      </w:r>
      <w:r>
        <w:rPr>
          <w:rFonts w:ascii="Georgia" w:hAnsi="Georgia"/>
          <w:color w:val="000000"/>
          <w:szCs w:val="21"/>
        </w:rPr>
        <w:t>-</w:t>
      </w:r>
      <w:r w:rsidRPr="002E1B74">
        <w:rPr>
          <w:rFonts w:ascii="Georgia" w:hAnsi="Georgia"/>
          <w:color w:val="000000"/>
          <w:szCs w:val="21"/>
        </w:rPr>
        <w:t xml:space="preserve"> </w:t>
      </w:r>
      <w:r w:rsidRPr="000A1A75">
        <w:rPr>
          <w:rFonts w:ascii="Georgia" w:hAnsi="Georgia"/>
          <w:color w:val="000000"/>
          <w:szCs w:val="21"/>
        </w:rPr>
        <w:t>The Geologic History of the Mediterranean</w:t>
      </w:r>
      <w:r>
        <w:rPr>
          <w:rFonts w:ascii="Georgia" w:hAnsi="Georgia" w:hint="eastAsia"/>
          <w:color w:val="000000"/>
          <w:szCs w:val="21"/>
        </w:rPr>
        <w:t>】</w:t>
      </w:r>
      <w:bookmarkEnd w:id="152"/>
      <w:bookmarkEnd w:id="153"/>
    </w:p>
    <w:p w:rsidR="000A1A75" w:rsidRDefault="000A1A75" w:rsidP="000A1A75">
      <w:pPr>
        <w:ind w:firstLineChars="94" w:firstLine="197"/>
        <w:rPr>
          <w:rFonts w:ascii="Georgia" w:hAnsi="Georgia"/>
          <w:szCs w:val="21"/>
        </w:rPr>
      </w:pPr>
    </w:p>
    <w:p w:rsidR="000A1A75" w:rsidRDefault="000A1A75" w:rsidP="000A1A75">
      <w:pPr>
        <w:ind w:firstLineChars="94" w:firstLine="197"/>
        <w:rPr>
          <w:rFonts w:ascii="Georgia" w:hAnsi="Georgia"/>
          <w:szCs w:val="21"/>
        </w:rPr>
      </w:pPr>
    </w:p>
    <w:p w:rsidR="000A1A75" w:rsidRDefault="000A1A75" w:rsidP="000A1A75">
      <w:pPr>
        <w:ind w:firstLine="420"/>
        <w:rPr>
          <w:rFonts w:ascii="Georgia" w:hAnsi="Georgia"/>
          <w:szCs w:val="21"/>
        </w:rPr>
      </w:pPr>
      <w:r>
        <w:rPr>
          <w:rFonts w:ascii="Georgia" w:hAnsi="Georgia"/>
          <w:szCs w:val="21"/>
        </w:rPr>
        <w:t>8. The word “</w:t>
      </w:r>
      <w:r>
        <w:rPr>
          <w:rFonts w:ascii="Georgia" w:hAnsi="Georgia"/>
          <w:szCs w:val="21"/>
          <w:highlight w:val="lightGray"/>
          <w:u w:val="single"/>
        </w:rPr>
        <w:t>scores</w:t>
      </w:r>
      <w:r>
        <w:rPr>
          <w:rFonts w:ascii="Georgia" w:hAnsi="Georgia"/>
          <w:szCs w:val="21"/>
        </w:rPr>
        <w:t>” in the passage is closest in meaning to</w:t>
      </w:r>
      <w:r>
        <w:rPr>
          <w:rFonts w:ascii="Georgia" w:hAnsi="Georgia"/>
          <w:vanish/>
          <w:color w:val="0000FF"/>
          <w:sz w:val="24"/>
          <w:szCs w:val="24"/>
        </w:rPr>
        <w:t xml:space="preserve"> (2)</w:t>
      </w:r>
    </w:p>
    <w:p w:rsidR="000A1A75" w:rsidRDefault="000A1A75" w:rsidP="000A1A75">
      <w:pPr>
        <w:ind w:left="600" w:firstLineChars="0" w:firstLine="0"/>
        <w:rPr>
          <w:rFonts w:ascii="Georgia" w:hAnsi="Georgia"/>
          <w:szCs w:val="21"/>
        </w:rPr>
      </w:pPr>
      <w:r>
        <w:rPr>
          <w:kern w:val="0"/>
          <w:szCs w:val="21"/>
        </w:rPr>
        <w:t>○</w:t>
      </w:r>
      <w:r>
        <w:rPr>
          <w:rFonts w:ascii="Georgia" w:hAnsi="Georgia"/>
          <w:szCs w:val="21"/>
        </w:rPr>
        <w:t>members</w:t>
      </w:r>
    </w:p>
    <w:p w:rsidR="000A1A75" w:rsidRDefault="000A1A75" w:rsidP="000A1A75">
      <w:pPr>
        <w:ind w:left="600" w:firstLineChars="0" w:firstLine="0"/>
        <w:rPr>
          <w:rFonts w:ascii="Georgia" w:hAnsi="Georgia"/>
          <w:szCs w:val="21"/>
        </w:rPr>
      </w:pPr>
      <w:r>
        <w:rPr>
          <w:kern w:val="0"/>
          <w:szCs w:val="21"/>
        </w:rPr>
        <w:t>○</w:t>
      </w:r>
      <w:r>
        <w:rPr>
          <w:rFonts w:ascii="Georgia" w:hAnsi="Georgia"/>
          <w:szCs w:val="21"/>
        </w:rPr>
        <w:t>large numbers</w:t>
      </w:r>
    </w:p>
    <w:p w:rsidR="000A1A75" w:rsidRDefault="000A1A75" w:rsidP="000A1A75">
      <w:pPr>
        <w:ind w:left="600" w:firstLineChars="0" w:firstLine="0"/>
        <w:rPr>
          <w:rFonts w:ascii="Georgia" w:hAnsi="Georgia"/>
          <w:szCs w:val="21"/>
        </w:rPr>
      </w:pPr>
      <w:r>
        <w:rPr>
          <w:kern w:val="0"/>
          <w:szCs w:val="21"/>
        </w:rPr>
        <w:t>○</w:t>
      </w:r>
      <w:r>
        <w:rPr>
          <w:rFonts w:ascii="Georgia" w:hAnsi="Georgia"/>
          <w:szCs w:val="21"/>
        </w:rPr>
        <w:t>populations</w:t>
      </w:r>
    </w:p>
    <w:p w:rsidR="000A1A75" w:rsidRDefault="000A1A75" w:rsidP="000A1A75">
      <w:pPr>
        <w:ind w:firstLineChars="292" w:firstLine="613"/>
        <w:rPr>
          <w:rFonts w:ascii="Georgia" w:hAnsi="Georgia"/>
          <w:szCs w:val="21"/>
        </w:rPr>
      </w:pPr>
      <w:r>
        <w:rPr>
          <w:kern w:val="0"/>
          <w:szCs w:val="21"/>
        </w:rPr>
        <w:t>○</w:t>
      </w:r>
      <w:r>
        <w:rPr>
          <w:rFonts w:ascii="Georgia" w:hAnsi="Georgia"/>
          <w:szCs w:val="21"/>
        </w:rPr>
        <w:t>different type</w:t>
      </w:r>
    </w:p>
    <w:p w:rsidR="000A1A75" w:rsidRDefault="000A1A75" w:rsidP="000A1A75">
      <w:pPr>
        <w:ind w:firstLineChars="292" w:firstLine="613"/>
        <w:rPr>
          <w:rFonts w:ascii="Georgia" w:hAnsi="Georgia"/>
          <w:szCs w:val="21"/>
        </w:rPr>
      </w:pPr>
    </w:p>
    <w:p w:rsidR="000A1A75" w:rsidRDefault="000A1A75" w:rsidP="000A1A75">
      <w:pPr>
        <w:ind w:firstLine="420"/>
        <w:rPr>
          <w:rFonts w:ascii="Georgia" w:hAnsi="Georgia"/>
          <w:szCs w:val="21"/>
        </w:rPr>
      </w:pPr>
      <w:r>
        <w:rPr>
          <w:rFonts w:ascii="Georgia" w:hAnsi="Georgia"/>
          <w:szCs w:val="21"/>
        </w:rPr>
        <w:lastRenderedPageBreak/>
        <w:t>11. The word “</w:t>
      </w:r>
      <w:r>
        <w:rPr>
          <w:rFonts w:ascii="Georgia" w:hAnsi="Georgia"/>
          <w:szCs w:val="21"/>
          <w:highlight w:val="lightGray"/>
          <w:u w:val="single"/>
        </w:rPr>
        <w:t>Turbulent</w:t>
      </w:r>
      <w:r>
        <w:rPr>
          <w:rFonts w:ascii="Georgia" w:hAnsi="Georgia"/>
          <w:szCs w:val="21"/>
        </w:rPr>
        <w:t>” in the passage is closest in meaning to</w:t>
      </w:r>
      <w:r>
        <w:rPr>
          <w:rFonts w:ascii="Georgia" w:hAnsi="Georgia"/>
          <w:vanish/>
          <w:color w:val="0000FF"/>
          <w:sz w:val="24"/>
          <w:szCs w:val="24"/>
        </w:rPr>
        <w:t xml:space="preserve"> (3)</w:t>
      </w:r>
    </w:p>
    <w:p w:rsidR="000A1A75" w:rsidRDefault="000A1A75" w:rsidP="000A1A75">
      <w:pPr>
        <w:ind w:left="600" w:firstLineChars="0" w:firstLine="0"/>
        <w:rPr>
          <w:rFonts w:ascii="Georgia" w:hAnsi="Georgia"/>
          <w:szCs w:val="21"/>
        </w:rPr>
      </w:pPr>
      <w:r>
        <w:rPr>
          <w:kern w:val="0"/>
          <w:szCs w:val="21"/>
        </w:rPr>
        <w:t>○</w:t>
      </w:r>
      <w:r>
        <w:rPr>
          <w:rFonts w:ascii="Georgia" w:hAnsi="Georgia"/>
          <w:szCs w:val="21"/>
        </w:rPr>
        <w:t>Fresh</w:t>
      </w:r>
    </w:p>
    <w:p w:rsidR="000A1A75" w:rsidRDefault="000A1A75" w:rsidP="000A1A75">
      <w:pPr>
        <w:ind w:left="600" w:firstLineChars="0" w:firstLine="0"/>
        <w:rPr>
          <w:rFonts w:ascii="Georgia" w:hAnsi="Georgia"/>
          <w:szCs w:val="21"/>
        </w:rPr>
      </w:pPr>
      <w:r>
        <w:rPr>
          <w:kern w:val="0"/>
          <w:szCs w:val="21"/>
        </w:rPr>
        <w:t>○</w:t>
      </w:r>
      <w:r>
        <w:rPr>
          <w:rFonts w:ascii="Georgia" w:hAnsi="Georgia"/>
          <w:szCs w:val="21"/>
        </w:rPr>
        <w:t>Deep</w:t>
      </w:r>
    </w:p>
    <w:p w:rsidR="000A1A75" w:rsidRDefault="000A1A75" w:rsidP="000A1A75">
      <w:pPr>
        <w:ind w:left="600" w:firstLineChars="0" w:firstLine="0"/>
        <w:rPr>
          <w:rFonts w:ascii="Georgia" w:hAnsi="Georgia"/>
          <w:szCs w:val="21"/>
        </w:rPr>
      </w:pPr>
      <w:r>
        <w:rPr>
          <w:kern w:val="0"/>
          <w:szCs w:val="21"/>
        </w:rPr>
        <w:t>○</w:t>
      </w:r>
      <w:r>
        <w:rPr>
          <w:rFonts w:ascii="Georgia" w:hAnsi="Georgia"/>
          <w:szCs w:val="21"/>
        </w:rPr>
        <w:t>Violent</w:t>
      </w:r>
    </w:p>
    <w:p w:rsidR="000A1A75" w:rsidRDefault="000A1A75" w:rsidP="000A1A75">
      <w:pPr>
        <w:ind w:left="600" w:firstLineChars="0" w:firstLine="0"/>
        <w:rPr>
          <w:rFonts w:ascii="Georgia" w:hAnsi="Georgia"/>
          <w:szCs w:val="21"/>
        </w:rPr>
      </w:pPr>
      <w:r>
        <w:rPr>
          <w:kern w:val="0"/>
          <w:szCs w:val="21"/>
        </w:rPr>
        <w:t>○</w:t>
      </w:r>
      <w:r>
        <w:rPr>
          <w:rFonts w:ascii="Georgia" w:hAnsi="Georgia"/>
          <w:szCs w:val="21"/>
        </w:rPr>
        <w:t>Temperate</w:t>
      </w:r>
    </w:p>
    <w:p w:rsidR="000A1A75" w:rsidRDefault="000A1A75" w:rsidP="000A1A75">
      <w:pPr>
        <w:ind w:firstLineChars="292" w:firstLine="616"/>
        <w:rPr>
          <w:rFonts w:ascii="Georgia" w:hAnsi="Georgia"/>
          <w:b/>
          <w:kern w:val="0"/>
          <w:szCs w:val="21"/>
        </w:rPr>
      </w:pPr>
    </w:p>
    <w:p w:rsidR="00973F4C" w:rsidRDefault="00973F4C" w:rsidP="00973F4C">
      <w:pPr>
        <w:ind w:firstLine="420"/>
        <w:rPr>
          <w:rFonts w:ascii="Georgia" w:hAnsi="Georgia"/>
          <w:szCs w:val="21"/>
        </w:rPr>
      </w:pPr>
      <w:r>
        <w:rPr>
          <w:rFonts w:ascii="Georgia" w:hAnsi="Georgia"/>
          <w:szCs w:val="21"/>
        </w:rPr>
        <w:t xml:space="preserve">Paragraph 2: The source of Roman </w:t>
      </w:r>
      <w:r>
        <w:rPr>
          <w:rFonts w:ascii="Georgia" w:hAnsi="Georgia"/>
          <w:szCs w:val="21"/>
          <w:highlight w:val="lightGray"/>
          <w:u w:val="single"/>
        </w:rPr>
        <w:t>obsession with</w:t>
      </w:r>
      <w:r>
        <w:rPr>
          <w:rFonts w:ascii="Georgia" w:hAnsi="Georgia"/>
          <w:szCs w:val="21"/>
        </w:rPr>
        <w:t xml:space="preserve"> unity and cohesion may well have lain in the pattern of Rome’s early development. Whereas Greece had grown from scores of scattered cities, Rome grew from one single organism. While the Greek world had expanded along the Mediterranean seas lanes, the Roman world was assembled by territorial conquest. Of course, the contrast is not quite so stark: in </w:t>
      </w:r>
      <w:r>
        <w:rPr>
          <w:rFonts w:ascii="Georgia" w:hAnsi="Georgia"/>
          <w:szCs w:val="21"/>
          <w:highlight w:val="lightGray"/>
          <w:u w:val="single"/>
        </w:rPr>
        <w:t>Alexander the Great</w:t>
      </w:r>
      <w:r>
        <w:rPr>
          <w:rFonts w:ascii="Georgia" w:hAnsi="Georgia"/>
          <w:szCs w:val="21"/>
        </w:rPr>
        <w:t xml:space="preserve"> the Greeks had found the greatest territorial conqueror of all time; and the Romans, once they moved outside Italy, did not fail to learn the lessons of sea power. Yet the essential difference is undeniable. The key to the Greek world lay in its high-powered ships; the key to Roman power lay in its marching legions. The Greeks were wedded to the sea; the Romans, to the land. The Greek was a sailor at heart; the Roman, a landsman.</w:t>
      </w:r>
      <w:r w:rsidR="00582C7F">
        <w:rPr>
          <w:rFonts w:ascii="Georgia" w:hAnsi="Georgia" w:hint="eastAsia"/>
          <w:szCs w:val="21"/>
        </w:rPr>
        <w:t xml:space="preserve"> </w:t>
      </w:r>
      <w:bookmarkStart w:id="154" w:name="OLE_LINK108"/>
      <w:bookmarkStart w:id="155" w:name="OLE_LINK109"/>
      <w:r w:rsidR="00582C7F">
        <w:rPr>
          <w:rFonts w:ascii="Georgia" w:hAnsi="Georgia" w:hint="eastAsia"/>
          <w:color w:val="000000"/>
          <w:szCs w:val="21"/>
        </w:rPr>
        <w:t>【</w:t>
      </w:r>
      <w:r w:rsidR="00582C7F">
        <w:rPr>
          <w:rFonts w:ascii="Georgia" w:hAnsi="Georgia" w:hint="eastAsia"/>
          <w:color w:val="000000"/>
          <w:szCs w:val="21"/>
        </w:rPr>
        <w:t>TPO7</w:t>
      </w:r>
      <w:r w:rsidR="00582C7F">
        <w:rPr>
          <w:rFonts w:ascii="Georgia" w:hAnsi="Georgia"/>
          <w:color w:val="000000"/>
          <w:szCs w:val="21"/>
        </w:rPr>
        <w:t>-</w:t>
      </w:r>
      <w:r w:rsidR="00582C7F" w:rsidRPr="002E1B74">
        <w:rPr>
          <w:rFonts w:ascii="Georgia" w:hAnsi="Georgia"/>
          <w:color w:val="000000"/>
          <w:szCs w:val="21"/>
        </w:rPr>
        <w:t xml:space="preserve"> </w:t>
      </w:r>
      <w:r w:rsidR="00582C7F" w:rsidRPr="00582C7F">
        <w:rPr>
          <w:rFonts w:ascii="Georgia" w:hAnsi="Georgia"/>
          <w:color w:val="000000"/>
          <w:szCs w:val="21"/>
        </w:rPr>
        <w:t>Ancient Rome and Greece</w:t>
      </w:r>
      <w:r w:rsidR="00582C7F">
        <w:rPr>
          <w:rFonts w:ascii="Georgia" w:hAnsi="Georgia" w:hint="eastAsia"/>
          <w:color w:val="000000"/>
          <w:szCs w:val="21"/>
        </w:rPr>
        <w:t>】</w:t>
      </w:r>
    </w:p>
    <w:bookmarkEnd w:id="154"/>
    <w:bookmarkEnd w:id="155"/>
    <w:p w:rsidR="00973F4C" w:rsidRDefault="00973F4C" w:rsidP="00911E4B">
      <w:pPr>
        <w:ind w:firstLineChars="0" w:firstLine="0"/>
        <w:rPr>
          <w:rFonts w:ascii="Georgia" w:hAnsi="Georgia"/>
          <w:szCs w:val="21"/>
        </w:rPr>
      </w:pPr>
    </w:p>
    <w:p w:rsidR="00973F4C" w:rsidRDefault="00973F4C" w:rsidP="00973F4C">
      <w:pPr>
        <w:ind w:firstLine="420"/>
        <w:rPr>
          <w:rFonts w:ascii="Georgia" w:hAnsi="Georgia"/>
          <w:szCs w:val="21"/>
        </w:rPr>
      </w:pPr>
      <w:r>
        <w:rPr>
          <w:rFonts w:ascii="Georgia" w:hAnsi="Georgia"/>
          <w:szCs w:val="21"/>
        </w:rPr>
        <w:t>3. The phrase “</w:t>
      </w:r>
      <w:r>
        <w:rPr>
          <w:rFonts w:ascii="Georgia" w:hAnsi="Georgia"/>
          <w:szCs w:val="21"/>
          <w:highlight w:val="lightGray"/>
          <w:u w:val="single"/>
        </w:rPr>
        <w:t>obsession with</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973F4C" w:rsidRDefault="00973F4C" w:rsidP="00973F4C">
      <w:pPr>
        <w:ind w:firstLine="420"/>
        <w:rPr>
          <w:rFonts w:ascii="Georgia" w:hAnsi="Georgia"/>
          <w:szCs w:val="21"/>
        </w:rPr>
      </w:pPr>
      <w:r>
        <w:rPr>
          <w:szCs w:val="21"/>
        </w:rPr>
        <w:t xml:space="preserve">○ </w:t>
      </w:r>
      <w:r>
        <w:rPr>
          <w:rFonts w:ascii="Georgia" w:hAnsi="Georgia"/>
          <w:szCs w:val="21"/>
        </w:rPr>
        <w:t>thinking about</w:t>
      </w:r>
    </w:p>
    <w:p w:rsidR="00973F4C" w:rsidRDefault="00973F4C" w:rsidP="00973F4C">
      <w:pPr>
        <w:ind w:firstLine="420"/>
        <w:rPr>
          <w:rFonts w:ascii="Georgia" w:hAnsi="Georgia"/>
          <w:szCs w:val="21"/>
        </w:rPr>
      </w:pPr>
      <w:r>
        <w:rPr>
          <w:szCs w:val="21"/>
        </w:rPr>
        <w:t xml:space="preserve">○ </w:t>
      </w:r>
      <w:r>
        <w:rPr>
          <w:rFonts w:ascii="Georgia" w:hAnsi="Georgia"/>
          <w:szCs w:val="21"/>
        </w:rPr>
        <w:t>fixation on</w:t>
      </w:r>
    </w:p>
    <w:p w:rsidR="00973F4C" w:rsidRDefault="00973F4C" w:rsidP="00973F4C">
      <w:pPr>
        <w:ind w:firstLine="420"/>
        <w:rPr>
          <w:rFonts w:ascii="Georgia" w:hAnsi="Georgia"/>
          <w:szCs w:val="21"/>
        </w:rPr>
      </w:pPr>
      <w:r>
        <w:rPr>
          <w:szCs w:val="21"/>
        </w:rPr>
        <w:t xml:space="preserve">○ </w:t>
      </w:r>
      <w:r>
        <w:rPr>
          <w:rFonts w:ascii="Georgia" w:hAnsi="Georgia"/>
          <w:szCs w:val="21"/>
        </w:rPr>
        <w:t>interest in</w:t>
      </w:r>
    </w:p>
    <w:p w:rsidR="00973F4C" w:rsidRDefault="00973F4C" w:rsidP="00973F4C">
      <w:pPr>
        <w:ind w:firstLine="420"/>
        <w:rPr>
          <w:rFonts w:ascii="Georgia" w:hAnsi="Georgia"/>
          <w:szCs w:val="21"/>
        </w:rPr>
      </w:pPr>
      <w:r>
        <w:rPr>
          <w:szCs w:val="21"/>
        </w:rPr>
        <w:t xml:space="preserve">○ </w:t>
      </w:r>
      <w:r>
        <w:rPr>
          <w:rFonts w:ascii="Georgia" w:hAnsi="Georgia"/>
          <w:szCs w:val="21"/>
        </w:rPr>
        <w:t>attitude toward</w:t>
      </w:r>
    </w:p>
    <w:p w:rsidR="00973F4C" w:rsidRDefault="00973F4C" w:rsidP="00911E4B">
      <w:pPr>
        <w:ind w:firstLineChars="0" w:firstLine="0"/>
        <w:rPr>
          <w:rFonts w:ascii="Georgia" w:hAnsi="Georgia"/>
          <w:szCs w:val="21"/>
        </w:rPr>
      </w:pPr>
      <w:bookmarkStart w:id="156" w:name="OLE_LINK365"/>
    </w:p>
    <w:p w:rsidR="00582C7F" w:rsidRDefault="00973F4C" w:rsidP="00582C7F">
      <w:pPr>
        <w:ind w:firstLine="420"/>
        <w:rPr>
          <w:rFonts w:ascii="Georgia" w:hAnsi="Georgia"/>
          <w:szCs w:val="21"/>
        </w:rPr>
      </w:pPr>
      <w:r>
        <w:rPr>
          <w:rFonts w:ascii="Georgia" w:hAnsi="Georgia"/>
          <w:szCs w:val="21"/>
        </w:rPr>
        <w:t xml:space="preserve">Paragraph 3: Certainly, in trying to explain the Roman phenomenon, one would have to place great emphasis on this almost instinct for the territorial imperative. Roman priorities lay in the organization, exploitation, and defense of their territory. In all probability it was the fertile plain of Latium, where the Latins who founded Rome originated, that created the habits and skills of landed settlement, landed property, landed economy, landed administration, and a land-based society. From this arose the Roman genius for military organization and orderly government. In turn, a deep attachment to the land, and to the stability which rural life engenders, </w:t>
      </w:r>
      <w:r>
        <w:rPr>
          <w:rFonts w:ascii="Georgia" w:hAnsi="Georgia"/>
          <w:szCs w:val="21"/>
          <w:highlight w:val="lightGray"/>
          <w:u w:val="single"/>
        </w:rPr>
        <w:t>fostered</w:t>
      </w:r>
      <w:r>
        <w:rPr>
          <w:rFonts w:ascii="Georgia" w:hAnsi="Georgia"/>
          <w:szCs w:val="21"/>
        </w:rPr>
        <w:t xml:space="preserve"> the Roman virtues: gravitas, a sense of responsibility, peitas, a sense of devotion to family and country, and iustitia, a sense of the natural order.</w:t>
      </w:r>
      <w:r w:rsidR="00582C7F">
        <w:rPr>
          <w:rFonts w:ascii="Georgia" w:hAnsi="Georgia" w:hint="eastAsia"/>
          <w:szCs w:val="21"/>
        </w:rPr>
        <w:t xml:space="preserve"> </w:t>
      </w:r>
      <w:bookmarkStart w:id="157" w:name="OLE_LINK126"/>
      <w:bookmarkStart w:id="158" w:name="OLE_LINK127"/>
      <w:r w:rsidR="00582C7F">
        <w:rPr>
          <w:rFonts w:ascii="Georgia" w:hAnsi="Georgia" w:hint="eastAsia"/>
          <w:color w:val="000000"/>
          <w:szCs w:val="21"/>
        </w:rPr>
        <w:t>【</w:t>
      </w:r>
      <w:r w:rsidR="00582C7F">
        <w:rPr>
          <w:rFonts w:ascii="Georgia" w:hAnsi="Georgia"/>
          <w:color w:val="000000"/>
          <w:szCs w:val="21"/>
        </w:rPr>
        <w:t>TPO7- Ancient Rome and Greece</w:t>
      </w:r>
      <w:r w:rsidR="00582C7F">
        <w:rPr>
          <w:rFonts w:ascii="Georgia" w:hAnsi="Georgia" w:hint="eastAsia"/>
          <w:color w:val="000000"/>
          <w:szCs w:val="21"/>
        </w:rPr>
        <w:t>】</w:t>
      </w:r>
      <w:bookmarkEnd w:id="157"/>
      <w:bookmarkEnd w:id="158"/>
    </w:p>
    <w:p w:rsidR="00973F4C" w:rsidRDefault="00973F4C" w:rsidP="00582C7F">
      <w:pPr>
        <w:pStyle w:val="a3"/>
        <w:ind w:firstLine="420"/>
        <w:rPr>
          <w:rFonts w:ascii="Georgia" w:hAnsi="Georgia"/>
          <w:szCs w:val="21"/>
        </w:rPr>
      </w:pPr>
    </w:p>
    <w:p w:rsidR="00973F4C" w:rsidRDefault="00973F4C" w:rsidP="00973F4C">
      <w:pPr>
        <w:pStyle w:val="a3"/>
        <w:ind w:firstLine="420"/>
        <w:rPr>
          <w:rFonts w:ascii="Georgia" w:hAnsi="Georgia"/>
          <w:szCs w:val="21"/>
        </w:rPr>
      </w:pPr>
      <w:r>
        <w:rPr>
          <w:rFonts w:ascii="Georgia" w:hAnsi="Georgia"/>
          <w:szCs w:val="21"/>
        </w:rPr>
        <w:t>6. The word “</w:t>
      </w:r>
      <w:r>
        <w:rPr>
          <w:rFonts w:ascii="Georgia" w:hAnsi="Georgia"/>
          <w:szCs w:val="21"/>
          <w:highlight w:val="lightGray"/>
          <w:u w:val="single"/>
        </w:rPr>
        <w:t>fostered</w:t>
      </w:r>
      <w:r>
        <w:rPr>
          <w:rFonts w:ascii="Georgia" w:hAnsi="Georgia"/>
          <w:szCs w:val="21"/>
        </w:rPr>
        <w:t>” in the passage is closest in meaning to</w:t>
      </w:r>
      <w:r>
        <w:rPr>
          <w:rFonts w:ascii="Georgia" w:hAnsi="Georgia"/>
          <w:vanish/>
          <w:color w:val="0000FF"/>
          <w:sz w:val="24"/>
          <w:szCs w:val="24"/>
        </w:rPr>
        <w:t xml:space="preserve"> (4)</w:t>
      </w:r>
    </w:p>
    <w:p w:rsidR="00973F4C" w:rsidRDefault="00973F4C" w:rsidP="00973F4C">
      <w:pPr>
        <w:ind w:left="600" w:firstLineChars="0" w:firstLine="0"/>
        <w:rPr>
          <w:rFonts w:ascii="Georgia" w:hAnsi="Georgia"/>
          <w:szCs w:val="21"/>
        </w:rPr>
      </w:pPr>
      <w:r>
        <w:rPr>
          <w:szCs w:val="21"/>
        </w:rPr>
        <w:t xml:space="preserve">○ </w:t>
      </w:r>
      <w:r>
        <w:rPr>
          <w:rFonts w:ascii="Georgia" w:hAnsi="Georgia"/>
          <w:szCs w:val="21"/>
        </w:rPr>
        <w:t>accepted</w:t>
      </w:r>
    </w:p>
    <w:p w:rsidR="00973F4C" w:rsidRDefault="00973F4C" w:rsidP="00973F4C">
      <w:pPr>
        <w:ind w:left="600" w:firstLineChars="0" w:firstLine="0"/>
        <w:rPr>
          <w:rFonts w:ascii="Georgia" w:hAnsi="Georgia"/>
          <w:szCs w:val="21"/>
        </w:rPr>
      </w:pPr>
      <w:r>
        <w:rPr>
          <w:szCs w:val="21"/>
        </w:rPr>
        <w:t xml:space="preserve">○ </w:t>
      </w:r>
      <w:r>
        <w:rPr>
          <w:rFonts w:ascii="Georgia" w:hAnsi="Georgia"/>
          <w:szCs w:val="21"/>
        </w:rPr>
        <w:t>combined</w:t>
      </w:r>
    </w:p>
    <w:p w:rsidR="00973F4C" w:rsidRDefault="00973F4C" w:rsidP="00973F4C">
      <w:pPr>
        <w:ind w:left="600" w:firstLineChars="0" w:firstLine="0"/>
        <w:rPr>
          <w:rFonts w:ascii="Georgia" w:hAnsi="Georgia"/>
          <w:szCs w:val="21"/>
        </w:rPr>
      </w:pPr>
      <w:r>
        <w:rPr>
          <w:szCs w:val="21"/>
        </w:rPr>
        <w:t xml:space="preserve">○ </w:t>
      </w:r>
      <w:r>
        <w:rPr>
          <w:rFonts w:ascii="Georgia" w:hAnsi="Georgia"/>
          <w:szCs w:val="21"/>
        </w:rPr>
        <w:t>introduced</w:t>
      </w:r>
    </w:p>
    <w:p w:rsidR="00973F4C" w:rsidRDefault="00973F4C" w:rsidP="00973F4C">
      <w:pPr>
        <w:ind w:left="600" w:firstLineChars="0" w:firstLine="0"/>
        <w:rPr>
          <w:rFonts w:ascii="Georgia" w:hAnsi="Georgia"/>
          <w:szCs w:val="21"/>
        </w:rPr>
      </w:pPr>
      <w:r>
        <w:rPr>
          <w:szCs w:val="21"/>
        </w:rPr>
        <w:t xml:space="preserve">○ </w:t>
      </w:r>
      <w:r>
        <w:rPr>
          <w:rFonts w:ascii="Georgia" w:hAnsi="Georgia"/>
          <w:szCs w:val="21"/>
        </w:rPr>
        <w:t>encouraged</w:t>
      </w:r>
      <w:bookmarkEnd w:id="156"/>
    </w:p>
    <w:p w:rsidR="00973F4C" w:rsidRDefault="00973F4C" w:rsidP="00911E4B">
      <w:pPr>
        <w:ind w:firstLineChars="0" w:firstLine="0"/>
        <w:rPr>
          <w:rFonts w:ascii="Georgia" w:hAnsi="Georgia"/>
          <w:szCs w:val="21"/>
        </w:rPr>
      </w:pPr>
    </w:p>
    <w:p w:rsidR="00582C7F" w:rsidRDefault="00973F4C" w:rsidP="00582C7F">
      <w:pPr>
        <w:ind w:firstLine="420"/>
        <w:rPr>
          <w:rFonts w:ascii="Georgia" w:hAnsi="Georgia"/>
          <w:szCs w:val="21"/>
        </w:rPr>
      </w:pPr>
      <w:r>
        <w:rPr>
          <w:rFonts w:ascii="Georgia" w:hAnsi="Georgia"/>
          <w:szCs w:val="21"/>
        </w:rPr>
        <w:t xml:space="preserve">Paragraph 6: Yet it would be wrong to suggest that Rome was somehow a junior partner in Greco-Roman civilization. The Roman genius was projected into new </w:t>
      </w:r>
      <w:r>
        <w:rPr>
          <w:rFonts w:ascii="Georgia" w:hAnsi="Georgia"/>
          <w:szCs w:val="21"/>
          <w:highlight w:val="lightGray"/>
          <w:u w:val="single"/>
        </w:rPr>
        <w:t>spheres</w:t>
      </w:r>
      <w:r>
        <w:rPr>
          <w:rFonts w:ascii="Georgia" w:hAnsi="Georgia"/>
          <w:szCs w:val="21"/>
        </w:rPr>
        <w:t>—especially into those of law, military organization, administration, and engineering. Moreover, the tensions that arose within the Roman state produced literary and artistic sensibilities of the highest order. It was no accident that many leading Roman soldiers and statesmen were writers of high caliber.</w:t>
      </w:r>
      <w:r w:rsidR="00582C7F">
        <w:rPr>
          <w:rFonts w:ascii="Georgia" w:hAnsi="Georgia" w:hint="eastAsia"/>
          <w:szCs w:val="21"/>
        </w:rPr>
        <w:t xml:space="preserve"> </w:t>
      </w:r>
      <w:bookmarkStart w:id="159" w:name="OLE_LINK110"/>
      <w:bookmarkStart w:id="160" w:name="OLE_LINK111"/>
      <w:r w:rsidR="00582C7F">
        <w:rPr>
          <w:rFonts w:ascii="Georgia" w:hAnsi="Georgia" w:hint="eastAsia"/>
          <w:color w:val="000000"/>
          <w:szCs w:val="21"/>
        </w:rPr>
        <w:t>【</w:t>
      </w:r>
      <w:r w:rsidR="00582C7F">
        <w:rPr>
          <w:rFonts w:ascii="Georgia" w:hAnsi="Georgia"/>
          <w:color w:val="000000"/>
          <w:szCs w:val="21"/>
        </w:rPr>
        <w:t>TPO7- Ancient Rome and Greece</w:t>
      </w:r>
      <w:r w:rsidR="00582C7F">
        <w:rPr>
          <w:rFonts w:ascii="Georgia" w:hAnsi="Georgia" w:hint="eastAsia"/>
          <w:color w:val="000000"/>
          <w:szCs w:val="21"/>
        </w:rPr>
        <w:t>】</w:t>
      </w:r>
      <w:bookmarkEnd w:id="159"/>
      <w:bookmarkEnd w:id="160"/>
    </w:p>
    <w:p w:rsidR="00973F4C" w:rsidRDefault="00973F4C" w:rsidP="00973F4C">
      <w:pPr>
        <w:pStyle w:val="a3"/>
        <w:ind w:firstLine="420"/>
        <w:rPr>
          <w:rFonts w:ascii="Georgia" w:hAnsi="Georgia"/>
          <w:szCs w:val="21"/>
        </w:rPr>
      </w:pPr>
    </w:p>
    <w:p w:rsidR="00973F4C" w:rsidRDefault="00973F4C" w:rsidP="00973F4C">
      <w:pPr>
        <w:ind w:leftChars="-28" w:left="4" w:hangingChars="30" w:hanging="63"/>
        <w:rPr>
          <w:rFonts w:ascii="Georgia" w:hAnsi="Georgia"/>
          <w:szCs w:val="21"/>
        </w:rPr>
      </w:pPr>
    </w:p>
    <w:p w:rsidR="00973F4C" w:rsidRDefault="00973F4C" w:rsidP="00973F4C">
      <w:pPr>
        <w:pStyle w:val="a3"/>
        <w:ind w:firstLine="420"/>
        <w:rPr>
          <w:rFonts w:ascii="Georgia" w:hAnsi="Georgia"/>
          <w:szCs w:val="21"/>
        </w:rPr>
      </w:pPr>
      <w:r>
        <w:rPr>
          <w:rFonts w:ascii="Georgia" w:hAnsi="Georgia"/>
          <w:szCs w:val="21"/>
        </w:rPr>
        <w:t>11. The word “</w:t>
      </w:r>
      <w:r>
        <w:rPr>
          <w:rFonts w:ascii="Georgia" w:hAnsi="Georgia"/>
          <w:szCs w:val="21"/>
          <w:highlight w:val="lightGray"/>
          <w:u w:val="single"/>
        </w:rPr>
        <w:t>spheres</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973F4C" w:rsidRDefault="00973F4C" w:rsidP="00973F4C">
      <w:pPr>
        <w:ind w:left="600" w:firstLineChars="0" w:firstLine="0"/>
        <w:rPr>
          <w:rFonts w:ascii="Georgia" w:hAnsi="Georgia"/>
          <w:szCs w:val="21"/>
        </w:rPr>
      </w:pPr>
      <w:r>
        <w:rPr>
          <w:szCs w:val="21"/>
        </w:rPr>
        <w:t xml:space="preserve">○ </w:t>
      </w:r>
      <w:r>
        <w:rPr>
          <w:rFonts w:ascii="Georgia" w:hAnsi="Georgia"/>
          <w:szCs w:val="21"/>
        </w:rPr>
        <w:t>abilities</w:t>
      </w:r>
    </w:p>
    <w:p w:rsidR="00973F4C" w:rsidRDefault="00973F4C" w:rsidP="00973F4C">
      <w:pPr>
        <w:ind w:left="600" w:firstLineChars="0" w:firstLine="0"/>
        <w:rPr>
          <w:rFonts w:ascii="Georgia" w:hAnsi="Georgia"/>
          <w:szCs w:val="21"/>
        </w:rPr>
      </w:pPr>
      <w:r>
        <w:rPr>
          <w:szCs w:val="21"/>
        </w:rPr>
        <w:t xml:space="preserve">○ </w:t>
      </w:r>
      <w:r>
        <w:rPr>
          <w:rFonts w:ascii="Georgia" w:hAnsi="Georgia"/>
          <w:szCs w:val="21"/>
        </w:rPr>
        <w:t>areas</w:t>
      </w:r>
    </w:p>
    <w:p w:rsidR="00973F4C" w:rsidRDefault="00973F4C" w:rsidP="00973F4C">
      <w:pPr>
        <w:ind w:left="600" w:firstLineChars="0" w:firstLine="0"/>
        <w:rPr>
          <w:rFonts w:ascii="Georgia" w:hAnsi="Georgia"/>
          <w:szCs w:val="21"/>
        </w:rPr>
      </w:pPr>
      <w:r>
        <w:rPr>
          <w:szCs w:val="21"/>
        </w:rPr>
        <w:t xml:space="preserve">○ </w:t>
      </w:r>
      <w:r>
        <w:rPr>
          <w:rFonts w:ascii="Georgia" w:hAnsi="Georgia"/>
          <w:szCs w:val="21"/>
        </w:rPr>
        <w:t>combinations</w:t>
      </w:r>
    </w:p>
    <w:p w:rsidR="00973F4C" w:rsidRDefault="00973F4C" w:rsidP="00973F4C">
      <w:pPr>
        <w:ind w:left="600" w:firstLineChars="0" w:firstLine="0"/>
        <w:rPr>
          <w:rFonts w:ascii="Georgia" w:hAnsi="Georgia"/>
          <w:szCs w:val="21"/>
        </w:rPr>
      </w:pPr>
      <w:r>
        <w:rPr>
          <w:szCs w:val="21"/>
        </w:rPr>
        <w:t xml:space="preserve">○ </w:t>
      </w:r>
      <w:r>
        <w:rPr>
          <w:rFonts w:ascii="Georgia" w:hAnsi="Georgia"/>
          <w:szCs w:val="21"/>
        </w:rPr>
        <w:t>models</w:t>
      </w:r>
    </w:p>
    <w:p w:rsidR="00973F4C" w:rsidRDefault="00973F4C" w:rsidP="000A1A75">
      <w:pPr>
        <w:ind w:firstLineChars="292" w:firstLine="616"/>
        <w:rPr>
          <w:rFonts w:ascii="Georgia" w:hAnsi="Georgia"/>
          <w:b/>
          <w:kern w:val="0"/>
          <w:szCs w:val="21"/>
        </w:rPr>
      </w:pPr>
    </w:p>
    <w:p w:rsidR="00582C7F" w:rsidRDefault="00582C7F" w:rsidP="00582C7F">
      <w:pPr>
        <w:pStyle w:val="a3"/>
        <w:ind w:firstLine="420"/>
        <w:rPr>
          <w:rFonts w:ascii="Georgia" w:hAnsi="Georgia"/>
          <w:szCs w:val="21"/>
        </w:rPr>
      </w:pPr>
      <w:r>
        <w:rPr>
          <w:rFonts w:ascii="Georgia" w:hAnsi="Georgia"/>
          <w:szCs w:val="21"/>
        </w:rPr>
        <w:t xml:space="preserve">Paragraph 1: There is evidence of agriculture in Africa prior to 3000 B.C. It may have developed independently, but many scholars believe that the spread of agriculture and iron throughout Africa linked it to the major centers of the Near East and Mediterranean world. The drying up of what is now the Sahara desert had pushed many peoples to the south into sub-Sahara Africa. These peoples settled at first in scattered hunting-and-gathering bands, although in some places near lakes and rivers, people who fished, with a more secure food supply, lived in larger population concentrations. Agriculture seems to have reached these people from the Near East, since the first domesticated crops were millets and sorghums whose origins are not African but west Asian. Once the idea of planting </w:t>
      </w:r>
      <w:r>
        <w:rPr>
          <w:rFonts w:ascii="Georgia" w:hAnsi="Georgia"/>
          <w:szCs w:val="21"/>
          <w:highlight w:val="lightGray"/>
          <w:u w:val="single"/>
        </w:rPr>
        <w:t>diffused</w:t>
      </w:r>
      <w:r>
        <w:rPr>
          <w:rFonts w:ascii="Georgia" w:hAnsi="Georgia"/>
          <w:szCs w:val="21"/>
        </w:rPr>
        <w:t>, Africans began to develop their own crops, such as certain varieties of rice, and they demonstrated a continued receptiveness to new imports. The proposed areas of the domestication of African crops lie in a band that extends from Ethiopia across southern Sudan to West Africa. Subsequently, other crops, such as bananas, were introduced from Southeast Asia.</w:t>
      </w:r>
      <w:r w:rsidR="00524118">
        <w:rPr>
          <w:rFonts w:ascii="Georgia" w:hAnsi="Georgia" w:hint="eastAsia"/>
          <w:szCs w:val="21"/>
        </w:rPr>
        <w:t xml:space="preserve"> </w:t>
      </w:r>
      <w:bookmarkStart w:id="161" w:name="OLE_LINK112"/>
      <w:bookmarkStart w:id="162" w:name="OLE_LINK113"/>
      <w:r w:rsidR="00524118">
        <w:rPr>
          <w:rFonts w:ascii="Georgia" w:hAnsi="Georgia" w:hint="eastAsia"/>
          <w:color w:val="000000"/>
          <w:szCs w:val="21"/>
        </w:rPr>
        <w:t>【</w:t>
      </w:r>
      <w:r w:rsidR="00524118">
        <w:rPr>
          <w:rFonts w:ascii="Georgia" w:hAnsi="Georgia"/>
          <w:color w:val="000000"/>
          <w:szCs w:val="21"/>
        </w:rPr>
        <w:t xml:space="preserve">TPO7- </w:t>
      </w:r>
      <w:bookmarkStart w:id="163" w:name="_Toc346182341"/>
      <w:bookmarkStart w:id="164" w:name="_Toc296346060"/>
      <w:bookmarkStart w:id="165" w:name="_Toc287632733"/>
      <w:bookmarkStart w:id="166" w:name="_Toc284758469"/>
      <w:bookmarkStart w:id="167" w:name="_Toc284758393"/>
      <w:bookmarkStart w:id="168" w:name="_Toc261977818"/>
      <w:bookmarkStart w:id="169" w:name="_Toc249243865"/>
      <w:bookmarkStart w:id="170" w:name="_Toc249242550"/>
      <w:bookmarkStart w:id="171" w:name="_Toc247783187"/>
      <w:bookmarkStart w:id="172" w:name="_Toc247782806"/>
      <w:bookmarkStart w:id="173" w:name="_Toc247782768"/>
      <w:bookmarkStart w:id="174" w:name="_Toc243816136"/>
      <w:bookmarkStart w:id="175" w:name="_Toc243729533"/>
      <w:r w:rsidR="00524118">
        <w:rPr>
          <w:rFonts w:ascii="Cambria" w:hAnsi="Cambria"/>
        </w:rPr>
        <w:t>Agriculture, Iron, and the Bantu Peoples</w:t>
      </w:r>
      <w:bookmarkEnd w:id="163"/>
      <w:bookmarkEnd w:id="164"/>
      <w:bookmarkEnd w:id="165"/>
      <w:bookmarkEnd w:id="166"/>
      <w:bookmarkEnd w:id="167"/>
      <w:bookmarkEnd w:id="168"/>
      <w:bookmarkEnd w:id="169"/>
      <w:bookmarkEnd w:id="170"/>
      <w:bookmarkEnd w:id="171"/>
      <w:bookmarkEnd w:id="172"/>
      <w:bookmarkEnd w:id="173"/>
      <w:bookmarkEnd w:id="174"/>
      <w:bookmarkEnd w:id="175"/>
      <w:r w:rsidR="00524118">
        <w:rPr>
          <w:rFonts w:ascii="Georgia" w:hAnsi="Georgia" w:hint="eastAsia"/>
          <w:color w:val="000000"/>
          <w:szCs w:val="21"/>
        </w:rPr>
        <w:t>】</w:t>
      </w:r>
    </w:p>
    <w:bookmarkEnd w:id="161"/>
    <w:bookmarkEnd w:id="162"/>
    <w:p w:rsidR="00582C7F" w:rsidRDefault="00582C7F" w:rsidP="00582C7F">
      <w:pPr>
        <w:ind w:firstLine="420"/>
        <w:rPr>
          <w:rFonts w:ascii="Georgia" w:hAnsi="Georgia"/>
          <w:szCs w:val="21"/>
        </w:rPr>
      </w:pPr>
    </w:p>
    <w:p w:rsidR="00582C7F" w:rsidRDefault="00582C7F" w:rsidP="00582C7F">
      <w:pPr>
        <w:pStyle w:val="a3"/>
        <w:ind w:firstLine="420"/>
        <w:rPr>
          <w:rFonts w:ascii="Georgia" w:hAnsi="Georgia"/>
          <w:szCs w:val="21"/>
        </w:rPr>
      </w:pPr>
      <w:r>
        <w:rPr>
          <w:rFonts w:ascii="Georgia" w:hAnsi="Georgia"/>
          <w:szCs w:val="21"/>
        </w:rPr>
        <w:t>1. The word “</w:t>
      </w:r>
      <w:r>
        <w:rPr>
          <w:rFonts w:ascii="Georgia" w:hAnsi="Georgia"/>
          <w:szCs w:val="21"/>
          <w:highlight w:val="lightGray"/>
          <w:u w:val="single"/>
        </w:rPr>
        <w:t>diffused</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582C7F" w:rsidRDefault="00582C7F" w:rsidP="00582C7F">
      <w:pPr>
        <w:ind w:left="600" w:firstLineChars="0" w:firstLine="0"/>
        <w:rPr>
          <w:rFonts w:ascii="Georgia" w:hAnsi="Georgia"/>
          <w:szCs w:val="21"/>
        </w:rPr>
      </w:pPr>
      <w:r>
        <w:rPr>
          <w:szCs w:val="21"/>
        </w:rPr>
        <w:t xml:space="preserve">○ </w:t>
      </w:r>
      <w:r>
        <w:rPr>
          <w:rFonts w:ascii="Georgia" w:hAnsi="Georgia"/>
          <w:szCs w:val="21"/>
        </w:rPr>
        <w:t>emerged</w:t>
      </w:r>
    </w:p>
    <w:p w:rsidR="00582C7F" w:rsidRDefault="00582C7F" w:rsidP="00582C7F">
      <w:pPr>
        <w:ind w:left="600" w:firstLineChars="0" w:firstLine="0"/>
        <w:rPr>
          <w:rFonts w:ascii="Georgia" w:hAnsi="Georgia"/>
          <w:szCs w:val="21"/>
        </w:rPr>
      </w:pPr>
      <w:r>
        <w:rPr>
          <w:szCs w:val="21"/>
        </w:rPr>
        <w:t xml:space="preserve">○ </w:t>
      </w:r>
      <w:r>
        <w:rPr>
          <w:rFonts w:ascii="Georgia" w:hAnsi="Georgia"/>
          <w:szCs w:val="21"/>
        </w:rPr>
        <w:t>was understood</w:t>
      </w:r>
    </w:p>
    <w:p w:rsidR="00582C7F" w:rsidRDefault="00582C7F" w:rsidP="00582C7F">
      <w:pPr>
        <w:ind w:left="600" w:firstLineChars="0" w:firstLine="0"/>
        <w:rPr>
          <w:rFonts w:ascii="Georgia" w:hAnsi="Georgia"/>
          <w:szCs w:val="21"/>
        </w:rPr>
      </w:pPr>
      <w:r>
        <w:rPr>
          <w:szCs w:val="21"/>
        </w:rPr>
        <w:t xml:space="preserve">○ </w:t>
      </w:r>
      <w:r>
        <w:rPr>
          <w:rFonts w:ascii="Georgia" w:hAnsi="Georgia"/>
          <w:szCs w:val="21"/>
        </w:rPr>
        <w:t>spread</w:t>
      </w:r>
    </w:p>
    <w:p w:rsidR="00582C7F" w:rsidRDefault="00582C7F" w:rsidP="00582C7F">
      <w:pPr>
        <w:ind w:left="600" w:firstLineChars="0" w:firstLine="0"/>
        <w:rPr>
          <w:rFonts w:ascii="Georgia" w:hAnsi="Georgia"/>
          <w:szCs w:val="21"/>
        </w:rPr>
      </w:pPr>
      <w:r>
        <w:rPr>
          <w:szCs w:val="21"/>
        </w:rPr>
        <w:t xml:space="preserve">○ </w:t>
      </w:r>
      <w:r>
        <w:rPr>
          <w:rFonts w:ascii="Georgia" w:hAnsi="Georgia"/>
          <w:szCs w:val="21"/>
        </w:rPr>
        <w:t>developed</w:t>
      </w:r>
    </w:p>
    <w:p w:rsidR="00582C7F" w:rsidRDefault="00582C7F" w:rsidP="000A1A75">
      <w:pPr>
        <w:ind w:firstLineChars="292" w:firstLine="616"/>
        <w:rPr>
          <w:rFonts w:ascii="Georgia" w:hAnsi="Georgia"/>
          <w:b/>
          <w:kern w:val="0"/>
          <w:szCs w:val="21"/>
        </w:rPr>
      </w:pPr>
    </w:p>
    <w:p w:rsidR="00524118" w:rsidRDefault="00582C7F" w:rsidP="00524118">
      <w:pPr>
        <w:pStyle w:val="a3"/>
        <w:ind w:firstLine="420"/>
        <w:rPr>
          <w:rFonts w:ascii="Georgia" w:hAnsi="Georgia"/>
          <w:szCs w:val="21"/>
        </w:rPr>
      </w:pPr>
      <w:r>
        <w:rPr>
          <w:rFonts w:ascii="Georgia" w:hAnsi="Georgia"/>
          <w:szCs w:val="21"/>
        </w:rPr>
        <w:t xml:space="preserve">Paragraph 4: This technological shift cause </w:t>
      </w:r>
      <w:r>
        <w:rPr>
          <w:rFonts w:ascii="Georgia" w:hAnsi="Georgia"/>
          <w:szCs w:val="21"/>
          <w:highlight w:val="lightGray"/>
          <w:u w:val="single"/>
        </w:rPr>
        <w:t>profound</w:t>
      </w:r>
      <w:r>
        <w:rPr>
          <w:rFonts w:ascii="Georgia" w:hAnsi="Georgia"/>
          <w:szCs w:val="21"/>
        </w:rPr>
        <w:t xml:space="preserve"> changes in the complexity of African societies. Iron represented power. In West Africa the blacksmith who made tools and  weapons had an important place in society, often with special religious powers and functions. Iron hoes, which made the land more productive, and iron weapons, which made the warrior more powerful, had symbolic meaning in a number of West Africa societies. Those who knew the secrets of making iron gained </w:t>
      </w:r>
      <w:r>
        <w:rPr>
          <w:rFonts w:ascii="Georgia" w:hAnsi="Georgia"/>
          <w:szCs w:val="21"/>
          <w:highlight w:val="lightGray"/>
          <w:u w:val="single"/>
        </w:rPr>
        <w:t>ritual</w:t>
      </w:r>
      <w:r>
        <w:rPr>
          <w:rFonts w:ascii="Georgia" w:hAnsi="Georgia"/>
          <w:szCs w:val="21"/>
        </w:rPr>
        <w:t xml:space="preserve"> and sometimes political power.</w:t>
      </w:r>
      <w:r w:rsidR="00524118">
        <w:rPr>
          <w:rFonts w:ascii="Georgia" w:hAnsi="Georgia" w:hint="eastAsia"/>
          <w:szCs w:val="21"/>
        </w:rPr>
        <w:t xml:space="preserve"> </w:t>
      </w:r>
      <w:r w:rsidR="00524118">
        <w:rPr>
          <w:rFonts w:ascii="Georgia" w:hAnsi="Georgia" w:hint="eastAsia"/>
          <w:color w:val="000000"/>
          <w:szCs w:val="21"/>
        </w:rPr>
        <w:t>【</w:t>
      </w:r>
      <w:r w:rsidR="00524118">
        <w:rPr>
          <w:rFonts w:ascii="Georgia" w:hAnsi="Georgia"/>
          <w:color w:val="000000"/>
          <w:szCs w:val="21"/>
        </w:rPr>
        <w:t xml:space="preserve">TPO7- </w:t>
      </w:r>
      <w:r w:rsidR="00524118">
        <w:rPr>
          <w:rFonts w:ascii="Cambria" w:hAnsi="Cambria"/>
        </w:rPr>
        <w:t>Agriculture, Iron, and the Bantu Peoples</w:t>
      </w:r>
      <w:r w:rsidR="00524118">
        <w:rPr>
          <w:rFonts w:ascii="Georgia" w:hAnsi="Georgia" w:hint="eastAsia"/>
          <w:color w:val="000000"/>
          <w:szCs w:val="21"/>
        </w:rPr>
        <w:t>】</w:t>
      </w:r>
    </w:p>
    <w:p w:rsidR="00B85079" w:rsidRDefault="00B85079" w:rsidP="00582C7F">
      <w:pPr>
        <w:ind w:firstLine="420"/>
        <w:rPr>
          <w:rFonts w:ascii="Georgia" w:hAnsi="Georgia"/>
          <w:szCs w:val="21"/>
        </w:rPr>
      </w:pPr>
    </w:p>
    <w:p w:rsidR="00582C7F" w:rsidRDefault="00582C7F" w:rsidP="00582C7F">
      <w:pPr>
        <w:pStyle w:val="a3"/>
        <w:ind w:firstLine="420"/>
        <w:rPr>
          <w:rFonts w:ascii="Georgia" w:hAnsi="Georgia"/>
          <w:szCs w:val="21"/>
        </w:rPr>
      </w:pPr>
      <w:r>
        <w:rPr>
          <w:rFonts w:ascii="Georgia" w:hAnsi="Georgia"/>
          <w:szCs w:val="21"/>
        </w:rPr>
        <w:t>7. The word “</w:t>
      </w:r>
      <w:r>
        <w:rPr>
          <w:rFonts w:ascii="Georgia" w:hAnsi="Georgia"/>
          <w:szCs w:val="21"/>
          <w:highlight w:val="lightGray"/>
          <w:u w:val="single"/>
        </w:rPr>
        <w:t>profound</w:t>
      </w:r>
      <w:r>
        <w:rPr>
          <w:rFonts w:ascii="Georgia" w:hAnsi="Georgia"/>
          <w:szCs w:val="21"/>
        </w:rPr>
        <w:t>” in the passage is closest in meaning to</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582C7F" w:rsidRDefault="00582C7F" w:rsidP="00582C7F">
      <w:pPr>
        <w:ind w:left="600" w:firstLineChars="0" w:firstLine="0"/>
        <w:rPr>
          <w:rFonts w:ascii="Georgia" w:hAnsi="Georgia"/>
          <w:szCs w:val="21"/>
        </w:rPr>
      </w:pPr>
      <w:r>
        <w:rPr>
          <w:szCs w:val="21"/>
        </w:rPr>
        <w:t xml:space="preserve">○ </w:t>
      </w:r>
      <w:r>
        <w:rPr>
          <w:rFonts w:ascii="Georgia" w:hAnsi="Georgia"/>
          <w:szCs w:val="21"/>
        </w:rPr>
        <w:t>fascinating</w:t>
      </w:r>
    </w:p>
    <w:p w:rsidR="00582C7F" w:rsidRDefault="00582C7F" w:rsidP="00582C7F">
      <w:pPr>
        <w:ind w:left="600" w:firstLineChars="0" w:firstLine="0"/>
        <w:rPr>
          <w:rFonts w:ascii="Georgia" w:hAnsi="Georgia"/>
          <w:szCs w:val="21"/>
        </w:rPr>
      </w:pPr>
      <w:r>
        <w:rPr>
          <w:szCs w:val="21"/>
        </w:rPr>
        <w:t xml:space="preserve">○ </w:t>
      </w:r>
      <w:r>
        <w:rPr>
          <w:rFonts w:ascii="Georgia" w:hAnsi="Georgia"/>
          <w:szCs w:val="21"/>
        </w:rPr>
        <w:t>far-reaching</w:t>
      </w:r>
    </w:p>
    <w:p w:rsidR="00582C7F" w:rsidRDefault="00582C7F" w:rsidP="00582C7F">
      <w:pPr>
        <w:ind w:left="600" w:firstLineChars="0" w:firstLine="0"/>
        <w:rPr>
          <w:rFonts w:ascii="Georgia" w:hAnsi="Georgia"/>
          <w:szCs w:val="21"/>
        </w:rPr>
      </w:pPr>
      <w:r>
        <w:rPr>
          <w:szCs w:val="21"/>
        </w:rPr>
        <w:t xml:space="preserve">○ </w:t>
      </w:r>
      <w:r>
        <w:rPr>
          <w:rFonts w:ascii="Georgia" w:hAnsi="Georgia"/>
          <w:szCs w:val="21"/>
        </w:rPr>
        <w:t>necessary</w:t>
      </w:r>
    </w:p>
    <w:p w:rsidR="00582C7F" w:rsidRDefault="00582C7F" w:rsidP="00B85079">
      <w:pPr>
        <w:ind w:left="600" w:firstLineChars="0" w:firstLine="0"/>
        <w:rPr>
          <w:rFonts w:ascii="Georgia" w:hAnsi="Georgia"/>
          <w:szCs w:val="21"/>
        </w:rPr>
      </w:pPr>
      <w:r>
        <w:rPr>
          <w:szCs w:val="21"/>
        </w:rPr>
        <w:t xml:space="preserve">○ </w:t>
      </w:r>
      <w:r w:rsidR="00B85079">
        <w:rPr>
          <w:rFonts w:ascii="Georgia" w:hAnsi="Georgia"/>
          <w:szCs w:val="21"/>
        </w:rPr>
        <w:t>temporary</w:t>
      </w:r>
    </w:p>
    <w:p w:rsidR="00582C7F" w:rsidRDefault="00582C7F" w:rsidP="00582C7F">
      <w:pPr>
        <w:ind w:firstLine="420"/>
        <w:rPr>
          <w:rFonts w:ascii="Georgia" w:hAnsi="Georgia"/>
          <w:szCs w:val="21"/>
        </w:rPr>
      </w:pPr>
    </w:p>
    <w:p w:rsidR="00582C7F" w:rsidRDefault="00582C7F" w:rsidP="00582C7F">
      <w:pPr>
        <w:ind w:firstLine="420"/>
        <w:rPr>
          <w:rFonts w:ascii="Georgia" w:hAnsi="Georgia"/>
          <w:szCs w:val="21"/>
        </w:rPr>
      </w:pPr>
      <w:r>
        <w:rPr>
          <w:rFonts w:ascii="Georgia" w:hAnsi="Georgia"/>
          <w:szCs w:val="21"/>
        </w:rPr>
        <w:t>8. The word “</w:t>
      </w:r>
      <w:r>
        <w:rPr>
          <w:rFonts w:ascii="Georgia" w:hAnsi="Georgia"/>
          <w:szCs w:val="21"/>
          <w:highlight w:val="lightGray"/>
          <w:u w:val="single"/>
        </w:rPr>
        <w:t>ritual</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582C7F" w:rsidRDefault="00582C7F" w:rsidP="00582C7F">
      <w:pPr>
        <w:ind w:left="600" w:firstLineChars="0" w:firstLine="0"/>
        <w:rPr>
          <w:rFonts w:ascii="Georgia" w:hAnsi="Georgia"/>
          <w:szCs w:val="21"/>
        </w:rPr>
      </w:pPr>
      <w:r>
        <w:rPr>
          <w:szCs w:val="21"/>
        </w:rPr>
        <w:t xml:space="preserve">○ </w:t>
      </w:r>
      <w:r>
        <w:rPr>
          <w:rFonts w:ascii="Georgia" w:hAnsi="Georgia"/>
          <w:szCs w:val="21"/>
        </w:rPr>
        <w:t>military</w:t>
      </w:r>
    </w:p>
    <w:p w:rsidR="00582C7F" w:rsidRDefault="00582C7F" w:rsidP="00582C7F">
      <w:pPr>
        <w:ind w:left="600" w:firstLineChars="0" w:firstLine="0"/>
        <w:rPr>
          <w:rFonts w:ascii="Georgia" w:hAnsi="Georgia"/>
          <w:szCs w:val="21"/>
        </w:rPr>
      </w:pPr>
      <w:r>
        <w:rPr>
          <w:szCs w:val="21"/>
        </w:rPr>
        <w:t xml:space="preserve">○ </w:t>
      </w:r>
      <w:r>
        <w:rPr>
          <w:rFonts w:ascii="Georgia" w:hAnsi="Georgia"/>
          <w:szCs w:val="21"/>
        </w:rPr>
        <w:t>physical</w:t>
      </w:r>
    </w:p>
    <w:p w:rsidR="00582C7F" w:rsidRDefault="00582C7F" w:rsidP="00582C7F">
      <w:pPr>
        <w:ind w:left="600" w:firstLineChars="0" w:firstLine="0"/>
        <w:rPr>
          <w:rFonts w:ascii="Georgia" w:hAnsi="Georgia"/>
          <w:szCs w:val="21"/>
        </w:rPr>
      </w:pPr>
      <w:r>
        <w:rPr>
          <w:szCs w:val="21"/>
        </w:rPr>
        <w:t xml:space="preserve">○ </w:t>
      </w:r>
      <w:r>
        <w:rPr>
          <w:rFonts w:ascii="Georgia" w:hAnsi="Georgia"/>
          <w:szCs w:val="21"/>
        </w:rPr>
        <w:t>ceremonial</w:t>
      </w:r>
    </w:p>
    <w:p w:rsidR="00582C7F" w:rsidRDefault="00582C7F" w:rsidP="00582C7F">
      <w:pPr>
        <w:ind w:left="600" w:firstLineChars="0" w:firstLine="0"/>
        <w:rPr>
          <w:rFonts w:ascii="Georgia" w:hAnsi="Georgia"/>
          <w:szCs w:val="21"/>
        </w:rPr>
      </w:pPr>
      <w:r>
        <w:rPr>
          <w:szCs w:val="21"/>
        </w:rPr>
        <w:t xml:space="preserve">○ </w:t>
      </w:r>
      <w:r>
        <w:rPr>
          <w:rFonts w:ascii="Georgia" w:hAnsi="Georgia"/>
          <w:szCs w:val="21"/>
        </w:rPr>
        <w:t>permanent</w:t>
      </w:r>
    </w:p>
    <w:p w:rsidR="00582C7F" w:rsidRDefault="00582C7F" w:rsidP="000A1A75">
      <w:pPr>
        <w:ind w:firstLineChars="292" w:firstLine="616"/>
        <w:rPr>
          <w:rFonts w:ascii="Georgia" w:hAnsi="Georgia"/>
          <w:b/>
          <w:kern w:val="0"/>
          <w:szCs w:val="21"/>
        </w:rPr>
      </w:pPr>
    </w:p>
    <w:p w:rsidR="00582C7F" w:rsidRDefault="00582C7F" w:rsidP="00524118">
      <w:pPr>
        <w:pStyle w:val="a3"/>
        <w:ind w:firstLine="420"/>
        <w:rPr>
          <w:rFonts w:ascii="Georgia" w:hAnsi="Georgia"/>
          <w:szCs w:val="21"/>
        </w:rPr>
      </w:pPr>
      <w:r>
        <w:rPr>
          <w:rFonts w:ascii="Georgia" w:hAnsi="Georgia"/>
          <w:szCs w:val="21"/>
        </w:rPr>
        <w:t xml:space="preserve">Paragraph 6: The diffusion of agriculture and later of iron was accompanied by a great movement of people who may have carried these innovations. These people probably originated in eastern Nigeria. Their migration may have been set in motion by an increase in population caused by a movement of peoples </w:t>
      </w:r>
      <w:r>
        <w:rPr>
          <w:rFonts w:ascii="Georgia" w:hAnsi="Georgia"/>
          <w:szCs w:val="21"/>
          <w:highlight w:val="lightGray"/>
          <w:u w:val="single"/>
        </w:rPr>
        <w:t>fleeing</w:t>
      </w:r>
      <w:r>
        <w:rPr>
          <w:rFonts w:ascii="Georgia" w:hAnsi="Georgia"/>
          <w:szCs w:val="21"/>
        </w:rPr>
        <w:t xml:space="preserve"> the desiccation, or drying up, of the Sahara. They spoke a language, proto-Bantu (“Bantu” means “the people”), which is the parent tongue of a language of a large number of Bantu languages still spoken throughout sub-Sahara Africa. Why and how these people spread out into central and southern Africa remains a mystery, but archaeologists believe that their iron weapons allowed them to conquer their hunting-gathering opponents, who still used stone implements. Still, the process is uncertain, and peaceful migration—or simply rapid demographic growth—may have also caused the Bantu explosion. </w:t>
      </w:r>
      <w:bookmarkStart w:id="176" w:name="OLE_LINK114"/>
      <w:bookmarkStart w:id="177" w:name="OLE_LINK115"/>
      <w:r w:rsidR="00524118">
        <w:rPr>
          <w:rFonts w:ascii="Georgia" w:hAnsi="Georgia" w:hint="eastAsia"/>
          <w:color w:val="000000"/>
          <w:szCs w:val="21"/>
        </w:rPr>
        <w:t>【</w:t>
      </w:r>
      <w:r w:rsidR="00524118">
        <w:rPr>
          <w:rFonts w:ascii="Georgia" w:hAnsi="Georgia"/>
          <w:color w:val="000000"/>
          <w:szCs w:val="21"/>
        </w:rPr>
        <w:t xml:space="preserve">TPO7- </w:t>
      </w:r>
      <w:r w:rsidR="00524118">
        <w:rPr>
          <w:rFonts w:ascii="Cambria" w:hAnsi="Cambria"/>
        </w:rPr>
        <w:t>Agriculture, Iron, and the Bantu Peoples</w:t>
      </w:r>
      <w:r w:rsidR="00524118">
        <w:rPr>
          <w:rFonts w:ascii="Georgia" w:hAnsi="Georgia" w:hint="eastAsia"/>
          <w:color w:val="000000"/>
          <w:szCs w:val="21"/>
        </w:rPr>
        <w:t>】</w:t>
      </w:r>
      <w:bookmarkEnd w:id="176"/>
      <w:bookmarkEnd w:id="177"/>
    </w:p>
    <w:p w:rsidR="00582C7F" w:rsidRDefault="00582C7F" w:rsidP="00582C7F">
      <w:pPr>
        <w:ind w:firstLine="420"/>
        <w:rPr>
          <w:rFonts w:ascii="Georgia" w:hAnsi="Georgia"/>
          <w:szCs w:val="21"/>
        </w:rPr>
      </w:pPr>
    </w:p>
    <w:p w:rsidR="00582C7F" w:rsidRDefault="00582C7F" w:rsidP="00582C7F">
      <w:pPr>
        <w:ind w:firstLine="420"/>
        <w:rPr>
          <w:rFonts w:ascii="Georgia" w:hAnsi="Georgia"/>
          <w:szCs w:val="21"/>
        </w:rPr>
      </w:pPr>
      <w:r>
        <w:rPr>
          <w:rFonts w:ascii="Georgia" w:hAnsi="Georgia"/>
          <w:szCs w:val="21"/>
        </w:rPr>
        <w:t>11. The word “</w:t>
      </w:r>
      <w:r>
        <w:rPr>
          <w:rFonts w:ascii="Georgia" w:hAnsi="Georgia"/>
          <w:szCs w:val="21"/>
          <w:highlight w:val="lightGray"/>
          <w:u w:val="single"/>
        </w:rPr>
        <w:t>fleeing</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582C7F" w:rsidRDefault="00582C7F" w:rsidP="00582C7F">
      <w:pPr>
        <w:ind w:left="600" w:firstLineChars="0" w:firstLine="0"/>
        <w:rPr>
          <w:rFonts w:ascii="Georgia" w:hAnsi="Georgia"/>
          <w:szCs w:val="21"/>
        </w:rPr>
      </w:pPr>
      <w:r>
        <w:rPr>
          <w:szCs w:val="21"/>
        </w:rPr>
        <w:t xml:space="preserve">○ </w:t>
      </w:r>
      <w:r>
        <w:rPr>
          <w:rFonts w:ascii="Georgia" w:hAnsi="Georgia"/>
          <w:szCs w:val="21"/>
        </w:rPr>
        <w:t>afraid of</w:t>
      </w:r>
    </w:p>
    <w:p w:rsidR="00582C7F" w:rsidRDefault="00582C7F" w:rsidP="00582C7F">
      <w:pPr>
        <w:ind w:left="600" w:firstLineChars="0" w:firstLine="0"/>
        <w:rPr>
          <w:rFonts w:ascii="Georgia" w:hAnsi="Georgia"/>
          <w:szCs w:val="21"/>
        </w:rPr>
      </w:pPr>
      <w:r>
        <w:rPr>
          <w:szCs w:val="21"/>
        </w:rPr>
        <w:t xml:space="preserve">○ </w:t>
      </w:r>
      <w:r>
        <w:rPr>
          <w:rFonts w:ascii="Georgia" w:hAnsi="Georgia"/>
          <w:szCs w:val="21"/>
        </w:rPr>
        <w:t>displaced by</w:t>
      </w:r>
    </w:p>
    <w:p w:rsidR="00582C7F" w:rsidRDefault="00582C7F" w:rsidP="00582C7F">
      <w:pPr>
        <w:ind w:left="600" w:firstLineChars="0" w:firstLine="0"/>
        <w:rPr>
          <w:rFonts w:ascii="Georgia" w:hAnsi="Georgia"/>
          <w:szCs w:val="21"/>
        </w:rPr>
      </w:pPr>
      <w:r>
        <w:rPr>
          <w:szCs w:val="21"/>
        </w:rPr>
        <w:t xml:space="preserve">○ </w:t>
      </w:r>
      <w:r>
        <w:rPr>
          <w:rFonts w:ascii="Georgia" w:hAnsi="Georgia"/>
          <w:szCs w:val="21"/>
        </w:rPr>
        <w:t xml:space="preserve">running away from </w:t>
      </w:r>
    </w:p>
    <w:p w:rsidR="00582C7F" w:rsidRDefault="00582C7F" w:rsidP="00582C7F">
      <w:pPr>
        <w:ind w:left="600" w:firstLineChars="0" w:firstLine="0"/>
        <w:rPr>
          <w:rFonts w:ascii="Georgia" w:hAnsi="Georgia"/>
          <w:szCs w:val="21"/>
        </w:rPr>
      </w:pPr>
      <w:r>
        <w:rPr>
          <w:szCs w:val="21"/>
        </w:rPr>
        <w:t xml:space="preserve">○ </w:t>
      </w:r>
      <w:r>
        <w:rPr>
          <w:rFonts w:ascii="Georgia" w:hAnsi="Georgia"/>
          <w:szCs w:val="21"/>
        </w:rPr>
        <w:t>responding to</w:t>
      </w:r>
    </w:p>
    <w:p w:rsidR="00205BBD" w:rsidRDefault="00205BBD">
      <w:pPr>
        <w:widowControl/>
        <w:ind w:firstLineChars="0" w:firstLine="0"/>
        <w:jc w:val="left"/>
        <w:rPr>
          <w:rFonts w:ascii="Georgia" w:hAnsi="Georgia"/>
          <w:b/>
          <w:kern w:val="0"/>
          <w:szCs w:val="21"/>
        </w:rPr>
      </w:pPr>
      <w:r>
        <w:rPr>
          <w:rFonts w:ascii="Georgia" w:hAnsi="Georgia"/>
          <w:b/>
          <w:kern w:val="0"/>
          <w:szCs w:val="21"/>
        </w:rPr>
        <w:br w:type="page"/>
      </w:r>
    </w:p>
    <w:p w:rsidR="00582C7F" w:rsidRDefault="00582C7F" w:rsidP="000A1A75">
      <w:pPr>
        <w:ind w:firstLineChars="292" w:firstLine="616"/>
        <w:rPr>
          <w:rFonts w:ascii="Georgia" w:hAnsi="Georgia"/>
          <w:b/>
          <w:kern w:val="0"/>
          <w:szCs w:val="21"/>
        </w:rPr>
      </w:pPr>
    </w:p>
    <w:p w:rsidR="00524118" w:rsidRPr="00DF68B3" w:rsidRDefault="00524118" w:rsidP="00DF68B3">
      <w:pPr>
        <w:pStyle w:val="a3"/>
        <w:ind w:firstLine="643"/>
        <w:outlineLvl w:val="0"/>
        <w:rPr>
          <w:rFonts w:asciiTheme="majorHAnsi" w:hAnsiTheme="majorHAnsi" w:cs="Arial"/>
          <w:b/>
          <w:kern w:val="0"/>
          <w:sz w:val="32"/>
          <w:szCs w:val="32"/>
        </w:rPr>
      </w:pPr>
      <w:bookmarkStart w:id="178" w:name="_Toc346574855"/>
      <w:r w:rsidRPr="00DF68B3">
        <w:rPr>
          <w:rFonts w:asciiTheme="majorHAnsi" w:hAnsiTheme="majorHAnsi" w:cs="Arial" w:hint="eastAsia"/>
          <w:b/>
          <w:kern w:val="0"/>
          <w:sz w:val="32"/>
          <w:szCs w:val="32"/>
        </w:rPr>
        <w:t>TPO-8</w:t>
      </w:r>
      <w:bookmarkEnd w:id="178"/>
    </w:p>
    <w:p w:rsidR="00524118" w:rsidRDefault="00524118" w:rsidP="000A1A75">
      <w:pPr>
        <w:ind w:firstLineChars="292" w:firstLine="616"/>
        <w:rPr>
          <w:rFonts w:ascii="Georgia" w:hAnsi="Georgia"/>
          <w:b/>
          <w:kern w:val="0"/>
          <w:szCs w:val="21"/>
        </w:rPr>
      </w:pPr>
    </w:p>
    <w:p w:rsidR="00B85079" w:rsidRDefault="00B85079" w:rsidP="000A1A75">
      <w:pPr>
        <w:ind w:firstLineChars="292" w:firstLine="616"/>
        <w:rPr>
          <w:rFonts w:ascii="Georgia" w:hAnsi="Georgia"/>
          <w:b/>
          <w:kern w:val="0"/>
          <w:szCs w:val="21"/>
        </w:rPr>
      </w:pPr>
    </w:p>
    <w:p w:rsidR="00524118" w:rsidRDefault="00524118" w:rsidP="00524118">
      <w:pPr>
        <w:pStyle w:val="a3"/>
        <w:ind w:firstLine="420"/>
        <w:rPr>
          <w:rFonts w:ascii="Georgia" w:hAnsi="Georgia"/>
          <w:kern w:val="0"/>
          <w:szCs w:val="21"/>
        </w:rPr>
      </w:pPr>
      <w:r>
        <w:rPr>
          <w:rFonts w:ascii="Georgia" w:hAnsi="Georgia"/>
          <w:kern w:val="0"/>
          <w:szCs w:val="21"/>
        </w:rPr>
        <w:t xml:space="preserve">Paragraph 1: The city of Teotihuacán, which lay about 50 kilometers northeast of modern-day Mexico City, began its growth by 200-100 B.C. At its height, between about A.D. 150 and 700, it probably had a population of more than 125,000 people and covered at least 20 square kilometers. It had over 2,000 apartment complexes, a great market, a large number of industrial workshops, an administrative center, a number of </w:t>
      </w:r>
      <w:r>
        <w:rPr>
          <w:rFonts w:ascii="Georgia" w:hAnsi="Georgia"/>
          <w:kern w:val="0"/>
          <w:szCs w:val="21"/>
          <w:highlight w:val="lightGray"/>
          <w:u w:val="single"/>
        </w:rPr>
        <w:t>massive</w:t>
      </w:r>
      <w:r>
        <w:rPr>
          <w:rFonts w:ascii="Georgia" w:hAnsi="Georgia"/>
          <w:kern w:val="0"/>
          <w:szCs w:val="21"/>
        </w:rPr>
        <w:t xml:space="preserve"> religious edifices, and a regular grid pattern of streets and buildings. Clearly, much planning and central control were involved in the expansion and ordering of this great metropolis.  Moreover, the city had economic and perhaps religious contacts with most parts of Mesoamerica (modern Central America and Mexico).</w:t>
      </w:r>
      <w:r>
        <w:rPr>
          <w:rFonts w:ascii="Georgia" w:hAnsi="Georgia" w:hint="eastAsia"/>
          <w:kern w:val="0"/>
          <w:szCs w:val="21"/>
        </w:rPr>
        <w:t xml:space="preserve"> </w:t>
      </w:r>
      <w:bookmarkStart w:id="179" w:name="OLE_LINK116"/>
      <w:bookmarkStart w:id="180" w:name="OLE_LINK117"/>
      <w:r>
        <w:rPr>
          <w:rFonts w:ascii="Georgia" w:hAnsi="Georgia" w:hint="eastAsia"/>
          <w:color w:val="000000"/>
          <w:szCs w:val="21"/>
        </w:rPr>
        <w:t>【</w:t>
      </w:r>
      <w:r>
        <w:rPr>
          <w:rFonts w:ascii="Georgia" w:hAnsi="Georgia"/>
          <w:color w:val="000000"/>
          <w:szCs w:val="21"/>
        </w:rPr>
        <w:t>TPO</w:t>
      </w:r>
      <w:r w:rsidR="00926E9B" w:rsidRPr="00926E9B">
        <w:rPr>
          <w:rFonts w:ascii="Cambria" w:hAnsi="Cambria" w:hint="eastAsia"/>
        </w:rPr>
        <w:t>8</w:t>
      </w:r>
      <w:r w:rsidRPr="00926E9B">
        <w:rPr>
          <w:rFonts w:ascii="Cambria" w:hAnsi="Cambria"/>
        </w:rPr>
        <w:t>-</w:t>
      </w:r>
      <w:r>
        <w:rPr>
          <w:rFonts w:ascii="Georgia" w:hAnsi="Georgia"/>
          <w:color w:val="000000"/>
          <w:szCs w:val="21"/>
        </w:rPr>
        <w:t xml:space="preserve"> </w:t>
      </w:r>
      <w:r w:rsidR="00926E9B" w:rsidRPr="00926E9B">
        <w:rPr>
          <w:rFonts w:ascii="Cambria" w:hAnsi="Cambria"/>
        </w:rPr>
        <w:t>The Rise of Teotihuacán</w:t>
      </w:r>
      <w:r>
        <w:rPr>
          <w:rFonts w:ascii="Georgia" w:hAnsi="Georgia" w:hint="eastAsia"/>
          <w:color w:val="000000"/>
          <w:szCs w:val="21"/>
        </w:rPr>
        <w:t>】</w:t>
      </w:r>
    </w:p>
    <w:bookmarkEnd w:id="179"/>
    <w:bookmarkEnd w:id="180"/>
    <w:p w:rsidR="00524118" w:rsidRDefault="00524118" w:rsidP="00524118">
      <w:pPr>
        <w:pStyle w:val="a3"/>
        <w:ind w:firstLine="420"/>
        <w:rPr>
          <w:rFonts w:ascii="Georgia" w:hAnsi="Georgia"/>
          <w:kern w:val="0"/>
          <w:szCs w:val="21"/>
        </w:rPr>
      </w:pPr>
    </w:p>
    <w:p w:rsidR="00524118" w:rsidRDefault="00524118" w:rsidP="00524118">
      <w:pPr>
        <w:pStyle w:val="a3"/>
        <w:ind w:firstLine="420"/>
        <w:rPr>
          <w:rFonts w:ascii="Georgia" w:hAnsi="Georgia"/>
          <w:kern w:val="0"/>
          <w:szCs w:val="21"/>
        </w:rPr>
      </w:pPr>
      <w:r>
        <w:rPr>
          <w:rFonts w:ascii="Georgia" w:hAnsi="Georgia"/>
          <w:kern w:val="0"/>
          <w:szCs w:val="21"/>
        </w:rPr>
        <w:t>1. The word “</w:t>
      </w:r>
      <w:r>
        <w:rPr>
          <w:rFonts w:ascii="Georgia" w:hAnsi="Georgia"/>
          <w:kern w:val="0"/>
          <w:szCs w:val="21"/>
          <w:highlight w:val="lightGray"/>
          <w:u w:val="single"/>
        </w:rPr>
        <w:t>massive</w:t>
      </w:r>
      <w:r>
        <w:rPr>
          <w:rFonts w:ascii="Georgia" w:hAnsi="Georgia"/>
          <w:kern w:val="0"/>
          <w:szCs w:val="21"/>
        </w:rPr>
        <w:t>” in the passage is closest in meaning to</w:t>
      </w:r>
      <w:r>
        <w:rPr>
          <w:rFonts w:ascii="Georgia" w:hAnsi="Georgia"/>
          <w:vanish/>
          <w:color w:val="0000FF"/>
          <w:kern w:val="0"/>
          <w:sz w:val="24"/>
          <w:szCs w:val="24"/>
        </w:rPr>
        <w:t xml:space="preserve"> (3)</w:t>
      </w:r>
    </w:p>
    <w:p w:rsidR="00524118" w:rsidRDefault="00524118" w:rsidP="00524118">
      <w:pPr>
        <w:ind w:left="600" w:firstLineChars="0" w:firstLine="0"/>
        <w:rPr>
          <w:rFonts w:ascii="Georgia" w:hAnsi="Georgia"/>
          <w:kern w:val="0"/>
          <w:szCs w:val="21"/>
        </w:rPr>
      </w:pPr>
      <w:r>
        <w:rPr>
          <w:kern w:val="0"/>
          <w:szCs w:val="21"/>
        </w:rPr>
        <w:t xml:space="preserve">○ </w:t>
      </w:r>
      <w:r>
        <w:rPr>
          <w:rFonts w:ascii="Georgia" w:hAnsi="Georgia"/>
          <w:kern w:val="0"/>
          <w:szCs w:val="21"/>
        </w:rPr>
        <w:t>ancient</w:t>
      </w:r>
    </w:p>
    <w:p w:rsidR="00524118" w:rsidRDefault="00524118" w:rsidP="00524118">
      <w:pPr>
        <w:ind w:left="600" w:firstLineChars="0" w:firstLine="0"/>
        <w:rPr>
          <w:rFonts w:ascii="Georgia" w:hAnsi="Georgia"/>
          <w:kern w:val="0"/>
          <w:szCs w:val="21"/>
        </w:rPr>
      </w:pPr>
      <w:r>
        <w:rPr>
          <w:kern w:val="0"/>
          <w:szCs w:val="21"/>
        </w:rPr>
        <w:t xml:space="preserve">○ </w:t>
      </w:r>
      <w:r>
        <w:rPr>
          <w:rFonts w:ascii="Georgia" w:hAnsi="Georgia"/>
          <w:kern w:val="0"/>
          <w:szCs w:val="21"/>
        </w:rPr>
        <w:t>carefully</w:t>
      </w:r>
    </w:p>
    <w:p w:rsidR="00524118" w:rsidRDefault="00524118" w:rsidP="00524118">
      <w:pPr>
        <w:ind w:left="600" w:firstLineChars="0" w:firstLine="0"/>
        <w:rPr>
          <w:rFonts w:ascii="Georgia" w:hAnsi="Georgia"/>
          <w:kern w:val="0"/>
          <w:szCs w:val="21"/>
        </w:rPr>
      </w:pPr>
      <w:r>
        <w:rPr>
          <w:kern w:val="0"/>
          <w:szCs w:val="21"/>
        </w:rPr>
        <w:t xml:space="preserve">○ </w:t>
      </w:r>
      <w:r>
        <w:rPr>
          <w:rFonts w:ascii="Georgia" w:hAnsi="Georgia"/>
          <w:kern w:val="0"/>
          <w:szCs w:val="21"/>
        </w:rPr>
        <w:t>very large</w:t>
      </w:r>
    </w:p>
    <w:p w:rsidR="00524118" w:rsidRDefault="00524118" w:rsidP="00524118">
      <w:pPr>
        <w:ind w:left="600" w:firstLineChars="0" w:firstLine="0"/>
        <w:rPr>
          <w:rFonts w:ascii="Georgia" w:hAnsi="Georgia"/>
          <w:kern w:val="0"/>
          <w:szCs w:val="21"/>
        </w:rPr>
      </w:pPr>
      <w:r>
        <w:rPr>
          <w:kern w:val="0"/>
          <w:szCs w:val="21"/>
        </w:rPr>
        <w:t xml:space="preserve">○ </w:t>
      </w:r>
      <w:r>
        <w:rPr>
          <w:rFonts w:ascii="Georgia" w:hAnsi="Georgia"/>
          <w:kern w:val="0"/>
          <w:szCs w:val="21"/>
        </w:rPr>
        <w:t>carefully protected</w:t>
      </w:r>
    </w:p>
    <w:p w:rsidR="00524118" w:rsidRDefault="00524118" w:rsidP="00205BBD">
      <w:pPr>
        <w:ind w:firstLineChars="0" w:firstLine="0"/>
        <w:rPr>
          <w:rFonts w:ascii="Georgia" w:hAnsi="Georgia"/>
          <w:b/>
          <w:kern w:val="0"/>
          <w:szCs w:val="21"/>
        </w:rPr>
      </w:pPr>
    </w:p>
    <w:p w:rsidR="00926E9B" w:rsidRDefault="00524118" w:rsidP="00926E9B">
      <w:pPr>
        <w:pStyle w:val="a3"/>
        <w:ind w:firstLine="420"/>
        <w:rPr>
          <w:rFonts w:ascii="Georgia" w:hAnsi="Georgia"/>
          <w:kern w:val="0"/>
          <w:szCs w:val="21"/>
        </w:rPr>
      </w:pPr>
      <w:r>
        <w:rPr>
          <w:rFonts w:ascii="Georgia" w:hAnsi="Georgia"/>
          <w:kern w:val="0"/>
          <w:szCs w:val="21"/>
        </w:rPr>
        <w:t xml:space="preserve">Paragraph 3: This last factor is at least circumstantially implicated in Teotihuacán’s rise. Prior to 200 B.C., a number of relatively small centers coexisted in and near the Valley of Mexico. Around this time, the largest of these centers, Cuicuilco, was seriously affected by a volcanic eruption, with much of its agricultural land covered by lava. With Cuicuilco eliminated as a potential rival, any one of a number of relatively modest towns might have emerged as a leading economic and political power in Central Mexico. The archaeological evidence clearly indicates, though, that Teotihuacán was the center that did arise as the </w:t>
      </w:r>
      <w:r>
        <w:rPr>
          <w:rFonts w:ascii="Georgia" w:hAnsi="Georgia"/>
          <w:kern w:val="0"/>
          <w:szCs w:val="21"/>
          <w:highlight w:val="lightGray"/>
          <w:u w:val="single"/>
        </w:rPr>
        <w:t>predominant</w:t>
      </w:r>
      <w:r>
        <w:rPr>
          <w:rFonts w:ascii="Georgia" w:hAnsi="Georgia"/>
          <w:kern w:val="0"/>
          <w:szCs w:val="21"/>
        </w:rPr>
        <w:t xml:space="preserve"> force in the area by the first century A.D.</w:t>
      </w:r>
      <w:r w:rsidR="00926E9B">
        <w:rPr>
          <w:rFonts w:ascii="Georgia" w:hAnsi="Georgia" w:hint="eastAsia"/>
          <w:kern w:val="0"/>
          <w:szCs w:val="21"/>
        </w:rPr>
        <w:t xml:space="preserve"> </w:t>
      </w:r>
      <w:bookmarkStart w:id="181" w:name="OLE_LINK118"/>
      <w:bookmarkStart w:id="182" w:name="OLE_LINK119"/>
      <w:r w:rsidR="00926E9B">
        <w:rPr>
          <w:rFonts w:ascii="Georgia" w:hAnsi="Georgia" w:hint="eastAsia"/>
          <w:color w:val="000000"/>
          <w:szCs w:val="21"/>
        </w:rPr>
        <w:t>【</w:t>
      </w:r>
      <w:r w:rsidR="00926E9B">
        <w:rPr>
          <w:rFonts w:ascii="Georgia" w:hAnsi="Georgia"/>
          <w:color w:val="000000"/>
          <w:szCs w:val="21"/>
        </w:rPr>
        <w:t>TPO</w:t>
      </w:r>
      <w:r w:rsidR="00926E9B" w:rsidRPr="00926E9B">
        <w:rPr>
          <w:rFonts w:ascii="Cambria" w:hAnsi="Cambria" w:hint="eastAsia"/>
        </w:rPr>
        <w:t>8</w:t>
      </w:r>
      <w:r w:rsidR="00926E9B" w:rsidRPr="00926E9B">
        <w:rPr>
          <w:rFonts w:ascii="Cambria" w:hAnsi="Cambria"/>
        </w:rPr>
        <w:t>-</w:t>
      </w:r>
      <w:r w:rsidR="00926E9B">
        <w:rPr>
          <w:rFonts w:ascii="Georgia" w:hAnsi="Georgia"/>
          <w:color w:val="000000"/>
          <w:szCs w:val="21"/>
        </w:rPr>
        <w:t xml:space="preserve"> </w:t>
      </w:r>
      <w:r w:rsidR="00926E9B" w:rsidRPr="00926E9B">
        <w:rPr>
          <w:rFonts w:ascii="Cambria" w:hAnsi="Cambria"/>
        </w:rPr>
        <w:t>The Rise of Teotihuacán</w:t>
      </w:r>
      <w:r w:rsidR="00926E9B">
        <w:rPr>
          <w:rFonts w:ascii="Georgia" w:hAnsi="Georgia" w:hint="eastAsia"/>
          <w:color w:val="000000"/>
          <w:szCs w:val="21"/>
        </w:rPr>
        <w:t>】</w:t>
      </w:r>
      <w:bookmarkEnd w:id="181"/>
      <w:bookmarkEnd w:id="182"/>
    </w:p>
    <w:p w:rsidR="00524118" w:rsidRDefault="00524118" w:rsidP="00205BBD">
      <w:pPr>
        <w:ind w:firstLineChars="0" w:firstLine="0"/>
        <w:rPr>
          <w:rFonts w:ascii="Georgia" w:hAnsi="Georgia"/>
          <w:b/>
          <w:kern w:val="0"/>
          <w:szCs w:val="21"/>
        </w:rPr>
      </w:pPr>
    </w:p>
    <w:p w:rsidR="00524118" w:rsidRDefault="00524118" w:rsidP="00524118">
      <w:pPr>
        <w:pStyle w:val="a3"/>
        <w:ind w:firstLine="420"/>
        <w:rPr>
          <w:rFonts w:ascii="Georgia" w:hAnsi="Georgia"/>
          <w:kern w:val="0"/>
          <w:szCs w:val="21"/>
        </w:rPr>
      </w:pPr>
      <w:r>
        <w:rPr>
          <w:rFonts w:ascii="Georgia" w:hAnsi="Georgia"/>
          <w:kern w:val="0"/>
          <w:szCs w:val="21"/>
        </w:rPr>
        <w:t>8. The word “</w:t>
      </w:r>
      <w:r>
        <w:rPr>
          <w:rFonts w:ascii="Georgia" w:hAnsi="Georgia"/>
          <w:kern w:val="0"/>
          <w:szCs w:val="21"/>
          <w:highlight w:val="lightGray"/>
          <w:u w:val="single"/>
        </w:rPr>
        <w:t>predominant</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3</w:t>
      </w:r>
      <w:r>
        <w:rPr>
          <w:rFonts w:ascii="Georgia" w:hAnsi="Georgia" w:hint="eastAsia"/>
          <w:vanish/>
          <w:color w:val="0000FF"/>
          <w:kern w:val="0"/>
          <w:sz w:val="24"/>
          <w:szCs w:val="24"/>
        </w:rPr>
        <w:t>）</w:t>
      </w:r>
    </w:p>
    <w:p w:rsidR="00524118" w:rsidRDefault="00524118" w:rsidP="00524118">
      <w:pPr>
        <w:ind w:left="600" w:firstLineChars="0" w:firstLine="0"/>
        <w:rPr>
          <w:rFonts w:ascii="Georgia" w:hAnsi="Georgia"/>
          <w:kern w:val="0"/>
          <w:szCs w:val="21"/>
        </w:rPr>
      </w:pPr>
      <w:r>
        <w:rPr>
          <w:kern w:val="0"/>
          <w:szCs w:val="21"/>
        </w:rPr>
        <w:t xml:space="preserve">○ </w:t>
      </w:r>
      <w:r>
        <w:rPr>
          <w:rFonts w:ascii="Georgia" w:hAnsi="Georgia"/>
          <w:kern w:val="0"/>
          <w:szCs w:val="21"/>
        </w:rPr>
        <w:t>most aggressive</w:t>
      </w:r>
    </w:p>
    <w:p w:rsidR="00524118" w:rsidRDefault="00524118" w:rsidP="00524118">
      <w:pPr>
        <w:ind w:left="600" w:firstLineChars="0" w:firstLine="0"/>
        <w:rPr>
          <w:rFonts w:ascii="Georgia" w:hAnsi="Georgia"/>
          <w:kern w:val="0"/>
          <w:szCs w:val="21"/>
        </w:rPr>
      </w:pPr>
      <w:r>
        <w:rPr>
          <w:kern w:val="0"/>
          <w:szCs w:val="21"/>
        </w:rPr>
        <w:t xml:space="preserve">○ </w:t>
      </w:r>
      <w:r>
        <w:rPr>
          <w:rFonts w:ascii="Georgia" w:hAnsi="Georgia"/>
          <w:kern w:val="0"/>
          <w:szCs w:val="21"/>
        </w:rPr>
        <w:t>most productive</w:t>
      </w:r>
    </w:p>
    <w:p w:rsidR="00524118" w:rsidRDefault="00524118" w:rsidP="00524118">
      <w:pPr>
        <w:ind w:left="600" w:firstLineChars="0" w:firstLine="0"/>
        <w:rPr>
          <w:rFonts w:ascii="Georgia" w:hAnsi="Georgia"/>
          <w:kern w:val="0"/>
          <w:szCs w:val="21"/>
        </w:rPr>
      </w:pPr>
      <w:r>
        <w:rPr>
          <w:kern w:val="0"/>
          <w:szCs w:val="21"/>
        </w:rPr>
        <w:t xml:space="preserve">○ </w:t>
      </w:r>
      <w:r>
        <w:rPr>
          <w:rFonts w:ascii="Georgia" w:hAnsi="Georgia"/>
          <w:kern w:val="0"/>
          <w:szCs w:val="21"/>
        </w:rPr>
        <w:t>principal</w:t>
      </w:r>
    </w:p>
    <w:p w:rsidR="00524118" w:rsidRDefault="00524118" w:rsidP="00524118">
      <w:pPr>
        <w:ind w:left="600" w:firstLineChars="0" w:firstLine="0"/>
        <w:rPr>
          <w:rFonts w:ascii="Georgia" w:hAnsi="Georgia"/>
          <w:kern w:val="0"/>
          <w:szCs w:val="21"/>
        </w:rPr>
      </w:pPr>
      <w:r>
        <w:rPr>
          <w:kern w:val="0"/>
          <w:szCs w:val="21"/>
        </w:rPr>
        <w:t xml:space="preserve">○ </w:t>
      </w:r>
      <w:r>
        <w:rPr>
          <w:rFonts w:ascii="Georgia" w:hAnsi="Georgia"/>
          <w:kern w:val="0"/>
          <w:szCs w:val="21"/>
        </w:rPr>
        <w:t>earliest</w:t>
      </w:r>
    </w:p>
    <w:p w:rsidR="00524118" w:rsidRDefault="00524118" w:rsidP="000A1A75">
      <w:pPr>
        <w:ind w:firstLineChars="292" w:firstLine="616"/>
        <w:rPr>
          <w:rFonts w:ascii="Georgia" w:hAnsi="Georgia"/>
          <w:b/>
          <w:kern w:val="0"/>
          <w:szCs w:val="21"/>
        </w:rPr>
      </w:pPr>
    </w:p>
    <w:p w:rsidR="00926E9B" w:rsidRDefault="00926E9B" w:rsidP="00926E9B">
      <w:pPr>
        <w:pStyle w:val="a3"/>
        <w:ind w:firstLine="420"/>
        <w:rPr>
          <w:rFonts w:ascii="Georgia" w:hAnsi="Georgia"/>
          <w:szCs w:val="21"/>
        </w:rPr>
      </w:pPr>
      <w:r>
        <w:rPr>
          <w:rFonts w:ascii="Georgia" w:hAnsi="Georgia"/>
          <w:kern w:val="0"/>
          <w:szCs w:val="21"/>
        </w:rPr>
        <w:t xml:space="preserve">Paragraph 3: If true, though, why did cold-blooded animals such as </w:t>
      </w:r>
      <w:r>
        <w:rPr>
          <w:rFonts w:ascii="Georgia" w:hAnsi="Georgia"/>
          <w:kern w:val="0"/>
          <w:szCs w:val="21"/>
          <w:highlight w:val="lightGray"/>
          <w:u w:val="single"/>
        </w:rPr>
        <w:t>snakes, lizards, turtles, and crocodiles</w:t>
      </w:r>
      <w:r>
        <w:rPr>
          <w:rFonts w:ascii="Georgia" w:hAnsi="Georgia"/>
          <w:kern w:val="0"/>
          <w:szCs w:val="21"/>
        </w:rPr>
        <w:t xml:space="preserve"> </w:t>
      </w:r>
      <w:r>
        <w:rPr>
          <w:rFonts w:ascii="Georgia" w:hAnsi="Georgia"/>
          <w:szCs w:val="21"/>
        </w:rPr>
        <w:t xml:space="preserve"> </w:t>
      </w:r>
      <w:r>
        <w:rPr>
          <w:rFonts w:ascii="Georgia" w:hAnsi="Georgia"/>
          <w:kern w:val="0"/>
          <w:szCs w:val="21"/>
        </w:rPr>
        <w:t xml:space="preserve">survive the freezing winters and torrid summers? These animals are at the mercy of the climate to maintain a livable body temperature. It’s hard to understand why they would not be affected, whereas dinosaurs were left too crippled to </w:t>
      </w:r>
      <w:r>
        <w:rPr>
          <w:rFonts w:ascii="Georgia" w:hAnsi="Georgia"/>
          <w:kern w:val="0"/>
          <w:szCs w:val="21"/>
          <w:highlight w:val="lightGray"/>
          <w:u w:val="single"/>
        </w:rPr>
        <w:t>cope</w:t>
      </w:r>
      <w:r>
        <w:rPr>
          <w:rFonts w:ascii="Georgia" w:hAnsi="Georgia"/>
          <w:kern w:val="0"/>
          <w:szCs w:val="21"/>
        </w:rPr>
        <w:t xml:space="preserve">, especially if, as some scientists believe, dinosaurs were warm-blooded. Critics also point out that the shallow seaways had retreated from and advanced on the continents numerous times during the Mesozoic, so why did the dinosaurs survive the climatic changes associated with the earlier </w:t>
      </w:r>
      <w:r>
        <w:rPr>
          <w:rFonts w:ascii="Georgia" w:hAnsi="Georgia"/>
          <w:kern w:val="0"/>
          <w:szCs w:val="21"/>
          <w:highlight w:val="lightGray"/>
          <w:u w:val="single"/>
        </w:rPr>
        <w:t>fluctuations</w:t>
      </w:r>
      <w:r>
        <w:rPr>
          <w:rFonts w:ascii="Georgia" w:hAnsi="Georgia"/>
          <w:kern w:val="0"/>
          <w:szCs w:val="21"/>
        </w:rPr>
        <w:t xml:space="preserve"> but not with this one? Although initially appealing, the hypothesis of a simple climatic change related to sea levels is insufficient to explain all the data.</w:t>
      </w:r>
      <w:r>
        <w:rPr>
          <w:rFonts w:ascii="Georgia" w:hAnsi="Georgia" w:hint="eastAsia"/>
          <w:kern w:val="0"/>
          <w:szCs w:val="21"/>
        </w:rPr>
        <w:t xml:space="preserve"> </w:t>
      </w:r>
      <w:bookmarkStart w:id="183" w:name="OLE_LINK120"/>
      <w:bookmarkStart w:id="184" w:name="OLE_LINK121"/>
      <w:r>
        <w:rPr>
          <w:rFonts w:ascii="Georgia" w:hAnsi="Georgia" w:hint="eastAsia"/>
          <w:color w:val="000000"/>
          <w:szCs w:val="21"/>
        </w:rPr>
        <w:t>【</w:t>
      </w:r>
      <w:r>
        <w:rPr>
          <w:rFonts w:ascii="Georgia" w:hAnsi="Georgia"/>
          <w:color w:val="000000"/>
          <w:szCs w:val="21"/>
        </w:rPr>
        <w:t>TPO</w:t>
      </w:r>
      <w:r w:rsidRPr="00926E9B">
        <w:rPr>
          <w:rFonts w:ascii="Cambria" w:hAnsi="Cambria" w:hint="eastAsia"/>
        </w:rPr>
        <w:t>8</w:t>
      </w:r>
      <w:r w:rsidRPr="00926E9B">
        <w:rPr>
          <w:rFonts w:ascii="Cambria" w:hAnsi="Cambria"/>
        </w:rPr>
        <w:t>-</w:t>
      </w:r>
      <w:r>
        <w:rPr>
          <w:rFonts w:ascii="Georgia" w:hAnsi="Georgia"/>
          <w:color w:val="000000"/>
          <w:szCs w:val="21"/>
        </w:rPr>
        <w:t xml:space="preserve"> </w:t>
      </w:r>
      <w:r w:rsidR="002D72FD" w:rsidRPr="002D72FD">
        <w:rPr>
          <w:rFonts w:ascii="Cambria" w:hAnsi="Cambria"/>
        </w:rPr>
        <w:t>Extinction of the Dinosaurs</w:t>
      </w:r>
      <w:r>
        <w:rPr>
          <w:rFonts w:ascii="Georgia" w:hAnsi="Georgia" w:hint="eastAsia"/>
          <w:color w:val="000000"/>
          <w:szCs w:val="21"/>
        </w:rPr>
        <w:t>】</w:t>
      </w:r>
      <w:bookmarkEnd w:id="183"/>
      <w:bookmarkEnd w:id="184"/>
    </w:p>
    <w:p w:rsidR="00926E9B" w:rsidRDefault="00926E9B" w:rsidP="000A1A75">
      <w:pPr>
        <w:ind w:firstLineChars="292" w:firstLine="616"/>
        <w:rPr>
          <w:rFonts w:ascii="Georgia" w:hAnsi="Georgia"/>
          <w:b/>
          <w:kern w:val="0"/>
          <w:szCs w:val="21"/>
        </w:rPr>
      </w:pPr>
    </w:p>
    <w:p w:rsidR="00926E9B" w:rsidRDefault="00926E9B" w:rsidP="00926E9B">
      <w:pPr>
        <w:pStyle w:val="a3"/>
        <w:ind w:firstLine="420"/>
        <w:rPr>
          <w:rFonts w:ascii="Georgia" w:hAnsi="Georgia"/>
          <w:kern w:val="0"/>
          <w:szCs w:val="21"/>
        </w:rPr>
      </w:pPr>
      <w:r>
        <w:rPr>
          <w:rFonts w:ascii="Georgia" w:hAnsi="Georgia"/>
          <w:kern w:val="0"/>
          <w:szCs w:val="21"/>
        </w:rPr>
        <w:lastRenderedPageBreak/>
        <w:t>4. The word “</w:t>
      </w:r>
      <w:r>
        <w:rPr>
          <w:rFonts w:ascii="Georgia" w:hAnsi="Georgia"/>
          <w:kern w:val="0"/>
          <w:szCs w:val="21"/>
          <w:highlight w:val="lightGray"/>
          <w:u w:val="single"/>
        </w:rPr>
        <w:t>cope</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1</w:t>
      </w:r>
      <w:r>
        <w:rPr>
          <w:rFonts w:ascii="Georgia" w:hAnsi="Georgia" w:hint="eastAsia"/>
          <w:vanish/>
          <w:color w:val="0000FF"/>
          <w:kern w:val="0"/>
          <w:sz w:val="24"/>
          <w:szCs w:val="24"/>
        </w:rPr>
        <w:t>）</w:t>
      </w:r>
    </w:p>
    <w:p w:rsidR="00926E9B" w:rsidRDefault="00926E9B" w:rsidP="00926E9B">
      <w:pPr>
        <w:ind w:left="600" w:firstLineChars="0" w:firstLine="0"/>
        <w:rPr>
          <w:rFonts w:ascii="Georgia" w:hAnsi="Georgia"/>
          <w:kern w:val="0"/>
          <w:szCs w:val="21"/>
        </w:rPr>
      </w:pPr>
      <w:r>
        <w:rPr>
          <w:kern w:val="0"/>
          <w:szCs w:val="21"/>
        </w:rPr>
        <w:t xml:space="preserve">○ </w:t>
      </w:r>
      <w:r>
        <w:rPr>
          <w:rFonts w:ascii="Georgia" w:hAnsi="Georgia"/>
          <w:kern w:val="0"/>
          <w:szCs w:val="21"/>
        </w:rPr>
        <w:t>adapt</w:t>
      </w:r>
    </w:p>
    <w:p w:rsidR="00926E9B" w:rsidRDefault="00926E9B" w:rsidP="00926E9B">
      <w:pPr>
        <w:ind w:left="600" w:firstLineChars="0" w:firstLine="0"/>
        <w:rPr>
          <w:rFonts w:ascii="Georgia" w:hAnsi="Georgia"/>
          <w:kern w:val="0"/>
          <w:szCs w:val="21"/>
        </w:rPr>
      </w:pPr>
      <w:r>
        <w:rPr>
          <w:kern w:val="0"/>
          <w:szCs w:val="21"/>
        </w:rPr>
        <w:t xml:space="preserve">○ </w:t>
      </w:r>
      <w:r>
        <w:rPr>
          <w:rFonts w:ascii="Georgia" w:hAnsi="Georgia"/>
          <w:kern w:val="0"/>
          <w:szCs w:val="21"/>
        </w:rPr>
        <w:t>move</w:t>
      </w:r>
    </w:p>
    <w:p w:rsidR="00926E9B" w:rsidRDefault="00926E9B" w:rsidP="00926E9B">
      <w:pPr>
        <w:ind w:left="600" w:firstLineChars="0" w:firstLine="0"/>
        <w:rPr>
          <w:rFonts w:ascii="Georgia" w:hAnsi="Georgia"/>
          <w:kern w:val="0"/>
          <w:szCs w:val="21"/>
        </w:rPr>
      </w:pPr>
      <w:r>
        <w:rPr>
          <w:kern w:val="0"/>
          <w:szCs w:val="21"/>
        </w:rPr>
        <w:t xml:space="preserve">○ </w:t>
      </w:r>
      <w:r>
        <w:rPr>
          <w:rFonts w:ascii="Georgia" w:hAnsi="Georgia"/>
          <w:kern w:val="0"/>
          <w:szCs w:val="21"/>
        </w:rPr>
        <w:t>continue</w:t>
      </w:r>
    </w:p>
    <w:p w:rsidR="00926E9B" w:rsidRDefault="00926E9B" w:rsidP="00926E9B">
      <w:pPr>
        <w:ind w:left="600" w:firstLineChars="0" w:firstLine="0"/>
        <w:rPr>
          <w:rFonts w:ascii="Georgia" w:hAnsi="Georgia"/>
          <w:kern w:val="0"/>
          <w:szCs w:val="21"/>
        </w:rPr>
      </w:pPr>
      <w:r>
        <w:rPr>
          <w:kern w:val="0"/>
          <w:szCs w:val="21"/>
        </w:rPr>
        <w:t xml:space="preserve">○ </w:t>
      </w:r>
      <w:r>
        <w:rPr>
          <w:rFonts w:ascii="Georgia" w:hAnsi="Georgia"/>
          <w:kern w:val="0"/>
          <w:szCs w:val="21"/>
        </w:rPr>
        <w:t>compete</w:t>
      </w:r>
    </w:p>
    <w:p w:rsidR="00926E9B" w:rsidRDefault="00926E9B" w:rsidP="000A1A75">
      <w:pPr>
        <w:ind w:firstLineChars="292" w:firstLine="616"/>
        <w:rPr>
          <w:rFonts w:ascii="Georgia" w:hAnsi="Georgia"/>
          <w:b/>
          <w:kern w:val="0"/>
          <w:szCs w:val="21"/>
        </w:rPr>
      </w:pPr>
    </w:p>
    <w:p w:rsidR="00926E9B" w:rsidRDefault="00926E9B" w:rsidP="00926E9B">
      <w:pPr>
        <w:pStyle w:val="a3"/>
        <w:ind w:left="360" w:firstLineChars="0" w:firstLine="0"/>
        <w:rPr>
          <w:rFonts w:ascii="Georgia" w:hAnsi="Georgia"/>
          <w:kern w:val="0"/>
          <w:szCs w:val="21"/>
        </w:rPr>
      </w:pPr>
      <w:r>
        <w:rPr>
          <w:rFonts w:ascii="Georgia" w:hAnsi="Georgia"/>
          <w:kern w:val="0"/>
          <w:szCs w:val="21"/>
        </w:rPr>
        <w:t>6.The word “</w:t>
      </w:r>
      <w:r>
        <w:rPr>
          <w:rFonts w:ascii="Georgia" w:hAnsi="Georgia"/>
          <w:kern w:val="0"/>
          <w:szCs w:val="21"/>
          <w:highlight w:val="lightGray"/>
          <w:u w:val="single"/>
        </w:rPr>
        <w:t>fluctuations</w:t>
      </w:r>
      <w:r>
        <w:rPr>
          <w:rFonts w:ascii="Georgia" w:hAnsi="Georgia"/>
          <w:kern w:val="0"/>
          <w:szCs w:val="21"/>
        </w:rPr>
        <w:t>” in the passage is closest in meaning to</w:t>
      </w:r>
      <w:r>
        <w:rPr>
          <w:rFonts w:ascii="Georgia" w:hAnsi="Georgia"/>
          <w:vanish/>
          <w:color w:val="0000FF"/>
          <w:kern w:val="0"/>
          <w:sz w:val="24"/>
          <w:szCs w:val="24"/>
        </w:rPr>
        <w:t xml:space="preserve"> (4)</w:t>
      </w:r>
    </w:p>
    <w:p w:rsidR="00926E9B" w:rsidRDefault="00926E9B" w:rsidP="00926E9B">
      <w:pPr>
        <w:ind w:left="600" w:firstLineChars="0" w:firstLine="0"/>
        <w:rPr>
          <w:rFonts w:ascii="Georgia" w:hAnsi="Georgia"/>
          <w:kern w:val="0"/>
          <w:szCs w:val="21"/>
        </w:rPr>
      </w:pPr>
      <w:r>
        <w:rPr>
          <w:kern w:val="0"/>
          <w:szCs w:val="21"/>
        </w:rPr>
        <w:t xml:space="preserve">○ </w:t>
      </w:r>
      <w:r>
        <w:rPr>
          <w:rFonts w:ascii="Georgia" w:hAnsi="Georgia" w:cs="Georgia"/>
          <w:kern w:val="0"/>
          <w:szCs w:val="21"/>
        </w:rPr>
        <w:t>extremes</w:t>
      </w:r>
    </w:p>
    <w:p w:rsidR="00926E9B" w:rsidRDefault="00926E9B" w:rsidP="00926E9B">
      <w:pPr>
        <w:ind w:left="600" w:firstLineChars="0" w:firstLine="0"/>
        <w:rPr>
          <w:rFonts w:ascii="Georgia" w:hAnsi="Georgia" w:cs="Georgia"/>
          <w:kern w:val="0"/>
          <w:szCs w:val="21"/>
        </w:rPr>
      </w:pPr>
      <w:r>
        <w:rPr>
          <w:kern w:val="0"/>
          <w:szCs w:val="21"/>
        </w:rPr>
        <w:t xml:space="preserve">○ </w:t>
      </w:r>
      <w:r>
        <w:rPr>
          <w:rFonts w:ascii="Georgia" w:hAnsi="Georgia" w:cs="Georgia"/>
          <w:kern w:val="0"/>
          <w:szCs w:val="21"/>
        </w:rPr>
        <w:t>retreats</w:t>
      </w:r>
    </w:p>
    <w:p w:rsidR="00926E9B" w:rsidRDefault="00926E9B" w:rsidP="00926E9B">
      <w:pPr>
        <w:ind w:left="600" w:firstLineChars="0" w:firstLine="0"/>
        <w:rPr>
          <w:rFonts w:ascii="Georgia" w:hAnsi="Georgia" w:cs="Georgia"/>
          <w:kern w:val="0"/>
          <w:szCs w:val="21"/>
        </w:rPr>
      </w:pPr>
      <w:r>
        <w:rPr>
          <w:kern w:val="0"/>
          <w:szCs w:val="21"/>
        </w:rPr>
        <w:t xml:space="preserve">○ </w:t>
      </w:r>
      <w:r>
        <w:rPr>
          <w:rFonts w:ascii="Georgia" w:hAnsi="Georgia" w:cs="Georgia"/>
          <w:kern w:val="0"/>
          <w:szCs w:val="21"/>
        </w:rPr>
        <w:t>periods</w:t>
      </w:r>
    </w:p>
    <w:p w:rsidR="00926E9B" w:rsidRDefault="00926E9B" w:rsidP="00926E9B">
      <w:pPr>
        <w:ind w:left="600" w:firstLineChars="0" w:firstLine="0"/>
        <w:rPr>
          <w:rFonts w:ascii="Georgia" w:hAnsi="Georgia" w:cs="Georgia"/>
          <w:kern w:val="0"/>
          <w:szCs w:val="21"/>
        </w:rPr>
      </w:pPr>
      <w:r>
        <w:rPr>
          <w:kern w:val="0"/>
          <w:szCs w:val="21"/>
        </w:rPr>
        <w:t xml:space="preserve">○ </w:t>
      </w:r>
      <w:r>
        <w:rPr>
          <w:rFonts w:ascii="Georgia" w:hAnsi="Georgia" w:cs="Georgia"/>
          <w:kern w:val="0"/>
          <w:szCs w:val="21"/>
        </w:rPr>
        <w:t>variations</w:t>
      </w:r>
    </w:p>
    <w:p w:rsidR="00926E9B" w:rsidRDefault="00926E9B" w:rsidP="000A1A75">
      <w:pPr>
        <w:ind w:firstLineChars="292" w:firstLine="616"/>
        <w:rPr>
          <w:rFonts w:ascii="Georgia" w:hAnsi="Georgia"/>
          <w:b/>
          <w:kern w:val="0"/>
          <w:szCs w:val="21"/>
        </w:rPr>
      </w:pPr>
    </w:p>
    <w:p w:rsidR="00926E9B" w:rsidRDefault="00926E9B" w:rsidP="00926E9B">
      <w:pPr>
        <w:pStyle w:val="a3"/>
        <w:ind w:firstLine="420"/>
        <w:rPr>
          <w:rFonts w:ascii="Georgia" w:hAnsi="Georgia"/>
          <w:kern w:val="0"/>
          <w:szCs w:val="21"/>
        </w:rPr>
      </w:pPr>
      <w:r>
        <w:rPr>
          <w:rFonts w:ascii="Georgia" w:hAnsi="Georgia"/>
          <w:kern w:val="0"/>
          <w:szCs w:val="21"/>
        </w:rPr>
        <w:t xml:space="preserve">Paragraph 5: Ir has not been common at Earth’s since the very beginning of the planet’s history. Because it usually exists in a metallic state, it was preferentially incorporated in Earth’s core as the planet cooled and consolidated. Ir is found in high concentrations in some meteorites, in which the solar system’s original chemical composition is preserved. Even today, microscopic meteorites continually </w:t>
      </w:r>
      <w:r>
        <w:rPr>
          <w:rFonts w:ascii="Georgia" w:hAnsi="Georgia"/>
          <w:kern w:val="0"/>
          <w:szCs w:val="21"/>
          <w:highlight w:val="lightGray"/>
          <w:u w:val="single"/>
        </w:rPr>
        <w:t>bombard</w:t>
      </w:r>
      <w:r>
        <w:rPr>
          <w:rFonts w:ascii="Georgia" w:hAnsi="Georgia"/>
          <w:kern w:val="0"/>
          <w:szCs w:val="21"/>
        </w:rPr>
        <w:t xml:space="preserve"> Earth, falling on both land and sea. By measuring how many of these meteorites fall to Earth over a given period of time, scientists can estimate how long it might have taken to deposit the observed amount of Ir in the boundary clay. These calculations suggest that a period of about one million years would have been required. However, other reliable evidence suggests that the deposition of the boundary clay could not have taken one million years. So the unusually high concentration of Ir seems to require a special explanation.</w:t>
      </w:r>
      <w:r w:rsidR="002D72FD">
        <w:rPr>
          <w:rFonts w:ascii="Georgia" w:hAnsi="Georgia" w:hint="eastAsia"/>
          <w:kern w:val="0"/>
          <w:szCs w:val="21"/>
        </w:rPr>
        <w:t xml:space="preserve"> </w:t>
      </w:r>
      <w:r w:rsidR="002D72FD">
        <w:rPr>
          <w:rFonts w:ascii="Georgia" w:hAnsi="Georgia" w:hint="eastAsia"/>
          <w:color w:val="000000"/>
          <w:szCs w:val="21"/>
        </w:rPr>
        <w:t>【</w:t>
      </w:r>
      <w:r w:rsidR="002D72FD">
        <w:rPr>
          <w:rFonts w:ascii="Georgia" w:hAnsi="Georgia"/>
          <w:color w:val="000000"/>
          <w:szCs w:val="21"/>
        </w:rPr>
        <w:t>TPO</w:t>
      </w:r>
      <w:r w:rsidR="002D72FD" w:rsidRPr="00926E9B">
        <w:rPr>
          <w:rFonts w:ascii="Cambria" w:hAnsi="Cambria" w:hint="eastAsia"/>
        </w:rPr>
        <w:t>8</w:t>
      </w:r>
      <w:r w:rsidR="002D72FD" w:rsidRPr="00926E9B">
        <w:rPr>
          <w:rFonts w:ascii="Cambria" w:hAnsi="Cambria"/>
        </w:rPr>
        <w:t>-</w:t>
      </w:r>
      <w:r w:rsidR="002D72FD">
        <w:rPr>
          <w:rFonts w:ascii="Georgia" w:hAnsi="Georgia"/>
          <w:color w:val="000000"/>
          <w:szCs w:val="21"/>
        </w:rPr>
        <w:t xml:space="preserve"> </w:t>
      </w:r>
      <w:r w:rsidR="002D72FD" w:rsidRPr="002D72FD">
        <w:rPr>
          <w:rFonts w:ascii="Cambria" w:hAnsi="Cambria"/>
        </w:rPr>
        <w:t>Extinction of the Dinosaurs</w:t>
      </w:r>
      <w:r w:rsidR="002D72FD">
        <w:rPr>
          <w:rFonts w:ascii="Georgia" w:hAnsi="Georgia" w:hint="eastAsia"/>
          <w:color w:val="000000"/>
          <w:szCs w:val="21"/>
        </w:rPr>
        <w:t>】</w:t>
      </w:r>
    </w:p>
    <w:p w:rsidR="00926E9B" w:rsidRDefault="00926E9B" w:rsidP="00926E9B">
      <w:pPr>
        <w:pStyle w:val="a3"/>
        <w:ind w:firstLine="420"/>
        <w:rPr>
          <w:rFonts w:ascii="Georgia" w:hAnsi="Georgia"/>
          <w:kern w:val="0"/>
          <w:szCs w:val="21"/>
        </w:rPr>
      </w:pPr>
    </w:p>
    <w:p w:rsidR="00926E9B" w:rsidRDefault="00926E9B" w:rsidP="00926E9B">
      <w:pPr>
        <w:pStyle w:val="a3"/>
        <w:ind w:firstLine="420"/>
        <w:rPr>
          <w:rFonts w:ascii="Georgia" w:hAnsi="Georgia"/>
          <w:kern w:val="0"/>
          <w:szCs w:val="21"/>
        </w:rPr>
      </w:pPr>
      <w:r>
        <w:rPr>
          <w:rFonts w:ascii="Georgia" w:hAnsi="Georgia"/>
          <w:kern w:val="0"/>
          <w:szCs w:val="21"/>
        </w:rPr>
        <w:t>9. The word “</w:t>
      </w:r>
      <w:r>
        <w:rPr>
          <w:rFonts w:ascii="Georgia" w:hAnsi="Georgia"/>
          <w:kern w:val="0"/>
          <w:szCs w:val="21"/>
          <w:highlight w:val="lightGray"/>
          <w:u w:val="single"/>
        </w:rPr>
        <w:t>bombard</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2</w:t>
      </w:r>
      <w:r>
        <w:rPr>
          <w:rFonts w:ascii="Georgia" w:hAnsi="Georgia" w:hint="eastAsia"/>
          <w:vanish/>
          <w:color w:val="0000FF"/>
          <w:kern w:val="0"/>
          <w:sz w:val="24"/>
          <w:szCs w:val="24"/>
        </w:rPr>
        <w:t>）</w:t>
      </w:r>
    </w:p>
    <w:p w:rsidR="00926E9B" w:rsidRDefault="00926E9B" w:rsidP="00926E9B">
      <w:pPr>
        <w:ind w:left="600" w:firstLineChars="0" w:firstLine="0"/>
        <w:rPr>
          <w:rFonts w:ascii="Georgia" w:hAnsi="Georgia" w:cs="Georgia"/>
          <w:kern w:val="0"/>
          <w:szCs w:val="21"/>
        </w:rPr>
      </w:pPr>
      <w:r>
        <w:rPr>
          <w:kern w:val="0"/>
          <w:szCs w:val="21"/>
        </w:rPr>
        <w:t xml:space="preserve">○ </w:t>
      </w:r>
      <w:r>
        <w:rPr>
          <w:rFonts w:ascii="Georgia" w:hAnsi="Georgia" w:cs="Georgia"/>
          <w:kern w:val="0"/>
          <w:szCs w:val="21"/>
        </w:rPr>
        <w:t>approach</w:t>
      </w:r>
    </w:p>
    <w:p w:rsidR="00926E9B" w:rsidRDefault="00926E9B" w:rsidP="00926E9B">
      <w:pPr>
        <w:ind w:left="600" w:firstLineChars="0" w:firstLine="0"/>
        <w:rPr>
          <w:rFonts w:ascii="Georgia" w:hAnsi="Georgia" w:cs="Georgia"/>
          <w:kern w:val="0"/>
          <w:szCs w:val="21"/>
        </w:rPr>
      </w:pPr>
      <w:r>
        <w:rPr>
          <w:kern w:val="0"/>
          <w:szCs w:val="21"/>
        </w:rPr>
        <w:t xml:space="preserve">○ </w:t>
      </w:r>
      <w:r>
        <w:rPr>
          <w:rFonts w:ascii="Georgia" w:hAnsi="Georgia" w:cs="Georgia"/>
          <w:kern w:val="0"/>
          <w:szCs w:val="21"/>
        </w:rPr>
        <w:t>strike</w:t>
      </w:r>
    </w:p>
    <w:p w:rsidR="00926E9B" w:rsidRDefault="00926E9B" w:rsidP="00926E9B">
      <w:pPr>
        <w:ind w:left="600" w:firstLineChars="0" w:firstLine="0"/>
        <w:rPr>
          <w:rFonts w:ascii="Georgia" w:hAnsi="Georgia" w:cs="Georgia"/>
          <w:kern w:val="0"/>
          <w:szCs w:val="21"/>
        </w:rPr>
      </w:pPr>
      <w:r>
        <w:rPr>
          <w:kern w:val="0"/>
          <w:szCs w:val="21"/>
        </w:rPr>
        <w:t xml:space="preserve">○ </w:t>
      </w:r>
      <w:r>
        <w:rPr>
          <w:rFonts w:ascii="Georgia" w:hAnsi="Georgia" w:cs="Georgia"/>
          <w:kern w:val="0"/>
          <w:szCs w:val="21"/>
        </w:rPr>
        <w:t>pass</w:t>
      </w:r>
    </w:p>
    <w:p w:rsidR="00926E9B" w:rsidRDefault="00926E9B" w:rsidP="00926E9B">
      <w:pPr>
        <w:ind w:left="600" w:firstLineChars="0" w:firstLine="0"/>
        <w:rPr>
          <w:rFonts w:ascii="Georgia" w:hAnsi="Georgia" w:cs="Georgia"/>
          <w:kern w:val="0"/>
          <w:szCs w:val="21"/>
        </w:rPr>
      </w:pPr>
      <w:r>
        <w:rPr>
          <w:kern w:val="0"/>
          <w:szCs w:val="21"/>
        </w:rPr>
        <w:t xml:space="preserve">○ </w:t>
      </w:r>
      <w:r>
        <w:rPr>
          <w:rFonts w:ascii="Georgia" w:hAnsi="Georgia" w:cs="Georgia"/>
          <w:kern w:val="0"/>
          <w:szCs w:val="21"/>
        </w:rPr>
        <w:t>circle</w:t>
      </w:r>
    </w:p>
    <w:p w:rsidR="00926E9B" w:rsidRDefault="00926E9B" w:rsidP="000A1A75">
      <w:pPr>
        <w:ind w:firstLineChars="292" w:firstLine="616"/>
        <w:rPr>
          <w:rFonts w:ascii="Georgia" w:hAnsi="Georgia"/>
          <w:b/>
          <w:kern w:val="0"/>
          <w:szCs w:val="21"/>
        </w:rPr>
      </w:pPr>
    </w:p>
    <w:p w:rsidR="00926E9B" w:rsidRDefault="00926E9B" w:rsidP="00926E9B">
      <w:pPr>
        <w:pStyle w:val="a3"/>
        <w:ind w:firstLine="420"/>
        <w:rPr>
          <w:rFonts w:ascii="Georgia" w:hAnsi="Georgia"/>
          <w:kern w:val="0"/>
          <w:szCs w:val="21"/>
        </w:rPr>
      </w:pPr>
      <w:r>
        <w:rPr>
          <w:rFonts w:ascii="Georgia" w:hAnsi="Georgia"/>
          <w:kern w:val="0"/>
          <w:szCs w:val="21"/>
        </w:rPr>
        <w:t xml:space="preserve">Paragraph 6: In view of these facts, scientists hypothesized that a single large asteroid, about 10 to 15 kilometers across, collided with Earth, and the resulting fallout created the boundary clay. Their calculations show that the impact kicked up a dust cloud that cut off sunlight for several months, inhibiting photosynthesis in plants; decreased surface temperatures on continents to below freezing; caused extreme episodes of acid rain; and significantly raised long-term global temperatures through the greenhouse effect. This </w:t>
      </w:r>
      <w:r>
        <w:rPr>
          <w:rFonts w:ascii="Georgia" w:hAnsi="Georgia"/>
          <w:kern w:val="0"/>
          <w:szCs w:val="21"/>
          <w:highlight w:val="lightGray"/>
          <w:u w:val="single"/>
        </w:rPr>
        <w:t>disruption</w:t>
      </w:r>
      <w:r>
        <w:rPr>
          <w:rFonts w:ascii="Georgia" w:hAnsi="Georgia"/>
          <w:kern w:val="0"/>
          <w:szCs w:val="21"/>
        </w:rPr>
        <w:t xml:space="preserve"> of food chain and climate would have eradicated the dinosaurs and other organisms in less than fifty years.</w:t>
      </w:r>
      <w:r w:rsidR="002D72FD">
        <w:rPr>
          <w:rFonts w:ascii="Georgia" w:hAnsi="Georgia" w:hint="eastAsia"/>
          <w:kern w:val="0"/>
          <w:szCs w:val="21"/>
        </w:rPr>
        <w:t xml:space="preserve"> </w:t>
      </w:r>
      <w:bookmarkStart w:id="185" w:name="OLE_LINK122"/>
      <w:bookmarkStart w:id="186" w:name="OLE_LINK123"/>
      <w:r w:rsidR="002D72FD">
        <w:rPr>
          <w:rFonts w:ascii="Georgia" w:hAnsi="Georgia" w:hint="eastAsia"/>
          <w:color w:val="000000"/>
          <w:szCs w:val="21"/>
        </w:rPr>
        <w:t>【</w:t>
      </w:r>
      <w:r w:rsidR="002D72FD">
        <w:rPr>
          <w:rFonts w:ascii="Georgia" w:hAnsi="Georgia"/>
          <w:color w:val="000000"/>
          <w:szCs w:val="21"/>
        </w:rPr>
        <w:t>TPO</w:t>
      </w:r>
      <w:r w:rsidR="002D72FD" w:rsidRPr="00926E9B">
        <w:rPr>
          <w:rFonts w:ascii="Cambria" w:hAnsi="Cambria" w:hint="eastAsia"/>
        </w:rPr>
        <w:t>8</w:t>
      </w:r>
      <w:r w:rsidR="002D72FD" w:rsidRPr="00926E9B">
        <w:rPr>
          <w:rFonts w:ascii="Cambria" w:hAnsi="Cambria"/>
        </w:rPr>
        <w:t>-</w:t>
      </w:r>
      <w:r w:rsidR="002D72FD">
        <w:rPr>
          <w:rFonts w:ascii="Georgia" w:hAnsi="Georgia"/>
          <w:color w:val="000000"/>
          <w:szCs w:val="21"/>
        </w:rPr>
        <w:t xml:space="preserve"> </w:t>
      </w:r>
      <w:r w:rsidR="002D72FD" w:rsidRPr="002D72FD">
        <w:rPr>
          <w:rFonts w:ascii="Cambria" w:hAnsi="Cambria"/>
        </w:rPr>
        <w:t>Extinction of the Dinosaurs</w:t>
      </w:r>
      <w:r w:rsidR="002D72FD">
        <w:rPr>
          <w:rFonts w:ascii="Georgia" w:hAnsi="Georgia" w:hint="eastAsia"/>
          <w:color w:val="000000"/>
          <w:szCs w:val="21"/>
        </w:rPr>
        <w:t>】</w:t>
      </w:r>
      <w:bookmarkEnd w:id="185"/>
      <w:bookmarkEnd w:id="186"/>
    </w:p>
    <w:p w:rsidR="00926E9B" w:rsidRDefault="00926E9B" w:rsidP="00926E9B">
      <w:pPr>
        <w:pStyle w:val="a3"/>
        <w:ind w:firstLine="420"/>
        <w:rPr>
          <w:rFonts w:ascii="Georgia" w:hAnsi="Georgia"/>
          <w:kern w:val="0"/>
          <w:szCs w:val="21"/>
        </w:rPr>
      </w:pPr>
    </w:p>
    <w:p w:rsidR="00926E9B" w:rsidRDefault="00926E9B" w:rsidP="00926E9B">
      <w:pPr>
        <w:pStyle w:val="a3"/>
        <w:ind w:firstLine="420"/>
        <w:rPr>
          <w:rFonts w:ascii="Georgia" w:hAnsi="Georgia"/>
          <w:kern w:val="0"/>
          <w:szCs w:val="21"/>
        </w:rPr>
      </w:pPr>
      <w:r>
        <w:rPr>
          <w:rFonts w:ascii="Georgia" w:hAnsi="Georgia"/>
          <w:kern w:val="0"/>
          <w:szCs w:val="21"/>
        </w:rPr>
        <w:t>11. The word “</w:t>
      </w:r>
      <w:r>
        <w:rPr>
          <w:rFonts w:ascii="Georgia" w:hAnsi="Georgia"/>
          <w:kern w:val="0"/>
          <w:szCs w:val="21"/>
          <w:highlight w:val="lightGray"/>
          <w:u w:val="single"/>
        </w:rPr>
        <w:t>disruption</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2</w:t>
      </w:r>
      <w:r>
        <w:rPr>
          <w:rFonts w:ascii="Georgia" w:hAnsi="Georgia" w:hint="eastAsia"/>
          <w:vanish/>
          <w:color w:val="0000FF"/>
          <w:kern w:val="0"/>
          <w:sz w:val="24"/>
          <w:szCs w:val="24"/>
        </w:rPr>
        <w:t>）</w:t>
      </w:r>
    </w:p>
    <w:p w:rsidR="00926E9B" w:rsidRDefault="00926E9B" w:rsidP="00926E9B">
      <w:pPr>
        <w:ind w:left="600" w:firstLineChars="0" w:firstLine="0"/>
        <w:rPr>
          <w:rFonts w:ascii="Georgia" w:hAnsi="Georgia" w:cs="Georgia"/>
          <w:kern w:val="0"/>
          <w:szCs w:val="21"/>
        </w:rPr>
      </w:pPr>
      <w:r>
        <w:rPr>
          <w:kern w:val="0"/>
          <w:szCs w:val="21"/>
        </w:rPr>
        <w:t xml:space="preserve">○ </w:t>
      </w:r>
      <w:r>
        <w:rPr>
          <w:rFonts w:ascii="Georgia" w:hAnsi="Georgia" w:cs="Georgia"/>
          <w:kern w:val="0"/>
          <w:szCs w:val="21"/>
        </w:rPr>
        <w:t>exhaustion</w:t>
      </w:r>
    </w:p>
    <w:p w:rsidR="00926E9B" w:rsidRDefault="00926E9B" w:rsidP="00926E9B">
      <w:pPr>
        <w:ind w:left="600" w:firstLineChars="0" w:firstLine="0"/>
        <w:rPr>
          <w:rFonts w:ascii="Georgia" w:hAnsi="Georgia" w:cs="Georgia"/>
          <w:kern w:val="0"/>
          <w:szCs w:val="21"/>
        </w:rPr>
      </w:pPr>
      <w:r>
        <w:rPr>
          <w:kern w:val="0"/>
          <w:szCs w:val="21"/>
        </w:rPr>
        <w:t xml:space="preserve">○ </w:t>
      </w:r>
      <w:r>
        <w:rPr>
          <w:rFonts w:ascii="Georgia" w:hAnsi="Georgia" w:cs="Georgia"/>
          <w:kern w:val="0"/>
          <w:szCs w:val="21"/>
        </w:rPr>
        <w:t>disturbance</w:t>
      </w:r>
    </w:p>
    <w:p w:rsidR="00926E9B" w:rsidRDefault="00926E9B" w:rsidP="00926E9B">
      <w:pPr>
        <w:ind w:left="600" w:firstLineChars="0" w:firstLine="0"/>
        <w:rPr>
          <w:rFonts w:ascii="Georgia" w:hAnsi="Georgia" w:cs="Georgia"/>
          <w:kern w:val="0"/>
          <w:szCs w:val="21"/>
        </w:rPr>
      </w:pPr>
      <w:r>
        <w:rPr>
          <w:kern w:val="0"/>
          <w:szCs w:val="21"/>
        </w:rPr>
        <w:t xml:space="preserve">○ </w:t>
      </w:r>
      <w:r>
        <w:rPr>
          <w:rFonts w:ascii="Georgia" w:hAnsi="Georgia" w:cs="Georgia"/>
          <w:kern w:val="0"/>
          <w:szCs w:val="21"/>
        </w:rPr>
        <w:t>modification</w:t>
      </w:r>
    </w:p>
    <w:p w:rsidR="00926E9B" w:rsidRDefault="00926E9B" w:rsidP="00926E9B">
      <w:pPr>
        <w:ind w:left="600" w:firstLineChars="0" w:firstLine="0"/>
        <w:rPr>
          <w:rFonts w:ascii="Georgia" w:hAnsi="Georgia" w:cs="Georgia"/>
          <w:kern w:val="0"/>
          <w:szCs w:val="21"/>
        </w:rPr>
      </w:pPr>
      <w:r>
        <w:rPr>
          <w:kern w:val="0"/>
          <w:szCs w:val="21"/>
        </w:rPr>
        <w:t xml:space="preserve">○ </w:t>
      </w:r>
      <w:r>
        <w:rPr>
          <w:rFonts w:ascii="Georgia" w:hAnsi="Georgia" w:cs="Georgia"/>
          <w:kern w:val="0"/>
          <w:szCs w:val="21"/>
        </w:rPr>
        <w:t>disappearance</w:t>
      </w:r>
    </w:p>
    <w:p w:rsidR="00553057" w:rsidRDefault="00553057">
      <w:pPr>
        <w:widowControl/>
        <w:ind w:firstLineChars="0" w:firstLine="0"/>
        <w:jc w:val="left"/>
        <w:rPr>
          <w:rFonts w:ascii="Georgia" w:hAnsi="Georgia"/>
          <w:b/>
          <w:kern w:val="0"/>
          <w:szCs w:val="21"/>
        </w:rPr>
      </w:pPr>
      <w:r>
        <w:rPr>
          <w:rFonts w:ascii="Georgia" w:hAnsi="Georgia"/>
          <w:b/>
          <w:kern w:val="0"/>
          <w:szCs w:val="21"/>
        </w:rPr>
        <w:br w:type="page"/>
      </w:r>
    </w:p>
    <w:p w:rsidR="00926E9B" w:rsidRDefault="00926E9B" w:rsidP="000A1A75">
      <w:pPr>
        <w:ind w:firstLineChars="292" w:firstLine="616"/>
        <w:rPr>
          <w:rFonts w:ascii="Georgia" w:hAnsi="Georgia"/>
          <w:b/>
          <w:kern w:val="0"/>
          <w:szCs w:val="21"/>
        </w:rPr>
      </w:pPr>
    </w:p>
    <w:p w:rsidR="002D72FD" w:rsidRDefault="002D72FD" w:rsidP="002D72FD">
      <w:pPr>
        <w:ind w:firstLine="420"/>
        <w:rPr>
          <w:rFonts w:ascii="Georgia" w:hAnsi="Georgia"/>
          <w:szCs w:val="21"/>
        </w:rPr>
      </w:pPr>
      <w:r>
        <w:rPr>
          <w:rFonts w:ascii="Georgia" w:hAnsi="Georgia"/>
          <w:szCs w:val="21"/>
        </w:rPr>
        <w:t xml:space="preserve">Paragraph 1: Photographic evidence suggests that liquid water once existed in great quantity on the surface of Mars. Two types of flow features are seen: runoff channels and outflow channels. Runoff channels are found in the southern highlands. These flow features are extensive systems—sometimes hundreds of kilometers in total length—of interconnecting, twisting channels that seem to </w:t>
      </w:r>
      <w:r>
        <w:rPr>
          <w:rFonts w:ascii="Georgia" w:hAnsi="Georgia"/>
          <w:szCs w:val="21"/>
          <w:highlight w:val="lightGray"/>
          <w:u w:val="single"/>
        </w:rPr>
        <w:t>merge</w:t>
      </w:r>
      <w:r>
        <w:rPr>
          <w:rFonts w:ascii="Georgia" w:hAnsi="Georgia"/>
          <w:szCs w:val="21"/>
        </w:rPr>
        <w:t xml:space="preserve"> into larger, wider channels. They bear a strong resemblance to river systems on Earth, and geologists think that they are dried-up beds of long-gone rivers that once carried rainfall on Mars from the mountains down into the valleys. Runoff channels on Mars speak of a time 4 billion years ago (the age of the Martian highlands), when the atmosphere was thicker, the surface warmer, and liquid water widespread.</w:t>
      </w:r>
      <w:r w:rsidRPr="002D72FD">
        <w:rPr>
          <w:rFonts w:ascii="Georgia" w:hAnsi="Georgia" w:hint="eastAsia"/>
          <w:color w:val="000000"/>
          <w:szCs w:val="21"/>
        </w:rPr>
        <w:t xml:space="preserve"> </w:t>
      </w:r>
      <w:bookmarkStart w:id="187" w:name="OLE_LINK124"/>
      <w:bookmarkStart w:id="188" w:name="OLE_LINK125"/>
      <w:r>
        <w:rPr>
          <w:rFonts w:ascii="Georgia" w:hAnsi="Georgia" w:hint="eastAsia"/>
          <w:color w:val="000000"/>
          <w:szCs w:val="21"/>
        </w:rPr>
        <w:t>【</w:t>
      </w:r>
      <w:r>
        <w:rPr>
          <w:rFonts w:ascii="Georgia" w:hAnsi="Georgia"/>
          <w:color w:val="000000"/>
          <w:szCs w:val="21"/>
        </w:rPr>
        <w:t>TPO</w:t>
      </w:r>
      <w:r w:rsidRPr="002D72FD">
        <w:rPr>
          <w:rFonts w:ascii="Georgia" w:hAnsi="Georgia" w:hint="eastAsia"/>
          <w:color w:val="000000"/>
          <w:szCs w:val="21"/>
        </w:rPr>
        <w:t>8</w:t>
      </w:r>
      <w:r w:rsidRPr="002D72FD">
        <w:rPr>
          <w:rFonts w:ascii="Georgia" w:hAnsi="Georgia"/>
          <w:color w:val="000000"/>
          <w:szCs w:val="21"/>
        </w:rPr>
        <w:t>-</w:t>
      </w:r>
      <w:bookmarkStart w:id="189" w:name="_Toc346182348"/>
      <w:r w:rsidRPr="002D72FD">
        <w:rPr>
          <w:rFonts w:ascii="Georgia" w:hAnsi="Georgia"/>
          <w:color w:val="000000"/>
          <w:szCs w:val="21"/>
        </w:rPr>
        <w:t xml:space="preserve"> Running Water on Mars?</w:t>
      </w:r>
      <w:bookmarkEnd w:id="189"/>
      <w:r>
        <w:rPr>
          <w:rFonts w:ascii="Georgia" w:hAnsi="Georgia" w:hint="eastAsia"/>
          <w:color w:val="000000"/>
          <w:szCs w:val="21"/>
        </w:rPr>
        <w:t>】</w:t>
      </w:r>
      <w:bookmarkEnd w:id="187"/>
      <w:bookmarkEnd w:id="188"/>
    </w:p>
    <w:p w:rsidR="002D72FD" w:rsidRDefault="002D72FD" w:rsidP="002D72FD">
      <w:pPr>
        <w:ind w:firstLine="420"/>
        <w:rPr>
          <w:rFonts w:ascii="Georgia" w:hAnsi="Georgia"/>
          <w:szCs w:val="21"/>
        </w:rPr>
      </w:pPr>
    </w:p>
    <w:p w:rsidR="002D72FD" w:rsidRDefault="002D72FD" w:rsidP="002D72FD">
      <w:pPr>
        <w:ind w:firstLineChars="213" w:firstLine="447"/>
        <w:rPr>
          <w:rFonts w:ascii="Georgia" w:hAnsi="Georgia"/>
          <w:szCs w:val="21"/>
        </w:rPr>
      </w:pPr>
      <w:r>
        <w:rPr>
          <w:rFonts w:ascii="Georgia" w:hAnsi="Georgia"/>
          <w:szCs w:val="21"/>
        </w:rPr>
        <w:t>1. The word “</w:t>
      </w:r>
      <w:r>
        <w:rPr>
          <w:rFonts w:ascii="Georgia" w:hAnsi="Georgia"/>
          <w:szCs w:val="21"/>
          <w:highlight w:val="lightGray"/>
          <w:u w:val="single"/>
        </w:rPr>
        <w:t>merge</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4</w:t>
      </w:r>
      <w:r>
        <w:rPr>
          <w:rFonts w:ascii="Georgia" w:hAnsi="Georgia" w:hint="eastAsia"/>
          <w:vanish/>
          <w:color w:val="0000FF"/>
          <w:sz w:val="24"/>
          <w:szCs w:val="24"/>
        </w:rPr>
        <w:t>）</w:t>
      </w:r>
    </w:p>
    <w:p w:rsidR="002D72FD" w:rsidRDefault="002D72FD" w:rsidP="002D72FD">
      <w:pPr>
        <w:ind w:left="600" w:firstLineChars="0" w:firstLine="0"/>
        <w:rPr>
          <w:rFonts w:ascii="Georgia" w:hAnsi="Georgia"/>
          <w:szCs w:val="21"/>
        </w:rPr>
      </w:pPr>
      <w:r>
        <w:rPr>
          <w:szCs w:val="21"/>
        </w:rPr>
        <w:t xml:space="preserve">○ </w:t>
      </w:r>
      <w:r>
        <w:rPr>
          <w:rFonts w:ascii="Georgia" w:hAnsi="Georgia"/>
          <w:szCs w:val="21"/>
        </w:rPr>
        <w:t>expand</w:t>
      </w:r>
    </w:p>
    <w:p w:rsidR="002D72FD" w:rsidRDefault="002D72FD" w:rsidP="002D72FD">
      <w:pPr>
        <w:ind w:left="600" w:firstLineChars="0" w:firstLine="0"/>
        <w:rPr>
          <w:rFonts w:ascii="Georgia" w:hAnsi="Georgia"/>
          <w:szCs w:val="21"/>
        </w:rPr>
      </w:pPr>
      <w:r>
        <w:rPr>
          <w:szCs w:val="21"/>
        </w:rPr>
        <w:t xml:space="preserve">○ </w:t>
      </w:r>
      <w:r>
        <w:rPr>
          <w:rFonts w:ascii="Georgia" w:hAnsi="Georgia"/>
          <w:szCs w:val="21"/>
        </w:rPr>
        <w:t>separate</w:t>
      </w:r>
    </w:p>
    <w:p w:rsidR="002D72FD" w:rsidRDefault="002D72FD" w:rsidP="002D72FD">
      <w:pPr>
        <w:ind w:left="600" w:firstLineChars="0" w:firstLine="0"/>
        <w:rPr>
          <w:rFonts w:ascii="Georgia" w:hAnsi="Georgia"/>
          <w:szCs w:val="21"/>
        </w:rPr>
      </w:pPr>
      <w:r>
        <w:rPr>
          <w:szCs w:val="21"/>
        </w:rPr>
        <w:t xml:space="preserve">○ </w:t>
      </w:r>
      <w:r>
        <w:rPr>
          <w:rFonts w:ascii="Georgia" w:hAnsi="Georgia"/>
          <w:szCs w:val="21"/>
        </w:rPr>
        <w:t>straighten out</w:t>
      </w:r>
    </w:p>
    <w:p w:rsidR="002D72FD" w:rsidRDefault="002D72FD" w:rsidP="002D72FD">
      <w:pPr>
        <w:ind w:left="600" w:firstLineChars="0" w:firstLine="0"/>
        <w:rPr>
          <w:rFonts w:ascii="Georgia" w:hAnsi="Georgia"/>
          <w:szCs w:val="21"/>
        </w:rPr>
      </w:pPr>
      <w:r>
        <w:rPr>
          <w:szCs w:val="21"/>
        </w:rPr>
        <w:t xml:space="preserve">○ </w:t>
      </w:r>
      <w:r>
        <w:rPr>
          <w:rFonts w:ascii="Georgia" w:hAnsi="Georgia"/>
          <w:szCs w:val="21"/>
        </w:rPr>
        <w:t>combine</w:t>
      </w:r>
    </w:p>
    <w:p w:rsidR="002D72FD" w:rsidRDefault="002D72FD" w:rsidP="000A1A75">
      <w:pPr>
        <w:ind w:firstLineChars="292" w:firstLine="616"/>
        <w:rPr>
          <w:rFonts w:ascii="Georgia" w:hAnsi="Georgia"/>
          <w:b/>
          <w:kern w:val="0"/>
          <w:szCs w:val="21"/>
        </w:rPr>
      </w:pPr>
    </w:p>
    <w:p w:rsidR="002D72FD" w:rsidRDefault="002D72FD" w:rsidP="002D72FD">
      <w:pPr>
        <w:ind w:firstLineChars="213" w:firstLine="447"/>
        <w:rPr>
          <w:rFonts w:ascii="Georgia" w:hAnsi="Georgia"/>
          <w:szCs w:val="21"/>
        </w:rPr>
      </w:pPr>
      <w:r>
        <w:rPr>
          <w:rFonts w:ascii="Georgia" w:hAnsi="Georgia"/>
          <w:szCs w:val="21"/>
        </w:rPr>
        <w:t xml:space="preserve">Paragraph 2: Outflow channels are probably </w:t>
      </w:r>
      <w:r>
        <w:rPr>
          <w:rFonts w:ascii="Georgia" w:hAnsi="Georgia"/>
          <w:szCs w:val="21"/>
          <w:highlight w:val="lightGray"/>
          <w:u w:val="single"/>
        </w:rPr>
        <w:t>relics</w:t>
      </w:r>
      <w:r>
        <w:rPr>
          <w:rFonts w:ascii="Georgia" w:hAnsi="Georgia"/>
          <w:szCs w:val="21"/>
        </w:rPr>
        <w:t xml:space="preserve"> of catastrophic flooding on Mars long ago. They appear only in equatorial regions and generally do not form extensive interconnected networks. Instead, they are probably the paths taken by huge volumes of water draining from the southern highlands into the northern plains. The onrushing water arising from these flash floods likely also formed the odd teardrop-shaped “islands” (resembling the </w:t>
      </w:r>
      <w:r>
        <w:rPr>
          <w:rFonts w:ascii="Georgia" w:hAnsi="Georgia"/>
          <w:szCs w:val="21"/>
          <w:highlight w:val="lightGray"/>
          <w:u w:val="single"/>
        </w:rPr>
        <w:t>miniature</w:t>
      </w:r>
      <w:r>
        <w:rPr>
          <w:rFonts w:ascii="Georgia" w:hAnsi="Georgia"/>
          <w:szCs w:val="21"/>
        </w:rPr>
        <w:t xml:space="preserve"> versions seen in the wet sand of our beaches at low tide) that have been found on the plains close to the ends of the outflow channels. Judging from the width and depth of the channels, the flow rates must have been truly enormous—perhaps as much as a hundred times greater than the 105 tons per second carried by the great Amazon river. Flooding shaped the outflow channels approximately 3 billion years ago, about the same times as the northern volcanic plains formed.</w:t>
      </w:r>
      <w:r>
        <w:rPr>
          <w:rFonts w:ascii="Georgia" w:hAnsi="Georgia" w:hint="eastAsia"/>
          <w:szCs w:val="21"/>
        </w:rPr>
        <w:t xml:space="preserve"> </w:t>
      </w:r>
      <w:r>
        <w:rPr>
          <w:rFonts w:ascii="Georgia" w:hAnsi="Georgia" w:hint="eastAsia"/>
          <w:color w:val="000000"/>
          <w:szCs w:val="21"/>
        </w:rPr>
        <w:t>【</w:t>
      </w:r>
      <w:r>
        <w:rPr>
          <w:rFonts w:ascii="Georgia" w:hAnsi="Georgia"/>
          <w:color w:val="000000"/>
          <w:szCs w:val="21"/>
        </w:rPr>
        <w:t>TPO</w:t>
      </w:r>
      <w:r w:rsidRPr="002D72FD">
        <w:rPr>
          <w:rFonts w:ascii="Georgia" w:hAnsi="Georgia" w:hint="eastAsia"/>
          <w:color w:val="000000"/>
          <w:szCs w:val="21"/>
        </w:rPr>
        <w:t>8</w:t>
      </w:r>
      <w:r w:rsidRPr="002D72FD">
        <w:rPr>
          <w:rFonts w:ascii="Georgia" w:hAnsi="Georgia"/>
          <w:color w:val="000000"/>
          <w:szCs w:val="21"/>
        </w:rPr>
        <w:t>- Running Water on Mars?</w:t>
      </w:r>
      <w:r>
        <w:rPr>
          <w:rFonts w:ascii="Georgia" w:hAnsi="Georgia" w:hint="eastAsia"/>
          <w:color w:val="000000"/>
          <w:szCs w:val="21"/>
        </w:rPr>
        <w:t>】</w:t>
      </w:r>
    </w:p>
    <w:p w:rsidR="002D72FD" w:rsidRDefault="002D72FD" w:rsidP="002D72FD">
      <w:pPr>
        <w:ind w:firstLine="420"/>
        <w:rPr>
          <w:rFonts w:ascii="Georgia" w:hAnsi="Georgia"/>
          <w:szCs w:val="21"/>
        </w:rPr>
      </w:pPr>
    </w:p>
    <w:p w:rsidR="002D72FD" w:rsidRDefault="002D72FD" w:rsidP="002D72FD">
      <w:pPr>
        <w:ind w:firstLineChars="213" w:firstLine="447"/>
        <w:rPr>
          <w:rFonts w:ascii="Georgia" w:hAnsi="Georgia"/>
          <w:szCs w:val="21"/>
        </w:rPr>
      </w:pPr>
      <w:r>
        <w:rPr>
          <w:rFonts w:ascii="Georgia" w:hAnsi="Georgia"/>
          <w:szCs w:val="21"/>
        </w:rPr>
        <w:t>3. The word “</w:t>
      </w:r>
      <w:r>
        <w:rPr>
          <w:rFonts w:ascii="Georgia" w:hAnsi="Georgia"/>
          <w:szCs w:val="21"/>
          <w:highlight w:val="lightGray"/>
          <w:u w:val="single"/>
        </w:rPr>
        <w:t>relics</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1</w:t>
      </w:r>
      <w:r>
        <w:rPr>
          <w:rFonts w:ascii="Georgia" w:hAnsi="Georgia" w:hint="eastAsia"/>
          <w:vanish/>
          <w:color w:val="0000FF"/>
          <w:sz w:val="24"/>
          <w:szCs w:val="24"/>
        </w:rPr>
        <w:t>）</w:t>
      </w:r>
    </w:p>
    <w:p w:rsidR="002D72FD" w:rsidRDefault="002D72FD" w:rsidP="002D72FD">
      <w:pPr>
        <w:ind w:left="600" w:firstLineChars="0" w:firstLine="0"/>
        <w:rPr>
          <w:rFonts w:ascii="Georgia" w:hAnsi="Georgia"/>
          <w:szCs w:val="21"/>
        </w:rPr>
      </w:pPr>
      <w:r>
        <w:rPr>
          <w:szCs w:val="21"/>
        </w:rPr>
        <w:t xml:space="preserve">○ </w:t>
      </w:r>
      <w:r>
        <w:rPr>
          <w:rFonts w:ascii="Georgia" w:hAnsi="Georgia"/>
          <w:szCs w:val="21"/>
        </w:rPr>
        <w:t>remains</w:t>
      </w:r>
    </w:p>
    <w:p w:rsidR="002D72FD" w:rsidRDefault="002D72FD" w:rsidP="002D72FD">
      <w:pPr>
        <w:ind w:left="600" w:firstLineChars="0" w:firstLine="0"/>
        <w:rPr>
          <w:rFonts w:ascii="Georgia" w:hAnsi="Georgia"/>
          <w:szCs w:val="21"/>
        </w:rPr>
      </w:pPr>
      <w:r>
        <w:rPr>
          <w:szCs w:val="21"/>
        </w:rPr>
        <w:t xml:space="preserve">○ </w:t>
      </w:r>
      <w:r>
        <w:rPr>
          <w:rFonts w:ascii="Georgia" w:hAnsi="Georgia"/>
          <w:szCs w:val="21"/>
        </w:rPr>
        <w:t>sites</w:t>
      </w:r>
    </w:p>
    <w:p w:rsidR="002D72FD" w:rsidRDefault="002D72FD" w:rsidP="002D72FD">
      <w:pPr>
        <w:ind w:left="600" w:firstLineChars="0" w:firstLine="0"/>
        <w:rPr>
          <w:rFonts w:ascii="Georgia" w:hAnsi="Georgia"/>
          <w:szCs w:val="21"/>
        </w:rPr>
      </w:pPr>
      <w:r>
        <w:rPr>
          <w:szCs w:val="21"/>
        </w:rPr>
        <w:t xml:space="preserve">○ </w:t>
      </w:r>
      <w:r>
        <w:rPr>
          <w:rFonts w:ascii="Georgia" w:hAnsi="Georgia"/>
          <w:szCs w:val="21"/>
        </w:rPr>
        <w:t>requirements</w:t>
      </w:r>
    </w:p>
    <w:p w:rsidR="002D72FD" w:rsidRDefault="002D72FD" w:rsidP="002D72FD">
      <w:pPr>
        <w:ind w:left="600" w:firstLineChars="0" w:firstLine="0"/>
        <w:rPr>
          <w:rFonts w:ascii="Georgia" w:hAnsi="Georgia"/>
          <w:szCs w:val="21"/>
        </w:rPr>
      </w:pPr>
      <w:r>
        <w:rPr>
          <w:szCs w:val="21"/>
        </w:rPr>
        <w:t xml:space="preserve">○ </w:t>
      </w:r>
      <w:r>
        <w:rPr>
          <w:rFonts w:ascii="Georgia" w:hAnsi="Georgia"/>
          <w:szCs w:val="21"/>
        </w:rPr>
        <w:t>sources</w:t>
      </w:r>
    </w:p>
    <w:p w:rsidR="002D72FD" w:rsidRDefault="002D72FD" w:rsidP="002D72FD">
      <w:pPr>
        <w:ind w:firstLine="420"/>
        <w:rPr>
          <w:rFonts w:ascii="Georgia" w:hAnsi="Georgia"/>
          <w:szCs w:val="21"/>
        </w:rPr>
      </w:pPr>
    </w:p>
    <w:p w:rsidR="002D72FD" w:rsidRDefault="002D72FD" w:rsidP="002D72FD">
      <w:pPr>
        <w:ind w:firstLine="420"/>
        <w:rPr>
          <w:rFonts w:ascii="Georgia" w:hAnsi="Georgia"/>
          <w:szCs w:val="21"/>
        </w:rPr>
      </w:pPr>
      <w:r>
        <w:rPr>
          <w:rFonts w:ascii="Georgia" w:hAnsi="Georgia"/>
          <w:szCs w:val="21"/>
        </w:rPr>
        <w:t>4. The word “</w:t>
      </w:r>
      <w:r>
        <w:rPr>
          <w:rFonts w:ascii="Georgia" w:hAnsi="Georgia"/>
          <w:szCs w:val="21"/>
          <w:highlight w:val="lightGray"/>
          <w:u w:val="single"/>
        </w:rPr>
        <w:t>miniature</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2D72FD" w:rsidRDefault="002D72FD" w:rsidP="002D72FD">
      <w:pPr>
        <w:ind w:left="600" w:firstLineChars="0" w:firstLine="0"/>
        <w:rPr>
          <w:rFonts w:ascii="Georgia" w:hAnsi="Georgia"/>
          <w:szCs w:val="21"/>
        </w:rPr>
      </w:pPr>
      <w:r>
        <w:rPr>
          <w:szCs w:val="21"/>
        </w:rPr>
        <w:t xml:space="preserve">○ </w:t>
      </w:r>
      <w:r>
        <w:rPr>
          <w:rFonts w:ascii="Georgia" w:hAnsi="Georgia"/>
          <w:szCs w:val="21"/>
        </w:rPr>
        <w:t>temporary</w:t>
      </w:r>
    </w:p>
    <w:p w:rsidR="002D72FD" w:rsidRDefault="002D72FD" w:rsidP="002D72FD">
      <w:pPr>
        <w:ind w:left="600" w:firstLineChars="0" w:firstLine="0"/>
        <w:rPr>
          <w:rFonts w:ascii="Georgia" w:hAnsi="Georgia"/>
          <w:szCs w:val="21"/>
        </w:rPr>
      </w:pPr>
      <w:r>
        <w:rPr>
          <w:szCs w:val="21"/>
        </w:rPr>
        <w:t xml:space="preserve">○ </w:t>
      </w:r>
      <w:r>
        <w:rPr>
          <w:rFonts w:ascii="Georgia" w:hAnsi="Georgia"/>
          <w:szCs w:val="21"/>
        </w:rPr>
        <w:t>small</w:t>
      </w:r>
    </w:p>
    <w:p w:rsidR="002D72FD" w:rsidRDefault="002D72FD" w:rsidP="002D72FD">
      <w:pPr>
        <w:ind w:left="600" w:firstLineChars="0" w:firstLine="0"/>
        <w:rPr>
          <w:rFonts w:ascii="Georgia" w:hAnsi="Georgia"/>
          <w:szCs w:val="21"/>
        </w:rPr>
      </w:pPr>
      <w:r>
        <w:rPr>
          <w:szCs w:val="21"/>
        </w:rPr>
        <w:t xml:space="preserve">○ </w:t>
      </w:r>
      <w:r>
        <w:rPr>
          <w:rFonts w:ascii="Georgia" w:hAnsi="Georgia"/>
          <w:szCs w:val="21"/>
        </w:rPr>
        <w:t>multiple</w:t>
      </w:r>
    </w:p>
    <w:p w:rsidR="002D72FD" w:rsidRDefault="002D72FD" w:rsidP="002D72FD">
      <w:pPr>
        <w:ind w:left="600" w:firstLineChars="0" w:firstLine="0"/>
        <w:rPr>
          <w:rFonts w:ascii="Georgia" w:hAnsi="Georgia"/>
          <w:szCs w:val="21"/>
        </w:rPr>
      </w:pPr>
      <w:r>
        <w:rPr>
          <w:szCs w:val="21"/>
        </w:rPr>
        <w:t xml:space="preserve">○ </w:t>
      </w:r>
      <w:r>
        <w:rPr>
          <w:rFonts w:ascii="Georgia" w:hAnsi="Georgia"/>
          <w:szCs w:val="21"/>
        </w:rPr>
        <w:t>familiar</w:t>
      </w:r>
    </w:p>
    <w:p w:rsidR="002D72FD" w:rsidRDefault="002D72FD" w:rsidP="000A1A75">
      <w:pPr>
        <w:ind w:firstLineChars="292" w:firstLine="616"/>
        <w:rPr>
          <w:rFonts w:ascii="Georgia" w:hAnsi="Georgia"/>
          <w:b/>
          <w:kern w:val="0"/>
          <w:szCs w:val="21"/>
        </w:rPr>
      </w:pPr>
    </w:p>
    <w:p w:rsidR="002D72FD" w:rsidRDefault="002D72FD" w:rsidP="002D72FD">
      <w:pPr>
        <w:ind w:firstLineChars="213" w:firstLine="447"/>
        <w:rPr>
          <w:rFonts w:ascii="Georgia" w:hAnsi="Georgia"/>
          <w:szCs w:val="21"/>
        </w:rPr>
      </w:pPr>
      <w:r>
        <w:rPr>
          <w:rFonts w:ascii="Georgia" w:hAnsi="Georgia"/>
          <w:szCs w:val="21"/>
        </w:rPr>
        <w:t xml:space="preserve">Paragraph 5: Aside from some small-scale gullies (channels) found since 2000, which are inconclusive, astronomers have no direct evidence for liquid water anywhere on the surface of Mars today, and the amount of water vapor in the Martian atmosphere is tiny. Yet even setting aside the unproven </w:t>
      </w:r>
      <w:r>
        <w:rPr>
          <w:rFonts w:ascii="Georgia" w:hAnsi="Georgia"/>
          <w:szCs w:val="21"/>
          <w:highlight w:val="lightGray"/>
          <w:u w:val="single"/>
        </w:rPr>
        <w:t>hints</w:t>
      </w:r>
      <w:r>
        <w:rPr>
          <w:rFonts w:ascii="Georgia" w:hAnsi="Georgia"/>
          <w:szCs w:val="21"/>
        </w:rPr>
        <w:t xml:space="preserve"> of ancient oceans, the extent of the outflow channels suggests that a huge total volume of </w:t>
      </w:r>
      <w:r>
        <w:rPr>
          <w:rFonts w:ascii="Georgia" w:hAnsi="Georgia"/>
          <w:szCs w:val="21"/>
        </w:rPr>
        <w:lastRenderedPageBreak/>
        <w:t>water existed on Mars in the past. Where did all the water go? The answer may be that virtually all the water on Mars is now locked in the permafrost layer under the surface, with more contained in the planet’s polar caps.</w:t>
      </w:r>
      <w:r>
        <w:rPr>
          <w:rFonts w:ascii="Georgia" w:hAnsi="Georgia" w:hint="eastAsia"/>
          <w:szCs w:val="21"/>
        </w:rPr>
        <w:t xml:space="preserve"> </w:t>
      </w:r>
      <w:r>
        <w:rPr>
          <w:rFonts w:ascii="Georgia" w:hAnsi="Georgia" w:hint="eastAsia"/>
          <w:color w:val="000000"/>
          <w:szCs w:val="21"/>
        </w:rPr>
        <w:t>【</w:t>
      </w:r>
      <w:r>
        <w:rPr>
          <w:rFonts w:ascii="Georgia" w:hAnsi="Georgia"/>
          <w:color w:val="000000"/>
          <w:szCs w:val="21"/>
        </w:rPr>
        <w:t>TPO</w:t>
      </w:r>
      <w:r w:rsidRPr="002D72FD">
        <w:rPr>
          <w:rFonts w:ascii="Georgia" w:hAnsi="Georgia" w:hint="eastAsia"/>
          <w:color w:val="000000"/>
          <w:szCs w:val="21"/>
        </w:rPr>
        <w:t>8</w:t>
      </w:r>
      <w:r w:rsidRPr="002D72FD">
        <w:rPr>
          <w:rFonts w:ascii="Georgia" w:hAnsi="Georgia"/>
          <w:color w:val="000000"/>
          <w:szCs w:val="21"/>
        </w:rPr>
        <w:t>- Running Water on Mars?</w:t>
      </w:r>
      <w:r>
        <w:rPr>
          <w:rFonts w:ascii="Georgia" w:hAnsi="Georgia" w:hint="eastAsia"/>
          <w:color w:val="000000"/>
          <w:szCs w:val="21"/>
        </w:rPr>
        <w:t>】</w:t>
      </w:r>
    </w:p>
    <w:p w:rsidR="002D72FD" w:rsidRDefault="002D72FD" w:rsidP="002D72FD">
      <w:pPr>
        <w:ind w:firstLine="420"/>
        <w:rPr>
          <w:rFonts w:ascii="Georgia" w:hAnsi="Georgia"/>
          <w:szCs w:val="21"/>
        </w:rPr>
      </w:pPr>
    </w:p>
    <w:p w:rsidR="002D72FD" w:rsidRDefault="002D72FD" w:rsidP="002D72FD">
      <w:pPr>
        <w:ind w:firstLineChars="213" w:firstLine="447"/>
        <w:rPr>
          <w:rFonts w:ascii="Georgia" w:hAnsi="Georgia"/>
          <w:szCs w:val="21"/>
        </w:rPr>
      </w:pPr>
      <w:r>
        <w:rPr>
          <w:rFonts w:ascii="Georgia" w:hAnsi="Georgia"/>
          <w:szCs w:val="21"/>
        </w:rPr>
        <w:t>11. The word “</w:t>
      </w:r>
      <w:r>
        <w:rPr>
          <w:rFonts w:ascii="Georgia" w:hAnsi="Georgia"/>
          <w:szCs w:val="21"/>
          <w:highlight w:val="lightGray"/>
          <w:u w:val="single"/>
        </w:rPr>
        <w:t>hints</w:t>
      </w:r>
      <w:r>
        <w:rPr>
          <w:rFonts w:ascii="Georgia" w:hAnsi="Georgia"/>
          <w:szCs w:val="21"/>
        </w:rPr>
        <w:t xml:space="preserve">” in the passage is closest in meaning to </w:t>
      </w:r>
      <w:r>
        <w:rPr>
          <w:rFonts w:ascii="Georgia" w:hAnsi="Georgia"/>
          <w:vanish/>
          <w:color w:val="0000FF"/>
          <w:sz w:val="24"/>
          <w:szCs w:val="24"/>
        </w:rPr>
        <w:t>(1)</w:t>
      </w:r>
    </w:p>
    <w:p w:rsidR="002D72FD" w:rsidRDefault="002D72FD" w:rsidP="002D72FD">
      <w:pPr>
        <w:ind w:left="600" w:firstLineChars="0" w:firstLine="0"/>
        <w:rPr>
          <w:rFonts w:ascii="Georgia" w:hAnsi="Georgia"/>
          <w:szCs w:val="21"/>
        </w:rPr>
      </w:pPr>
      <w:r>
        <w:rPr>
          <w:szCs w:val="21"/>
        </w:rPr>
        <w:t xml:space="preserve">○ </w:t>
      </w:r>
      <w:r>
        <w:rPr>
          <w:rFonts w:ascii="Georgia" w:hAnsi="Georgia"/>
          <w:kern w:val="0"/>
          <w:szCs w:val="21"/>
        </w:rPr>
        <w:t>clues</w:t>
      </w:r>
    </w:p>
    <w:p w:rsidR="002D72FD" w:rsidRDefault="002D72FD" w:rsidP="002D72FD">
      <w:pPr>
        <w:ind w:left="600" w:firstLineChars="0" w:firstLine="0"/>
        <w:rPr>
          <w:rFonts w:ascii="Georgia" w:hAnsi="Georgia"/>
          <w:szCs w:val="21"/>
        </w:rPr>
      </w:pPr>
      <w:r>
        <w:rPr>
          <w:szCs w:val="21"/>
        </w:rPr>
        <w:t xml:space="preserve">○ </w:t>
      </w:r>
      <w:r>
        <w:rPr>
          <w:rFonts w:ascii="Georgia" w:hAnsi="Georgia"/>
          <w:kern w:val="0"/>
          <w:szCs w:val="21"/>
        </w:rPr>
        <w:t>features</w:t>
      </w:r>
    </w:p>
    <w:p w:rsidR="002D72FD" w:rsidRDefault="002D72FD" w:rsidP="002D72FD">
      <w:pPr>
        <w:ind w:left="600" w:firstLineChars="0" w:firstLine="0"/>
        <w:rPr>
          <w:rFonts w:ascii="Georgia" w:hAnsi="Georgia"/>
          <w:szCs w:val="21"/>
        </w:rPr>
      </w:pPr>
      <w:r>
        <w:rPr>
          <w:szCs w:val="21"/>
        </w:rPr>
        <w:t xml:space="preserve">○ </w:t>
      </w:r>
      <w:r>
        <w:rPr>
          <w:rFonts w:ascii="Georgia" w:hAnsi="Georgia"/>
          <w:kern w:val="0"/>
          <w:szCs w:val="21"/>
        </w:rPr>
        <w:t>arguments</w:t>
      </w:r>
    </w:p>
    <w:p w:rsidR="002D72FD" w:rsidRDefault="002D72FD" w:rsidP="002D72FD">
      <w:pPr>
        <w:ind w:left="600" w:firstLineChars="0" w:firstLine="0"/>
        <w:rPr>
          <w:rFonts w:ascii="Georgia" w:hAnsi="Georgia"/>
          <w:kern w:val="0"/>
          <w:szCs w:val="21"/>
        </w:rPr>
      </w:pPr>
      <w:r>
        <w:rPr>
          <w:szCs w:val="21"/>
        </w:rPr>
        <w:t xml:space="preserve">○ </w:t>
      </w:r>
      <w:r>
        <w:rPr>
          <w:rFonts w:ascii="Georgia" w:hAnsi="Georgia"/>
          <w:kern w:val="0"/>
          <w:szCs w:val="21"/>
        </w:rPr>
        <w:t>effects</w:t>
      </w:r>
    </w:p>
    <w:p w:rsidR="00553057" w:rsidRDefault="00553057">
      <w:pPr>
        <w:widowControl/>
        <w:ind w:firstLineChars="0" w:firstLine="0"/>
        <w:jc w:val="left"/>
        <w:rPr>
          <w:rFonts w:ascii="Georgia" w:hAnsi="Georgia"/>
          <w:szCs w:val="21"/>
        </w:rPr>
      </w:pPr>
      <w:r>
        <w:rPr>
          <w:rFonts w:ascii="Georgia" w:hAnsi="Georgia"/>
          <w:szCs w:val="21"/>
        </w:rPr>
        <w:br w:type="page"/>
      </w:r>
    </w:p>
    <w:p w:rsidR="00DA5023" w:rsidRDefault="00DA5023" w:rsidP="002D72FD">
      <w:pPr>
        <w:ind w:left="600" w:firstLineChars="0" w:firstLine="0"/>
        <w:rPr>
          <w:rFonts w:ascii="Georgia" w:hAnsi="Georgia"/>
          <w:szCs w:val="21"/>
        </w:rPr>
      </w:pPr>
    </w:p>
    <w:p w:rsidR="002D72FD" w:rsidRDefault="002D72FD" w:rsidP="000A1A75">
      <w:pPr>
        <w:ind w:firstLineChars="292" w:firstLine="616"/>
        <w:rPr>
          <w:rFonts w:ascii="Georgia" w:hAnsi="Georgia"/>
          <w:b/>
          <w:kern w:val="0"/>
          <w:szCs w:val="21"/>
        </w:rPr>
      </w:pPr>
    </w:p>
    <w:p w:rsidR="00DA5023" w:rsidRPr="00DF68B3" w:rsidRDefault="00DA5023" w:rsidP="00DF68B3">
      <w:pPr>
        <w:pStyle w:val="a3"/>
        <w:ind w:firstLine="643"/>
        <w:outlineLvl w:val="0"/>
        <w:rPr>
          <w:rFonts w:asciiTheme="majorHAnsi" w:hAnsiTheme="majorHAnsi" w:cs="Arial"/>
          <w:b/>
          <w:kern w:val="0"/>
          <w:sz w:val="32"/>
          <w:szCs w:val="32"/>
        </w:rPr>
      </w:pPr>
      <w:bookmarkStart w:id="190" w:name="_Toc346574856"/>
      <w:r w:rsidRPr="00DF68B3">
        <w:rPr>
          <w:rFonts w:asciiTheme="majorHAnsi" w:hAnsiTheme="majorHAnsi" w:cs="Arial" w:hint="eastAsia"/>
          <w:b/>
          <w:kern w:val="0"/>
          <w:sz w:val="32"/>
          <w:szCs w:val="32"/>
        </w:rPr>
        <w:t>TPO-9</w:t>
      </w:r>
      <w:bookmarkEnd w:id="190"/>
    </w:p>
    <w:p w:rsidR="00B85079" w:rsidRDefault="00B85079" w:rsidP="00B85079">
      <w:pPr>
        <w:ind w:firstLineChars="213" w:firstLine="449"/>
        <w:rPr>
          <w:rFonts w:ascii="Georgia" w:hAnsi="Georgia"/>
          <w:b/>
          <w:kern w:val="0"/>
          <w:szCs w:val="21"/>
        </w:rPr>
      </w:pPr>
    </w:p>
    <w:p w:rsidR="00B85079" w:rsidRDefault="00B85079" w:rsidP="00B85079">
      <w:pPr>
        <w:ind w:firstLineChars="213" w:firstLine="447"/>
        <w:rPr>
          <w:rFonts w:ascii="Georgia" w:hAnsi="Georgia"/>
          <w:szCs w:val="21"/>
        </w:rPr>
      </w:pPr>
    </w:p>
    <w:p w:rsidR="00DA5023" w:rsidRDefault="00DA5023" w:rsidP="00DA5023">
      <w:pPr>
        <w:ind w:firstLineChars="213" w:firstLine="447"/>
        <w:rPr>
          <w:rFonts w:ascii="Georgia" w:hAnsi="Georgia"/>
          <w:kern w:val="0"/>
          <w:szCs w:val="21"/>
        </w:rPr>
      </w:pPr>
      <w:r>
        <w:rPr>
          <w:rFonts w:ascii="Georgia" w:hAnsi="Georgia"/>
          <w:szCs w:val="21"/>
        </w:rPr>
        <w:t xml:space="preserve">Paragraph 1: It has long been accepted that the Americas were colonized by a migration of peoples from Asia, slowly traveling across a land bridge called Beringia (now the Bering Strait between northeastern Asia and Alaska) during the last Ice Age. The first water craft theory about this migration was that around 11,000-12,000 years ago there was an ice-free corridor stretching from eastern Beringia to the areas of North America south of the great northern glaciers. It was this midcontinental corridor between two massive ice sheets–the Laurentide to the east and the Cordilleran to the west–that enabled the southward migration. But belief in this ice-free corridor began to crumble when paleoecologist Glen MacDonald demonstrated that some of the most important radiocarbon dates used to support the existence of an ice-free corridor were incorrect. He </w:t>
      </w:r>
      <w:r>
        <w:rPr>
          <w:rFonts w:ascii="Georgia" w:hAnsi="Georgia"/>
          <w:color w:val="000000"/>
          <w:szCs w:val="21"/>
          <w:highlight w:val="lightGray"/>
          <w:u w:val="single"/>
        </w:rPr>
        <w:t>persuasively</w:t>
      </w:r>
      <w:r>
        <w:rPr>
          <w:rFonts w:ascii="Georgia" w:hAnsi="Georgia"/>
          <w:szCs w:val="21"/>
        </w:rPr>
        <w:t xml:space="preserve"> argued that such an ice-free corridor did not exist until much later, when the continental ice began its final retreat.</w:t>
      </w:r>
      <w:r w:rsidR="002C5C22">
        <w:rPr>
          <w:rFonts w:ascii="Georgia" w:hAnsi="Georgia" w:hint="eastAsia"/>
          <w:szCs w:val="21"/>
        </w:rPr>
        <w:t xml:space="preserve"> </w:t>
      </w:r>
      <w:bookmarkStart w:id="191" w:name="OLE_LINK128"/>
      <w:bookmarkStart w:id="192" w:name="OLE_LINK129"/>
      <w:r w:rsidR="002C5C22">
        <w:rPr>
          <w:rFonts w:ascii="Georgia" w:hAnsi="Georgia" w:hint="eastAsia"/>
          <w:color w:val="000000"/>
          <w:szCs w:val="21"/>
        </w:rPr>
        <w:t>【</w:t>
      </w:r>
      <w:r w:rsidR="002C5C22">
        <w:rPr>
          <w:rFonts w:ascii="Georgia" w:hAnsi="Georgia"/>
          <w:color w:val="000000"/>
          <w:szCs w:val="21"/>
        </w:rPr>
        <w:t>TPO</w:t>
      </w:r>
      <w:r w:rsidR="002C5C22">
        <w:rPr>
          <w:rFonts w:ascii="Georgia" w:hAnsi="Georgia" w:hint="eastAsia"/>
          <w:color w:val="000000"/>
          <w:szCs w:val="21"/>
        </w:rPr>
        <w:t>9</w:t>
      </w:r>
      <w:r w:rsidR="002C5C22">
        <w:rPr>
          <w:rFonts w:ascii="Georgia" w:hAnsi="Georgia"/>
          <w:color w:val="000000"/>
          <w:szCs w:val="21"/>
        </w:rPr>
        <w:t xml:space="preserve">- </w:t>
      </w:r>
      <w:r w:rsidR="002C5C22" w:rsidRPr="002C5C22">
        <w:rPr>
          <w:rFonts w:ascii="Georgia" w:hAnsi="Georgia"/>
          <w:color w:val="000000"/>
          <w:szCs w:val="21"/>
        </w:rPr>
        <w:t>Colonizing the Americas via the Northwest Coast</w:t>
      </w:r>
      <w:r w:rsidR="002C5C22">
        <w:rPr>
          <w:rFonts w:ascii="Georgia" w:hAnsi="Georgia" w:hint="eastAsia"/>
          <w:color w:val="000000"/>
          <w:szCs w:val="21"/>
        </w:rPr>
        <w:t>】</w:t>
      </w:r>
    </w:p>
    <w:bookmarkEnd w:id="191"/>
    <w:bookmarkEnd w:id="192"/>
    <w:p w:rsidR="00DA5023" w:rsidRDefault="00DA5023" w:rsidP="000A1A75">
      <w:pPr>
        <w:ind w:firstLineChars="292" w:firstLine="616"/>
        <w:rPr>
          <w:rFonts w:ascii="Georgia" w:hAnsi="Georgia"/>
          <w:b/>
          <w:kern w:val="0"/>
          <w:szCs w:val="21"/>
        </w:rPr>
      </w:pPr>
    </w:p>
    <w:p w:rsidR="00DA5023" w:rsidRDefault="00DA5023" w:rsidP="00DA5023">
      <w:pPr>
        <w:ind w:firstLineChars="213" w:firstLine="447"/>
        <w:rPr>
          <w:rFonts w:ascii="Georgia" w:hAnsi="Georgia"/>
          <w:kern w:val="0"/>
          <w:szCs w:val="21"/>
        </w:rPr>
      </w:pPr>
      <w:r>
        <w:rPr>
          <w:rFonts w:ascii="Georgia" w:hAnsi="Georgia"/>
          <w:kern w:val="0"/>
          <w:szCs w:val="21"/>
        </w:rPr>
        <w:t>2. The word “</w:t>
      </w:r>
      <w:r>
        <w:rPr>
          <w:rFonts w:ascii="Georgia" w:hAnsi="Georgia"/>
          <w:color w:val="000000"/>
          <w:szCs w:val="21"/>
          <w:highlight w:val="lightGray"/>
          <w:u w:val="single"/>
        </w:rPr>
        <w:t>persuasively</w:t>
      </w:r>
      <w:r>
        <w:rPr>
          <w:rFonts w:ascii="Georgia" w:hAnsi="Georgia"/>
          <w:color w:val="000000"/>
          <w:szCs w:val="21"/>
        </w:rPr>
        <w:t>”</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3</w:t>
      </w:r>
      <w:r>
        <w:rPr>
          <w:rFonts w:ascii="Georgia" w:hAnsi="Georgia" w:hint="eastAsia"/>
          <w:vanish/>
          <w:color w:val="0000FF"/>
          <w:kern w:val="0"/>
          <w:sz w:val="24"/>
          <w:szCs w:val="24"/>
        </w:rPr>
        <w:t>）</w:t>
      </w:r>
    </w:p>
    <w:p w:rsidR="00DA5023" w:rsidRDefault="00DA5023" w:rsidP="00DA5023">
      <w:pPr>
        <w:ind w:left="600" w:firstLineChars="0" w:firstLine="0"/>
        <w:rPr>
          <w:rFonts w:ascii="Georgia" w:hAnsi="Georgia"/>
          <w:kern w:val="0"/>
          <w:szCs w:val="21"/>
        </w:rPr>
      </w:pPr>
      <w:r>
        <w:rPr>
          <w:rFonts w:ascii="Cambria" w:hAnsi="Cambria"/>
          <w:kern w:val="0"/>
          <w:szCs w:val="21"/>
        </w:rPr>
        <w:t>○</w:t>
      </w:r>
      <w:r>
        <w:rPr>
          <w:rFonts w:ascii="Georgia" w:hAnsi="Georgia"/>
          <w:kern w:val="0"/>
          <w:szCs w:val="21"/>
        </w:rPr>
        <w:t>aggressively</w:t>
      </w:r>
    </w:p>
    <w:p w:rsidR="00DA5023" w:rsidRDefault="00DA5023" w:rsidP="00DA5023">
      <w:pPr>
        <w:ind w:left="600" w:firstLineChars="0" w:firstLine="0"/>
        <w:rPr>
          <w:rFonts w:ascii="Georgia" w:hAnsi="Georgia"/>
          <w:kern w:val="0"/>
          <w:szCs w:val="21"/>
        </w:rPr>
      </w:pPr>
      <w:r>
        <w:rPr>
          <w:rFonts w:ascii="Cambria" w:hAnsi="Cambria"/>
          <w:kern w:val="0"/>
          <w:szCs w:val="21"/>
        </w:rPr>
        <w:t>○</w:t>
      </w:r>
      <w:r>
        <w:rPr>
          <w:rFonts w:ascii="Georgia" w:hAnsi="Georgia"/>
          <w:kern w:val="0"/>
          <w:szCs w:val="21"/>
        </w:rPr>
        <w:t>inflexibly</w:t>
      </w:r>
    </w:p>
    <w:p w:rsidR="00DA5023" w:rsidRDefault="00DA5023" w:rsidP="00DA5023">
      <w:pPr>
        <w:ind w:left="600" w:firstLineChars="0" w:firstLine="0"/>
        <w:rPr>
          <w:rFonts w:ascii="Georgia" w:hAnsi="Georgia"/>
          <w:kern w:val="0"/>
          <w:szCs w:val="21"/>
        </w:rPr>
      </w:pPr>
      <w:r>
        <w:rPr>
          <w:rFonts w:ascii="Cambria" w:hAnsi="Cambria"/>
          <w:kern w:val="0"/>
          <w:szCs w:val="21"/>
        </w:rPr>
        <w:t>○</w:t>
      </w:r>
      <w:r>
        <w:rPr>
          <w:rFonts w:ascii="Georgia" w:hAnsi="Georgia"/>
          <w:kern w:val="0"/>
          <w:szCs w:val="21"/>
        </w:rPr>
        <w:t>convincingly</w:t>
      </w:r>
      <w:r>
        <w:rPr>
          <w:rFonts w:ascii="Georgia" w:hAnsi="Georgia"/>
          <w:szCs w:val="21"/>
        </w:rPr>
        <w:t xml:space="preserve"> </w:t>
      </w:r>
    </w:p>
    <w:p w:rsidR="00DA5023" w:rsidRDefault="00DA5023" w:rsidP="00DA5023">
      <w:pPr>
        <w:ind w:left="600" w:firstLineChars="0" w:firstLine="0"/>
        <w:rPr>
          <w:rFonts w:ascii="Georgia" w:hAnsi="Georgia"/>
          <w:kern w:val="0"/>
          <w:szCs w:val="21"/>
        </w:rPr>
      </w:pPr>
      <w:r>
        <w:rPr>
          <w:rFonts w:ascii="Cambria" w:hAnsi="Cambria"/>
          <w:kern w:val="0"/>
          <w:szCs w:val="21"/>
        </w:rPr>
        <w:t>○</w:t>
      </w:r>
      <w:r>
        <w:rPr>
          <w:rFonts w:ascii="Georgia" w:hAnsi="Georgia"/>
          <w:kern w:val="0"/>
          <w:szCs w:val="21"/>
        </w:rPr>
        <w:t>carefully</w:t>
      </w:r>
    </w:p>
    <w:p w:rsidR="002C5C22" w:rsidRDefault="002C5C22" w:rsidP="00DA5023">
      <w:pPr>
        <w:ind w:firstLineChars="292" w:firstLine="613"/>
        <w:rPr>
          <w:rFonts w:ascii="Georgia" w:hAnsi="Georgia"/>
          <w:szCs w:val="21"/>
        </w:rPr>
      </w:pPr>
    </w:p>
    <w:p w:rsidR="002C5C22" w:rsidRDefault="00DA5023" w:rsidP="002C5C22">
      <w:pPr>
        <w:ind w:firstLineChars="213" w:firstLine="447"/>
        <w:rPr>
          <w:rFonts w:ascii="Georgia" w:hAnsi="Georgia"/>
          <w:kern w:val="0"/>
          <w:szCs w:val="21"/>
        </w:rPr>
      </w:pPr>
      <w:r>
        <w:rPr>
          <w:rFonts w:ascii="Georgia" w:hAnsi="Georgia"/>
          <w:szCs w:val="21"/>
        </w:rPr>
        <w:t xml:space="preserve">Paragraph 2: Support is growing for the alternative theory that people using watercraft, possibly skin boats, moved southward from Beringia along the Gulf of Alaska and then southward along the Northwest coast of North America possibly as early as 16,000 years ago. This route would have enabled humans to enter southern areas of the Americas </w:t>
      </w:r>
      <w:r>
        <w:rPr>
          <w:rFonts w:ascii="Georgia" w:hAnsi="Georgia"/>
          <w:color w:val="000000"/>
          <w:szCs w:val="21"/>
          <w:highlight w:val="lightGray"/>
          <w:u w:val="single"/>
        </w:rPr>
        <w:t>prior to</w:t>
      </w:r>
      <w:r>
        <w:rPr>
          <w:rFonts w:ascii="Georgia" w:hAnsi="Georgia"/>
          <w:szCs w:val="21"/>
        </w:rPr>
        <w:t xml:space="preserve"> the melting of the continental glaciers. Until the early 1970s,most archaeologists did not consider the coast a possible migration route into the Americas because geologists originally believed that during the last Ice Age the entire Northwest Coast was covered by glacial ice. It had been assumed that the ice extended westward from the Alaskan/Canadian mountains to the very edge of the continental shelf, the flat, submerged part of the continent that extends into the ocean. This would have created a barrier of ice extending from the Alaska Peninsula, through the Gulf of Alaska and southward along the Northwest Coast of north America to what is today the state of Washington.</w:t>
      </w:r>
      <w:r w:rsidR="002C5C22">
        <w:rPr>
          <w:rFonts w:ascii="Georgia" w:hAnsi="Georgia" w:hint="eastAsia"/>
          <w:szCs w:val="21"/>
        </w:rPr>
        <w:t xml:space="preserve"> </w:t>
      </w:r>
      <w:r w:rsidR="002C5C22">
        <w:rPr>
          <w:rFonts w:ascii="Georgia" w:hAnsi="Georgia" w:hint="eastAsia"/>
          <w:color w:val="000000"/>
          <w:szCs w:val="21"/>
        </w:rPr>
        <w:t>【</w:t>
      </w:r>
      <w:r w:rsidR="002C5C22">
        <w:rPr>
          <w:rFonts w:ascii="Georgia" w:hAnsi="Georgia"/>
          <w:color w:val="000000"/>
          <w:szCs w:val="21"/>
        </w:rPr>
        <w:t>TPO</w:t>
      </w:r>
      <w:r w:rsidR="002C5C22">
        <w:rPr>
          <w:rFonts w:ascii="Georgia" w:hAnsi="Georgia" w:hint="eastAsia"/>
          <w:color w:val="000000"/>
          <w:szCs w:val="21"/>
        </w:rPr>
        <w:t>9</w:t>
      </w:r>
      <w:r w:rsidR="002C5C22">
        <w:rPr>
          <w:rFonts w:ascii="Georgia" w:hAnsi="Georgia"/>
          <w:color w:val="000000"/>
          <w:szCs w:val="21"/>
        </w:rPr>
        <w:t xml:space="preserve">- </w:t>
      </w:r>
      <w:r w:rsidR="002C5C22" w:rsidRPr="002C5C22">
        <w:rPr>
          <w:rFonts w:ascii="Georgia" w:hAnsi="Georgia"/>
          <w:color w:val="000000"/>
          <w:szCs w:val="21"/>
        </w:rPr>
        <w:t>Colonizing the Americas via the Northwest Coast</w:t>
      </w:r>
      <w:r w:rsidR="002C5C22">
        <w:rPr>
          <w:rFonts w:ascii="Georgia" w:hAnsi="Georgia" w:hint="eastAsia"/>
          <w:color w:val="000000"/>
          <w:szCs w:val="21"/>
        </w:rPr>
        <w:t>】</w:t>
      </w:r>
    </w:p>
    <w:p w:rsidR="00DA5023" w:rsidRDefault="00DA5023" w:rsidP="00DA5023">
      <w:pPr>
        <w:ind w:firstLineChars="292" w:firstLine="613"/>
        <w:rPr>
          <w:rFonts w:ascii="Georgia" w:hAnsi="Georgia"/>
          <w:szCs w:val="21"/>
        </w:rPr>
      </w:pPr>
    </w:p>
    <w:p w:rsidR="00DA5023" w:rsidRDefault="00DA5023" w:rsidP="00DA5023">
      <w:pPr>
        <w:ind w:firstLineChars="292" w:firstLine="613"/>
        <w:rPr>
          <w:rFonts w:ascii="Georgia" w:hAnsi="Georgia"/>
          <w:szCs w:val="21"/>
        </w:rPr>
      </w:pPr>
    </w:p>
    <w:p w:rsidR="00DA5023" w:rsidRDefault="00DA5023" w:rsidP="00DA5023">
      <w:pPr>
        <w:pStyle w:val="a3"/>
        <w:ind w:firstLine="420"/>
        <w:rPr>
          <w:rFonts w:ascii="Georgia" w:hAnsi="Georgia"/>
          <w:kern w:val="0"/>
          <w:szCs w:val="21"/>
        </w:rPr>
      </w:pPr>
      <w:r>
        <w:rPr>
          <w:rFonts w:ascii="Georgia" w:hAnsi="Georgia"/>
          <w:kern w:val="0"/>
          <w:szCs w:val="21"/>
        </w:rPr>
        <w:t>4. The phrase “</w:t>
      </w:r>
      <w:r>
        <w:rPr>
          <w:rFonts w:ascii="Georgia" w:hAnsi="Georgia"/>
          <w:color w:val="000000"/>
          <w:szCs w:val="21"/>
          <w:highlight w:val="lightGray"/>
          <w:u w:val="single"/>
        </w:rPr>
        <w:t>prior to</w:t>
      </w:r>
      <w:r>
        <w:rPr>
          <w:rFonts w:ascii="Georgia" w:hAnsi="Georgia"/>
          <w:color w:val="000000"/>
          <w:szCs w:val="21"/>
        </w:rPr>
        <w:t>”</w:t>
      </w:r>
      <w:r>
        <w:rPr>
          <w:rFonts w:ascii="Georgia" w:hAnsi="Georgia"/>
          <w:kern w:val="0"/>
          <w:szCs w:val="21"/>
        </w:rPr>
        <w:t xml:space="preserve"> is closest in meaning to </w:t>
      </w:r>
      <w:r>
        <w:rPr>
          <w:rFonts w:ascii="Georgia" w:hAnsi="Georgia" w:hint="eastAsia"/>
          <w:vanish/>
          <w:color w:val="0000FF"/>
          <w:kern w:val="0"/>
          <w:sz w:val="24"/>
          <w:szCs w:val="24"/>
        </w:rPr>
        <w:t>（</w:t>
      </w:r>
      <w:r>
        <w:rPr>
          <w:rFonts w:ascii="Georgia" w:hAnsi="Georgia"/>
          <w:vanish/>
          <w:color w:val="0000FF"/>
          <w:kern w:val="0"/>
          <w:sz w:val="24"/>
          <w:szCs w:val="24"/>
        </w:rPr>
        <w:t>1</w:t>
      </w:r>
      <w:r>
        <w:rPr>
          <w:rFonts w:ascii="Georgia" w:hAnsi="Georgia" w:hint="eastAsia"/>
          <w:vanish/>
          <w:color w:val="0000FF"/>
          <w:kern w:val="0"/>
          <w:sz w:val="24"/>
          <w:szCs w:val="24"/>
        </w:rPr>
        <w:t>）</w:t>
      </w:r>
    </w:p>
    <w:p w:rsidR="00DA5023" w:rsidRDefault="00DA5023" w:rsidP="00DA5023">
      <w:pPr>
        <w:ind w:left="600" w:firstLineChars="0" w:firstLine="0"/>
        <w:rPr>
          <w:rFonts w:ascii="Georgia" w:hAnsi="Georgia"/>
          <w:kern w:val="0"/>
          <w:szCs w:val="21"/>
        </w:rPr>
      </w:pPr>
      <w:r>
        <w:rPr>
          <w:rFonts w:ascii="Cambria" w:hAnsi="Cambria"/>
          <w:kern w:val="0"/>
          <w:szCs w:val="21"/>
        </w:rPr>
        <w:t xml:space="preserve">○ </w:t>
      </w:r>
      <w:r>
        <w:rPr>
          <w:rFonts w:ascii="Georgia" w:hAnsi="Georgia"/>
          <w:kern w:val="0"/>
          <w:szCs w:val="21"/>
        </w:rPr>
        <w:t>before</w:t>
      </w:r>
    </w:p>
    <w:p w:rsidR="00DA5023" w:rsidRDefault="00DA5023" w:rsidP="00DA5023">
      <w:pPr>
        <w:ind w:left="600" w:firstLineChars="0" w:firstLine="0"/>
        <w:rPr>
          <w:rFonts w:ascii="Georgia" w:hAnsi="Georgia"/>
          <w:kern w:val="0"/>
          <w:szCs w:val="21"/>
        </w:rPr>
      </w:pPr>
      <w:r>
        <w:rPr>
          <w:rFonts w:ascii="Cambria" w:hAnsi="Cambria"/>
          <w:kern w:val="0"/>
          <w:szCs w:val="21"/>
        </w:rPr>
        <w:t xml:space="preserve">○ </w:t>
      </w:r>
      <w:r>
        <w:rPr>
          <w:rFonts w:ascii="Georgia" w:hAnsi="Georgia"/>
          <w:kern w:val="0"/>
          <w:szCs w:val="21"/>
        </w:rPr>
        <w:t>immediately after</w:t>
      </w:r>
    </w:p>
    <w:p w:rsidR="00DA5023" w:rsidRDefault="00DA5023" w:rsidP="00DA5023">
      <w:pPr>
        <w:ind w:left="600" w:firstLineChars="0" w:firstLine="0"/>
        <w:rPr>
          <w:rFonts w:ascii="Georgia" w:hAnsi="Georgia"/>
          <w:kern w:val="0"/>
          <w:szCs w:val="21"/>
        </w:rPr>
      </w:pPr>
      <w:r>
        <w:rPr>
          <w:rFonts w:ascii="Cambria" w:hAnsi="Cambria"/>
          <w:kern w:val="0"/>
          <w:szCs w:val="21"/>
        </w:rPr>
        <w:t xml:space="preserve">○ </w:t>
      </w:r>
      <w:r>
        <w:rPr>
          <w:rFonts w:ascii="Georgia" w:hAnsi="Georgia"/>
          <w:kern w:val="0"/>
          <w:szCs w:val="21"/>
        </w:rPr>
        <w:t>during</w:t>
      </w:r>
    </w:p>
    <w:p w:rsidR="00DA5023" w:rsidRDefault="00DA5023" w:rsidP="00DA5023">
      <w:pPr>
        <w:ind w:left="600" w:firstLineChars="0" w:firstLine="0"/>
        <w:rPr>
          <w:rFonts w:ascii="Georgia" w:hAnsi="Georgia"/>
          <w:kern w:val="0"/>
          <w:szCs w:val="21"/>
        </w:rPr>
      </w:pPr>
      <w:r>
        <w:rPr>
          <w:rFonts w:ascii="Cambria" w:hAnsi="Cambria"/>
          <w:kern w:val="0"/>
          <w:szCs w:val="21"/>
        </w:rPr>
        <w:t xml:space="preserve">○ </w:t>
      </w:r>
      <w:r>
        <w:rPr>
          <w:rFonts w:ascii="Georgia" w:hAnsi="Georgia"/>
          <w:kern w:val="0"/>
          <w:szCs w:val="21"/>
        </w:rPr>
        <w:t xml:space="preserve">in spite of </w:t>
      </w:r>
    </w:p>
    <w:p w:rsidR="00DA5023" w:rsidRDefault="00DA5023" w:rsidP="00DA5023">
      <w:pPr>
        <w:ind w:firstLineChars="292" w:firstLine="616"/>
        <w:rPr>
          <w:rFonts w:ascii="Georgia" w:hAnsi="Georgia"/>
          <w:b/>
          <w:kern w:val="0"/>
          <w:szCs w:val="21"/>
        </w:rPr>
      </w:pPr>
    </w:p>
    <w:p w:rsidR="00DA5023" w:rsidRDefault="00DA5023" w:rsidP="00DA5023">
      <w:pPr>
        <w:pStyle w:val="a3"/>
        <w:ind w:firstLine="420"/>
        <w:rPr>
          <w:rFonts w:ascii="Georgia" w:hAnsi="Georgia"/>
          <w:kern w:val="0"/>
          <w:szCs w:val="21"/>
        </w:rPr>
      </w:pPr>
    </w:p>
    <w:p w:rsidR="002C5C22" w:rsidRDefault="00DA5023" w:rsidP="002C5C22">
      <w:pPr>
        <w:ind w:firstLineChars="213" w:firstLine="447"/>
        <w:rPr>
          <w:rFonts w:ascii="Georgia" w:hAnsi="Georgia"/>
          <w:kern w:val="0"/>
          <w:szCs w:val="21"/>
        </w:rPr>
      </w:pPr>
      <w:r>
        <w:rPr>
          <w:rFonts w:ascii="Georgia" w:hAnsi="Georgia"/>
          <w:szCs w:val="21"/>
        </w:rPr>
        <w:lastRenderedPageBreak/>
        <w:t xml:space="preserve">Paragraph 4: More recent geologic studies documented deglaciation and the existence of ice-free areas throughout major coastal areas of British Columbia, Canada, by 13,000 years ago. Research now indicates that sizable areas of southeastern Alaska along the inner continental shelf were not covered by ice toward the end of the last Ice Age. One study suggests that except for a 250-mile coastal area between southwestern British Columbia and Washington State, the Northwest Coast of North America was largely free of ice by approximately 16,000 years ago. </w:t>
      </w:r>
      <w:r>
        <w:rPr>
          <w:rFonts w:ascii="Georgia" w:hAnsi="Georgia"/>
          <w:kern w:val="0"/>
          <w:szCs w:val="21"/>
          <w:highlight w:val="lightGray"/>
          <w:u w:val="single"/>
        </w:rPr>
        <w:t>Vast</w:t>
      </w:r>
      <w:r>
        <w:rPr>
          <w:rFonts w:ascii="Georgia" w:hAnsi="Georgia"/>
          <w:szCs w:val="21"/>
        </w:rPr>
        <w:t xml:space="preserve"> areas along the coast may have been deglaciated beginning around 16,000 years ago, possibly providing a coastal corridor for the movement of plants, animals, and humans sometime between 13,000 and 14,000 years ago. </w:t>
      </w:r>
      <w:r w:rsidR="002C5C22">
        <w:rPr>
          <w:rFonts w:ascii="Georgia" w:hAnsi="Georgia" w:hint="eastAsia"/>
          <w:color w:val="000000"/>
          <w:szCs w:val="21"/>
        </w:rPr>
        <w:t>【</w:t>
      </w:r>
      <w:r w:rsidR="002C5C22">
        <w:rPr>
          <w:rFonts w:ascii="Georgia" w:hAnsi="Georgia"/>
          <w:color w:val="000000"/>
          <w:szCs w:val="21"/>
        </w:rPr>
        <w:t>TPO</w:t>
      </w:r>
      <w:r w:rsidR="002C5C22">
        <w:rPr>
          <w:rFonts w:ascii="Georgia" w:hAnsi="Georgia" w:hint="eastAsia"/>
          <w:color w:val="000000"/>
          <w:szCs w:val="21"/>
        </w:rPr>
        <w:t>9</w:t>
      </w:r>
      <w:r w:rsidR="002C5C22">
        <w:rPr>
          <w:rFonts w:ascii="Georgia" w:hAnsi="Georgia"/>
          <w:color w:val="000000"/>
          <w:szCs w:val="21"/>
        </w:rPr>
        <w:t xml:space="preserve">- </w:t>
      </w:r>
      <w:r w:rsidR="002C5C22" w:rsidRPr="002C5C22">
        <w:rPr>
          <w:rFonts w:ascii="Georgia" w:hAnsi="Georgia"/>
          <w:color w:val="000000"/>
          <w:szCs w:val="21"/>
        </w:rPr>
        <w:t>Colonizing the Americas via the Northwest Coast</w:t>
      </w:r>
      <w:r w:rsidR="002C5C22">
        <w:rPr>
          <w:rFonts w:ascii="Georgia" w:hAnsi="Georgia" w:hint="eastAsia"/>
          <w:color w:val="000000"/>
          <w:szCs w:val="21"/>
        </w:rPr>
        <w:t>】</w:t>
      </w:r>
    </w:p>
    <w:p w:rsidR="006D1D85" w:rsidRDefault="006D1D85" w:rsidP="00DA5023">
      <w:pPr>
        <w:pStyle w:val="a3"/>
        <w:ind w:firstLine="420"/>
        <w:rPr>
          <w:rFonts w:ascii="Georgia" w:hAnsi="Georgia"/>
          <w:kern w:val="0"/>
          <w:szCs w:val="21"/>
        </w:rPr>
      </w:pPr>
    </w:p>
    <w:p w:rsidR="00DA5023" w:rsidRDefault="00DA5023" w:rsidP="00DA5023">
      <w:pPr>
        <w:pStyle w:val="a3"/>
        <w:ind w:firstLine="420"/>
        <w:rPr>
          <w:rFonts w:ascii="Georgia" w:hAnsi="Georgia"/>
          <w:kern w:val="0"/>
          <w:szCs w:val="21"/>
        </w:rPr>
      </w:pPr>
      <w:r>
        <w:rPr>
          <w:rFonts w:ascii="Georgia" w:hAnsi="Georgia"/>
          <w:kern w:val="0"/>
          <w:szCs w:val="21"/>
        </w:rPr>
        <w:t>8. The word “</w:t>
      </w:r>
      <w:r>
        <w:rPr>
          <w:rFonts w:ascii="Georgia" w:hAnsi="Georgia"/>
          <w:kern w:val="0"/>
          <w:szCs w:val="21"/>
          <w:highlight w:val="lightGray"/>
          <w:u w:val="single"/>
        </w:rPr>
        <w:t>Vast</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4</w:t>
      </w:r>
      <w:r>
        <w:rPr>
          <w:rFonts w:ascii="Georgia" w:hAnsi="Georgia" w:hint="eastAsia"/>
          <w:vanish/>
          <w:color w:val="0000FF"/>
          <w:kern w:val="0"/>
          <w:sz w:val="24"/>
          <w:szCs w:val="24"/>
        </w:rPr>
        <w:t>）</w:t>
      </w:r>
    </w:p>
    <w:p w:rsidR="00DA5023" w:rsidRDefault="00DA5023" w:rsidP="00DA5023">
      <w:pPr>
        <w:ind w:left="600" w:firstLineChars="0" w:firstLine="0"/>
        <w:rPr>
          <w:rFonts w:ascii="Georgia" w:hAnsi="Georgia"/>
          <w:kern w:val="0"/>
          <w:szCs w:val="21"/>
        </w:rPr>
      </w:pPr>
      <w:r>
        <w:rPr>
          <w:rFonts w:ascii="Cambria" w:hAnsi="Cambria"/>
          <w:kern w:val="0"/>
          <w:szCs w:val="21"/>
        </w:rPr>
        <w:t>○</w:t>
      </w:r>
      <w:r>
        <w:rPr>
          <w:rFonts w:ascii="Georgia" w:hAnsi="Georgia"/>
          <w:kern w:val="0"/>
          <w:szCs w:val="21"/>
        </w:rPr>
        <w:t xml:space="preserve">Frozen </w:t>
      </w:r>
    </w:p>
    <w:p w:rsidR="00DA5023" w:rsidRDefault="00DA5023" w:rsidP="00DA5023">
      <w:pPr>
        <w:ind w:left="600" w:firstLineChars="0" w:firstLine="0"/>
        <w:rPr>
          <w:rFonts w:ascii="Georgia" w:hAnsi="Georgia"/>
          <w:kern w:val="0"/>
          <w:szCs w:val="21"/>
        </w:rPr>
      </w:pPr>
      <w:r>
        <w:rPr>
          <w:rFonts w:ascii="Cambria" w:hAnsi="Cambria"/>
          <w:kern w:val="0"/>
          <w:szCs w:val="21"/>
        </w:rPr>
        <w:t>○</w:t>
      </w:r>
      <w:r>
        <w:rPr>
          <w:rFonts w:ascii="Georgia" w:hAnsi="Georgia"/>
          <w:kern w:val="0"/>
          <w:szCs w:val="21"/>
        </w:rPr>
        <w:t xml:space="preserve">Various </w:t>
      </w:r>
    </w:p>
    <w:p w:rsidR="00DA5023" w:rsidRDefault="00DA5023" w:rsidP="00DA5023">
      <w:pPr>
        <w:ind w:left="600" w:firstLineChars="0" w:firstLine="0"/>
        <w:rPr>
          <w:rFonts w:ascii="Georgia" w:hAnsi="Georgia"/>
          <w:kern w:val="0"/>
          <w:szCs w:val="21"/>
        </w:rPr>
      </w:pPr>
      <w:r>
        <w:rPr>
          <w:rFonts w:ascii="Cambria" w:hAnsi="Cambria"/>
          <w:kern w:val="0"/>
          <w:szCs w:val="21"/>
        </w:rPr>
        <w:t>○</w:t>
      </w:r>
      <w:r>
        <w:rPr>
          <w:rFonts w:ascii="Georgia" w:hAnsi="Georgia"/>
          <w:kern w:val="0"/>
          <w:szCs w:val="21"/>
        </w:rPr>
        <w:t>Isolated</w:t>
      </w:r>
    </w:p>
    <w:p w:rsidR="00DA5023" w:rsidRDefault="00DA5023" w:rsidP="00DA5023">
      <w:pPr>
        <w:ind w:left="600" w:firstLineChars="0" w:firstLine="0"/>
        <w:rPr>
          <w:rFonts w:ascii="Georgia" w:hAnsi="Georgia"/>
          <w:kern w:val="0"/>
          <w:szCs w:val="21"/>
        </w:rPr>
      </w:pPr>
      <w:r>
        <w:rPr>
          <w:rFonts w:ascii="Cambria" w:hAnsi="Cambria"/>
          <w:kern w:val="0"/>
          <w:szCs w:val="21"/>
        </w:rPr>
        <w:t>○</w:t>
      </w:r>
      <w:r>
        <w:rPr>
          <w:rFonts w:ascii="Georgia" w:hAnsi="Georgia"/>
          <w:kern w:val="0"/>
          <w:szCs w:val="21"/>
        </w:rPr>
        <w:t>Huge</w:t>
      </w:r>
    </w:p>
    <w:p w:rsidR="00DA5023" w:rsidRDefault="00DA5023" w:rsidP="00DA5023">
      <w:pPr>
        <w:pStyle w:val="a3"/>
        <w:ind w:firstLine="420"/>
        <w:rPr>
          <w:rFonts w:ascii="Georgia" w:hAnsi="Georgia"/>
          <w:kern w:val="0"/>
          <w:szCs w:val="21"/>
        </w:rPr>
      </w:pPr>
    </w:p>
    <w:p w:rsidR="002C5C22" w:rsidRDefault="00DA5023" w:rsidP="002C5C22">
      <w:pPr>
        <w:ind w:firstLineChars="213" w:firstLine="447"/>
        <w:rPr>
          <w:rFonts w:ascii="Georgia" w:hAnsi="Georgia"/>
          <w:kern w:val="0"/>
          <w:szCs w:val="21"/>
        </w:rPr>
      </w:pPr>
      <w:r>
        <w:rPr>
          <w:rFonts w:ascii="Georgia" w:hAnsi="Georgia"/>
          <w:szCs w:val="21"/>
        </w:rPr>
        <w:t xml:space="preserve">Paragraph 5: The coastal hypothesis has gained increasing support in recent years because the remains of large land animals, such as caribou and brown bears, have been found in southeastern Alaska dating between 10,000 and 12,500 years ago. This is the time period in which most scientists formerly believed the area to be </w:t>
      </w:r>
      <w:r>
        <w:rPr>
          <w:rFonts w:ascii="Georgia" w:hAnsi="Georgia"/>
          <w:kern w:val="0"/>
          <w:szCs w:val="21"/>
          <w:highlight w:val="lightGray"/>
          <w:u w:val="single"/>
        </w:rPr>
        <w:t>inhospitable</w:t>
      </w:r>
      <w:r>
        <w:rPr>
          <w:rFonts w:ascii="Georgia" w:hAnsi="Georgia"/>
          <w:szCs w:val="21"/>
        </w:rPr>
        <w:t xml:space="preserve"> for humans. It has been suggested that if the environment were capable of supporting breeding populations of bears, there would have been enough food resources to support humans. Fladmark and other believe that the first human colonization of America occurred by boat along the Northwest Coast during the very late Ice Age, possibly as early as 14,000 years ago. The most recent geologic evidence indicates that it may have been possible for people to colonize ice-free regions along the continental shelf that were still exposed by the lower sea level between13,000 and 14,000 years ago.</w:t>
      </w:r>
      <w:r w:rsidR="002C5C22">
        <w:rPr>
          <w:rFonts w:ascii="Georgia" w:hAnsi="Georgia" w:hint="eastAsia"/>
          <w:szCs w:val="21"/>
        </w:rPr>
        <w:t xml:space="preserve"> </w:t>
      </w:r>
      <w:r w:rsidR="002C5C22">
        <w:rPr>
          <w:rFonts w:ascii="Georgia" w:hAnsi="Georgia" w:hint="eastAsia"/>
          <w:color w:val="000000"/>
          <w:szCs w:val="21"/>
        </w:rPr>
        <w:t>【</w:t>
      </w:r>
      <w:r w:rsidR="002C5C22">
        <w:rPr>
          <w:rFonts w:ascii="Georgia" w:hAnsi="Georgia"/>
          <w:color w:val="000000"/>
          <w:szCs w:val="21"/>
        </w:rPr>
        <w:t>TPO</w:t>
      </w:r>
      <w:r w:rsidR="002C5C22">
        <w:rPr>
          <w:rFonts w:ascii="Georgia" w:hAnsi="Georgia" w:hint="eastAsia"/>
          <w:color w:val="000000"/>
          <w:szCs w:val="21"/>
        </w:rPr>
        <w:t>9</w:t>
      </w:r>
      <w:r w:rsidR="002C5C22">
        <w:rPr>
          <w:rFonts w:ascii="Georgia" w:hAnsi="Georgia"/>
          <w:color w:val="000000"/>
          <w:szCs w:val="21"/>
        </w:rPr>
        <w:t xml:space="preserve">- </w:t>
      </w:r>
      <w:r w:rsidR="002C5C22" w:rsidRPr="002C5C22">
        <w:rPr>
          <w:rFonts w:ascii="Georgia" w:hAnsi="Georgia"/>
          <w:color w:val="000000"/>
          <w:szCs w:val="21"/>
        </w:rPr>
        <w:t>Colonizing the Americas via the Northwest Coast</w:t>
      </w:r>
      <w:r w:rsidR="002C5C22">
        <w:rPr>
          <w:rFonts w:ascii="Georgia" w:hAnsi="Georgia" w:hint="eastAsia"/>
          <w:color w:val="000000"/>
          <w:szCs w:val="21"/>
        </w:rPr>
        <w:t>】</w:t>
      </w:r>
    </w:p>
    <w:p w:rsidR="00DA5023" w:rsidRDefault="00DA5023" w:rsidP="00DA5023">
      <w:pPr>
        <w:pStyle w:val="a3"/>
        <w:ind w:firstLine="420"/>
        <w:rPr>
          <w:rFonts w:ascii="Georgia" w:hAnsi="Georgia"/>
          <w:szCs w:val="21"/>
        </w:rPr>
      </w:pPr>
    </w:p>
    <w:p w:rsidR="00DA5023" w:rsidRDefault="00DA5023" w:rsidP="00DA5023">
      <w:pPr>
        <w:pStyle w:val="a3"/>
        <w:ind w:firstLine="420"/>
        <w:rPr>
          <w:rFonts w:ascii="Georgia" w:hAnsi="Georgia"/>
          <w:kern w:val="0"/>
          <w:szCs w:val="21"/>
        </w:rPr>
      </w:pPr>
      <w:r>
        <w:rPr>
          <w:rFonts w:ascii="Georgia" w:hAnsi="Georgia"/>
          <w:kern w:val="0"/>
          <w:szCs w:val="21"/>
        </w:rPr>
        <w:t>10. The word “</w:t>
      </w:r>
      <w:r>
        <w:rPr>
          <w:rFonts w:ascii="Georgia" w:hAnsi="Georgia"/>
          <w:kern w:val="0"/>
          <w:szCs w:val="21"/>
          <w:highlight w:val="lightGray"/>
          <w:u w:val="single"/>
        </w:rPr>
        <w:t>inhospitable</w:t>
      </w:r>
      <w:r>
        <w:rPr>
          <w:rFonts w:ascii="Georgia" w:hAnsi="Georgia"/>
          <w:kern w:val="0"/>
          <w:szCs w:val="21"/>
        </w:rPr>
        <w:t>”</w:t>
      </w:r>
      <w:r>
        <w:rPr>
          <w:rFonts w:ascii="Georgia" w:hAnsi="Georgia"/>
          <w:kern w:val="0"/>
          <w:szCs w:val="21"/>
          <w:shd w:val="pct10" w:color="auto" w:fill="FFFFFF"/>
        </w:rPr>
        <w:t xml:space="preserve"> </w:t>
      </w:r>
      <w:r>
        <w:rPr>
          <w:rFonts w:ascii="Georgia" w:hAnsi="Georgia"/>
          <w:kern w:val="0"/>
          <w:szCs w:val="21"/>
        </w:rPr>
        <w:t xml:space="preserve">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2</w:t>
      </w:r>
      <w:r>
        <w:rPr>
          <w:rFonts w:ascii="Georgia" w:hAnsi="Georgia" w:hint="eastAsia"/>
          <w:vanish/>
          <w:color w:val="0000FF"/>
          <w:kern w:val="0"/>
          <w:sz w:val="24"/>
          <w:szCs w:val="24"/>
        </w:rPr>
        <w:t>）</w:t>
      </w:r>
    </w:p>
    <w:p w:rsidR="00DA5023" w:rsidRDefault="00DA5023" w:rsidP="00DA5023">
      <w:pPr>
        <w:ind w:left="600" w:firstLineChars="0" w:firstLine="0"/>
        <w:rPr>
          <w:rFonts w:ascii="Georgia" w:hAnsi="Georgia"/>
          <w:kern w:val="0"/>
          <w:szCs w:val="21"/>
        </w:rPr>
      </w:pPr>
      <w:r>
        <w:rPr>
          <w:rFonts w:ascii="Cambria" w:hAnsi="Cambria"/>
          <w:kern w:val="0"/>
          <w:szCs w:val="21"/>
        </w:rPr>
        <w:t xml:space="preserve">○ </w:t>
      </w:r>
      <w:r>
        <w:rPr>
          <w:rFonts w:ascii="Georgia" w:hAnsi="Georgia"/>
          <w:kern w:val="0"/>
          <w:szCs w:val="21"/>
        </w:rPr>
        <w:t>not familiar</w:t>
      </w:r>
    </w:p>
    <w:p w:rsidR="00DA5023" w:rsidRDefault="00DA5023" w:rsidP="00DA5023">
      <w:pPr>
        <w:ind w:left="600" w:firstLineChars="0" w:firstLine="0"/>
        <w:rPr>
          <w:rFonts w:ascii="Georgia" w:hAnsi="Georgia"/>
          <w:kern w:val="0"/>
          <w:szCs w:val="21"/>
        </w:rPr>
      </w:pPr>
      <w:r>
        <w:rPr>
          <w:rFonts w:ascii="Cambria" w:hAnsi="Cambria"/>
          <w:kern w:val="0"/>
          <w:szCs w:val="21"/>
        </w:rPr>
        <w:t xml:space="preserve">○ </w:t>
      </w:r>
      <w:r>
        <w:rPr>
          <w:rFonts w:ascii="Georgia" w:hAnsi="Georgia"/>
          <w:kern w:val="0"/>
          <w:szCs w:val="21"/>
        </w:rPr>
        <w:t>not suitable</w:t>
      </w:r>
    </w:p>
    <w:p w:rsidR="00DA5023" w:rsidRDefault="00DA5023" w:rsidP="00DA5023">
      <w:pPr>
        <w:ind w:left="600" w:firstLineChars="0" w:firstLine="0"/>
        <w:rPr>
          <w:rFonts w:ascii="Georgia" w:hAnsi="Georgia"/>
          <w:kern w:val="0"/>
          <w:szCs w:val="21"/>
        </w:rPr>
      </w:pPr>
      <w:r>
        <w:rPr>
          <w:rFonts w:ascii="Cambria" w:hAnsi="Cambria"/>
          <w:kern w:val="0"/>
          <w:szCs w:val="21"/>
        </w:rPr>
        <w:t xml:space="preserve">○ </w:t>
      </w:r>
      <w:r>
        <w:rPr>
          <w:rFonts w:ascii="Georgia" w:hAnsi="Georgia"/>
          <w:kern w:val="0"/>
          <w:szCs w:val="21"/>
        </w:rPr>
        <w:t>not dangerous</w:t>
      </w:r>
    </w:p>
    <w:p w:rsidR="00DA5023" w:rsidRDefault="00DA5023" w:rsidP="00DA5023">
      <w:pPr>
        <w:ind w:left="600" w:firstLineChars="0" w:firstLine="0"/>
        <w:rPr>
          <w:rFonts w:ascii="Georgia" w:hAnsi="Georgia"/>
          <w:kern w:val="0"/>
          <w:szCs w:val="21"/>
        </w:rPr>
      </w:pPr>
      <w:r>
        <w:rPr>
          <w:rFonts w:ascii="Cambria" w:hAnsi="Cambria"/>
          <w:kern w:val="0"/>
          <w:szCs w:val="21"/>
        </w:rPr>
        <w:t xml:space="preserve">○ </w:t>
      </w:r>
      <w:r>
        <w:rPr>
          <w:rFonts w:ascii="Georgia" w:hAnsi="Georgia"/>
          <w:kern w:val="0"/>
          <w:szCs w:val="21"/>
        </w:rPr>
        <w:t>not reachable</w:t>
      </w:r>
    </w:p>
    <w:p w:rsidR="00B85079" w:rsidRDefault="00B85079" w:rsidP="00B85079">
      <w:pPr>
        <w:ind w:firstLineChars="213" w:firstLine="449"/>
        <w:rPr>
          <w:rFonts w:ascii="Georgia" w:hAnsi="Georgia"/>
          <w:b/>
          <w:kern w:val="0"/>
          <w:szCs w:val="21"/>
        </w:rPr>
      </w:pPr>
    </w:p>
    <w:p w:rsidR="002C5C22" w:rsidRDefault="002C5C22" w:rsidP="00B85079">
      <w:pPr>
        <w:ind w:firstLineChars="213" w:firstLine="447"/>
        <w:rPr>
          <w:rFonts w:ascii="Georgia" w:hAnsi="Georgia"/>
          <w:kern w:val="0"/>
          <w:szCs w:val="21"/>
        </w:rPr>
      </w:pPr>
      <w:r>
        <w:rPr>
          <w:rFonts w:ascii="Georgia" w:hAnsi="Georgia"/>
          <w:kern w:val="0"/>
          <w:szCs w:val="21"/>
        </w:rPr>
        <w:t xml:space="preserve">Paragraph 6: The coastal hypothesis suggests an economy based on marine mammal hunting, saltwater fishing gathering, and the use of watercraft. Because of the barrier of ice to the east, the Pacific Ocean to the west, and populated areas to the north, there may have been a greater </w:t>
      </w:r>
      <w:r>
        <w:rPr>
          <w:rFonts w:ascii="Georgia" w:hAnsi="Georgia"/>
          <w:kern w:val="0"/>
          <w:szCs w:val="21"/>
          <w:highlight w:val="lightGray"/>
          <w:u w:val="single"/>
        </w:rPr>
        <w:t>impetus</w:t>
      </w:r>
      <w:r>
        <w:rPr>
          <w:rFonts w:ascii="Georgia" w:hAnsi="Georgia"/>
          <w:kern w:val="0"/>
          <w:szCs w:val="21"/>
        </w:rPr>
        <w:t xml:space="preserve"> for people to move in a southerly direction. </w:t>
      </w:r>
      <w:bookmarkStart w:id="193" w:name="OLE_LINK130"/>
      <w:bookmarkStart w:id="194" w:name="OLE_LINK131"/>
      <w:r>
        <w:rPr>
          <w:rFonts w:ascii="Georgia" w:hAnsi="Georgia" w:hint="eastAsia"/>
          <w:color w:val="000000"/>
          <w:szCs w:val="21"/>
        </w:rPr>
        <w:t>【</w:t>
      </w:r>
      <w:r>
        <w:rPr>
          <w:rFonts w:ascii="Georgia" w:hAnsi="Georgia"/>
          <w:color w:val="000000"/>
          <w:szCs w:val="21"/>
        </w:rPr>
        <w:t>TPO</w:t>
      </w:r>
      <w:r>
        <w:rPr>
          <w:rFonts w:ascii="Georgia" w:hAnsi="Georgia" w:hint="eastAsia"/>
          <w:color w:val="000000"/>
          <w:szCs w:val="21"/>
        </w:rPr>
        <w:t>9</w:t>
      </w:r>
      <w:r>
        <w:rPr>
          <w:rFonts w:ascii="Georgia" w:hAnsi="Georgia"/>
          <w:color w:val="000000"/>
          <w:szCs w:val="21"/>
        </w:rPr>
        <w:t xml:space="preserve">- </w:t>
      </w:r>
      <w:r w:rsidRPr="002C5C22">
        <w:rPr>
          <w:rFonts w:ascii="Georgia" w:hAnsi="Georgia"/>
          <w:color w:val="000000"/>
          <w:szCs w:val="21"/>
        </w:rPr>
        <w:t>Colonizing the Americas via the Northwest Coast</w:t>
      </w:r>
      <w:r>
        <w:rPr>
          <w:rFonts w:ascii="Georgia" w:hAnsi="Georgia" w:hint="eastAsia"/>
          <w:color w:val="000000"/>
          <w:szCs w:val="21"/>
        </w:rPr>
        <w:t>】</w:t>
      </w:r>
    </w:p>
    <w:bookmarkEnd w:id="193"/>
    <w:bookmarkEnd w:id="194"/>
    <w:p w:rsidR="002C5C22" w:rsidRDefault="002C5C22" w:rsidP="002C5C22">
      <w:pPr>
        <w:pStyle w:val="a3"/>
        <w:ind w:firstLine="420"/>
        <w:rPr>
          <w:rFonts w:ascii="Georgia" w:hAnsi="Georgia"/>
          <w:kern w:val="0"/>
          <w:szCs w:val="21"/>
        </w:rPr>
      </w:pPr>
    </w:p>
    <w:p w:rsidR="002C5C22" w:rsidRDefault="002C5C22" w:rsidP="002C5C22">
      <w:pPr>
        <w:ind w:firstLineChars="213" w:firstLine="447"/>
        <w:rPr>
          <w:rFonts w:ascii="Georgia" w:hAnsi="Georgia"/>
          <w:kern w:val="0"/>
          <w:szCs w:val="21"/>
        </w:rPr>
      </w:pPr>
      <w:r>
        <w:rPr>
          <w:rFonts w:ascii="Georgia" w:hAnsi="Georgia"/>
          <w:kern w:val="0"/>
          <w:szCs w:val="21"/>
        </w:rPr>
        <w:t>12. The word “</w:t>
      </w:r>
      <w:r>
        <w:rPr>
          <w:rFonts w:ascii="Georgia" w:hAnsi="Georgia"/>
          <w:color w:val="000000"/>
          <w:szCs w:val="21"/>
          <w:highlight w:val="lightGray"/>
          <w:u w:val="single"/>
        </w:rPr>
        <w:t>impetus</w:t>
      </w:r>
      <w:r>
        <w:rPr>
          <w:rFonts w:ascii="Georgia" w:hAnsi="Georgia"/>
          <w:color w:val="000000"/>
          <w:szCs w:val="21"/>
        </w:rPr>
        <w:t>”</w:t>
      </w:r>
      <w:r>
        <w:rPr>
          <w:rFonts w:ascii="Georgia" w:hAnsi="Georgia"/>
          <w:kern w:val="0"/>
          <w:szCs w:val="21"/>
        </w:rPr>
        <w:t xml:space="preserve"> in the </w:t>
      </w:r>
      <w:r>
        <w:rPr>
          <w:rFonts w:ascii="Georgia" w:hAnsi="Georgia"/>
          <w:bCs/>
          <w:kern w:val="0"/>
          <w:szCs w:val="21"/>
        </w:rPr>
        <w:t>passage</w:t>
      </w:r>
      <w:r>
        <w:rPr>
          <w:rFonts w:ascii="Georgia" w:hAnsi="Georgia"/>
          <w:kern w:val="0"/>
          <w:szCs w:val="21"/>
        </w:rPr>
        <w:t xml:space="preserve"> is closest in meaning to </w:t>
      </w:r>
      <w:r>
        <w:rPr>
          <w:rFonts w:ascii="Georgia" w:hAnsi="Georgia" w:hint="eastAsia"/>
          <w:vanish/>
          <w:color w:val="0000FF"/>
          <w:kern w:val="0"/>
          <w:sz w:val="24"/>
          <w:szCs w:val="24"/>
        </w:rPr>
        <w:t>（</w:t>
      </w:r>
      <w:r>
        <w:rPr>
          <w:rFonts w:ascii="Georgia" w:hAnsi="Georgia"/>
          <w:vanish/>
          <w:color w:val="0000FF"/>
          <w:kern w:val="0"/>
          <w:sz w:val="24"/>
          <w:szCs w:val="24"/>
        </w:rPr>
        <w:t>4</w:t>
      </w:r>
      <w:r>
        <w:rPr>
          <w:rFonts w:ascii="Georgia" w:hAnsi="Georgia" w:hint="eastAsia"/>
          <w:vanish/>
          <w:color w:val="0000FF"/>
          <w:kern w:val="0"/>
          <w:sz w:val="24"/>
          <w:szCs w:val="24"/>
        </w:rPr>
        <w:t>）</w:t>
      </w:r>
    </w:p>
    <w:p w:rsidR="002C5C22" w:rsidRDefault="002C5C22" w:rsidP="002C5C22">
      <w:pPr>
        <w:ind w:left="600" w:firstLineChars="0" w:firstLine="0"/>
        <w:rPr>
          <w:rFonts w:ascii="Georgia" w:hAnsi="Georgia"/>
          <w:kern w:val="0"/>
          <w:szCs w:val="21"/>
        </w:rPr>
      </w:pPr>
      <w:r>
        <w:rPr>
          <w:rFonts w:ascii="Cambria" w:hAnsi="Cambria"/>
          <w:kern w:val="0"/>
          <w:szCs w:val="21"/>
        </w:rPr>
        <w:t xml:space="preserve">○ </w:t>
      </w:r>
      <w:r>
        <w:rPr>
          <w:rFonts w:ascii="Georgia" w:hAnsi="Georgia"/>
          <w:kern w:val="0"/>
          <w:szCs w:val="21"/>
        </w:rPr>
        <w:t>chance</w:t>
      </w:r>
    </w:p>
    <w:p w:rsidR="002C5C22" w:rsidRDefault="002C5C22" w:rsidP="002C5C22">
      <w:pPr>
        <w:ind w:left="600" w:firstLineChars="0" w:firstLine="0"/>
        <w:rPr>
          <w:rFonts w:ascii="Georgia" w:hAnsi="Georgia"/>
          <w:kern w:val="0"/>
          <w:szCs w:val="21"/>
        </w:rPr>
      </w:pPr>
      <w:r>
        <w:rPr>
          <w:rFonts w:ascii="Cambria" w:hAnsi="Cambria"/>
          <w:kern w:val="0"/>
          <w:szCs w:val="21"/>
        </w:rPr>
        <w:t xml:space="preserve">○ </w:t>
      </w:r>
      <w:r>
        <w:rPr>
          <w:rFonts w:ascii="Georgia" w:hAnsi="Georgia"/>
          <w:kern w:val="0"/>
          <w:szCs w:val="21"/>
        </w:rPr>
        <w:t>protection</w:t>
      </w:r>
    </w:p>
    <w:p w:rsidR="002C5C22" w:rsidRDefault="002C5C22" w:rsidP="002C5C22">
      <w:pPr>
        <w:ind w:left="600" w:firstLineChars="0" w:firstLine="0"/>
        <w:rPr>
          <w:rFonts w:ascii="Georgia" w:hAnsi="Georgia"/>
          <w:kern w:val="0"/>
          <w:szCs w:val="21"/>
        </w:rPr>
      </w:pPr>
      <w:r>
        <w:rPr>
          <w:rFonts w:ascii="Cambria" w:hAnsi="Cambria"/>
          <w:kern w:val="0"/>
          <w:szCs w:val="21"/>
        </w:rPr>
        <w:t xml:space="preserve">○ </w:t>
      </w:r>
      <w:r>
        <w:rPr>
          <w:rFonts w:ascii="Georgia" w:hAnsi="Georgia"/>
          <w:kern w:val="0"/>
          <w:szCs w:val="21"/>
        </w:rPr>
        <w:t>possibility</w:t>
      </w:r>
    </w:p>
    <w:p w:rsidR="002C5C22" w:rsidRDefault="002C5C22" w:rsidP="002C5C22">
      <w:pPr>
        <w:ind w:left="600" w:firstLineChars="0" w:firstLine="0"/>
        <w:rPr>
          <w:rFonts w:ascii="Georgia" w:hAnsi="Georgia"/>
          <w:kern w:val="0"/>
          <w:szCs w:val="21"/>
        </w:rPr>
      </w:pPr>
      <w:r>
        <w:rPr>
          <w:rFonts w:ascii="Cambria" w:hAnsi="Cambria"/>
          <w:kern w:val="0"/>
          <w:szCs w:val="21"/>
        </w:rPr>
        <w:t xml:space="preserve">○ </w:t>
      </w:r>
      <w:r>
        <w:rPr>
          <w:rFonts w:ascii="Georgia" w:hAnsi="Georgia"/>
          <w:kern w:val="0"/>
          <w:szCs w:val="21"/>
        </w:rPr>
        <w:t>incentive</w:t>
      </w:r>
    </w:p>
    <w:p w:rsidR="002C5C22" w:rsidRDefault="002C5C22" w:rsidP="00DA5023">
      <w:pPr>
        <w:ind w:firstLineChars="292" w:firstLine="616"/>
        <w:rPr>
          <w:rFonts w:ascii="Georgia" w:hAnsi="Georgia"/>
          <w:b/>
          <w:kern w:val="0"/>
          <w:szCs w:val="21"/>
        </w:rPr>
      </w:pPr>
    </w:p>
    <w:p w:rsidR="00296173" w:rsidRDefault="002C5C22" w:rsidP="00296173">
      <w:pPr>
        <w:ind w:firstLineChars="213" w:firstLine="447"/>
        <w:rPr>
          <w:rFonts w:ascii="Georgia" w:hAnsi="Georgia"/>
          <w:kern w:val="0"/>
          <w:szCs w:val="21"/>
        </w:rPr>
      </w:pPr>
      <w:r>
        <w:rPr>
          <w:rFonts w:ascii="Georgia" w:hAnsi="Georgia"/>
          <w:kern w:val="0"/>
          <w:szCs w:val="21"/>
        </w:rPr>
        <w:lastRenderedPageBreak/>
        <w:t xml:space="preserve">Paragraph 1: Teachers, it is thought, benefit from the practice of reflection, the conscious act of thinking deeply about and carefully examining the interactions and events within their own classrooms. Educators T. Wildman and J. Niles (1987) describe a scheme for developing reflective practice in experienced teachers. This was </w:t>
      </w:r>
      <w:r>
        <w:rPr>
          <w:rFonts w:ascii="Georgia" w:hAnsi="Georgia"/>
          <w:color w:val="000000"/>
          <w:szCs w:val="21"/>
          <w:highlight w:val="lightGray"/>
          <w:u w:val="single"/>
        </w:rPr>
        <w:t>justified</w:t>
      </w:r>
      <w:r>
        <w:rPr>
          <w:rFonts w:ascii="Georgia" w:hAnsi="Georgia"/>
          <w:kern w:val="0"/>
          <w:szCs w:val="21"/>
        </w:rPr>
        <w:t xml:space="preserve"> by the view that reflective practice could help teachers to feel more intellectually involved in their role and work in teaching and enable them to cope with the paucity of scientific fact and the uncertainty of knowledge in the discipline of teaching. </w:t>
      </w:r>
      <w:bookmarkStart w:id="195" w:name="OLE_LINK132"/>
      <w:bookmarkStart w:id="196" w:name="OLE_LINK133"/>
      <w:r w:rsidR="00296173">
        <w:rPr>
          <w:rFonts w:ascii="Georgia" w:hAnsi="Georgia" w:hint="eastAsia"/>
          <w:color w:val="000000"/>
          <w:szCs w:val="21"/>
        </w:rPr>
        <w:t>【</w:t>
      </w:r>
      <w:r w:rsidR="00296173">
        <w:rPr>
          <w:rFonts w:ascii="Georgia" w:hAnsi="Georgia"/>
          <w:color w:val="000000"/>
          <w:szCs w:val="21"/>
        </w:rPr>
        <w:t>TPO</w:t>
      </w:r>
      <w:r w:rsidR="00296173">
        <w:rPr>
          <w:rFonts w:ascii="Georgia" w:hAnsi="Georgia" w:hint="eastAsia"/>
          <w:color w:val="000000"/>
          <w:szCs w:val="21"/>
        </w:rPr>
        <w:t>9</w:t>
      </w:r>
      <w:r w:rsidR="00296173">
        <w:rPr>
          <w:rFonts w:ascii="Georgia" w:hAnsi="Georgia"/>
          <w:color w:val="000000"/>
          <w:szCs w:val="21"/>
        </w:rPr>
        <w:t xml:space="preserve">- </w:t>
      </w:r>
      <w:r w:rsidR="00296173" w:rsidRPr="00296173">
        <w:rPr>
          <w:rFonts w:ascii="Georgia" w:hAnsi="Georgia"/>
          <w:color w:val="000000"/>
          <w:szCs w:val="21"/>
        </w:rPr>
        <w:t>Reflection in Teaching</w:t>
      </w:r>
      <w:r w:rsidR="00296173">
        <w:rPr>
          <w:rFonts w:ascii="Georgia" w:hAnsi="Georgia" w:hint="eastAsia"/>
          <w:color w:val="000000"/>
          <w:szCs w:val="21"/>
        </w:rPr>
        <w:t>】</w:t>
      </w:r>
    </w:p>
    <w:bookmarkEnd w:id="195"/>
    <w:bookmarkEnd w:id="196"/>
    <w:p w:rsidR="002C5C22" w:rsidRDefault="002C5C22" w:rsidP="002C5C22">
      <w:pPr>
        <w:pStyle w:val="a3"/>
        <w:ind w:firstLine="420"/>
        <w:rPr>
          <w:rFonts w:ascii="Georgia" w:hAnsi="Georgia"/>
          <w:kern w:val="0"/>
          <w:szCs w:val="21"/>
        </w:rPr>
      </w:pPr>
    </w:p>
    <w:p w:rsidR="002C5C22" w:rsidRDefault="002C5C22" w:rsidP="002C5C22">
      <w:pPr>
        <w:ind w:firstLineChars="213" w:firstLine="447"/>
        <w:rPr>
          <w:rFonts w:ascii="Georgia" w:hAnsi="Georgia"/>
          <w:kern w:val="0"/>
          <w:szCs w:val="21"/>
        </w:rPr>
      </w:pPr>
      <w:r>
        <w:rPr>
          <w:rFonts w:ascii="Georgia" w:hAnsi="Georgia"/>
          <w:kern w:val="0"/>
          <w:szCs w:val="21"/>
        </w:rPr>
        <w:t>1. The word “</w:t>
      </w:r>
      <w:r>
        <w:rPr>
          <w:rFonts w:ascii="Georgia" w:hAnsi="Georgia"/>
          <w:color w:val="000000"/>
          <w:szCs w:val="21"/>
          <w:highlight w:val="lightGray"/>
          <w:u w:val="single"/>
        </w:rPr>
        <w:t>justified</w:t>
      </w:r>
      <w:r>
        <w:rPr>
          <w:rFonts w:ascii="Georgia" w:hAnsi="Georgia"/>
          <w:color w:val="000000"/>
          <w:szCs w:val="21"/>
        </w:rPr>
        <w:t>”</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1</w:t>
      </w:r>
      <w:r>
        <w:rPr>
          <w:rFonts w:ascii="Georgia" w:hAnsi="Georgia" w:hint="eastAsia"/>
          <w:vanish/>
          <w:color w:val="0000FF"/>
          <w:kern w:val="0"/>
          <w:sz w:val="24"/>
          <w:szCs w:val="24"/>
        </w:rPr>
        <w:t>）</w:t>
      </w:r>
    </w:p>
    <w:p w:rsidR="002C5C22" w:rsidRDefault="002C5C22" w:rsidP="002C5C22">
      <w:pPr>
        <w:ind w:left="600" w:firstLineChars="0" w:firstLine="0"/>
        <w:rPr>
          <w:rFonts w:ascii="Georgia" w:hAnsi="Georgia"/>
          <w:kern w:val="0"/>
          <w:szCs w:val="21"/>
        </w:rPr>
      </w:pPr>
      <w:r>
        <w:rPr>
          <w:kern w:val="0"/>
          <w:szCs w:val="21"/>
        </w:rPr>
        <w:t>○</w:t>
      </w:r>
      <w:r>
        <w:rPr>
          <w:rFonts w:ascii="Georgia" w:hAnsi="Georgia"/>
          <w:kern w:val="0"/>
          <w:szCs w:val="21"/>
        </w:rPr>
        <w:t>supported</w:t>
      </w:r>
    </w:p>
    <w:p w:rsidR="002C5C22" w:rsidRDefault="002C5C22" w:rsidP="002C5C22">
      <w:pPr>
        <w:ind w:left="600" w:firstLineChars="0" w:firstLine="0"/>
        <w:rPr>
          <w:rFonts w:ascii="Georgia" w:hAnsi="Georgia"/>
          <w:kern w:val="0"/>
          <w:szCs w:val="21"/>
        </w:rPr>
      </w:pPr>
      <w:r>
        <w:rPr>
          <w:kern w:val="0"/>
          <w:szCs w:val="21"/>
        </w:rPr>
        <w:t>○</w:t>
      </w:r>
      <w:r>
        <w:rPr>
          <w:rFonts w:ascii="Georgia" w:hAnsi="Georgia"/>
          <w:kern w:val="0"/>
          <w:szCs w:val="21"/>
        </w:rPr>
        <w:t>shaped</w:t>
      </w:r>
    </w:p>
    <w:p w:rsidR="002C5C22" w:rsidRDefault="002C5C22" w:rsidP="002C5C22">
      <w:pPr>
        <w:ind w:left="600" w:firstLineChars="0" w:firstLine="0"/>
        <w:rPr>
          <w:rFonts w:ascii="Georgia" w:hAnsi="Georgia"/>
          <w:kern w:val="0"/>
          <w:szCs w:val="21"/>
        </w:rPr>
      </w:pPr>
      <w:r>
        <w:rPr>
          <w:kern w:val="0"/>
          <w:szCs w:val="21"/>
        </w:rPr>
        <w:t>○</w:t>
      </w:r>
      <w:r>
        <w:rPr>
          <w:rFonts w:ascii="Georgia" w:hAnsi="Georgia"/>
          <w:kern w:val="0"/>
          <w:szCs w:val="21"/>
        </w:rPr>
        <w:t>stimulated</w:t>
      </w:r>
    </w:p>
    <w:p w:rsidR="002C5C22" w:rsidRDefault="002C5C22" w:rsidP="002C5C22">
      <w:pPr>
        <w:ind w:left="600" w:firstLineChars="0" w:firstLine="0"/>
        <w:rPr>
          <w:rFonts w:ascii="Georgia" w:hAnsi="Georgia"/>
          <w:kern w:val="0"/>
          <w:szCs w:val="21"/>
        </w:rPr>
      </w:pPr>
      <w:r>
        <w:rPr>
          <w:kern w:val="0"/>
          <w:szCs w:val="21"/>
        </w:rPr>
        <w:t>○</w:t>
      </w:r>
      <w:r>
        <w:rPr>
          <w:rFonts w:ascii="Georgia" w:hAnsi="Georgia"/>
          <w:kern w:val="0"/>
          <w:szCs w:val="21"/>
        </w:rPr>
        <w:t>suggested</w:t>
      </w:r>
    </w:p>
    <w:p w:rsidR="002C5C22" w:rsidRDefault="002C5C22" w:rsidP="00B76EE8">
      <w:pPr>
        <w:ind w:firstLineChars="0" w:firstLine="0"/>
        <w:rPr>
          <w:rFonts w:ascii="Georgia" w:hAnsi="Georgia"/>
          <w:b/>
          <w:kern w:val="0"/>
          <w:szCs w:val="21"/>
        </w:rPr>
      </w:pPr>
    </w:p>
    <w:p w:rsidR="00296173" w:rsidRDefault="002C5C22" w:rsidP="00296173">
      <w:pPr>
        <w:ind w:firstLineChars="213" w:firstLine="447"/>
        <w:rPr>
          <w:rFonts w:ascii="Georgia" w:hAnsi="Georgia"/>
          <w:kern w:val="0"/>
          <w:szCs w:val="21"/>
        </w:rPr>
      </w:pPr>
      <w:r>
        <w:rPr>
          <w:rFonts w:ascii="Georgia" w:hAnsi="Georgia"/>
          <w:kern w:val="0"/>
          <w:szCs w:val="21"/>
        </w:rPr>
        <w:t xml:space="preserve">Paragraph 3: Wildman and Niles observed that systematic reflection on teaching required a sound ability to understand classroom events in an </w:t>
      </w:r>
      <w:r>
        <w:rPr>
          <w:rFonts w:ascii="Georgia" w:hAnsi="Georgia"/>
          <w:color w:val="000000"/>
          <w:szCs w:val="21"/>
          <w:highlight w:val="lightGray"/>
          <w:u w:val="single"/>
        </w:rPr>
        <w:t>objective</w:t>
      </w:r>
      <w:r>
        <w:rPr>
          <w:rFonts w:ascii="Georgia" w:hAnsi="Georgia"/>
          <w:kern w:val="0"/>
          <w:szCs w:val="21"/>
        </w:rPr>
        <w:t xml:space="preserve"> manner. They describe the initial understanding in the teachers with whom they were working as being “utilitarian … and not rich or detailed enough to drive systematic reflection.” Teachers rarely have the time or opportunities to view their own or the teaching of others in an objective manner. Further observation revealed the tendency of teachers to evaluate events rather than review the contributory factors in a considered manner by, in effect, standing outside the situation. </w:t>
      </w:r>
      <w:r w:rsidR="00296173">
        <w:rPr>
          <w:rFonts w:ascii="Georgia" w:hAnsi="Georgia" w:hint="eastAsia"/>
          <w:color w:val="000000"/>
          <w:szCs w:val="21"/>
        </w:rPr>
        <w:t>【</w:t>
      </w:r>
      <w:r w:rsidR="00296173">
        <w:rPr>
          <w:rFonts w:ascii="Georgia" w:hAnsi="Georgia"/>
          <w:color w:val="000000"/>
          <w:szCs w:val="21"/>
        </w:rPr>
        <w:t>TPO</w:t>
      </w:r>
      <w:r w:rsidR="00296173">
        <w:rPr>
          <w:rFonts w:ascii="Georgia" w:hAnsi="Georgia" w:hint="eastAsia"/>
          <w:color w:val="000000"/>
          <w:szCs w:val="21"/>
        </w:rPr>
        <w:t>9</w:t>
      </w:r>
      <w:r w:rsidR="00296173">
        <w:rPr>
          <w:rFonts w:ascii="Georgia" w:hAnsi="Georgia"/>
          <w:color w:val="000000"/>
          <w:szCs w:val="21"/>
        </w:rPr>
        <w:t xml:space="preserve">- </w:t>
      </w:r>
      <w:r w:rsidR="00296173" w:rsidRPr="00296173">
        <w:rPr>
          <w:rFonts w:ascii="Georgia" w:hAnsi="Georgia"/>
          <w:color w:val="000000"/>
          <w:szCs w:val="21"/>
        </w:rPr>
        <w:t>Reflection in Teaching</w:t>
      </w:r>
      <w:r w:rsidR="00296173">
        <w:rPr>
          <w:rFonts w:ascii="Georgia" w:hAnsi="Georgia" w:hint="eastAsia"/>
          <w:color w:val="000000"/>
          <w:szCs w:val="21"/>
        </w:rPr>
        <w:t>】</w:t>
      </w:r>
    </w:p>
    <w:p w:rsidR="002C5C22" w:rsidRDefault="002C5C22" w:rsidP="00B85079">
      <w:pPr>
        <w:pStyle w:val="a3"/>
        <w:ind w:firstLineChars="0" w:firstLine="0"/>
        <w:rPr>
          <w:rFonts w:ascii="Georgia" w:hAnsi="Georgia"/>
          <w:kern w:val="0"/>
          <w:szCs w:val="21"/>
        </w:rPr>
      </w:pPr>
    </w:p>
    <w:p w:rsidR="002C5C22" w:rsidRDefault="002C5C22" w:rsidP="002C5C22">
      <w:pPr>
        <w:pStyle w:val="a3"/>
        <w:ind w:firstLine="420"/>
        <w:rPr>
          <w:rFonts w:ascii="Georgia" w:hAnsi="Georgia"/>
          <w:kern w:val="0"/>
          <w:szCs w:val="21"/>
        </w:rPr>
      </w:pPr>
      <w:r>
        <w:rPr>
          <w:rFonts w:ascii="Georgia" w:hAnsi="Georgia"/>
          <w:kern w:val="0"/>
          <w:szCs w:val="21"/>
        </w:rPr>
        <w:t>6. The word “</w:t>
      </w:r>
      <w:r>
        <w:rPr>
          <w:rFonts w:ascii="Georgia" w:hAnsi="Georgia"/>
          <w:color w:val="000000"/>
          <w:szCs w:val="21"/>
          <w:highlight w:val="lightGray"/>
          <w:u w:val="single"/>
        </w:rPr>
        <w:t>objective</w:t>
      </w:r>
      <w:r>
        <w:rPr>
          <w:rFonts w:ascii="Georgia" w:hAnsi="Georgia"/>
          <w:color w:val="000000"/>
          <w:szCs w:val="21"/>
        </w:rPr>
        <w:t>”</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1</w:t>
      </w:r>
      <w:r>
        <w:rPr>
          <w:rFonts w:ascii="Georgia" w:hAnsi="Georgia" w:hint="eastAsia"/>
          <w:vanish/>
          <w:color w:val="0000FF"/>
          <w:kern w:val="0"/>
          <w:sz w:val="24"/>
          <w:szCs w:val="24"/>
        </w:rPr>
        <w:t>）</w:t>
      </w:r>
    </w:p>
    <w:p w:rsidR="002C5C22" w:rsidRDefault="002C5C22" w:rsidP="002C5C22">
      <w:pPr>
        <w:ind w:left="600" w:firstLineChars="0" w:firstLine="0"/>
        <w:rPr>
          <w:rFonts w:ascii="Georgia" w:hAnsi="Georgia"/>
          <w:kern w:val="0"/>
          <w:szCs w:val="21"/>
        </w:rPr>
      </w:pPr>
      <w:r>
        <w:rPr>
          <w:kern w:val="0"/>
          <w:szCs w:val="21"/>
        </w:rPr>
        <w:t xml:space="preserve">○ </w:t>
      </w:r>
      <w:r>
        <w:rPr>
          <w:rFonts w:ascii="Georgia" w:hAnsi="Georgia"/>
          <w:kern w:val="0"/>
          <w:szCs w:val="21"/>
        </w:rPr>
        <w:t>unbiased</w:t>
      </w:r>
    </w:p>
    <w:p w:rsidR="002C5C22" w:rsidRDefault="002C5C22" w:rsidP="002C5C22">
      <w:pPr>
        <w:ind w:left="600" w:firstLineChars="0" w:firstLine="0"/>
        <w:rPr>
          <w:rFonts w:ascii="Georgia" w:hAnsi="Georgia"/>
          <w:kern w:val="0"/>
          <w:szCs w:val="21"/>
        </w:rPr>
      </w:pPr>
      <w:r>
        <w:rPr>
          <w:kern w:val="0"/>
          <w:szCs w:val="21"/>
        </w:rPr>
        <w:t xml:space="preserve">○ </w:t>
      </w:r>
      <w:r>
        <w:rPr>
          <w:rFonts w:ascii="Georgia" w:hAnsi="Georgia"/>
          <w:kern w:val="0"/>
          <w:szCs w:val="21"/>
        </w:rPr>
        <w:t>positive</w:t>
      </w:r>
    </w:p>
    <w:p w:rsidR="002C5C22" w:rsidRDefault="002C5C22" w:rsidP="002C5C22">
      <w:pPr>
        <w:ind w:left="600" w:firstLineChars="0" w:firstLine="0"/>
        <w:rPr>
          <w:rFonts w:ascii="Georgia" w:hAnsi="Georgia"/>
          <w:kern w:val="0"/>
          <w:szCs w:val="21"/>
        </w:rPr>
      </w:pPr>
      <w:r>
        <w:rPr>
          <w:kern w:val="0"/>
          <w:szCs w:val="21"/>
        </w:rPr>
        <w:t xml:space="preserve">○ </w:t>
      </w:r>
      <w:r>
        <w:rPr>
          <w:rFonts w:ascii="Georgia" w:hAnsi="Georgia"/>
          <w:kern w:val="0"/>
          <w:szCs w:val="21"/>
        </w:rPr>
        <w:t>systematic</w:t>
      </w:r>
    </w:p>
    <w:p w:rsidR="002C5C22" w:rsidRDefault="002C5C22" w:rsidP="002C5C22">
      <w:pPr>
        <w:ind w:left="600" w:firstLineChars="0" w:firstLine="0"/>
        <w:rPr>
          <w:rFonts w:ascii="Georgia" w:hAnsi="Georgia"/>
          <w:kern w:val="0"/>
          <w:szCs w:val="21"/>
        </w:rPr>
      </w:pPr>
      <w:r>
        <w:rPr>
          <w:kern w:val="0"/>
          <w:szCs w:val="21"/>
        </w:rPr>
        <w:t xml:space="preserve">○ </w:t>
      </w:r>
      <w:r>
        <w:rPr>
          <w:rFonts w:ascii="Georgia" w:hAnsi="Georgia"/>
          <w:kern w:val="0"/>
          <w:szCs w:val="21"/>
        </w:rPr>
        <w:t>thorough</w:t>
      </w:r>
    </w:p>
    <w:p w:rsidR="002C5C22" w:rsidRDefault="002C5C22" w:rsidP="00DA5023">
      <w:pPr>
        <w:ind w:firstLineChars="292" w:firstLine="616"/>
        <w:rPr>
          <w:rFonts w:ascii="Georgia" w:hAnsi="Georgia"/>
          <w:b/>
          <w:kern w:val="0"/>
          <w:szCs w:val="21"/>
        </w:rPr>
      </w:pPr>
    </w:p>
    <w:p w:rsidR="00296173" w:rsidRDefault="00296173" w:rsidP="00296173">
      <w:pPr>
        <w:ind w:firstLineChars="213" w:firstLine="447"/>
        <w:rPr>
          <w:rFonts w:ascii="Georgia" w:hAnsi="Georgia"/>
          <w:kern w:val="0"/>
          <w:szCs w:val="21"/>
        </w:rPr>
      </w:pPr>
      <w:r>
        <w:rPr>
          <w:rFonts w:ascii="Georgia" w:hAnsi="Georgia"/>
          <w:kern w:val="0"/>
          <w:szCs w:val="21"/>
        </w:rPr>
        <w:t xml:space="preserve">Paragraph 5: Wildman and Niles identify three principles that facilitate reflective practice in a teaching situation. The first is support from administrators in an education system, enabling teachers to understand the requirements of </w:t>
      </w:r>
      <w:r>
        <w:rPr>
          <w:rFonts w:ascii="Georgia" w:hAnsi="Georgia"/>
          <w:szCs w:val="21"/>
        </w:rPr>
        <w:t xml:space="preserve">  </w:t>
      </w:r>
      <w:r>
        <w:rPr>
          <w:rFonts w:ascii="Georgia" w:hAnsi="Georgia"/>
          <w:kern w:val="0"/>
          <w:szCs w:val="21"/>
        </w:rPr>
        <w:t xml:space="preserve">reflective practice and how it relates to teaching students. The second is the availability of sufficient time and space. The teachers in the program described how they found it difficult to put aside the immediate demands of others in order to give themselves the time they needed to develop their reflective skills. The third is the development of a collaborative environment with support from other teachers. Support and encouragement were also required to help teachers in the program cope with aspects of their professional life with which they were not comfortable. Wildman and Niles make a summary comment: “Perhaps the most important thing we learned is the idea of the teacher-as-reflective-practitioner will not happen simply because it is a good or even </w:t>
      </w:r>
      <w:r>
        <w:rPr>
          <w:rFonts w:ascii="Georgia" w:hAnsi="Georgia"/>
          <w:color w:val="000000"/>
          <w:szCs w:val="21"/>
          <w:highlight w:val="lightGray"/>
          <w:u w:val="single"/>
        </w:rPr>
        <w:t>compelling</w:t>
      </w:r>
      <w:r>
        <w:rPr>
          <w:rFonts w:ascii="Georgia" w:hAnsi="Georgia"/>
          <w:kern w:val="0"/>
          <w:szCs w:val="21"/>
        </w:rPr>
        <w:t xml:space="preserve"> idea.” </w:t>
      </w:r>
      <w:bookmarkStart w:id="197" w:name="OLE_LINK134"/>
      <w:bookmarkStart w:id="198" w:name="OLE_LINK135"/>
      <w:r>
        <w:rPr>
          <w:rFonts w:ascii="Georgia" w:hAnsi="Georgia" w:hint="eastAsia"/>
          <w:color w:val="000000"/>
          <w:szCs w:val="21"/>
        </w:rPr>
        <w:t>【</w:t>
      </w:r>
      <w:r>
        <w:rPr>
          <w:rFonts w:ascii="Georgia" w:hAnsi="Georgia"/>
          <w:color w:val="000000"/>
          <w:szCs w:val="21"/>
        </w:rPr>
        <w:t>TPO</w:t>
      </w:r>
      <w:r>
        <w:rPr>
          <w:rFonts w:ascii="Georgia" w:hAnsi="Georgia" w:hint="eastAsia"/>
          <w:color w:val="000000"/>
          <w:szCs w:val="21"/>
        </w:rPr>
        <w:t>9</w:t>
      </w:r>
      <w:r>
        <w:rPr>
          <w:rFonts w:ascii="Georgia" w:hAnsi="Georgia"/>
          <w:color w:val="000000"/>
          <w:szCs w:val="21"/>
        </w:rPr>
        <w:t xml:space="preserve">- </w:t>
      </w:r>
      <w:r w:rsidRPr="00296173">
        <w:rPr>
          <w:rFonts w:ascii="Georgia" w:hAnsi="Georgia"/>
          <w:color w:val="000000"/>
          <w:szCs w:val="21"/>
        </w:rPr>
        <w:t>Reflection in Teaching</w:t>
      </w:r>
      <w:r>
        <w:rPr>
          <w:rFonts w:ascii="Georgia" w:hAnsi="Georgia" w:hint="eastAsia"/>
          <w:color w:val="000000"/>
          <w:szCs w:val="21"/>
        </w:rPr>
        <w:t>】</w:t>
      </w:r>
    </w:p>
    <w:bookmarkEnd w:id="197"/>
    <w:bookmarkEnd w:id="198"/>
    <w:p w:rsidR="00296173" w:rsidRDefault="00296173" w:rsidP="00296173">
      <w:pPr>
        <w:pStyle w:val="a3"/>
        <w:ind w:firstLine="420"/>
        <w:rPr>
          <w:rFonts w:ascii="Georgia" w:hAnsi="Georgia"/>
          <w:szCs w:val="21"/>
        </w:rPr>
      </w:pPr>
    </w:p>
    <w:p w:rsidR="00296173" w:rsidRDefault="00296173" w:rsidP="00296173">
      <w:pPr>
        <w:pStyle w:val="a3"/>
        <w:ind w:firstLine="420"/>
        <w:rPr>
          <w:rFonts w:ascii="Georgia" w:hAnsi="Georgia"/>
          <w:kern w:val="0"/>
          <w:szCs w:val="21"/>
        </w:rPr>
      </w:pPr>
      <w:r>
        <w:rPr>
          <w:rFonts w:ascii="Georgia" w:hAnsi="Georgia"/>
          <w:kern w:val="0"/>
          <w:szCs w:val="21"/>
        </w:rPr>
        <w:t>9. The word “</w:t>
      </w:r>
      <w:r>
        <w:rPr>
          <w:rFonts w:ascii="Georgia" w:hAnsi="Georgia"/>
          <w:color w:val="000000"/>
          <w:szCs w:val="21"/>
          <w:highlight w:val="lightGray"/>
          <w:u w:val="single"/>
        </w:rPr>
        <w:t>compelling</w:t>
      </w:r>
      <w:r>
        <w:rPr>
          <w:rFonts w:ascii="Georgia" w:hAnsi="Georgia"/>
          <w:color w:val="000000"/>
          <w:szCs w:val="21"/>
        </w:rPr>
        <w:t>”</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2</w:t>
      </w:r>
      <w:r>
        <w:rPr>
          <w:rFonts w:ascii="Georgia" w:hAnsi="Georgia" w:hint="eastAsia"/>
          <w:vanish/>
          <w:color w:val="0000FF"/>
          <w:kern w:val="0"/>
          <w:sz w:val="24"/>
          <w:szCs w:val="24"/>
        </w:rPr>
        <w:t>）</w:t>
      </w:r>
    </w:p>
    <w:p w:rsidR="00296173" w:rsidRDefault="00296173" w:rsidP="00296173">
      <w:pPr>
        <w:ind w:left="600" w:firstLineChars="0" w:firstLine="0"/>
        <w:rPr>
          <w:rFonts w:ascii="Georgia" w:hAnsi="Georgia"/>
          <w:kern w:val="0"/>
          <w:szCs w:val="21"/>
        </w:rPr>
      </w:pPr>
      <w:r>
        <w:rPr>
          <w:kern w:val="0"/>
          <w:szCs w:val="21"/>
        </w:rPr>
        <w:t xml:space="preserve">○ </w:t>
      </w:r>
      <w:r>
        <w:rPr>
          <w:rFonts w:ascii="Georgia" w:hAnsi="Georgia"/>
          <w:kern w:val="0"/>
          <w:szCs w:val="21"/>
        </w:rPr>
        <w:t>commonly held</w:t>
      </w:r>
    </w:p>
    <w:p w:rsidR="00296173" w:rsidRDefault="00296173" w:rsidP="00296173">
      <w:pPr>
        <w:ind w:left="600" w:firstLineChars="0" w:firstLine="0"/>
        <w:rPr>
          <w:rFonts w:ascii="Georgia" w:hAnsi="Georgia"/>
          <w:kern w:val="0"/>
          <w:szCs w:val="21"/>
        </w:rPr>
      </w:pPr>
      <w:r>
        <w:rPr>
          <w:kern w:val="0"/>
          <w:szCs w:val="21"/>
        </w:rPr>
        <w:t xml:space="preserve">○ </w:t>
      </w:r>
      <w:r>
        <w:rPr>
          <w:rFonts w:ascii="Georgia" w:hAnsi="Georgia"/>
          <w:kern w:val="0"/>
          <w:szCs w:val="21"/>
        </w:rPr>
        <w:t>persuasive</w:t>
      </w:r>
    </w:p>
    <w:p w:rsidR="00296173" w:rsidRDefault="00296173" w:rsidP="00296173">
      <w:pPr>
        <w:ind w:left="600" w:firstLineChars="0" w:firstLine="0"/>
        <w:rPr>
          <w:rFonts w:ascii="Georgia" w:hAnsi="Georgia"/>
          <w:kern w:val="0"/>
          <w:szCs w:val="21"/>
        </w:rPr>
      </w:pPr>
      <w:r>
        <w:rPr>
          <w:kern w:val="0"/>
          <w:szCs w:val="21"/>
        </w:rPr>
        <w:t xml:space="preserve">○ </w:t>
      </w:r>
      <w:r>
        <w:rPr>
          <w:rFonts w:ascii="Georgia" w:hAnsi="Georgia"/>
          <w:kern w:val="0"/>
          <w:szCs w:val="21"/>
        </w:rPr>
        <w:t>original</w:t>
      </w:r>
    </w:p>
    <w:p w:rsidR="00296173" w:rsidRDefault="00296173" w:rsidP="00296173">
      <w:pPr>
        <w:ind w:left="600" w:firstLineChars="0" w:firstLine="0"/>
        <w:rPr>
          <w:rFonts w:ascii="Georgia" w:hAnsi="Georgia"/>
          <w:kern w:val="0"/>
          <w:szCs w:val="21"/>
        </w:rPr>
      </w:pPr>
      <w:r>
        <w:rPr>
          <w:kern w:val="0"/>
          <w:szCs w:val="21"/>
        </w:rPr>
        <w:lastRenderedPageBreak/>
        <w:t xml:space="preserve">○ </w:t>
      </w:r>
      <w:r>
        <w:rPr>
          <w:rFonts w:ascii="Georgia" w:hAnsi="Georgia"/>
          <w:kern w:val="0"/>
          <w:szCs w:val="21"/>
        </w:rPr>
        <w:t>practical</w:t>
      </w:r>
    </w:p>
    <w:p w:rsidR="00296173" w:rsidRDefault="00296173" w:rsidP="00DA5023">
      <w:pPr>
        <w:ind w:firstLineChars="292" w:firstLine="616"/>
        <w:rPr>
          <w:rFonts w:ascii="Georgia" w:hAnsi="Georgia"/>
          <w:b/>
          <w:kern w:val="0"/>
          <w:szCs w:val="21"/>
        </w:rPr>
      </w:pPr>
    </w:p>
    <w:p w:rsidR="00296173" w:rsidRDefault="00296173" w:rsidP="00296173">
      <w:pPr>
        <w:ind w:firstLineChars="213" w:firstLine="447"/>
        <w:rPr>
          <w:rFonts w:ascii="Georgia" w:hAnsi="Georgia"/>
          <w:kern w:val="0"/>
          <w:szCs w:val="21"/>
        </w:rPr>
      </w:pPr>
      <w:r>
        <w:rPr>
          <w:rFonts w:ascii="Georgia" w:hAnsi="Georgia"/>
          <w:kern w:val="0"/>
          <w:szCs w:val="21"/>
        </w:rPr>
        <w:t xml:space="preserve">Paragraph 2: Spores light enough to float on the breezes were carried thousands of miles from more ancient lands and deposited </w:t>
      </w:r>
      <w:r>
        <w:rPr>
          <w:rFonts w:ascii="Georgia" w:hAnsi="Georgia"/>
          <w:color w:val="000000"/>
          <w:szCs w:val="21"/>
          <w:highlight w:val="lightGray"/>
          <w:u w:val="single"/>
        </w:rPr>
        <w:t>at random</w:t>
      </w:r>
      <w:r>
        <w:rPr>
          <w:rFonts w:ascii="Georgia" w:hAnsi="Georgia"/>
          <w:kern w:val="0"/>
          <w:szCs w:val="21"/>
        </w:rPr>
        <w:t xml:space="preserve"> across the bare mountain flanks. A few of these spores found a toehold on the dark, forbidding rocks and grew and began to work their transformation upon the land. Lichens were probably the first successful flora. These are not single individual plants; each one is a symbiotic combination of an alga and a fungus. The algae capture the sun's energy by photosynthesis and store it in organic molecules. The fungi absorb moisture and mineral salts from the rocks, passing these on in waste products that nourish algae. </w:t>
      </w:r>
      <w:r>
        <w:rPr>
          <w:rFonts w:ascii="Georgia" w:hAnsi="Georgia"/>
          <w:color w:val="000000"/>
          <w:szCs w:val="21"/>
          <w:highlight w:val="lightGray"/>
          <w:u w:val="single"/>
        </w:rPr>
        <w:t xml:space="preserve">It is significant that the earliest living thing that built communities on these islands are examples of symbiosis, a phenomenon that depends upon the close cooperation of two or more forms of life and a principle that is very important in island communities. </w:t>
      </w:r>
      <w:r>
        <w:rPr>
          <w:rFonts w:ascii="Georgia" w:hAnsi="Georgia" w:hint="eastAsia"/>
          <w:color w:val="000000"/>
          <w:szCs w:val="21"/>
          <w:u w:val="single"/>
        </w:rPr>
        <w:t xml:space="preserve"> </w:t>
      </w:r>
      <w:bookmarkStart w:id="199" w:name="OLE_LINK136"/>
      <w:bookmarkStart w:id="200" w:name="OLE_LINK137"/>
      <w:r>
        <w:rPr>
          <w:rFonts w:ascii="Georgia" w:hAnsi="Georgia" w:hint="eastAsia"/>
          <w:color w:val="000000"/>
          <w:szCs w:val="21"/>
        </w:rPr>
        <w:t>【</w:t>
      </w:r>
      <w:r>
        <w:rPr>
          <w:rFonts w:ascii="Georgia" w:hAnsi="Georgia"/>
          <w:color w:val="000000"/>
          <w:szCs w:val="21"/>
        </w:rPr>
        <w:t>TPO</w:t>
      </w:r>
      <w:r>
        <w:rPr>
          <w:rFonts w:ascii="Georgia" w:hAnsi="Georgia" w:hint="eastAsia"/>
          <w:color w:val="000000"/>
          <w:szCs w:val="21"/>
        </w:rPr>
        <w:t>9</w:t>
      </w:r>
      <w:r>
        <w:rPr>
          <w:rFonts w:ascii="Georgia" w:hAnsi="Georgia"/>
          <w:color w:val="000000"/>
          <w:szCs w:val="21"/>
        </w:rPr>
        <w:t xml:space="preserve">- </w:t>
      </w:r>
      <w:r w:rsidRPr="00296173">
        <w:rPr>
          <w:rFonts w:ascii="Georgia" w:hAnsi="Georgia"/>
          <w:color w:val="000000"/>
          <w:szCs w:val="21"/>
        </w:rPr>
        <w:t>The Arrival of Plant Life in Hawaii</w:t>
      </w:r>
      <w:r>
        <w:rPr>
          <w:rFonts w:ascii="Georgia" w:hAnsi="Georgia" w:hint="eastAsia"/>
          <w:color w:val="000000"/>
          <w:szCs w:val="21"/>
        </w:rPr>
        <w:t>】</w:t>
      </w:r>
      <w:bookmarkEnd w:id="199"/>
      <w:bookmarkEnd w:id="200"/>
    </w:p>
    <w:p w:rsidR="00296173" w:rsidRDefault="00296173" w:rsidP="00B76EE8">
      <w:pPr>
        <w:pStyle w:val="a3"/>
        <w:ind w:firstLineChars="0" w:firstLine="0"/>
        <w:rPr>
          <w:rFonts w:ascii="Georgia" w:hAnsi="Georgia"/>
          <w:kern w:val="0"/>
          <w:szCs w:val="21"/>
        </w:rPr>
      </w:pPr>
    </w:p>
    <w:p w:rsidR="00296173" w:rsidRDefault="00296173" w:rsidP="00296173">
      <w:pPr>
        <w:ind w:firstLineChars="213" w:firstLine="447"/>
        <w:rPr>
          <w:rFonts w:ascii="Georgia" w:hAnsi="Georgia"/>
          <w:kern w:val="0"/>
          <w:szCs w:val="21"/>
        </w:rPr>
      </w:pPr>
      <w:r>
        <w:rPr>
          <w:rFonts w:ascii="Georgia" w:hAnsi="Georgia"/>
          <w:kern w:val="0"/>
          <w:szCs w:val="21"/>
        </w:rPr>
        <w:t>1. The phrase “</w:t>
      </w:r>
      <w:r>
        <w:rPr>
          <w:rFonts w:ascii="Georgia" w:hAnsi="Georgia"/>
          <w:color w:val="000000"/>
          <w:szCs w:val="21"/>
          <w:highlight w:val="lightGray"/>
          <w:u w:val="single"/>
        </w:rPr>
        <w:t>at random</w:t>
      </w:r>
      <w:r>
        <w:rPr>
          <w:rFonts w:ascii="Georgia" w:hAnsi="Georgia"/>
          <w:color w:val="000000"/>
          <w:szCs w:val="21"/>
        </w:rPr>
        <w:t>”</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4</w:t>
      </w:r>
      <w:r>
        <w:rPr>
          <w:rFonts w:ascii="Georgia" w:hAnsi="Georgia" w:hint="eastAsia"/>
          <w:vanish/>
          <w:color w:val="0000FF"/>
          <w:kern w:val="0"/>
          <w:sz w:val="24"/>
          <w:szCs w:val="24"/>
        </w:rPr>
        <w:t>）</w:t>
      </w:r>
    </w:p>
    <w:p w:rsidR="00296173" w:rsidRDefault="00296173" w:rsidP="00296173">
      <w:pPr>
        <w:ind w:left="600" w:firstLineChars="0" w:firstLine="0"/>
        <w:rPr>
          <w:rFonts w:ascii="Georgia" w:hAnsi="Georgia"/>
          <w:kern w:val="0"/>
          <w:szCs w:val="21"/>
        </w:rPr>
      </w:pPr>
      <w:r>
        <w:rPr>
          <w:kern w:val="0"/>
          <w:szCs w:val="21"/>
        </w:rPr>
        <w:t>○</w:t>
      </w:r>
      <w:r>
        <w:rPr>
          <w:rFonts w:ascii="Georgia" w:hAnsi="Georgia"/>
          <w:kern w:val="0"/>
          <w:szCs w:val="21"/>
        </w:rPr>
        <w:t>finally</w:t>
      </w:r>
    </w:p>
    <w:p w:rsidR="00296173" w:rsidRDefault="00296173" w:rsidP="00296173">
      <w:pPr>
        <w:ind w:left="600" w:firstLineChars="0" w:firstLine="0"/>
        <w:rPr>
          <w:rFonts w:ascii="Georgia" w:hAnsi="Georgia"/>
          <w:kern w:val="0"/>
          <w:szCs w:val="21"/>
        </w:rPr>
      </w:pPr>
      <w:r>
        <w:rPr>
          <w:kern w:val="0"/>
          <w:szCs w:val="21"/>
        </w:rPr>
        <w:t>○</w:t>
      </w:r>
      <w:r>
        <w:rPr>
          <w:rFonts w:ascii="Georgia" w:hAnsi="Georgia"/>
          <w:kern w:val="0"/>
          <w:szCs w:val="21"/>
        </w:rPr>
        <w:t>over a long period of time</w:t>
      </w:r>
    </w:p>
    <w:p w:rsidR="00296173" w:rsidRDefault="00296173" w:rsidP="00296173">
      <w:pPr>
        <w:ind w:left="600" w:firstLineChars="0" w:firstLine="0"/>
        <w:rPr>
          <w:rFonts w:ascii="Georgia" w:hAnsi="Georgia"/>
          <w:kern w:val="0"/>
          <w:szCs w:val="21"/>
        </w:rPr>
      </w:pPr>
      <w:r>
        <w:rPr>
          <w:kern w:val="0"/>
          <w:szCs w:val="21"/>
        </w:rPr>
        <w:t>○</w:t>
      </w:r>
      <w:r>
        <w:rPr>
          <w:rFonts w:ascii="Georgia" w:hAnsi="Georgia"/>
          <w:kern w:val="0"/>
          <w:szCs w:val="21"/>
        </w:rPr>
        <w:t>successfully</w:t>
      </w:r>
    </w:p>
    <w:p w:rsidR="00296173" w:rsidRDefault="00296173" w:rsidP="00296173">
      <w:pPr>
        <w:ind w:left="600" w:firstLineChars="0" w:firstLine="0"/>
        <w:rPr>
          <w:rFonts w:ascii="Georgia" w:hAnsi="Georgia"/>
          <w:kern w:val="0"/>
          <w:szCs w:val="21"/>
        </w:rPr>
      </w:pPr>
      <w:r>
        <w:rPr>
          <w:kern w:val="0"/>
          <w:szCs w:val="21"/>
        </w:rPr>
        <w:t>○</w:t>
      </w:r>
      <w:r>
        <w:rPr>
          <w:rFonts w:ascii="Georgia" w:hAnsi="Georgia"/>
          <w:kern w:val="0"/>
          <w:szCs w:val="21"/>
        </w:rPr>
        <w:t>without a definite pattern</w:t>
      </w:r>
    </w:p>
    <w:p w:rsidR="00296173" w:rsidRDefault="00296173" w:rsidP="00DA5023">
      <w:pPr>
        <w:ind w:firstLineChars="292" w:firstLine="616"/>
        <w:rPr>
          <w:rFonts w:ascii="Georgia" w:hAnsi="Georgia"/>
          <w:b/>
          <w:kern w:val="0"/>
          <w:szCs w:val="21"/>
        </w:rPr>
      </w:pPr>
    </w:p>
    <w:p w:rsidR="00296173" w:rsidRDefault="00296173" w:rsidP="00296173">
      <w:pPr>
        <w:pStyle w:val="a3"/>
        <w:ind w:firstLine="420"/>
        <w:rPr>
          <w:rFonts w:ascii="Georgia" w:hAnsi="Georgia"/>
          <w:szCs w:val="21"/>
        </w:rPr>
      </w:pPr>
      <w:r>
        <w:rPr>
          <w:rFonts w:ascii="Georgia" w:hAnsi="Georgia"/>
          <w:kern w:val="0"/>
          <w:szCs w:val="21"/>
        </w:rPr>
        <w:t xml:space="preserve">Paragraph 3: Lichens helped to speed the decomposition of the hard rock surfaces, preparing a soft bed of soil that was </w:t>
      </w:r>
      <w:r>
        <w:rPr>
          <w:rFonts w:ascii="Georgia" w:hAnsi="Georgia"/>
          <w:color w:val="000000"/>
          <w:szCs w:val="21"/>
          <w:highlight w:val="lightGray"/>
          <w:u w:val="single"/>
        </w:rPr>
        <w:t>abundantly</w:t>
      </w:r>
      <w:r>
        <w:rPr>
          <w:rFonts w:ascii="Georgia" w:hAnsi="Georgia"/>
          <w:kern w:val="0"/>
          <w:szCs w:val="21"/>
        </w:rPr>
        <w:t xml:space="preserve"> supplied with minerals that had been carried in the molten rock from the bowels of Earth. Now, other forms of life could take hold: ferns and mosses (two of the most ancient types of land plants) that flourish even in rock crevices. These plants </w:t>
      </w:r>
      <w:r>
        <w:rPr>
          <w:rFonts w:ascii="Georgia" w:hAnsi="Georgia"/>
          <w:color w:val="000000"/>
          <w:szCs w:val="21"/>
          <w:highlight w:val="lightGray"/>
          <w:u w:val="single"/>
        </w:rPr>
        <w:t>propagate</w:t>
      </w:r>
      <w:r>
        <w:rPr>
          <w:rFonts w:ascii="Georgia" w:hAnsi="Georgia"/>
          <w:kern w:val="0"/>
          <w:szCs w:val="21"/>
        </w:rPr>
        <w:t xml:space="preserve"> by producing spores–tiny fertilized cells that contain all the instructions for making a new plant–but the spore are unprotected by any outer coating and carry no supply of nutrient. Vast numbers of them fall on the ground beneath the mother plants. Sometimes they are carried farther afield by water or by wind. But only those few spores that settle down in very favorable locations can start new life; the vast majority fall on barren ground. By force of sheer numbers, however, the mosses and ferns reached Hawaii, survived, and multiplied. Some species developed great size, becoming tree ferns that even now grow in the Hawaiian forests. </w:t>
      </w:r>
      <w:r>
        <w:rPr>
          <w:rFonts w:ascii="Georgia" w:hAnsi="Georgia" w:hint="eastAsia"/>
          <w:color w:val="000000"/>
          <w:szCs w:val="21"/>
        </w:rPr>
        <w:t>【</w:t>
      </w:r>
      <w:r>
        <w:rPr>
          <w:rFonts w:ascii="Georgia" w:hAnsi="Georgia"/>
          <w:color w:val="000000"/>
          <w:szCs w:val="21"/>
        </w:rPr>
        <w:t>TPO</w:t>
      </w:r>
      <w:r>
        <w:rPr>
          <w:rFonts w:ascii="Georgia" w:hAnsi="Georgia" w:hint="eastAsia"/>
          <w:color w:val="000000"/>
          <w:szCs w:val="21"/>
        </w:rPr>
        <w:t>9</w:t>
      </w:r>
      <w:r>
        <w:rPr>
          <w:rFonts w:ascii="Georgia" w:hAnsi="Georgia"/>
          <w:color w:val="000000"/>
          <w:szCs w:val="21"/>
        </w:rPr>
        <w:t xml:space="preserve">- </w:t>
      </w:r>
      <w:r w:rsidRPr="00296173">
        <w:rPr>
          <w:rFonts w:ascii="Georgia" w:hAnsi="Georgia"/>
          <w:color w:val="000000"/>
          <w:szCs w:val="21"/>
        </w:rPr>
        <w:t>The Arrival of Plant Life in Hawaii</w:t>
      </w:r>
      <w:r>
        <w:rPr>
          <w:rFonts w:ascii="Georgia" w:hAnsi="Georgia" w:hint="eastAsia"/>
          <w:color w:val="000000"/>
          <w:szCs w:val="21"/>
        </w:rPr>
        <w:t>】</w:t>
      </w:r>
    </w:p>
    <w:p w:rsidR="00296173" w:rsidRDefault="00296173" w:rsidP="00296173">
      <w:pPr>
        <w:pStyle w:val="a3"/>
        <w:ind w:firstLine="420"/>
        <w:rPr>
          <w:rFonts w:ascii="Georgia" w:hAnsi="Georgia"/>
          <w:kern w:val="0"/>
          <w:szCs w:val="21"/>
        </w:rPr>
      </w:pPr>
    </w:p>
    <w:p w:rsidR="00296173" w:rsidRDefault="00296173" w:rsidP="00296173">
      <w:pPr>
        <w:ind w:firstLineChars="213" w:firstLine="447"/>
        <w:rPr>
          <w:rFonts w:ascii="Georgia" w:hAnsi="Georgia"/>
          <w:kern w:val="0"/>
          <w:szCs w:val="21"/>
        </w:rPr>
      </w:pPr>
      <w:r>
        <w:rPr>
          <w:rFonts w:ascii="Georgia" w:hAnsi="Georgia"/>
          <w:kern w:val="0"/>
          <w:szCs w:val="21"/>
        </w:rPr>
        <w:t>4. The word “</w:t>
      </w:r>
      <w:r>
        <w:rPr>
          <w:rFonts w:ascii="Georgia" w:hAnsi="Georgia"/>
          <w:color w:val="000000"/>
          <w:szCs w:val="21"/>
          <w:highlight w:val="lightGray"/>
          <w:u w:val="single"/>
        </w:rPr>
        <w:t>abundantly</w:t>
      </w:r>
      <w:r>
        <w:rPr>
          <w:rFonts w:ascii="Georgia" w:hAnsi="Georgia"/>
          <w:color w:val="000000"/>
          <w:szCs w:val="21"/>
        </w:rPr>
        <w:t>”</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2</w:t>
      </w:r>
      <w:r>
        <w:rPr>
          <w:rFonts w:ascii="Georgia" w:hAnsi="Georgia" w:hint="eastAsia"/>
          <w:vanish/>
          <w:color w:val="0000FF"/>
          <w:kern w:val="0"/>
          <w:sz w:val="24"/>
          <w:szCs w:val="24"/>
        </w:rPr>
        <w:t>）</w:t>
      </w:r>
    </w:p>
    <w:p w:rsidR="00296173" w:rsidRDefault="00296173" w:rsidP="00296173">
      <w:pPr>
        <w:ind w:left="600" w:firstLineChars="0" w:firstLine="0"/>
        <w:rPr>
          <w:rFonts w:ascii="Georgia" w:hAnsi="Georgia"/>
          <w:kern w:val="0"/>
          <w:szCs w:val="21"/>
        </w:rPr>
      </w:pPr>
      <w:r>
        <w:rPr>
          <w:kern w:val="0"/>
          <w:szCs w:val="21"/>
        </w:rPr>
        <w:t xml:space="preserve">○ </w:t>
      </w:r>
      <w:r>
        <w:rPr>
          <w:rFonts w:ascii="Georgia" w:hAnsi="Georgia"/>
          <w:kern w:val="0"/>
          <w:szCs w:val="21"/>
        </w:rPr>
        <w:t>occasionally</w:t>
      </w:r>
    </w:p>
    <w:p w:rsidR="00296173" w:rsidRDefault="00296173" w:rsidP="00296173">
      <w:pPr>
        <w:ind w:left="600" w:firstLineChars="0" w:firstLine="0"/>
        <w:rPr>
          <w:rFonts w:ascii="Georgia" w:hAnsi="Georgia"/>
          <w:kern w:val="0"/>
          <w:szCs w:val="21"/>
        </w:rPr>
      </w:pPr>
      <w:r>
        <w:rPr>
          <w:kern w:val="0"/>
          <w:szCs w:val="21"/>
        </w:rPr>
        <w:t xml:space="preserve">○ </w:t>
      </w:r>
      <w:r>
        <w:rPr>
          <w:rFonts w:ascii="Georgia" w:hAnsi="Georgia"/>
          <w:kern w:val="0"/>
          <w:szCs w:val="21"/>
        </w:rPr>
        <w:t>plentifully</w:t>
      </w:r>
    </w:p>
    <w:p w:rsidR="00296173" w:rsidRDefault="00296173" w:rsidP="00296173">
      <w:pPr>
        <w:ind w:left="600" w:firstLineChars="0" w:firstLine="0"/>
        <w:rPr>
          <w:rFonts w:ascii="Georgia" w:hAnsi="Georgia"/>
          <w:kern w:val="0"/>
          <w:szCs w:val="21"/>
        </w:rPr>
      </w:pPr>
      <w:r>
        <w:rPr>
          <w:kern w:val="0"/>
          <w:szCs w:val="21"/>
        </w:rPr>
        <w:t xml:space="preserve">○ </w:t>
      </w:r>
      <w:r>
        <w:rPr>
          <w:rFonts w:ascii="Georgia" w:hAnsi="Georgia"/>
          <w:kern w:val="0"/>
          <w:szCs w:val="21"/>
        </w:rPr>
        <w:t>usefully</w:t>
      </w:r>
    </w:p>
    <w:p w:rsidR="00296173" w:rsidRDefault="00296173" w:rsidP="00296173">
      <w:pPr>
        <w:ind w:left="600" w:firstLineChars="0" w:firstLine="0"/>
        <w:rPr>
          <w:rFonts w:ascii="Georgia" w:hAnsi="Georgia"/>
          <w:kern w:val="0"/>
          <w:szCs w:val="21"/>
        </w:rPr>
      </w:pPr>
      <w:r>
        <w:rPr>
          <w:kern w:val="0"/>
          <w:szCs w:val="21"/>
        </w:rPr>
        <w:t xml:space="preserve">○ </w:t>
      </w:r>
      <w:r>
        <w:rPr>
          <w:rFonts w:ascii="Georgia" w:hAnsi="Georgia"/>
          <w:kern w:val="0"/>
          <w:szCs w:val="21"/>
        </w:rPr>
        <w:t>fortunately</w:t>
      </w:r>
    </w:p>
    <w:p w:rsidR="00296173" w:rsidRDefault="00296173" w:rsidP="00DA5023">
      <w:pPr>
        <w:ind w:firstLineChars="292" w:firstLine="616"/>
        <w:rPr>
          <w:rFonts w:ascii="Georgia" w:hAnsi="Georgia"/>
          <w:b/>
          <w:kern w:val="0"/>
          <w:szCs w:val="21"/>
        </w:rPr>
      </w:pPr>
    </w:p>
    <w:p w:rsidR="00296173" w:rsidRDefault="00296173" w:rsidP="00296173">
      <w:pPr>
        <w:ind w:firstLineChars="213" w:firstLine="447"/>
        <w:rPr>
          <w:rFonts w:ascii="Georgia" w:hAnsi="Georgia"/>
          <w:kern w:val="0"/>
          <w:szCs w:val="21"/>
        </w:rPr>
      </w:pPr>
      <w:r>
        <w:rPr>
          <w:rFonts w:ascii="Georgia" w:hAnsi="Georgia"/>
          <w:kern w:val="0"/>
          <w:szCs w:val="21"/>
        </w:rPr>
        <w:t>5. The word “</w:t>
      </w:r>
      <w:r>
        <w:rPr>
          <w:rFonts w:ascii="Georgia" w:hAnsi="Georgia"/>
          <w:color w:val="000000"/>
          <w:szCs w:val="21"/>
          <w:highlight w:val="lightGray"/>
          <w:u w:val="single"/>
        </w:rPr>
        <w:t>propagate</w:t>
      </w:r>
      <w:r>
        <w:rPr>
          <w:rFonts w:ascii="Georgia" w:hAnsi="Georgia"/>
          <w:color w:val="000000"/>
          <w:szCs w:val="21"/>
        </w:rPr>
        <w:t>”</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1</w:t>
      </w:r>
      <w:r>
        <w:rPr>
          <w:rFonts w:ascii="Georgia" w:hAnsi="Georgia" w:hint="eastAsia"/>
          <w:vanish/>
          <w:color w:val="0000FF"/>
          <w:kern w:val="0"/>
          <w:sz w:val="24"/>
          <w:szCs w:val="24"/>
        </w:rPr>
        <w:t>）</w:t>
      </w:r>
    </w:p>
    <w:p w:rsidR="00296173" w:rsidRDefault="00296173" w:rsidP="00296173">
      <w:pPr>
        <w:ind w:left="600" w:firstLineChars="0" w:firstLine="0"/>
        <w:rPr>
          <w:rFonts w:ascii="Georgia" w:hAnsi="Georgia"/>
          <w:kern w:val="0"/>
          <w:szCs w:val="21"/>
        </w:rPr>
      </w:pPr>
      <w:r>
        <w:rPr>
          <w:rFonts w:ascii="Georgia" w:hAnsi="Georgia"/>
          <w:kern w:val="0"/>
          <w:szCs w:val="21"/>
        </w:rPr>
        <w:t xml:space="preserve"> </w:t>
      </w:r>
      <w:r>
        <w:rPr>
          <w:kern w:val="0"/>
          <w:szCs w:val="21"/>
        </w:rPr>
        <w:t xml:space="preserve">○ </w:t>
      </w:r>
      <w:r>
        <w:rPr>
          <w:rFonts w:ascii="Georgia" w:hAnsi="Georgia"/>
          <w:kern w:val="0"/>
          <w:szCs w:val="21"/>
        </w:rPr>
        <w:t>multiply</w:t>
      </w:r>
    </w:p>
    <w:p w:rsidR="00296173" w:rsidRDefault="00296173" w:rsidP="00296173">
      <w:pPr>
        <w:ind w:left="600" w:firstLineChars="0" w:firstLine="0"/>
        <w:rPr>
          <w:rFonts w:ascii="Georgia" w:hAnsi="Georgia"/>
          <w:kern w:val="0"/>
          <w:szCs w:val="21"/>
        </w:rPr>
      </w:pPr>
      <w:r>
        <w:rPr>
          <w:rFonts w:ascii="Georgia" w:hAnsi="Georgia"/>
          <w:kern w:val="0"/>
          <w:szCs w:val="21"/>
        </w:rPr>
        <w:t xml:space="preserve"> </w:t>
      </w:r>
      <w:r>
        <w:rPr>
          <w:kern w:val="0"/>
          <w:szCs w:val="21"/>
        </w:rPr>
        <w:t xml:space="preserve">○ </w:t>
      </w:r>
      <w:r>
        <w:rPr>
          <w:rFonts w:ascii="Georgia" w:hAnsi="Georgia"/>
          <w:kern w:val="0"/>
          <w:szCs w:val="21"/>
        </w:rPr>
        <w:t>emerge</w:t>
      </w:r>
    </w:p>
    <w:p w:rsidR="00296173" w:rsidRDefault="00296173" w:rsidP="00296173">
      <w:pPr>
        <w:ind w:left="600" w:firstLineChars="0" w:firstLine="0"/>
        <w:rPr>
          <w:rFonts w:ascii="Georgia" w:hAnsi="Georgia"/>
          <w:kern w:val="0"/>
          <w:szCs w:val="21"/>
        </w:rPr>
      </w:pPr>
      <w:r>
        <w:rPr>
          <w:rFonts w:ascii="Georgia" w:hAnsi="Georgia"/>
          <w:kern w:val="0"/>
          <w:szCs w:val="21"/>
        </w:rPr>
        <w:t xml:space="preserve"> </w:t>
      </w:r>
      <w:r>
        <w:rPr>
          <w:kern w:val="0"/>
          <w:szCs w:val="21"/>
        </w:rPr>
        <w:t xml:space="preserve">○ </w:t>
      </w:r>
      <w:r>
        <w:rPr>
          <w:rFonts w:ascii="Georgia" w:hAnsi="Georgia"/>
          <w:kern w:val="0"/>
          <w:szCs w:val="21"/>
        </w:rPr>
        <w:t xml:space="preserve">live </w:t>
      </w:r>
    </w:p>
    <w:p w:rsidR="00296173" w:rsidRDefault="00296173" w:rsidP="00296173">
      <w:pPr>
        <w:ind w:left="600" w:firstLineChars="0" w:firstLine="0"/>
        <w:rPr>
          <w:rFonts w:ascii="Georgia" w:hAnsi="Georgia"/>
          <w:kern w:val="0"/>
          <w:szCs w:val="21"/>
        </w:rPr>
      </w:pPr>
      <w:r>
        <w:rPr>
          <w:rFonts w:ascii="Georgia" w:hAnsi="Georgia"/>
          <w:kern w:val="0"/>
          <w:szCs w:val="21"/>
        </w:rPr>
        <w:t xml:space="preserve"> </w:t>
      </w:r>
      <w:r>
        <w:rPr>
          <w:kern w:val="0"/>
          <w:szCs w:val="21"/>
        </w:rPr>
        <w:t xml:space="preserve">○ </w:t>
      </w:r>
      <w:r>
        <w:rPr>
          <w:rFonts w:ascii="Georgia" w:hAnsi="Georgia"/>
          <w:kern w:val="0"/>
          <w:szCs w:val="21"/>
        </w:rPr>
        <w:t>evolve</w:t>
      </w:r>
    </w:p>
    <w:p w:rsidR="00B76EE8" w:rsidRDefault="00B76EE8">
      <w:pPr>
        <w:widowControl/>
        <w:ind w:firstLineChars="0" w:firstLine="0"/>
        <w:jc w:val="left"/>
        <w:rPr>
          <w:rFonts w:ascii="Georgia" w:hAnsi="Georgia"/>
          <w:b/>
          <w:kern w:val="0"/>
          <w:szCs w:val="21"/>
        </w:rPr>
      </w:pPr>
      <w:r>
        <w:rPr>
          <w:rFonts w:ascii="Georgia" w:hAnsi="Georgia"/>
          <w:b/>
          <w:kern w:val="0"/>
          <w:szCs w:val="21"/>
        </w:rPr>
        <w:br w:type="page"/>
      </w:r>
    </w:p>
    <w:p w:rsidR="00296173" w:rsidRDefault="00296173" w:rsidP="00DA5023">
      <w:pPr>
        <w:ind w:firstLineChars="292" w:firstLine="616"/>
        <w:rPr>
          <w:rFonts w:ascii="Georgia" w:hAnsi="Georgia"/>
          <w:b/>
          <w:kern w:val="0"/>
          <w:szCs w:val="21"/>
        </w:rPr>
      </w:pPr>
    </w:p>
    <w:p w:rsidR="00296173" w:rsidRDefault="00296173" w:rsidP="00296173">
      <w:pPr>
        <w:ind w:firstLineChars="213" w:firstLine="447"/>
        <w:rPr>
          <w:rFonts w:ascii="Georgia" w:hAnsi="Georgia"/>
          <w:kern w:val="0"/>
          <w:szCs w:val="21"/>
        </w:rPr>
      </w:pPr>
      <w:r>
        <w:rPr>
          <w:rFonts w:ascii="Georgia" w:hAnsi="Georgia"/>
          <w:kern w:val="0"/>
          <w:szCs w:val="21"/>
        </w:rPr>
        <w:t xml:space="preserve">Paragraph 4: Many millions of years after ferns evolved (but long before the Hawaiian Islands were born from the sea), another kind of flora evolved on Earth: the seed-bearing plants. </w:t>
      </w:r>
      <w:r>
        <w:rPr>
          <w:rFonts w:ascii="Georgia" w:hAnsi="Georgia"/>
          <w:color w:val="000000"/>
          <w:szCs w:val="21"/>
          <w:highlight w:val="lightGray"/>
          <w:u w:val="single"/>
        </w:rPr>
        <w:t>This</w:t>
      </w:r>
      <w:r>
        <w:rPr>
          <w:rFonts w:ascii="Georgia" w:hAnsi="Georgia"/>
          <w:kern w:val="0"/>
          <w:szCs w:val="21"/>
        </w:rPr>
        <w:t xml:space="preserve"> was a wonderful biological invention. The seed has an outer coating that surrounds the genetic material of the new plant, and inside this covering is a concentrated supply of nutrients. Thus the seed’s chances of survival are greatly enhanced over those of the naked spore. One type of seed-bearing plant, the angiosperm, includes all forms of blooming vegetation. In the angiosperm the seeds are wrapped in an additional layer of covering. Some of these coats are hard–like the shell of </w:t>
      </w:r>
      <w:r>
        <w:rPr>
          <w:rFonts w:ascii="Georgia" w:hAnsi="Georgia"/>
          <w:color w:val="000000"/>
          <w:szCs w:val="21"/>
          <w:highlight w:val="lightGray"/>
          <w:u w:val="single"/>
        </w:rPr>
        <w:t>a nut</w:t>
      </w:r>
      <w:r>
        <w:rPr>
          <w:rFonts w:ascii="Georgia" w:hAnsi="Georgia"/>
          <w:kern w:val="0"/>
          <w:szCs w:val="21"/>
        </w:rPr>
        <w:t xml:space="preserve">–for extra protection. Some are soft and tempting, like </w:t>
      </w:r>
      <w:r>
        <w:rPr>
          <w:rFonts w:ascii="Georgia" w:hAnsi="Georgia"/>
          <w:color w:val="000000"/>
          <w:szCs w:val="21"/>
          <w:highlight w:val="lightGray"/>
          <w:u w:val="single"/>
        </w:rPr>
        <w:t>a peach</w:t>
      </w:r>
      <w:r>
        <w:rPr>
          <w:rFonts w:ascii="Georgia" w:hAnsi="Georgia"/>
          <w:kern w:val="0"/>
          <w:szCs w:val="21"/>
        </w:rPr>
        <w:t xml:space="preserve"> or </w:t>
      </w:r>
      <w:r>
        <w:rPr>
          <w:rFonts w:ascii="Georgia" w:hAnsi="Georgia"/>
          <w:color w:val="000000"/>
          <w:szCs w:val="21"/>
          <w:highlight w:val="lightGray"/>
          <w:u w:val="single"/>
        </w:rPr>
        <w:t>a cherry</w:t>
      </w:r>
      <w:r>
        <w:rPr>
          <w:rFonts w:ascii="Georgia" w:hAnsi="Georgia"/>
          <w:kern w:val="0"/>
          <w:szCs w:val="21"/>
        </w:rPr>
        <w:t xml:space="preserve">. In some angiosperms the seeds are equipped with gossamer wings, like the dandelion and milkweed seeds. These new characteristics offered better ways for the seed to move to new habitats. They could travel through the air, float in water, and lie </w:t>
      </w:r>
      <w:r>
        <w:rPr>
          <w:rFonts w:ascii="Georgia" w:hAnsi="Georgia"/>
          <w:color w:val="000000"/>
          <w:szCs w:val="21"/>
          <w:highlight w:val="lightGray"/>
          <w:u w:val="single"/>
        </w:rPr>
        <w:t>dormant</w:t>
      </w:r>
      <w:r>
        <w:rPr>
          <w:rFonts w:ascii="Georgia" w:hAnsi="Georgia"/>
          <w:kern w:val="0"/>
          <w:szCs w:val="21"/>
        </w:rPr>
        <w:t xml:space="preserve"> for many months. </w:t>
      </w:r>
      <w:bookmarkStart w:id="201" w:name="OLE_LINK138"/>
      <w:bookmarkStart w:id="202" w:name="OLE_LINK139"/>
      <w:r>
        <w:rPr>
          <w:rFonts w:ascii="Georgia" w:hAnsi="Georgia" w:hint="eastAsia"/>
          <w:color w:val="000000"/>
          <w:szCs w:val="21"/>
        </w:rPr>
        <w:t>【</w:t>
      </w:r>
      <w:r>
        <w:rPr>
          <w:rFonts w:ascii="Georgia" w:hAnsi="Georgia"/>
          <w:color w:val="000000"/>
          <w:szCs w:val="21"/>
        </w:rPr>
        <w:t>TPO</w:t>
      </w:r>
      <w:r>
        <w:rPr>
          <w:rFonts w:ascii="Georgia" w:hAnsi="Georgia" w:hint="eastAsia"/>
          <w:color w:val="000000"/>
          <w:szCs w:val="21"/>
        </w:rPr>
        <w:t>9</w:t>
      </w:r>
      <w:r>
        <w:rPr>
          <w:rFonts w:ascii="Georgia" w:hAnsi="Georgia"/>
          <w:color w:val="000000"/>
          <w:szCs w:val="21"/>
        </w:rPr>
        <w:t xml:space="preserve">- </w:t>
      </w:r>
      <w:r w:rsidRPr="00296173">
        <w:rPr>
          <w:rFonts w:ascii="Georgia" w:hAnsi="Georgia"/>
          <w:color w:val="000000"/>
          <w:szCs w:val="21"/>
        </w:rPr>
        <w:t>The Arrival of Plant Life in Hawaii</w:t>
      </w:r>
      <w:r>
        <w:rPr>
          <w:rFonts w:ascii="Georgia" w:hAnsi="Georgia" w:hint="eastAsia"/>
          <w:color w:val="000000"/>
          <w:szCs w:val="21"/>
        </w:rPr>
        <w:t>】</w:t>
      </w:r>
    </w:p>
    <w:bookmarkEnd w:id="201"/>
    <w:bookmarkEnd w:id="202"/>
    <w:p w:rsidR="00296173" w:rsidRDefault="00296173" w:rsidP="00DA5023">
      <w:pPr>
        <w:ind w:firstLineChars="292" w:firstLine="616"/>
        <w:rPr>
          <w:rFonts w:ascii="Georgia" w:hAnsi="Georgia"/>
          <w:b/>
          <w:kern w:val="0"/>
          <w:szCs w:val="21"/>
        </w:rPr>
      </w:pPr>
    </w:p>
    <w:p w:rsidR="00296173" w:rsidRDefault="00296173" w:rsidP="00296173">
      <w:pPr>
        <w:ind w:firstLineChars="213" w:firstLine="447"/>
        <w:rPr>
          <w:rFonts w:ascii="Georgia" w:hAnsi="Georgia"/>
          <w:kern w:val="0"/>
          <w:szCs w:val="21"/>
        </w:rPr>
      </w:pPr>
      <w:r>
        <w:rPr>
          <w:rFonts w:ascii="Georgia" w:hAnsi="Georgia"/>
          <w:kern w:val="0"/>
          <w:szCs w:val="21"/>
        </w:rPr>
        <w:t>10. The word “</w:t>
      </w:r>
      <w:r>
        <w:rPr>
          <w:rFonts w:ascii="Georgia" w:hAnsi="Georgia"/>
          <w:color w:val="000000"/>
          <w:szCs w:val="21"/>
          <w:highlight w:val="lightGray"/>
          <w:u w:val="single"/>
        </w:rPr>
        <w:t>dormant</w:t>
      </w:r>
      <w:r>
        <w:rPr>
          <w:rFonts w:ascii="Georgia" w:hAnsi="Georgia"/>
          <w:color w:val="000000"/>
          <w:szCs w:val="21"/>
        </w:rPr>
        <w:t>”</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2</w:t>
      </w:r>
      <w:r>
        <w:rPr>
          <w:rFonts w:ascii="Georgia" w:hAnsi="Georgia" w:hint="eastAsia"/>
          <w:vanish/>
          <w:color w:val="0000FF"/>
          <w:kern w:val="0"/>
          <w:sz w:val="24"/>
          <w:szCs w:val="24"/>
        </w:rPr>
        <w:t>）</w:t>
      </w:r>
    </w:p>
    <w:p w:rsidR="00296173" w:rsidRDefault="00296173" w:rsidP="00296173">
      <w:pPr>
        <w:ind w:left="600" w:firstLineChars="0" w:firstLine="0"/>
        <w:rPr>
          <w:rFonts w:ascii="Georgia" w:hAnsi="Georgia"/>
          <w:kern w:val="0"/>
          <w:szCs w:val="21"/>
        </w:rPr>
      </w:pPr>
      <w:r>
        <w:rPr>
          <w:rFonts w:ascii="Georgia" w:hAnsi="Georgia"/>
          <w:kern w:val="0"/>
          <w:szCs w:val="21"/>
        </w:rPr>
        <w:t xml:space="preserve"> </w:t>
      </w:r>
      <w:r>
        <w:rPr>
          <w:kern w:val="0"/>
          <w:szCs w:val="21"/>
        </w:rPr>
        <w:t>○</w:t>
      </w:r>
      <w:r>
        <w:rPr>
          <w:rFonts w:ascii="Georgia" w:hAnsi="Georgia"/>
          <w:kern w:val="0"/>
          <w:szCs w:val="21"/>
        </w:rPr>
        <w:t>hidden</w:t>
      </w:r>
    </w:p>
    <w:p w:rsidR="00296173" w:rsidRDefault="00296173" w:rsidP="00296173">
      <w:pPr>
        <w:ind w:left="600" w:firstLineChars="0" w:firstLine="0"/>
        <w:rPr>
          <w:rFonts w:ascii="Georgia" w:hAnsi="Georgia"/>
          <w:kern w:val="0"/>
          <w:szCs w:val="21"/>
        </w:rPr>
      </w:pPr>
      <w:r>
        <w:rPr>
          <w:rFonts w:ascii="Georgia" w:hAnsi="Georgia"/>
          <w:kern w:val="0"/>
          <w:szCs w:val="21"/>
        </w:rPr>
        <w:t xml:space="preserve"> </w:t>
      </w:r>
      <w:r>
        <w:rPr>
          <w:kern w:val="0"/>
          <w:szCs w:val="21"/>
        </w:rPr>
        <w:t>○</w:t>
      </w:r>
      <w:r>
        <w:rPr>
          <w:rFonts w:ascii="Georgia" w:hAnsi="Georgia"/>
          <w:kern w:val="0"/>
          <w:szCs w:val="21"/>
        </w:rPr>
        <w:t>inactive</w:t>
      </w:r>
    </w:p>
    <w:p w:rsidR="00296173" w:rsidRDefault="00296173" w:rsidP="00296173">
      <w:pPr>
        <w:ind w:left="600" w:firstLineChars="0" w:firstLine="0"/>
        <w:rPr>
          <w:rFonts w:ascii="Georgia" w:hAnsi="Georgia"/>
          <w:kern w:val="0"/>
          <w:szCs w:val="21"/>
        </w:rPr>
      </w:pPr>
      <w:r>
        <w:rPr>
          <w:rFonts w:ascii="Georgia" w:hAnsi="Georgia"/>
          <w:kern w:val="0"/>
          <w:szCs w:val="21"/>
        </w:rPr>
        <w:t xml:space="preserve"> </w:t>
      </w:r>
      <w:r>
        <w:rPr>
          <w:kern w:val="0"/>
          <w:szCs w:val="21"/>
        </w:rPr>
        <w:t>○</w:t>
      </w:r>
      <w:r>
        <w:rPr>
          <w:rFonts w:ascii="Georgia" w:hAnsi="Georgia"/>
          <w:kern w:val="0"/>
          <w:szCs w:val="21"/>
        </w:rPr>
        <w:t>underground</w:t>
      </w:r>
    </w:p>
    <w:p w:rsidR="00296173" w:rsidRDefault="00296173" w:rsidP="00296173">
      <w:pPr>
        <w:ind w:left="600" w:firstLineChars="0" w:firstLine="0"/>
        <w:rPr>
          <w:rFonts w:ascii="Georgia" w:hAnsi="Georgia"/>
          <w:kern w:val="0"/>
          <w:szCs w:val="21"/>
        </w:rPr>
      </w:pPr>
      <w:r>
        <w:rPr>
          <w:rFonts w:ascii="Georgia" w:hAnsi="Georgia"/>
          <w:kern w:val="0"/>
          <w:szCs w:val="21"/>
        </w:rPr>
        <w:t xml:space="preserve"> </w:t>
      </w:r>
      <w:r>
        <w:rPr>
          <w:kern w:val="0"/>
          <w:szCs w:val="21"/>
        </w:rPr>
        <w:t>○</w:t>
      </w:r>
      <w:r>
        <w:rPr>
          <w:rFonts w:ascii="Georgia" w:hAnsi="Georgia"/>
          <w:kern w:val="0"/>
          <w:szCs w:val="21"/>
        </w:rPr>
        <w:t>preserved</w:t>
      </w:r>
    </w:p>
    <w:p w:rsidR="00B76EE8" w:rsidRDefault="00B76EE8">
      <w:pPr>
        <w:widowControl/>
        <w:ind w:firstLineChars="0" w:firstLine="0"/>
        <w:jc w:val="left"/>
        <w:rPr>
          <w:rFonts w:ascii="Georgia" w:hAnsi="Georgia"/>
          <w:kern w:val="0"/>
          <w:szCs w:val="21"/>
        </w:rPr>
      </w:pPr>
      <w:r>
        <w:rPr>
          <w:rFonts w:ascii="Georgia" w:hAnsi="Georgia"/>
          <w:kern w:val="0"/>
          <w:szCs w:val="21"/>
        </w:rPr>
        <w:br w:type="page"/>
      </w:r>
    </w:p>
    <w:p w:rsidR="00296173" w:rsidRDefault="00296173" w:rsidP="00296173">
      <w:pPr>
        <w:pStyle w:val="a3"/>
        <w:ind w:firstLine="420"/>
        <w:rPr>
          <w:rFonts w:ascii="Georgia" w:hAnsi="Georgia"/>
          <w:kern w:val="0"/>
          <w:szCs w:val="21"/>
        </w:rPr>
      </w:pPr>
    </w:p>
    <w:p w:rsidR="00296173" w:rsidRDefault="00296173" w:rsidP="00DA5023">
      <w:pPr>
        <w:ind w:firstLineChars="292" w:firstLine="616"/>
        <w:rPr>
          <w:rFonts w:ascii="Georgia" w:hAnsi="Georgia"/>
          <w:b/>
          <w:kern w:val="0"/>
          <w:szCs w:val="21"/>
        </w:rPr>
      </w:pPr>
    </w:p>
    <w:p w:rsidR="005D334F" w:rsidRPr="00B02820" w:rsidRDefault="005D334F" w:rsidP="00B02820">
      <w:pPr>
        <w:pStyle w:val="a3"/>
        <w:ind w:firstLine="643"/>
        <w:outlineLvl w:val="0"/>
        <w:rPr>
          <w:rFonts w:asciiTheme="majorHAnsi" w:hAnsiTheme="majorHAnsi" w:cs="Arial"/>
          <w:b/>
          <w:kern w:val="0"/>
          <w:sz w:val="32"/>
          <w:szCs w:val="32"/>
        </w:rPr>
      </w:pPr>
      <w:bookmarkStart w:id="203" w:name="_Toc346574857"/>
      <w:r w:rsidRPr="00B02820">
        <w:rPr>
          <w:rFonts w:asciiTheme="majorHAnsi" w:hAnsiTheme="majorHAnsi" w:cs="Arial" w:hint="eastAsia"/>
          <w:b/>
          <w:kern w:val="0"/>
          <w:sz w:val="32"/>
          <w:szCs w:val="32"/>
        </w:rPr>
        <w:t>OG Test 2</w:t>
      </w:r>
      <w:bookmarkEnd w:id="203"/>
    </w:p>
    <w:p w:rsidR="005D334F" w:rsidRDefault="005D334F" w:rsidP="00DA5023">
      <w:pPr>
        <w:ind w:firstLineChars="292" w:firstLine="616"/>
        <w:rPr>
          <w:rFonts w:ascii="Georgia" w:hAnsi="Georgia"/>
          <w:b/>
          <w:kern w:val="0"/>
          <w:szCs w:val="21"/>
        </w:rPr>
      </w:pPr>
    </w:p>
    <w:p w:rsidR="00B85079" w:rsidRDefault="00B85079" w:rsidP="00DA5023">
      <w:pPr>
        <w:ind w:firstLineChars="292" w:firstLine="616"/>
        <w:rPr>
          <w:rFonts w:ascii="Georgia" w:hAnsi="Georgia"/>
          <w:b/>
          <w:kern w:val="0"/>
          <w:szCs w:val="21"/>
        </w:rPr>
      </w:pPr>
    </w:p>
    <w:p w:rsidR="00AA2485" w:rsidRDefault="005D334F" w:rsidP="00AA2485">
      <w:pPr>
        <w:ind w:firstLineChars="213" w:firstLine="447"/>
        <w:rPr>
          <w:rFonts w:ascii="Georgia" w:hAnsi="Georgia"/>
          <w:kern w:val="0"/>
          <w:szCs w:val="21"/>
        </w:rPr>
      </w:pPr>
      <w:r>
        <w:rPr>
          <w:rFonts w:ascii="Georgia" w:hAnsi="Georgia"/>
          <w:kern w:val="0"/>
          <w:szCs w:val="21"/>
        </w:rPr>
        <w:t xml:space="preserve">Paragraph 1: </w:t>
      </w:r>
      <w:r>
        <w:rPr>
          <w:rFonts w:ascii="Georgia" w:eastAsia="Univers" w:hAnsi="Georgia"/>
          <w:kern w:val="0"/>
          <w:szCs w:val="21"/>
        </w:rPr>
        <w:t>Buffalo, zebras, wildebeests, topi, and Thomson’s gazelles live in huge groups that together make up some 90 percent of the total weight of mammals living on the Serengeti Plain of East Africa. They are all herbivores (plant-eating animals), and they all appear to be living on the same diet of grasses, herbs, and small bushes. This appearance, however, is</w:t>
      </w:r>
      <w:r>
        <w:rPr>
          <w:rFonts w:ascii="Georgia" w:hAnsi="Georgia"/>
          <w:color w:val="000000"/>
          <w:szCs w:val="21"/>
          <w:highlight w:val="lightGray"/>
          <w:u w:val="single"/>
        </w:rPr>
        <w:t xml:space="preserve"> illusory.</w:t>
      </w:r>
      <w:r>
        <w:rPr>
          <w:rFonts w:ascii="Georgia" w:eastAsia="Univers" w:hAnsi="Georgia"/>
          <w:kern w:val="0"/>
          <w:szCs w:val="21"/>
        </w:rPr>
        <w:t xml:space="preserve"> When biologist Richard Bell and his colleagues analyzed the stomach contents of four of the five species (they did not study buffalo), they found that each species was living on a different part of the vegetation. The different vegetational parts differ in their food qualities: lower down, there are succulent, nutritious leaves; higher up are the harder stems. There are also</w:t>
      </w:r>
      <w:r>
        <w:rPr>
          <w:rFonts w:ascii="Georgia" w:hAnsi="Georgia"/>
          <w:color w:val="000000"/>
          <w:szCs w:val="21"/>
          <w:highlight w:val="lightGray"/>
          <w:u w:val="single"/>
        </w:rPr>
        <w:t xml:space="preserve"> sparsely </w:t>
      </w:r>
      <w:r>
        <w:rPr>
          <w:rFonts w:ascii="Georgia" w:eastAsia="Univers" w:hAnsi="Georgia"/>
          <w:kern w:val="0"/>
          <w:szCs w:val="21"/>
        </w:rPr>
        <w:t>distributed, highly nutritious fruits, and Bell found that only the Thomson’s gazelles eat much of these. The other three species differ in the proportion of lower leaves and higher stems that they eat: zebras eat the most stem matter, wildebeests eat the most leaves, and topi are intermediate.</w:t>
      </w:r>
      <w:r w:rsidR="00AA2485" w:rsidRPr="00AA2485">
        <w:rPr>
          <w:rFonts w:ascii="Georgia" w:hAnsi="Georgia" w:hint="eastAsia"/>
          <w:color w:val="000000"/>
          <w:szCs w:val="21"/>
        </w:rPr>
        <w:t xml:space="preserve"> </w:t>
      </w:r>
      <w:bookmarkStart w:id="204" w:name="OLE_LINK140"/>
      <w:bookmarkStart w:id="205" w:name="OLE_LINK141"/>
      <w:r w:rsidR="00AA2485">
        <w:rPr>
          <w:rFonts w:ascii="Georgia" w:hAnsi="Georgia" w:hint="eastAsia"/>
          <w:color w:val="000000"/>
          <w:szCs w:val="21"/>
        </w:rPr>
        <w:t>【</w:t>
      </w:r>
      <w:r w:rsidR="00AA2485">
        <w:rPr>
          <w:rFonts w:ascii="Georgia" w:hAnsi="Georgia" w:hint="eastAsia"/>
          <w:color w:val="000000"/>
          <w:szCs w:val="21"/>
        </w:rPr>
        <w:t>OG Test 2</w:t>
      </w:r>
      <w:r w:rsidR="00AA2485">
        <w:rPr>
          <w:rFonts w:ascii="Georgia" w:hAnsi="Georgia"/>
          <w:color w:val="000000"/>
          <w:szCs w:val="21"/>
        </w:rPr>
        <w:t xml:space="preserve">- </w:t>
      </w:r>
      <w:r w:rsidR="00AA2485" w:rsidRPr="00AA2485">
        <w:rPr>
          <w:rFonts w:ascii="Georgia" w:hAnsi="Georgia"/>
          <w:color w:val="000000"/>
          <w:szCs w:val="21"/>
        </w:rPr>
        <w:t>Feeding Habits of East African Herbivores</w:t>
      </w:r>
      <w:r w:rsidR="00AA2485">
        <w:rPr>
          <w:rFonts w:ascii="Georgia" w:hAnsi="Georgia" w:hint="eastAsia"/>
          <w:color w:val="000000"/>
          <w:szCs w:val="21"/>
        </w:rPr>
        <w:t>】</w:t>
      </w:r>
      <w:bookmarkEnd w:id="204"/>
      <w:bookmarkEnd w:id="205"/>
    </w:p>
    <w:p w:rsidR="005D334F" w:rsidRDefault="005D334F" w:rsidP="005D334F">
      <w:pPr>
        <w:adjustRightInd w:val="0"/>
        <w:ind w:firstLineChars="213" w:firstLine="447"/>
        <w:rPr>
          <w:rFonts w:ascii="Georgia" w:eastAsia="Univers" w:hAnsi="Georgia"/>
          <w:kern w:val="0"/>
          <w:szCs w:val="21"/>
        </w:rPr>
      </w:pPr>
    </w:p>
    <w:p w:rsidR="005D334F" w:rsidRDefault="005D334F" w:rsidP="005D334F">
      <w:pPr>
        <w:adjustRightInd w:val="0"/>
        <w:ind w:firstLineChars="213" w:firstLine="447"/>
        <w:rPr>
          <w:rFonts w:ascii="Georgia" w:eastAsia="Univers" w:hAnsi="Georgia"/>
          <w:kern w:val="0"/>
          <w:szCs w:val="21"/>
        </w:rPr>
      </w:pPr>
      <w:r>
        <w:rPr>
          <w:rFonts w:ascii="Georgia" w:eastAsia="Univers" w:hAnsi="Georgia"/>
          <w:kern w:val="0"/>
          <w:szCs w:val="21"/>
        </w:rPr>
        <w:t>1. The word</w:t>
      </w:r>
      <w:r>
        <w:rPr>
          <w:rFonts w:ascii="Georgia" w:hAnsi="Georgia"/>
          <w:color w:val="000000"/>
          <w:szCs w:val="21"/>
          <w:highlight w:val="lightGray"/>
          <w:u w:val="single"/>
        </w:rPr>
        <w:t xml:space="preserve"> illusory</w:t>
      </w:r>
      <w:r>
        <w:rPr>
          <w:rFonts w:ascii="Georgia" w:eastAsia="Univers" w:hAnsi="Georgia"/>
          <w:kern w:val="0"/>
          <w:szCs w:val="21"/>
        </w:rPr>
        <w:t xml:space="preserve"> in the passage is closest in meaning to</w:t>
      </w:r>
      <w:r>
        <w:rPr>
          <w:rFonts w:ascii="Georgia" w:eastAsia="Univers" w:hAnsi="Georgia"/>
          <w:vanish/>
          <w:color w:val="0000FF"/>
          <w:kern w:val="0"/>
          <w:sz w:val="24"/>
          <w:szCs w:val="24"/>
        </w:rPr>
        <w:t xml:space="preserve"> (3)</w:t>
      </w:r>
    </w:p>
    <w:p w:rsidR="005D334F" w:rsidRDefault="005D334F" w:rsidP="005D334F">
      <w:pPr>
        <w:adjustRightInd w:val="0"/>
        <w:ind w:firstLineChars="213" w:firstLine="447"/>
        <w:rPr>
          <w:rFonts w:ascii="Georgia" w:eastAsia="Univers" w:hAnsi="Georgia"/>
          <w:kern w:val="0"/>
          <w:szCs w:val="21"/>
        </w:rPr>
      </w:pPr>
      <w:r>
        <w:rPr>
          <w:kern w:val="0"/>
          <w:szCs w:val="21"/>
        </w:rPr>
        <w:t xml:space="preserve">○ </w:t>
      </w:r>
      <w:r>
        <w:rPr>
          <w:rFonts w:ascii="Georgia" w:eastAsia="Univers" w:hAnsi="Georgia"/>
          <w:kern w:val="0"/>
          <w:szCs w:val="21"/>
        </w:rPr>
        <w:t>definite</w:t>
      </w:r>
    </w:p>
    <w:p w:rsidR="005D334F" w:rsidRDefault="005D334F" w:rsidP="005D334F">
      <w:pPr>
        <w:adjustRightInd w:val="0"/>
        <w:ind w:firstLineChars="213" w:firstLine="447"/>
        <w:rPr>
          <w:rFonts w:ascii="Georgia" w:eastAsia="Univers" w:hAnsi="Georgia"/>
          <w:kern w:val="0"/>
          <w:szCs w:val="21"/>
        </w:rPr>
      </w:pPr>
      <w:r>
        <w:rPr>
          <w:kern w:val="0"/>
          <w:szCs w:val="21"/>
        </w:rPr>
        <w:t xml:space="preserve">○ </w:t>
      </w:r>
      <w:r>
        <w:rPr>
          <w:rFonts w:ascii="Georgia" w:eastAsia="Univers" w:hAnsi="Georgia"/>
          <w:kern w:val="0"/>
          <w:szCs w:val="21"/>
        </w:rPr>
        <w:t>illuminating</w:t>
      </w:r>
    </w:p>
    <w:p w:rsidR="005D334F" w:rsidRDefault="005D334F" w:rsidP="005D334F">
      <w:pPr>
        <w:adjustRightInd w:val="0"/>
        <w:ind w:firstLineChars="213" w:firstLine="447"/>
        <w:rPr>
          <w:rFonts w:ascii="Georgia" w:eastAsia="Univers" w:hAnsi="Georgia"/>
          <w:kern w:val="0"/>
          <w:szCs w:val="21"/>
        </w:rPr>
      </w:pPr>
      <w:r>
        <w:rPr>
          <w:kern w:val="0"/>
          <w:szCs w:val="21"/>
        </w:rPr>
        <w:t xml:space="preserve">○ </w:t>
      </w:r>
      <w:r>
        <w:rPr>
          <w:rFonts w:ascii="Georgia" w:eastAsia="Univers" w:hAnsi="Georgia"/>
          <w:kern w:val="0"/>
          <w:szCs w:val="21"/>
        </w:rPr>
        <w:t>misleading</w:t>
      </w:r>
    </w:p>
    <w:p w:rsidR="005D334F" w:rsidRDefault="005D334F" w:rsidP="005D334F">
      <w:pPr>
        <w:adjustRightInd w:val="0"/>
        <w:ind w:firstLineChars="213" w:firstLine="447"/>
        <w:rPr>
          <w:rFonts w:ascii="Georgia" w:eastAsia="Univers" w:hAnsi="Georgia"/>
          <w:kern w:val="0"/>
          <w:szCs w:val="21"/>
        </w:rPr>
      </w:pPr>
      <w:r>
        <w:rPr>
          <w:kern w:val="0"/>
          <w:szCs w:val="21"/>
        </w:rPr>
        <w:t xml:space="preserve">○ </w:t>
      </w:r>
      <w:r>
        <w:rPr>
          <w:rFonts w:ascii="Georgia" w:eastAsia="Univers" w:hAnsi="Georgia"/>
          <w:kern w:val="0"/>
          <w:szCs w:val="21"/>
        </w:rPr>
        <w:t>exceptional</w:t>
      </w:r>
    </w:p>
    <w:p w:rsidR="005D334F" w:rsidRDefault="005D334F" w:rsidP="005D334F">
      <w:pPr>
        <w:adjustRightInd w:val="0"/>
        <w:ind w:firstLineChars="213" w:firstLine="447"/>
        <w:rPr>
          <w:rFonts w:ascii="Georgia" w:eastAsia="Univers" w:hAnsi="Georgia"/>
          <w:kern w:val="0"/>
          <w:szCs w:val="21"/>
        </w:rPr>
      </w:pPr>
    </w:p>
    <w:p w:rsidR="005D334F" w:rsidRDefault="005D334F" w:rsidP="005D334F">
      <w:pPr>
        <w:adjustRightInd w:val="0"/>
        <w:ind w:firstLineChars="213" w:firstLine="447"/>
        <w:rPr>
          <w:rFonts w:ascii="Georgia" w:eastAsia="Univers" w:hAnsi="Georgia"/>
          <w:kern w:val="0"/>
          <w:szCs w:val="21"/>
        </w:rPr>
      </w:pPr>
      <w:r>
        <w:rPr>
          <w:rFonts w:ascii="Georgia" w:eastAsia="Univers" w:hAnsi="Georgia"/>
          <w:kern w:val="0"/>
          <w:szCs w:val="21"/>
        </w:rPr>
        <w:t>2. The word</w:t>
      </w:r>
      <w:r>
        <w:rPr>
          <w:rFonts w:ascii="Georgia" w:hAnsi="Georgia"/>
          <w:color w:val="000000"/>
          <w:szCs w:val="21"/>
          <w:highlight w:val="lightGray"/>
          <w:u w:val="single"/>
        </w:rPr>
        <w:t xml:space="preserve"> sparsely</w:t>
      </w:r>
      <w:r>
        <w:rPr>
          <w:rFonts w:ascii="Georgia" w:eastAsia="Univers" w:hAnsi="Georgia"/>
          <w:kern w:val="0"/>
          <w:szCs w:val="21"/>
        </w:rPr>
        <w:t xml:space="preserve"> in the passage is closest in meaning to</w:t>
      </w:r>
      <w:r>
        <w:rPr>
          <w:rFonts w:ascii="Georgia" w:eastAsia="Univers" w:hAnsi="Georgia"/>
          <w:vanish/>
          <w:color w:val="0000FF"/>
          <w:kern w:val="0"/>
          <w:sz w:val="24"/>
          <w:szCs w:val="24"/>
        </w:rPr>
        <w:t xml:space="preserve"> (2)</w:t>
      </w:r>
    </w:p>
    <w:p w:rsidR="005D334F" w:rsidRDefault="005D334F" w:rsidP="005D334F">
      <w:pPr>
        <w:adjustRightInd w:val="0"/>
        <w:ind w:firstLineChars="213" w:firstLine="447"/>
        <w:rPr>
          <w:rFonts w:ascii="Georgia" w:eastAsia="Univers" w:hAnsi="Georgia"/>
          <w:kern w:val="0"/>
          <w:szCs w:val="21"/>
        </w:rPr>
      </w:pPr>
      <w:r>
        <w:rPr>
          <w:kern w:val="0"/>
          <w:szCs w:val="21"/>
        </w:rPr>
        <w:t xml:space="preserve">○ </w:t>
      </w:r>
      <w:r>
        <w:rPr>
          <w:rFonts w:ascii="Georgia" w:eastAsia="Univers" w:hAnsi="Georgia"/>
          <w:kern w:val="0"/>
          <w:szCs w:val="21"/>
        </w:rPr>
        <w:t>widely</w:t>
      </w:r>
    </w:p>
    <w:p w:rsidR="005D334F" w:rsidRDefault="005D334F" w:rsidP="005D334F">
      <w:pPr>
        <w:adjustRightInd w:val="0"/>
        <w:ind w:firstLineChars="213" w:firstLine="447"/>
        <w:rPr>
          <w:rFonts w:ascii="Georgia" w:eastAsia="Univers" w:hAnsi="Georgia"/>
          <w:kern w:val="0"/>
          <w:szCs w:val="21"/>
        </w:rPr>
      </w:pPr>
      <w:r>
        <w:rPr>
          <w:kern w:val="0"/>
          <w:szCs w:val="21"/>
        </w:rPr>
        <w:t xml:space="preserve">○ </w:t>
      </w:r>
      <w:r>
        <w:rPr>
          <w:rFonts w:ascii="Georgia" w:eastAsia="Univers" w:hAnsi="Georgia"/>
          <w:kern w:val="0"/>
          <w:szCs w:val="21"/>
        </w:rPr>
        <w:t>thinly</w:t>
      </w:r>
    </w:p>
    <w:p w:rsidR="005D334F" w:rsidRDefault="005D334F" w:rsidP="005D334F">
      <w:pPr>
        <w:adjustRightInd w:val="0"/>
        <w:ind w:firstLineChars="213" w:firstLine="447"/>
        <w:rPr>
          <w:rFonts w:ascii="Georgia" w:eastAsia="Univers" w:hAnsi="Georgia"/>
          <w:kern w:val="0"/>
          <w:szCs w:val="21"/>
        </w:rPr>
      </w:pPr>
      <w:r>
        <w:rPr>
          <w:kern w:val="0"/>
          <w:szCs w:val="21"/>
        </w:rPr>
        <w:t xml:space="preserve">○ </w:t>
      </w:r>
      <w:r>
        <w:rPr>
          <w:rFonts w:ascii="Georgia" w:eastAsia="Univers" w:hAnsi="Georgia"/>
          <w:kern w:val="0"/>
          <w:szCs w:val="21"/>
        </w:rPr>
        <w:t>clearly</w:t>
      </w:r>
    </w:p>
    <w:p w:rsidR="005D334F" w:rsidRDefault="005D334F" w:rsidP="005D334F">
      <w:pPr>
        <w:adjustRightInd w:val="0"/>
        <w:ind w:firstLineChars="213" w:firstLine="447"/>
        <w:rPr>
          <w:rFonts w:ascii="Georgia" w:eastAsia="Univers" w:hAnsi="Georgia"/>
          <w:kern w:val="0"/>
          <w:szCs w:val="21"/>
        </w:rPr>
      </w:pPr>
      <w:r>
        <w:rPr>
          <w:kern w:val="0"/>
          <w:szCs w:val="21"/>
        </w:rPr>
        <w:t xml:space="preserve">○ </w:t>
      </w:r>
      <w:r>
        <w:rPr>
          <w:rFonts w:ascii="Georgia" w:eastAsia="Univers" w:hAnsi="Georgia"/>
          <w:kern w:val="0"/>
          <w:szCs w:val="21"/>
        </w:rPr>
        <w:t>freshly</w:t>
      </w:r>
    </w:p>
    <w:p w:rsidR="005D334F" w:rsidRDefault="005D334F" w:rsidP="00DA5023">
      <w:pPr>
        <w:ind w:firstLineChars="292" w:firstLine="616"/>
        <w:rPr>
          <w:rFonts w:ascii="Georgia" w:hAnsi="Georgia"/>
          <w:b/>
          <w:kern w:val="0"/>
          <w:szCs w:val="21"/>
        </w:rPr>
      </w:pPr>
    </w:p>
    <w:p w:rsidR="00651E03" w:rsidRDefault="00651E03" w:rsidP="00651E03">
      <w:pPr>
        <w:adjustRightInd w:val="0"/>
        <w:ind w:firstLineChars="213" w:firstLine="447"/>
        <w:rPr>
          <w:rFonts w:ascii="Georgia" w:eastAsia="Univers" w:hAnsi="Georgia"/>
          <w:kern w:val="0"/>
          <w:szCs w:val="21"/>
        </w:rPr>
      </w:pPr>
      <w:r>
        <w:rPr>
          <w:rFonts w:ascii="Georgia" w:hAnsi="Georgia"/>
          <w:kern w:val="0"/>
          <w:szCs w:val="21"/>
        </w:rPr>
        <w:t xml:space="preserve">Paragraph 2: </w:t>
      </w:r>
      <w:r>
        <w:rPr>
          <w:rFonts w:ascii="Georgia" w:eastAsia="Univers" w:hAnsi="Georgia"/>
          <w:kern w:val="0"/>
          <w:szCs w:val="21"/>
        </w:rPr>
        <w:t xml:space="preserve">How are we to understand their different feeding preferences? The answer lies in two </w:t>
      </w:r>
      <w:r>
        <w:rPr>
          <w:rFonts w:ascii="Georgia" w:hAnsi="Georgia"/>
          <w:color w:val="000000"/>
          <w:szCs w:val="21"/>
          <w:highlight w:val="lightGray"/>
          <w:u w:val="single"/>
        </w:rPr>
        <w:t xml:space="preserve">associated </w:t>
      </w:r>
      <w:r>
        <w:rPr>
          <w:rFonts w:ascii="Georgia" w:eastAsia="Univers" w:hAnsi="Georgia"/>
          <w:kern w:val="0"/>
          <w:szCs w:val="21"/>
        </w:rPr>
        <w:t>differences among the species, in their digestive systems and body sizes. According to their digestive systems, these herbivores can be divided into two categories: the nonruminants (such as the zebra, which has a digestive system like a horse) and the ruminants (such as the wildebeest, topi, and gazelle, which are like the</w:t>
      </w:r>
      <w:r>
        <w:rPr>
          <w:rFonts w:ascii="Georgia" w:eastAsia="Univers-Extended" w:hAnsi="Georgia"/>
          <w:kern w:val="0"/>
          <w:szCs w:val="21"/>
        </w:rPr>
        <w:t xml:space="preserve"> </w:t>
      </w:r>
      <w:r>
        <w:rPr>
          <w:rFonts w:ascii="Georgia" w:eastAsia="Univers" w:hAnsi="Georgia"/>
          <w:kern w:val="0"/>
          <w:szCs w:val="21"/>
        </w:rPr>
        <w:t xml:space="preserve">cow). Nonruminants cannot extract much energy from the hard parts of a plant; however, this is more than made up for by the fast speed at which food passes through their guts. Thus, when there is only a short supply of poor-quality food, the wildebeest, topi, and gazelle enjoy an advantage. They are ruminants and have a special structure (the rumen) in their stomachs, which contains microorganisms that can break down the hard parts of plants. Food passes only slowly through the ruminant’s gut because ruminating—digesting the hard parts—takes time. The ruminant continually regurgitates food from its stomach back to its mouth to chew it up further (that is what a cow is doing when “chewing cud”). Only when it has been chewed up and digested almost to a liquid can the food pass through the rumen and on through the gut. Larger particles cannot pass through until they have been chewed down to size. Therefore, when food is in short supply, a ruminant can last longer than a </w:t>
      </w:r>
      <w:r>
        <w:rPr>
          <w:rFonts w:ascii="Georgia" w:eastAsia="Univers" w:hAnsi="Georgia"/>
          <w:kern w:val="0"/>
          <w:szCs w:val="21"/>
        </w:rPr>
        <w:lastRenderedPageBreak/>
        <w:t>nonruminant because it can derive more energy out of the same food. The difference can partially explain the eating habits of the Serengeti herbivores. The zebra chooses areas where there is more low-quality food. It migrates first to unexploited areas and chomps the abundant low-quality stems before moving on. It is a fast-in/fast-out feeder, relying on a high output of incompletely digested food. By the time the wildebeests (and other ruminants) arrive, the grazing and trampling of the zebras will have worn the vegetation down. As the ruminants then set to work, they eat down to the lower, leafier parts of the vegetation. All of this fits in with the differences in stomach contents with which we began.</w:t>
      </w:r>
      <w:r w:rsidR="00AA2485">
        <w:rPr>
          <w:rFonts w:ascii="Georgia" w:eastAsia="Univers" w:hAnsi="Georgia" w:hint="eastAsia"/>
          <w:kern w:val="0"/>
          <w:szCs w:val="21"/>
        </w:rPr>
        <w:t xml:space="preserve"> </w:t>
      </w:r>
      <w:r w:rsidR="00AA2485">
        <w:rPr>
          <w:rFonts w:ascii="Georgia" w:hAnsi="Georgia" w:hint="eastAsia"/>
          <w:color w:val="000000"/>
          <w:szCs w:val="21"/>
        </w:rPr>
        <w:t>【</w:t>
      </w:r>
      <w:r w:rsidR="00AA2485">
        <w:rPr>
          <w:rFonts w:ascii="Georgia" w:hAnsi="Georgia" w:hint="eastAsia"/>
          <w:color w:val="000000"/>
          <w:szCs w:val="21"/>
        </w:rPr>
        <w:t>OG Test 2</w:t>
      </w:r>
      <w:r w:rsidR="00AA2485">
        <w:rPr>
          <w:rFonts w:ascii="Georgia" w:hAnsi="Georgia"/>
          <w:color w:val="000000"/>
          <w:szCs w:val="21"/>
        </w:rPr>
        <w:t xml:space="preserve">- </w:t>
      </w:r>
      <w:r w:rsidR="00AA2485" w:rsidRPr="00AA2485">
        <w:rPr>
          <w:rFonts w:ascii="Georgia" w:hAnsi="Georgia"/>
          <w:color w:val="000000"/>
          <w:szCs w:val="21"/>
        </w:rPr>
        <w:t>Feeding Habits of East African Herbivores</w:t>
      </w:r>
      <w:r w:rsidR="00AA2485">
        <w:rPr>
          <w:rFonts w:ascii="Georgia" w:hAnsi="Georgia" w:hint="eastAsia"/>
          <w:color w:val="000000"/>
          <w:szCs w:val="21"/>
        </w:rPr>
        <w:t>】</w:t>
      </w:r>
    </w:p>
    <w:p w:rsidR="00651E03" w:rsidRDefault="00651E03" w:rsidP="00AA2485">
      <w:pPr>
        <w:adjustRightInd w:val="0"/>
        <w:ind w:firstLineChars="0" w:firstLine="0"/>
        <w:rPr>
          <w:rFonts w:ascii="Georgia" w:eastAsia="Univers" w:hAnsi="Georgia"/>
          <w:kern w:val="0"/>
          <w:szCs w:val="21"/>
        </w:rPr>
      </w:pPr>
    </w:p>
    <w:p w:rsidR="00651E03" w:rsidRDefault="00651E03" w:rsidP="00651E03">
      <w:pPr>
        <w:adjustRightInd w:val="0"/>
        <w:ind w:firstLineChars="213" w:firstLine="447"/>
        <w:rPr>
          <w:rFonts w:ascii="Georgia" w:eastAsia="Univers" w:hAnsi="Georgia"/>
          <w:kern w:val="0"/>
          <w:szCs w:val="21"/>
        </w:rPr>
      </w:pPr>
      <w:r>
        <w:rPr>
          <w:rFonts w:ascii="Georgia" w:eastAsia="Univers" w:hAnsi="Georgia"/>
          <w:kern w:val="0"/>
          <w:szCs w:val="21"/>
        </w:rPr>
        <w:t xml:space="preserve">4. The word </w:t>
      </w:r>
      <w:r>
        <w:rPr>
          <w:rFonts w:ascii="Georgia" w:hAnsi="Georgia"/>
          <w:color w:val="000000"/>
          <w:szCs w:val="21"/>
          <w:highlight w:val="lightGray"/>
          <w:u w:val="single"/>
        </w:rPr>
        <w:t xml:space="preserve">associated </w:t>
      </w:r>
      <w:r>
        <w:rPr>
          <w:rFonts w:ascii="Georgia" w:eastAsia="Univers" w:hAnsi="Georgia"/>
          <w:kern w:val="0"/>
          <w:szCs w:val="21"/>
        </w:rPr>
        <w:t>in the passage is closest in meaning to</w:t>
      </w:r>
      <w:r>
        <w:rPr>
          <w:rFonts w:ascii="Georgia" w:eastAsia="Univers" w:hAnsi="Georgia"/>
          <w:vanish/>
          <w:color w:val="0000FF"/>
          <w:kern w:val="0"/>
          <w:sz w:val="24"/>
          <w:szCs w:val="24"/>
        </w:rPr>
        <w:t xml:space="preserve"> (4)</w:t>
      </w:r>
    </w:p>
    <w:p w:rsidR="00651E03" w:rsidRDefault="00651E03" w:rsidP="00651E03">
      <w:pPr>
        <w:adjustRightInd w:val="0"/>
        <w:ind w:firstLineChars="236" w:firstLine="496"/>
        <w:rPr>
          <w:rFonts w:ascii="Georgia" w:eastAsia="Univers" w:hAnsi="Georgia"/>
          <w:kern w:val="0"/>
          <w:szCs w:val="21"/>
        </w:rPr>
      </w:pPr>
      <w:r>
        <w:rPr>
          <w:kern w:val="0"/>
          <w:szCs w:val="21"/>
        </w:rPr>
        <w:t xml:space="preserve">○ </w:t>
      </w:r>
      <w:r>
        <w:rPr>
          <w:rFonts w:ascii="Georgia" w:eastAsia="Univers" w:hAnsi="Georgia"/>
          <w:kern w:val="0"/>
          <w:szCs w:val="21"/>
        </w:rPr>
        <w:t>obvious</w:t>
      </w:r>
    </w:p>
    <w:p w:rsidR="00651E03" w:rsidRDefault="00651E03" w:rsidP="00651E03">
      <w:pPr>
        <w:adjustRightInd w:val="0"/>
        <w:ind w:firstLineChars="236" w:firstLine="496"/>
        <w:rPr>
          <w:rFonts w:ascii="Georgia" w:eastAsia="Univers" w:hAnsi="Georgia"/>
          <w:kern w:val="0"/>
          <w:szCs w:val="21"/>
        </w:rPr>
      </w:pPr>
      <w:r>
        <w:rPr>
          <w:kern w:val="0"/>
          <w:szCs w:val="21"/>
        </w:rPr>
        <w:t xml:space="preserve">○ </w:t>
      </w:r>
      <w:r>
        <w:rPr>
          <w:rFonts w:ascii="Georgia" w:eastAsia="Univers" w:hAnsi="Georgia"/>
          <w:kern w:val="0"/>
          <w:szCs w:val="21"/>
        </w:rPr>
        <w:t>significant</w:t>
      </w:r>
    </w:p>
    <w:p w:rsidR="00651E03" w:rsidRDefault="00651E03" w:rsidP="00651E03">
      <w:pPr>
        <w:adjustRightInd w:val="0"/>
        <w:ind w:firstLineChars="236" w:firstLine="496"/>
        <w:rPr>
          <w:rFonts w:ascii="Georgia" w:eastAsia="Univers" w:hAnsi="Georgia"/>
          <w:kern w:val="0"/>
          <w:szCs w:val="21"/>
        </w:rPr>
      </w:pPr>
      <w:r>
        <w:rPr>
          <w:kern w:val="0"/>
          <w:szCs w:val="21"/>
        </w:rPr>
        <w:t xml:space="preserve">○ </w:t>
      </w:r>
      <w:r>
        <w:rPr>
          <w:rFonts w:ascii="Georgia" w:eastAsia="Univers" w:hAnsi="Georgia"/>
          <w:kern w:val="0"/>
          <w:szCs w:val="21"/>
        </w:rPr>
        <w:t>expected</w:t>
      </w:r>
    </w:p>
    <w:p w:rsidR="00651E03" w:rsidRDefault="00651E03" w:rsidP="00651E03">
      <w:pPr>
        <w:adjustRightInd w:val="0"/>
        <w:ind w:firstLineChars="236" w:firstLine="496"/>
        <w:rPr>
          <w:rFonts w:ascii="Georgia" w:eastAsia="Univers" w:hAnsi="Georgia"/>
          <w:kern w:val="0"/>
          <w:szCs w:val="21"/>
        </w:rPr>
      </w:pPr>
      <w:r>
        <w:rPr>
          <w:kern w:val="0"/>
          <w:szCs w:val="21"/>
        </w:rPr>
        <w:t xml:space="preserve">○ </w:t>
      </w:r>
      <w:r>
        <w:rPr>
          <w:rFonts w:ascii="Georgia" w:eastAsia="Univers" w:hAnsi="Georgia"/>
          <w:kern w:val="0"/>
          <w:szCs w:val="21"/>
        </w:rPr>
        <w:t>connected</w:t>
      </w:r>
    </w:p>
    <w:p w:rsidR="00651E03" w:rsidRDefault="00651E03" w:rsidP="00651E03">
      <w:pPr>
        <w:adjustRightInd w:val="0"/>
        <w:ind w:firstLine="420"/>
        <w:rPr>
          <w:rFonts w:ascii="Georgia" w:eastAsia="Univers" w:hAnsi="Georgia"/>
          <w:kern w:val="0"/>
          <w:szCs w:val="21"/>
        </w:rPr>
      </w:pPr>
    </w:p>
    <w:p w:rsidR="00651E03" w:rsidRDefault="00651E03" w:rsidP="00651E03">
      <w:pPr>
        <w:adjustRightInd w:val="0"/>
        <w:ind w:firstLineChars="0" w:firstLine="420"/>
        <w:rPr>
          <w:rFonts w:ascii="Georgia" w:eastAsia="Univers" w:hAnsi="Georgia"/>
          <w:kern w:val="0"/>
          <w:szCs w:val="21"/>
        </w:rPr>
      </w:pPr>
      <w:r>
        <w:rPr>
          <w:rFonts w:ascii="Georgia" w:hAnsi="Georgia"/>
          <w:kern w:val="0"/>
          <w:szCs w:val="21"/>
        </w:rPr>
        <w:t xml:space="preserve">Paragraph 3: </w:t>
      </w:r>
      <w:r>
        <w:rPr>
          <w:rFonts w:ascii="Georgia" w:eastAsia="Univers" w:hAnsi="Georgia"/>
          <w:kern w:val="0"/>
          <w:szCs w:val="21"/>
        </w:rPr>
        <w:t xml:space="preserve">The other part of the explanation is body size. Larger animals require more food than smaller animals, but smaller animals have a higher metabolic rate. Smaller animals can therefore live where there is less food, </w:t>
      </w:r>
      <w:r>
        <w:rPr>
          <w:rFonts w:ascii="Georgia" w:hAnsi="Georgia"/>
          <w:color w:val="000000"/>
          <w:szCs w:val="21"/>
          <w:highlight w:val="lightGray"/>
          <w:u w:val="single"/>
        </w:rPr>
        <w:t>provided that</w:t>
      </w:r>
      <w:r>
        <w:rPr>
          <w:rFonts w:ascii="Georgia" w:eastAsia="Univers" w:hAnsi="Georgia"/>
          <w:kern w:val="0"/>
          <w:szCs w:val="21"/>
        </w:rPr>
        <w:t xml:space="preserve"> such food is of high energy content. That is why the smallest of the herbivores, Thomson’s gazelle, lives on fruit that is very nutritious but too thin on the ground to support a larger animal. By contrast, the large zebra lives on the masses of low-quality stem material.</w:t>
      </w:r>
      <w:r w:rsidR="00AA2485" w:rsidRPr="00AA2485">
        <w:rPr>
          <w:rFonts w:ascii="Georgia" w:hAnsi="Georgia" w:hint="eastAsia"/>
          <w:color w:val="000000"/>
          <w:szCs w:val="21"/>
        </w:rPr>
        <w:t xml:space="preserve"> </w:t>
      </w:r>
      <w:r w:rsidR="00AA2485">
        <w:rPr>
          <w:rFonts w:ascii="Georgia" w:hAnsi="Georgia" w:hint="eastAsia"/>
          <w:color w:val="000000"/>
          <w:szCs w:val="21"/>
        </w:rPr>
        <w:t>【</w:t>
      </w:r>
      <w:r w:rsidR="00AA2485">
        <w:rPr>
          <w:rFonts w:ascii="Georgia" w:hAnsi="Georgia" w:hint="eastAsia"/>
          <w:color w:val="000000"/>
          <w:szCs w:val="21"/>
        </w:rPr>
        <w:t>OG Test 2</w:t>
      </w:r>
      <w:r w:rsidR="00AA2485">
        <w:rPr>
          <w:rFonts w:ascii="Georgia" w:hAnsi="Georgia"/>
          <w:color w:val="000000"/>
          <w:szCs w:val="21"/>
        </w:rPr>
        <w:t xml:space="preserve">- </w:t>
      </w:r>
      <w:r w:rsidR="00AA2485" w:rsidRPr="00AA2485">
        <w:rPr>
          <w:rFonts w:ascii="Georgia" w:hAnsi="Georgia"/>
          <w:color w:val="000000"/>
          <w:szCs w:val="21"/>
        </w:rPr>
        <w:t>Feeding Habits of East African Herbivores</w:t>
      </w:r>
      <w:r w:rsidR="00AA2485">
        <w:rPr>
          <w:rFonts w:ascii="Georgia" w:hAnsi="Georgia" w:hint="eastAsia"/>
          <w:color w:val="000000"/>
          <w:szCs w:val="21"/>
        </w:rPr>
        <w:t>】</w:t>
      </w:r>
    </w:p>
    <w:p w:rsidR="00651E03" w:rsidRDefault="00651E03" w:rsidP="00651E03">
      <w:pPr>
        <w:adjustRightInd w:val="0"/>
        <w:ind w:firstLineChars="213" w:firstLine="447"/>
        <w:rPr>
          <w:rFonts w:ascii="Georgia" w:eastAsia="Univers" w:hAnsi="Georgia"/>
          <w:kern w:val="0"/>
          <w:szCs w:val="21"/>
        </w:rPr>
      </w:pPr>
    </w:p>
    <w:p w:rsidR="00651E03" w:rsidRDefault="00651E03" w:rsidP="00651E03">
      <w:pPr>
        <w:adjustRightInd w:val="0"/>
        <w:ind w:firstLineChars="213" w:firstLine="447"/>
        <w:rPr>
          <w:rFonts w:ascii="Georgia" w:eastAsia="Univers" w:hAnsi="Georgia"/>
          <w:kern w:val="0"/>
          <w:szCs w:val="21"/>
        </w:rPr>
      </w:pPr>
      <w:r>
        <w:rPr>
          <w:rFonts w:ascii="Georgia" w:eastAsia="Univers" w:hAnsi="Georgia"/>
          <w:kern w:val="0"/>
          <w:szCs w:val="21"/>
        </w:rPr>
        <w:t xml:space="preserve">9. The phrase </w:t>
      </w:r>
      <w:r w:rsidRPr="00651E03">
        <w:rPr>
          <w:rFonts w:ascii="Georgia" w:hAnsi="Georgia"/>
          <w:color w:val="000000"/>
          <w:szCs w:val="21"/>
          <w:highlight w:val="lightGray"/>
          <w:u w:val="single"/>
        </w:rPr>
        <w:t xml:space="preserve">provided that </w:t>
      </w:r>
      <w:r>
        <w:rPr>
          <w:rFonts w:ascii="Georgia" w:eastAsia="Univers" w:hAnsi="Georgia"/>
          <w:kern w:val="0"/>
          <w:szCs w:val="21"/>
        </w:rPr>
        <w:t>in the passage is closest in meaning to</w:t>
      </w:r>
      <w:r>
        <w:rPr>
          <w:rFonts w:ascii="Georgia" w:eastAsia="Univers" w:hAnsi="Georgia"/>
          <w:vanish/>
          <w:color w:val="0000FF"/>
          <w:kern w:val="0"/>
          <w:sz w:val="24"/>
          <w:szCs w:val="24"/>
        </w:rPr>
        <w:t xml:space="preserve"> (1)</w:t>
      </w:r>
    </w:p>
    <w:p w:rsidR="00651E03" w:rsidRDefault="00651E03" w:rsidP="00651E03">
      <w:pPr>
        <w:adjustRightInd w:val="0"/>
        <w:ind w:firstLineChars="213" w:firstLine="447"/>
        <w:rPr>
          <w:rFonts w:ascii="Georgia" w:eastAsia="Univers" w:hAnsi="Georgia"/>
          <w:kern w:val="0"/>
          <w:szCs w:val="21"/>
        </w:rPr>
      </w:pPr>
      <w:r>
        <w:rPr>
          <w:kern w:val="0"/>
          <w:szCs w:val="21"/>
        </w:rPr>
        <w:t xml:space="preserve">○ </w:t>
      </w:r>
      <w:r>
        <w:rPr>
          <w:rFonts w:ascii="Georgia" w:eastAsia="Univers" w:hAnsi="Georgia"/>
          <w:kern w:val="0"/>
          <w:szCs w:val="21"/>
        </w:rPr>
        <w:t>as long as</w:t>
      </w:r>
    </w:p>
    <w:p w:rsidR="00651E03" w:rsidRDefault="00651E03" w:rsidP="00651E03">
      <w:pPr>
        <w:adjustRightInd w:val="0"/>
        <w:ind w:firstLineChars="213" w:firstLine="447"/>
        <w:rPr>
          <w:rFonts w:ascii="Georgia" w:eastAsia="Univers" w:hAnsi="Georgia"/>
          <w:kern w:val="0"/>
          <w:szCs w:val="21"/>
        </w:rPr>
      </w:pPr>
      <w:r>
        <w:rPr>
          <w:kern w:val="0"/>
          <w:szCs w:val="21"/>
        </w:rPr>
        <w:t xml:space="preserve">○ </w:t>
      </w:r>
      <w:r>
        <w:rPr>
          <w:rFonts w:ascii="Georgia" w:eastAsia="Univers" w:hAnsi="Georgia"/>
          <w:kern w:val="0"/>
          <w:szCs w:val="21"/>
        </w:rPr>
        <w:t>unless</w:t>
      </w:r>
    </w:p>
    <w:p w:rsidR="00651E03" w:rsidRDefault="00651E03" w:rsidP="00651E03">
      <w:pPr>
        <w:adjustRightInd w:val="0"/>
        <w:ind w:firstLineChars="213" w:firstLine="447"/>
        <w:rPr>
          <w:rFonts w:ascii="Georgia" w:eastAsia="Univers" w:hAnsi="Georgia"/>
          <w:kern w:val="0"/>
          <w:szCs w:val="21"/>
        </w:rPr>
      </w:pPr>
      <w:r>
        <w:rPr>
          <w:kern w:val="0"/>
          <w:szCs w:val="21"/>
        </w:rPr>
        <w:t xml:space="preserve">○ </w:t>
      </w:r>
      <w:r>
        <w:rPr>
          <w:rFonts w:ascii="Georgia" w:eastAsia="Univers" w:hAnsi="Georgia"/>
          <w:kern w:val="0"/>
          <w:szCs w:val="21"/>
        </w:rPr>
        <w:t>as if</w:t>
      </w:r>
    </w:p>
    <w:p w:rsidR="00651E03" w:rsidRDefault="00651E03" w:rsidP="00651E03">
      <w:pPr>
        <w:ind w:firstLineChars="213" w:firstLine="447"/>
        <w:rPr>
          <w:rFonts w:ascii="Georgia" w:eastAsia="Univers" w:hAnsi="Georgia"/>
          <w:kern w:val="0"/>
          <w:szCs w:val="21"/>
        </w:rPr>
      </w:pPr>
      <w:r>
        <w:rPr>
          <w:kern w:val="0"/>
          <w:szCs w:val="21"/>
        </w:rPr>
        <w:t xml:space="preserve">○ </w:t>
      </w:r>
      <w:r>
        <w:rPr>
          <w:rFonts w:ascii="Georgia" w:eastAsia="Univers" w:hAnsi="Georgia"/>
          <w:kern w:val="0"/>
          <w:szCs w:val="21"/>
        </w:rPr>
        <w:t>even though</w:t>
      </w:r>
    </w:p>
    <w:p w:rsidR="00651E03" w:rsidRPr="00651E03" w:rsidRDefault="00651E03" w:rsidP="00651E03">
      <w:pPr>
        <w:adjustRightInd w:val="0"/>
        <w:ind w:firstLineChars="213" w:firstLine="447"/>
        <w:rPr>
          <w:rFonts w:ascii="Georgia" w:eastAsia="Univers-Extended" w:hAnsi="Georgia"/>
          <w:kern w:val="0"/>
          <w:szCs w:val="21"/>
        </w:rPr>
      </w:pPr>
    </w:p>
    <w:p w:rsidR="00651E03" w:rsidRDefault="00651E03" w:rsidP="00651E03">
      <w:pPr>
        <w:adjustRightInd w:val="0"/>
        <w:ind w:firstLineChars="213" w:firstLine="447"/>
        <w:rPr>
          <w:rFonts w:ascii="Georgia" w:eastAsia="Univers" w:hAnsi="Georgia"/>
          <w:kern w:val="0"/>
          <w:szCs w:val="21"/>
        </w:rPr>
      </w:pPr>
      <w:r>
        <w:rPr>
          <w:rFonts w:ascii="Georgia" w:hAnsi="Georgia"/>
          <w:kern w:val="0"/>
          <w:szCs w:val="21"/>
        </w:rPr>
        <w:t xml:space="preserve">Paragraph 4: </w:t>
      </w:r>
      <w:r>
        <w:rPr>
          <w:rFonts w:ascii="Georgia" w:eastAsia="Univers" w:hAnsi="Georgia"/>
          <w:kern w:val="0"/>
          <w:szCs w:val="21"/>
        </w:rPr>
        <w:t xml:space="preserve">The differences in feeding preferences lead, in turn, to differences in migratory habits. The wildebeests follow, in their migration, the pattern of local rainfall. The other species do likewise. But when a new area is fueled by rain, the mammals migrate toward it in a set order to exploit it. The larger, less </w:t>
      </w:r>
      <w:r>
        <w:rPr>
          <w:rFonts w:ascii="Georgia" w:hAnsi="Georgia"/>
          <w:color w:val="000000"/>
          <w:szCs w:val="21"/>
          <w:highlight w:val="lightGray"/>
          <w:u w:val="single"/>
        </w:rPr>
        <w:t>fastidious</w:t>
      </w:r>
      <w:r>
        <w:rPr>
          <w:rFonts w:ascii="Georgia" w:eastAsia="Univers" w:hAnsi="Georgia"/>
          <w:kern w:val="0"/>
          <w:szCs w:val="21"/>
        </w:rPr>
        <w:t xml:space="preserve"> feeders, the zebras, move in first; the choosier, smaller wildebeests come later; and the smallest species of all, Thomson’s gazelle, arrives last. The later species all depend on the preparations of the earlier one, for the actions of the zebra alter the vegetation to suit the stomachs of the wildebeest, topi, and gazelle. </w:t>
      </w:r>
      <w:r>
        <w:rPr>
          <w:rFonts w:ascii="Georgia" w:eastAsia="Univers-Extended" w:hAnsi="Georgia"/>
          <w:kern w:val="0"/>
          <w:szCs w:val="21"/>
        </w:rPr>
        <w:t xml:space="preserve"> </w:t>
      </w:r>
      <w:bookmarkStart w:id="206" w:name="OLE_LINK142"/>
      <w:bookmarkStart w:id="207" w:name="OLE_LINK143"/>
      <w:r w:rsidR="00AA2485">
        <w:rPr>
          <w:rFonts w:ascii="Georgia" w:hAnsi="Georgia" w:hint="eastAsia"/>
          <w:color w:val="000000"/>
          <w:szCs w:val="21"/>
        </w:rPr>
        <w:t>【</w:t>
      </w:r>
      <w:r w:rsidR="00AA2485">
        <w:rPr>
          <w:rFonts w:ascii="Georgia" w:hAnsi="Georgia" w:hint="eastAsia"/>
          <w:color w:val="000000"/>
          <w:szCs w:val="21"/>
        </w:rPr>
        <w:t>OG Test 2</w:t>
      </w:r>
      <w:r w:rsidR="00AA2485">
        <w:rPr>
          <w:rFonts w:ascii="Georgia" w:hAnsi="Georgia"/>
          <w:color w:val="000000"/>
          <w:szCs w:val="21"/>
        </w:rPr>
        <w:t xml:space="preserve">- </w:t>
      </w:r>
      <w:r w:rsidR="00AA2485" w:rsidRPr="00AA2485">
        <w:rPr>
          <w:rFonts w:ascii="Georgia" w:hAnsi="Georgia"/>
          <w:color w:val="000000"/>
          <w:szCs w:val="21"/>
        </w:rPr>
        <w:t>Feeding Habits of East African Herbivores</w:t>
      </w:r>
      <w:r w:rsidR="00AA2485">
        <w:rPr>
          <w:rFonts w:ascii="Georgia" w:hAnsi="Georgia" w:hint="eastAsia"/>
          <w:color w:val="000000"/>
          <w:szCs w:val="21"/>
        </w:rPr>
        <w:t>】</w:t>
      </w:r>
      <w:bookmarkEnd w:id="206"/>
      <w:bookmarkEnd w:id="207"/>
    </w:p>
    <w:p w:rsidR="00651E03" w:rsidRDefault="00651E03" w:rsidP="00651E03">
      <w:pPr>
        <w:adjustRightInd w:val="0"/>
        <w:ind w:firstLine="422"/>
        <w:rPr>
          <w:rFonts w:ascii="Georgia" w:eastAsia="Univers-CondensedBold" w:hAnsi="Georgia"/>
          <w:b/>
          <w:bCs/>
          <w:kern w:val="0"/>
          <w:szCs w:val="21"/>
        </w:rPr>
      </w:pPr>
    </w:p>
    <w:p w:rsidR="00651E03" w:rsidRDefault="00651E03" w:rsidP="00651E03">
      <w:pPr>
        <w:adjustRightInd w:val="0"/>
        <w:ind w:firstLineChars="213" w:firstLine="447"/>
        <w:rPr>
          <w:rFonts w:ascii="Georgia" w:eastAsia="Univers" w:hAnsi="Georgia"/>
          <w:kern w:val="0"/>
          <w:szCs w:val="21"/>
        </w:rPr>
      </w:pPr>
      <w:r>
        <w:rPr>
          <w:rFonts w:ascii="Georgia" w:eastAsia="Univers" w:hAnsi="Georgia"/>
          <w:kern w:val="0"/>
          <w:szCs w:val="21"/>
        </w:rPr>
        <w:t xml:space="preserve">10. The word </w:t>
      </w:r>
      <w:r>
        <w:rPr>
          <w:rFonts w:ascii="Georgia" w:hAnsi="Georgia"/>
          <w:color w:val="000000"/>
          <w:szCs w:val="21"/>
          <w:highlight w:val="lightGray"/>
          <w:u w:val="single"/>
        </w:rPr>
        <w:t xml:space="preserve">fastidious </w:t>
      </w:r>
      <w:r>
        <w:rPr>
          <w:rFonts w:ascii="Georgia" w:eastAsia="Univers" w:hAnsi="Georgia"/>
          <w:kern w:val="0"/>
          <w:szCs w:val="21"/>
        </w:rPr>
        <w:t>in the passage is closest in meaning to</w:t>
      </w:r>
      <w:r>
        <w:rPr>
          <w:rFonts w:ascii="Georgia" w:eastAsia="Univers" w:hAnsi="Georgia"/>
          <w:vanish/>
          <w:color w:val="0000FF"/>
          <w:kern w:val="0"/>
          <w:sz w:val="24"/>
          <w:szCs w:val="24"/>
        </w:rPr>
        <w:t>(4)</w:t>
      </w:r>
    </w:p>
    <w:p w:rsidR="00651E03" w:rsidRDefault="00651E03" w:rsidP="00651E03">
      <w:pPr>
        <w:adjustRightInd w:val="0"/>
        <w:ind w:firstLineChars="213" w:firstLine="447"/>
        <w:rPr>
          <w:rFonts w:ascii="Georgia" w:eastAsia="Univers" w:hAnsi="Georgia"/>
          <w:kern w:val="0"/>
          <w:szCs w:val="21"/>
        </w:rPr>
      </w:pPr>
      <w:r>
        <w:rPr>
          <w:kern w:val="0"/>
          <w:szCs w:val="21"/>
        </w:rPr>
        <w:t xml:space="preserve">○ </w:t>
      </w:r>
      <w:r>
        <w:rPr>
          <w:rFonts w:ascii="Georgia" w:eastAsia="Univers" w:hAnsi="Georgia"/>
          <w:kern w:val="0"/>
          <w:szCs w:val="21"/>
        </w:rPr>
        <w:t>rapid</w:t>
      </w:r>
    </w:p>
    <w:p w:rsidR="00651E03" w:rsidRDefault="00651E03" w:rsidP="00651E03">
      <w:pPr>
        <w:adjustRightInd w:val="0"/>
        <w:ind w:firstLineChars="213" w:firstLine="447"/>
        <w:rPr>
          <w:rFonts w:ascii="Georgia" w:eastAsia="Univers" w:hAnsi="Georgia"/>
          <w:kern w:val="0"/>
          <w:szCs w:val="21"/>
        </w:rPr>
      </w:pPr>
      <w:r>
        <w:rPr>
          <w:kern w:val="0"/>
          <w:szCs w:val="21"/>
        </w:rPr>
        <w:t xml:space="preserve">○ </w:t>
      </w:r>
      <w:r>
        <w:rPr>
          <w:rFonts w:ascii="Georgia" w:eastAsia="Univers" w:hAnsi="Georgia"/>
          <w:kern w:val="0"/>
          <w:szCs w:val="21"/>
        </w:rPr>
        <w:t>determined</w:t>
      </w:r>
    </w:p>
    <w:p w:rsidR="00651E03" w:rsidRDefault="00651E03" w:rsidP="00651E03">
      <w:pPr>
        <w:adjustRightInd w:val="0"/>
        <w:ind w:firstLineChars="213" w:firstLine="447"/>
        <w:rPr>
          <w:rFonts w:ascii="Georgia" w:eastAsia="Univers" w:hAnsi="Georgia"/>
          <w:kern w:val="0"/>
          <w:szCs w:val="21"/>
        </w:rPr>
      </w:pPr>
      <w:r>
        <w:rPr>
          <w:kern w:val="0"/>
          <w:szCs w:val="21"/>
        </w:rPr>
        <w:t xml:space="preserve">○ </w:t>
      </w:r>
      <w:r>
        <w:rPr>
          <w:rFonts w:ascii="Georgia" w:eastAsia="Univers" w:hAnsi="Georgia"/>
          <w:kern w:val="0"/>
          <w:szCs w:val="21"/>
        </w:rPr>
        <w:t>flexible</w:t>
      </w:r>
    </w:p>
    <w:p w:rsidR="00651E03" w:rsidRDefault="00651E03" w:rsidP="00651E03">
      <w:pPr>
        <w:adjustRightInd w:val="0"/>
        <w:ind w:firstLineChars="213" w:firstLine="447"/>
        <w:rPr>
          <w:rFonts w:ascii="Georgia" w:eastAsia="Univers" w:hAnsi="Georgia"/>
          <w:kern w:val="0"/>
          <w:szCs w:val="21"/>
        </w:rPr>
      </w:pPr>
      <w:r>
        <w:rPr>
          <w:kern w:val="0"/>
          <w:szCs w:val="21"/>
        </w:rPr>
        <w:t xml:space="preserve">○ </w:t>
      </w:r>
      <w:r>
        <w:rPr>
          <w:rFonts w:ascii="Georgia" w:eastAsia="Univers" w:hAnsi="Georgia"/>
          <w:kern w:val="0"/>
          <w:szCs w:val="21"/>
        </w:rPr>
        <w:t>demanding</w:t>
      </w:r>
    </w:p>
    <w:p w:rsidR="00B76EE8" w:rsidRDefault="00B76EE8">
      <w:pPr>
        <w:widowControl/>
        <w:ind w:firstLineChars="0" w:firstLine="0"/>
        <w:jc w:val="left"/>
        <w:rPr>
          <w:rFonts w:ascii="Georgia" w:eastAsia="Univers" w:hAnsi="Georgia"/>
          <w:kern w:val="0"/>
          <w:szCs w:val="21"/>
        </w:rPr>
      </w:pPr>
      <w:r>
        <w:rPr>
          <w:rFonts w:ascii="Georgia" w:eastAsia="Univers" w:hAnsi="Georgia"/>
          <w:kern w:val="0"/>
          <w:szCs w:val="21"/>
        </w:rPr>
        <w:br w:type="page"/>
      </w:r>
    </w:p>
    <w:p w:rsidR="00651E03" w:rsidRDefault="00651E03" w:rsidP="00651E03">
      <w:pPr>
        <w:adjustRightInd w:val="0"/>
        <w:ind w:firstLineChars="213" w:firstLine="447"/>
        <w:rPr>
          <w:rFonts w:ascii="Georgia" w:eastAsia="Univers" w:hAnsi="Georgia"/>
          <w:kern w:val="0"/>
          <w:szCs w:val="21"/>
        </w:rPr>
      </w:pPr>
    </w:p>
    <w:p w:rsidR="00AA2485" w:rsidRDefault="00AA2485" w:rsidP="00AA2485">
      <w:pPr>
        <w:adjustRightInd w:val="0"/>
        <w:ind w:firstLineChars="213" w:firstLine="447"/>
        <w:rPr>
          <w:rFonts w:ascii="Georgia" w:eastAsia="Univers" w:hAnsi="Georgia"/>
          <w:kern w:val="0"/>
          <w:szCs w:val="21"/>
          <w:u w:val="single"/>
          <w:shd w:val="pct10" w:color="auto" w:fill="FFFFFF"/>
        </w:rPr>
      </w:pPr>
      <w:r>
        <w:rPr>
          <w:rFonts w:ascii="Georgia" w:hAnsi="Georgia"/>
          <w:kern w:val="0"/>
          <w:szCs w:val="21"/>
        </w:rPr>
        <w:t xml:space="preserve">Paragraph 2: </w:t>
      </w:r>
      <w:r>
        <w:rPr>
          <w:rFonts w:ascii="Georgia" w:eastAsia="Univers" w:hAnsi="Georgia"/>
          <w:kern w:val="0"/>
          <w:szCs w:val="21"/>
        </w:rPr>
        <w:t xml:space="preserve">Fuller devised a type of dance that focused on the shifting play of lights and colors on the voluminous skirts or draperies she wore, which she kept in constant motion principally through movements of her arms, sometimes extended with wands concealed under her costumes. She rejected the technical virtuosity of movement in ballet, the most </w:t>
      </w:r>
      <w:r>
        <w:rPr>
          <w:rFonts w:ascii="Georgia" w:hAnsi="Georgia"/>
          <w:spacing w:val="4"/>
          <w:kern w:val="0"/>
          <w:szCs w:val="21"/>
          <w:highlight w:val="lightGray"/>
          <w:u w:val="single"/>
        </w:rPr>
        <w:t>prestigious</w:t>
      </w:r>
      <w:r>
        <w:rPr>
          <w:rFonts w:ascii="Georgia" w:eastAsia="Univers" w:hAnsi="Georgia"/>
          <w:kern w:val="0"/>
          <w:szCs w:val="21"/>
          <w:u w:val="single"/>
        </w:rPr>
        <w:t xml:space="preserve"> </w:t>
      </w:r>
      <w:r>
        <w:rPr>
          <w:rFonts w:ascii="Georgia" w:eastAsia="Univers" w:hAnsi="Georgia"/>
          <w:kern w:val="0"/>
          <w:szCs w:val="21"/>
        </w:rPr>
        <w:t xml:space="preserve">form of theatrical dance at that time, perhaps because her formal dance training was minimal. </w:t>
      </w:r>
      <w:r>
        <w:rPr>
          <w:rFonts w:ascii="Georgia" w:hAnsi="Georgia"/>
          <w:spacing w:val="4"/>
          <w:kern w:val="0"/>
          <w:szCs w:val="21"/>
          <w:highlight w:val="lightGray"/>
          <w:u w:val="single"/>
        </w:rPr>
        <w:t>Although her early theatrical career had included stints as an actress, she was not primarily interested in storytelling or expressing emotions through dance; the drama of her dancing emanated from her visual effects.</w:t>
      </w:r>
      <w:r w:rsidR="00B068A0">
        <w:rPr>
          <w:rFonts w:ascii="Georgia" w:hAnsi="Georgia" w:hint="eastAsia"/>
          <w:spacing w:val="4"/>
          <w:kern w:val="0"/>
          <w:szCs w:val="21"/>
          <w:u w:val="single"/>
        </w:rPr>
        <w:t xml:space="preserve"> </w:t>
      </w:r>
      <w:bookmarkStart w:id="208" w:name="OLE_LINK144"/>
      <w:bookmarkStart w:id="209" w:name="OLE_LINK145"/>
      <w:r w:rsidR="00B068A0">
        <w:rPr>
          <w:rFonts w:ascii="Georgia" w:hAnsi="Georgia" w:hint="eastAsia"/>
          <w:color w:val="000000"/>
          <w:kern w:val="0"/>
          <w:szCs w:val="21"/>
        </w:rPr>
        <w:t>【</w:t>
      </w:r>
      <w:r w:rsidR="00B068A0">
        <w:rPr>
          <w:rFonts w:ascii="Georgia" w:hAnsi="Georgia"/>
          <w:color w:val="000000"/>
          <w:kern w:val="0"/>
          <w:szCs w:val="21"/>
        </w:rPr>
        <w:t>OG Test 2-</w:t>
      </w:r>
      <w:r w:rsidR="00B068A0" w:rsidRPr="00B068A0">
        <w:t xml:space="preserve"> </w:t>
      </w:r>
      <w:r w:rsidR="00B068A0" w:rsidRPr="00B068A0">
        <w:rPr>
          <w:rFonts w:ascii="Georgia" w:hAnsi="Georgia"/>
          <w:color w:val="000000"/>
          <w:kern w:val="0"/>
          <w:szCs w:val="21"/>
        </w:rPr>
        <w:t>Loie Fuller</w:t>
      </w:r>
      <w:r w:rsidR="00B068A0">
        <w:rPr>
          <w:rFonts w:ascii="Georgia" w:hAnsi="Georgia" w:hint="eastAsia"/>
          <w:color w:val="000000"/>
          <w:kern w:val="0"/>
          <w:szCs w:val="21"/>
        </w:rPr>
        <w:t>】</w:t>
      </w:r>
    </w:p>
    <w:bookmarkEnd w:id="208"/>
    <w:bookmarkEnd w:id="209"/>
    <w:p w:rsidR="00651E03" w:rsidRDefault="00651E03" w:rsidP="00651E03">
      <w:pPr>
        <w:ind w:firstLineChars="94" w:firstLine="198"/>
        <w:rPr>
          <w:rFonts w:ascii="Georgia" w:hAnsi="Georgia"/>
          <w:b/>
          <w:kern w:val="0"/>
          <w:szCs w:val="21"/>
        </w:rPr>
      </w:pPr>
    </w:p>
    <w:p w:rsidR="00AA2485" w:rsidRDefault="00AA2485" w:rsidP="00AA2485">
      <w:pPr>
        <w:ind w:right="72" w:firstLine="420"/>
        <w:rPr>
          <w:rFonts w:ascii="Georgia" w:eastAsia="Univers" w:hAnsi="Georgia"/>
          <w:kern w:val="0"/>
          <w:szCs w:val="21"/>
        </w:rPr>
      </w:pPr>
      <w:r>
        <w:rPr>
          <w:rFonts w:ascii="Georgia" w:eastAsia="Univers" w:hAnsi="Georgia"/>
          <w:kern w:val="0"/>
          <w:szCs w:val="21"/>
        </w:rPr>
        <w:t>3. The word “</w:t>
      </w:r>
      <w:r>
        <w:rPr>
          <w:rFonts w:ascii="Georgia" w:hAnsi="Georgia"/>
          <w:spacing w:val="4"/>
          <w:kern w:val="0"/>
          <w:szCs w:val="21"/>
          <w:highlight w:val="lightGray"/>
          <w:u w:val="single"/>
        </w:rPr>
        <w:t>prestigious</w:t>
      </w:r>
      <w:r>
        <w:rPr>
          <w:rFonts w:ascii="Georgia" w:hAnsi="Georgia"/>
          <w:spacing w:val="4"/>
          <w:kern w:val="0"/>
          <w:szCs w:val="21"/>
        </w:rPr>
        <w:t>”</w:t>
      </w:r>
      <w:r>
        <w:rPr>
          <w:rFonts w:ascii="Georgia" w:eastAsia="Univers" w:hAnsi="Georgia"/>
          <w:kern w:val="0"/>
          <w:szCs w:val="21"/>
        </w:rPr>
        <w:t xml:space="preserve"> in the passage is closest in meaning to </w:t>
      </w:r>
      <w:r>
        <w:rPr>
          <w:rFonts w:ascii="Georgia" w:eastAsia="Univers" w:hAnsi="Georgia" w:hint="eastAsia"/>
          <w:vanish/>
          <w:color w:val="0000FF"/>
          <w:kern w:val="0"/>
          <w:sz w:val="24"/>
          <w:szCs w:val="24"/>
        </w:rPr>
        <w:t>（</w:t>
      </w:r>
      <w:r>
        <w:rPr>
          <w:rFonts w:ascii="Georgia" w:eastAsia="Univers" w:hAnsi="Georgia"/>
          <w:vanish/>
          <w:color w:val="0000FF"/>
          <w:kern w:val="0"/>
          <w:sz w:val="24"/>
          <w:szCs w:val="24"/>
        </w:rPr>
        <w:t>1</w:t>
      </w:r>
      <w:r>
        <w:rPr>
          <w:rFonts w:ascii="Georgia" w:eastAsia="Univers" w:hAnsi="Georgia" w:hint="eastAsia"/>
          <w:vanish/>
          <w:color w:val="0000FF"/>
          <w:kern w:val="0"/>
          <w:sz w:val="24"/>
          <w:szCs w:val="24"/>
        </w:rPr>
        <w:t>）</w:t>
      </w:r>
    </w:p>
    <w:p w:rsidR="00AA2485" w:rsidRDefault="00AA2485" w:rsidP="00AA2485">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highly regarded</w:t>
      </w:r>
    </w:p>
    <w:p w:rsidR="00AA2485" w:rsidRDefault="00AA2485" w:rsidP="00AA2485">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financially rewarding</w:t>
      </w:r>
    </w:p>
    <w:p w:rsidR="00AA2485" w:rsidRDefault="00AA2485" w:rsidP="00AA2485">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demanding</w:t>
      </w:r>
    </w:p>
    <w:p w:rsidR="00AA2485" w:rsidRDefault="00AA2485" w:rsidP="00AA2485">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serious</w:t>
      </w:r>
    </w:p>
    <w:p w:rsidR="00B068A0" w:rsidRDefault="00B068A0" w:rsidP="00AA2485">
      <w:pPr>
        <w:ind w:right="72" w:firstLine="420"/>
        <w:rPr>
          <w:rFonts w:ascii="Georgia" w:hAnsi="Georgia"/>
          <w:kern w:val="0"/>
          <w:szCs w:val="21"/>
        </w:rPr>
      </w:pPr>
    </w:p>
    <w:p w:rsidR="00B068A0" w:rsidRDefault="00AA2485" w:rsidP="00B068A0">
      <w:pPr>
        <w:adjustRightInd w:val="0"/>
        <w:ind w:firstLineChars="213" w:firstLine="447"/>
        <w:rPr>
          <w:rFonts w:ascii="Georgia" w:eastAsia="Univers" w:hAnsi="Georgia"/>
          <w:kern w:val="0"/>
          <w:szCs w:val="21"/>
          <w:u w:val="single"/>
          <w:shd w:val="pct10" w:color="auto" w:fill="FFFFFF"/>
        </w:rPr>
      </w:pPr>
      <w:r>
        <w:rPr>
          <w:rFonts w:ascii="Georgia" w:hAnsi="Georgia"/>
          <w:kern w:val="0"/>
          <w:szCs w:val="21"/>
        </w:rPr>
        <w:t xml:space="preserve">Paragraph 3: </w:t>
      </w:r>
      <w:r>
        <w:rPr>
          <w:rFonts w:ascii="Georgia" w:eastAsia="Univers" w:hAnsi="Georgia"/>
          <w:kern w:val="0"/>
          <w:szCs w:val="21"/>
        </w:rPr>
        <w:t xml:space="preserve">Although she discovered and introduced her art in the United States, she achieved her greatest glory in Paris, where she was </w:t>
      </w:r>
      <w:r>
        <w:rPr>
          <w:rFonts w:ascii="Georgia" w:hAnsi="Georgia"/>
          <w:spacing w:val="4"/>
          <w:kern w:val="0"/>
          <w:szCs w:val="21"/>
          <w:highlight w:val="lightGray"/>
          <w:u w:val="single"/>
        </w:rPr>
        <w:t>engaged</w:t>
      </w:r>
      <w:r>
        <w:rPr>
          <w:rFonts w:ascii="Georgia" w:eastAsia="Univers" w:hAnsi="Georgia"/>
          <w:kern w:val="0"/>
          <w:szCs w:val="21"/>
        </w:rPr>
        <w:t xml:space="preserve"> by the Folies Bergère in 1892 and soon became “La Loie,” the darling of Parisian audiences. Many of her dances represented elements or natural objects—Fire, the Lily, the Butterfly, and so on—and thus accorded well with the fashionable Art Nouveau style, which emphasized nature imagery and fluid, sinuous lines. Her dancing also attracted the attention of French poets and painters of the period, for it appealed to their liking for mystery, their belief in art for art’s sake, a nineteenth-century idea that art is valuable in itself rather than because it may have some moral or educational benefit, and their efforts to </w:t>
      </w:r>
      <w:r>
        <w:rPr>
          <w:rFonts w:ascii="Georgia" w:hAnsi="Georgia"/>
          <w:spacing w:val="4"/>
          <w:kern w:val="0"/>
          <w:szCs w:val="21"/>
          <w:highlight w:val="lightGray"/>
          <w:u w:val="single"/>
        </w:rPr>
        <w:t>synthesize</w:t>
      </w:r>
      <w:r>
        <w:rPr>
          <w:rFonts w:ascii="Georgia" w:eastAsia="Univers" w:hAnsi="Georgia"/>
          <w:kern w:val="0"/>
          <w:szCs w:val="21"/>
        </w:rPr>
        <w:t xml:space="preserve"> form and content.</w:t>
      </w:r>
      <w:r w:rsidR="00B068A0">
        <w:rPr>
          <w:rFonts w:ascii="Georgia" w:eastAsia="Univers" w:hAnsi="Georgia" w:hint="eastAsia"/>
          <w:kern w:val="0"/>
          <w:szCs w:val="21"/>
        </w:rPr>
        <w:t xml:space="preserve"> </w:t>
      </w:r>
      <w:r w:rsidR="00B068A0">
        <w:rPr>
          <w:rFonts w:ascii="Georgia" w:hAnsi="Georgia" w:hint="eastAsia"/>
          <w:color w:val="000000"/>
          <w:kern w:val="0"/>
          <w:szCs w:val="21"/>
        </w:rPr>
        <w:t>【</w:t>
      </w:r>
      <w:r w:rsidR="00B068A0">
        <w:rPr>
          <w:rFonts w:ascii="Georgia" w:hAnsi="Georgia"/>
          <w:color w:val="000000"/>
          <w:kern w:val="0"/>
          <w:szCs w:val="21"/>
        </w:rPr>
        <w:t>OG Test 2-</w:t>
      </w:r>
      <w:r w:rsidR="00B068A0" w:rsidRPr="00B068A0">
        <w:t xml:space="preserve"> </w:t>
      </w:r>
      <w:r w:rsidR="00B068A0" w:rsidRPr="00B068A0">
        <w:rPr>
          <w:rFonts w:ascii="Georgia" w:hAnsi="Georgia"/>
          <w:color w:val="000000"/>
          <w:kern w:val="0"/>
          <w:szCs w:val="21"/>
        </w:rPr>
        <w:t>Loie Fuller</w:t>
      </w:r>
      <w:r w:rsidR="00B068A0">
        <w:rPr>
          <w:rFonts w:ascii="Georgia" w:hAnsi="Georgia" w:hint="eastAsia"/>
          <w:color w:val="000000"/>
          <w:kern w:val="0"/>
          <w:szCs w:val="21"/>
        </w:rPr>
        <w:t>】</w:t>
      </w:r>
    </w:p>
    <w:p w:rsidR="00AA2485" w:rsidRDefault="00AA2485" w:rsidP="00AA2485">
      <w:pPr>
        <w:ind w:right="72" w:firstLine="420"/>
        <w:rPr>
          <w:rFonts w:ascii="Georgia" w:eastAsia="Univers" w:hAnsi="Georgia"/>
          <w:kern w:val="0"/>
          <w:szCs w:val="21"/>
        </w:rPr>
      </w:pPr>
    </w:p>
    <w:p w:rsidR="00AA2485" w:rsidRDefault="00AA2485" w:rsidP="00AA2485">
      <w:pPr>
        <w:ind w:right="72" w:firstLine="420"/>
        <w:rPr>
          <w:rFonts w:ascii="Georgia" w:eastAsia="Univers" w:hAnsi="Georgia"/>
          <w:kern w:val="0"/>
          <w:szCs w:val="21"/>
        </w:rPr>
      </w:pPr>
      <w:r>
        <w:rPr>
          <w:rFonts w:ascii="Georgia" w:eastAsia="Univers" w:hAnsi="Georgia"/>
          <w:kern w:val="0"/>
          <w:szCs w:val="21"/>
        </w:rPr>
        <w:t>5. The word “</w:t>
      </w:r>
      <w:r>
        <w:rPr>
          <w:rFonts w:ascii="Georgia" w:hAnsi="Georgia"/>
          <w:spacing w:val="4"/>
          <w:kern w:val="0"/>
          <w:szCs w:val="21"/>
          <w:highlight w:val="lightGray"/>
          <w:u w:val="single"/>
        </w:rPr>
        <w:t>engaged</w:t>
      </w:r>
      <w:r>
        <w:rPr>
          <w:rFonts w:ascii="Georgia" w:hAnsi="Georgia"/>
          <w:spacing w:val="4"/>
          <w:kern w:val="0"/>
          <w:szCs w:val="21"/>
        </w:rPr>
        <w:t>”</w:t>
      </w:r>
      <w:r>
        <w:rPr>
          <w:rFonts w:ascii="Georgia" w:eastAsia="Univers" w:hAnsi="Georgia"/>
          <w:kern w:val="0"/>
          <w:szCs w:val="21"/>
        </w:rPr>
        <w:t xml:space="preserve"> in the passage is closest in meaning to</w:t>
      </w:r>
      <w:r>
        <w:rPr>
          <w:rFonts w:ascii="Georgia" w:eastAsia="Univers" w:hAnsi="Georgia" w:hint="eastAsia"/>
          <w:vanish/>
          <w:color w:val="0000FF"/>
          <w:kern w:val="0"/>
          <w:sz w:val="24"/>
          <w:szCs w:val="24"/>
        </w:rPr>
        <w:t>（</w:t>
      </w:r>
      <w:r>
        <w:rPr>
          <w:rFonts w:ascii="Georgia" w:eastAsia="Univers" w:hAnsi="Georgia"/>
          <w:vanish/>
          <w:color w:val="0000FF"/>
          <w:kern w:val="0"/>
          <w:sz w:val="24"/>
          <w:szCs w:val="24"/>
        </w:rPr>
        <w:t>3</w:t>
      </w:r>
      <w:r>
        <w:rPr>
          <w:rFonts w:ascii="Georgia" w:eastAsia="Univers" w:hAnsi="Georgia" w:hint="eastAsia"/>
          <w:vanish/>
          <w:color w:val="0000FF"/>
          <w:kern w:val="0"/>
          <w:sz w:val="24"/>
          <w:szCs w:val="24"/>
        </w:rPr>
        <w:t>）</w:t>
      </w:r>
    </w:p>
    <w:p w:rsidR="00AA2485" w:rsidRDefault="00AA2485" w:rsidP="00AA2485">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noticed</w:t>
      </w:r>
    </w:p>
    <w:p w:rsidR="00AA2485" w:rsidRDefault="00AA2485" w:rsidP="00AA2485">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praised</w:t>
      </w:r>
    </w:p>
    <w:p w:rsidR="00AA2485" w:rsidRDefault="00AA2485" w:rsidP="00AA2485">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hired</w:t>
      </w:r>
    </w:p>
    <w:p w:rsidR="00AA2485" w:rsidRDefault="00AA2485" w:rsidP="00AA2485">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attracted</w:t>
      </w:r>
    </w:p>
    <w:p w:rsidR="00AA2485" w:rsidRDefault="00AA2485" w:rsidP="00AA2485">
      <w:pPr>
        <w:adjustRightInd w:val="0"/>
        <w:ind w:firstLineChars="213" w:firstLine="447"/>
        <w:rPr>
          <w:rFonts w:ascii="Georgia" w:eastAsia="Univers" w:hAnsi="Georgia"/>
          <w:kern w:val="0"/>
          <w:szCs w:val="21"/>
        </w:rPr>
      </w:pPr>
    </w:p>
    <w:p w:rsidR="00AA2485" w:rsidRDefault="00AA2485" w:rsidP="00AA2485">
      <w:pPr>
        <w:ind w:right="72" w:firstLine="420"/>
        <w:rPr>
          <w:rFonts w:ascii="Georgia" w:eastAsia="Univers" w:hAnsi="Georgia"/>
          <w:kern w:val="0"/>
          <w:szCs w:val="21"/>
        </w:rPr>
      </w:pPr>
      <w:r>
        <w:rPr>
          <w:rFonts w:ascii="Georgia" w:eastAsia="Univers" w:hAnsi="Georgia"/>
          <w:kern w:val="0"/>
          <w:szCs w:val="21"/>
        </w:rPr>
        <w:t>6. The word “</w:t>
      </w:r>
      <w:r>
        <w:rPr>
          <w:rFonts w:ascii="Georgia" w:hAnsi="Georgia"/>
          <w:spacing w:val="4"/>
          <w:kern w:val="0"/>
          <w:szCs w:val="21"/>
          <w:highlight w:val="lightGray"/>
          <w:u w:val="single"/>
        </w:rPr>
        <w:t>synthesize</w:t>
      </w:r>
      <w:r>
        <w:rPr>
          <w:rFonts w:ascii="Georgia" w:hAnsi="Georgia"/>
          <w:spacing w:val="4"/>
          <w:kern w:val="0"/>
          <w:szCs w:val="21"/>
        </w:rPr>
        <w:t>”</w:t>
      </w:r>
      <w:r>
        <w:rPr>
          <w:rFonts w:ascii="Georgia" w:eastAsia="Univers" w:hAnsi="Georgia"/>
          <w:kern w:val="0"/>
          <w:szCs w:val="21"/>
        </w:rPr>
        <w:t xml:space="preserve"> in the passage is closest in meaning to </w:t>
      </w:r>
      <w:r>
        <w:rPr>
          <w:rFonts w:ascii="Georgia" w:eastAsia="Univers" w:hAnsi="Georgia" w:hint="eastAsia"/>
          <w:vanish/>
          <w:color w:val="0000FF"/>
          <w:kern w:val="0"/>
          <w:sz w:val="24"/>
          <w:szCs w:val="24"/>
        </w:rPr>
        <w:t>（</w:t>
      </w:r>
      <w:r>
        <w:rPr>
          <w:rFonts w:ascii="Georgia" w:eastAsia="Univers" w:hAnsi="Georgia"/>
          <w:vanish/>
          <w:color w:val="0000FF"/>
          <w:kern w:val="0"/>
          <w:sz w:val="24"/>
          <w:szCs w:val="24"/>
        </w:rPr>
        <w:t>4</w:t>
      </w:r>
      <w:r>
        <w:rPr>
          <w:rFonts w:ascii="Georgia" w:eastAsia="Univers" w:hAnsi="Georgia" w:hint="eastAsia"/>
          <w:vanish/>
          <w:color w:val="0000FF"/>
          <w:kern w:val="0"/>
          <w:sz w:val="24"/>
          <w:szCs w:val="24"/>
        </w:rPr>
        <w:t>）</w:t>
      </w:r>
    </w:p>
    <w:p w:rsidR="00AA2485" w:rsidRDefault="00AA2485" w:rsidP="00AA2485">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improve</w:t>
      </w:r>
    </w:p>
    <w:p w:rsidR="00AA2485" w:rsidRDefault="00AA2485" w:rsidP="00AA2485">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define</w:t>
      </w:r>
    </w:p>
    <w:p w:rsidR="00AA2485" w:rsidRDefault="00AA2485" w:rsidP="00AA2485">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simplify</w:t>
      </w:r>
    </w:p>
    <w:p w:rsidR="00AA2485" w:rsidRDefault="00AA2485" w:rsidP="00AA2485">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integrate</w:t>
      </w:r>
    </w:p>
    <w:p w:rsidR="00AA2485" w:rsidRDefault="00AA2485" w:rsidP="00651E03">
      <w:pPr>
        <w:ind w:firstLineChars="94" w:firstLine="198"/>
        <w:rPr>
          <w:rFonts w:ascii="Georgia" w:hAnsi="Georgia"/>
          <w:b/>
          <w:kern w:val="0"/>
          <w:szCs w:val="21"/>
        </w:rPr>
      </w:pPr>
    </w:p>
    <w:p w:rsidR="00B068A0" w:rsidRDefault="00AA2485" w:rsidP="00B068A0">
      <w:pPr>
        <w:adjustRightInd w:val="0"/>
        <w:ind w:firstLineChars="213" w:firstLine="447"/>
        <w:rPr>
          <w:rFonts w:ascii="Georgia" w:eastAsia="Univers" w:hAnsi="Georgia"/>
          <w:kern w:val="0"/>
          <w:szCs w:val="21"/>
          <w:u w:val="single"/>
          <w:shd w:val="pct10" w:color="auto" w:fill="FFFFFF"/>
        </w:rPr>
      </w:pPr>
      <w:r>
        <w:rPr>
          <w:rFonts w:ascii="Georgia" w:hAnsi="Georgia"/>
          <w:kern w:val="0"/>
          <w:szCs w:val="21"/>
        </w:rPr>
        <w:t xml:space="preserve">Paragraph 5: </w:t>
      </w:r>
      <w:r>
        <w:rPr>
          <w:rFonts w:ascii="Georgia" w:eastAsia="Univers" w:hAnsi="Georgia"/>
          <w:kern w:val="0"/>
          <w:szCs w:val="21"/>
        </w:rPr>
        <w:t xml:space="preserve">As her technological expertise grew more sophisticated, so did the other aspects of her dances. Although she gave little thought to music in her earliest dances, she later used scores by Gluck, Beethoven, Schubert, Chopin, and Wagner, eventually graduating to Stravinsky, Fauré, Debussy, and Mussorgsky, composers who were then considered progressive. She began to address more ambitious themes in her dances such as </w:t>
      </w:r>
      <w:r>
        <w:rPr>
          <w:rFonts w:ascii="Georgia" w:eastAsia="Univers" w:hAnsi="Georgia"/>
          <w:i/>
          <w:kern w:val="0"/>
          <w:szCs w:val="21"/>
        </w:rPr>
        <w:t>The Sea</w:t>
      </w:r>
      <w:r>
        <w:rPr>
          <w:rFonts w:ascii="Georgia" w:eastAsia="Univers" w:hAnsi="Georgia"/>
          <w:kern w:val="0"/>
          <w:szCs w:val="21"/>
        </w:rPr>
        <w:t xml:space="preserve">, in which her dancers invisibly </w:t>
      </w:r>
      <w:r>
        <w:rPr>
          <w:rFonts w:ascii="Georgia" w:hAnsi="Georgia"/>
          <w:spacing w:val="4"/>
          <w:kern w:val="0"/>
          <w:szCs w:val="21"/>
          <w:highlight w:val="lightGray"/>
          <w:u w:val="single"/>
        </w:rPr>
        <w:t>agitated</w:t>
      </w:r>
      <w:r>
        <w:rPr>
          <w:rFonts w:ascii="Georgia" w:eastAsia="Univers" w:hAnsi="Georgia"/>
          <w:kern w:val="0"/>
          <w:szCs w:val="21"/>
        </w:rPr>
        <w:t xml:space="preserve"> a huge expanse of silk, played upon by colored lights. Always open to scientific and technological innovations, she befriended the scientists Marie and Pierre Curie upon their discovery of radium and created a </w:t>
      </w:r>
      <w:r>
        <w:rPr>
          <w:rFonts w:ascii="Georgia" w:eastAsia="Univers" w:hAnsi="Georgia"/>
          <w:i/>
          <w:kern w:val="0"/>
          <w:szCs w:val="21"/>
        </w:rPr>
        <w:t>Radium Dance</w:t>
      </w:r>
      <w:r>
        <w:rPr>
          <w:rFonts w:ascii="Georgia" w:eastAsia="Univers" w:hAnsi="Georgia"/>
          <w:kern w:val="0"/>
          <w:szCs w:val="21"/>
        </w:rPr>
        <w:t xml:space="preserve">, which simulated the phosphorescence of that element. She both appeared in films—then in an early stage of </w:t>
      </w:r>
      <w:r>
        <w:rPr>
          <w:rFonts w:ascii="Georgia" w:eastAsia="Univers" w:hAnsi="Georgia"/>
          <w:kern w:val="0"/>
          <w:szCs w:val="21"/>
        </w:rPr>
        <w:lastRenderedPageBreak/>
        <w:t xml:space="preserve">development—and made them herself; the hero of her fairy-tale film </w:t>
      </w:r>
      <w:r>
        <w:rPr>
          <w:rFonts w:ascii="Georgia" w:eastAsia="Univers" w:hAnsi="Georgia"/>
          <w:i/>
          <w:kern w:val="0"/>
          <w:szCs w:val="21"/>
        </w:rPr>
        <w:t>Le Lys de la Vie</w:t>
      </w:r>
      <w:r>
        <w:rPr>
          <w:rFonts w:ascii="Georgia" w:eastAsia="Univers" w:hAnsi="Georgia"/>
          <w:kern w:val="0"/>
          <w:szCs w:val="21"/>
        </w:rPr>
        <w:t xml:space="preserve"> (1919) was played by René Clair, later a leading French film director.</w:t>
      </w:r>
      <w:r w:rsidR="00B068A0">
        <w:rPr>
          <w:rFonts w:ascii="Georgia" w:eastAsia="Univers" w:hAnsi="Georgia" w:hint="eastAsia"/>
          <w:kern w:val="0"/>
          <w:szCs w:val="21"/>
        </w:rPr>
        <w:t xml:space="preserve"> </w:t>
      </w:r>
      <w:bookmarkStart w:id="210" w:name="OLE_LINK146"/>
      <w:bookmarkStart w:id="211" w:name="OLE_LINK147"/>
      <w:r w:rsidR="00B068A0">
        <w:rPr>
          <w:rFonts w:ascii="Georgia" w:hAnsi="Georgia" w:hint="eastAsia"/>
          <w:color w:val="000000"/>
          <w:kern w:val="0"/>
          <w:szCs w:val="21"/>
        </w:rPr>
        <w:t>【</w:t>
      </w:r>
      <w:r w:rsidR="00B068A0">
        <w:rPr>
          <w:rFonts w:ascii="Georgia" w:hAnsi="Georgia"/>
          <w:color w:val="000000"/>
          <w:kern w:val="0"/>
          <w:szCs w:val="21"/>
        </w:rPr>
        <w:t>OG Test 2-</w:t>
      </w:r>
      <w:r w:rsidR="00B068A0" w:rsidRPr="00B068A0">
        <w:t xml:space="preserve"> </w:t>
      </w:r>
      <w:r w:rsidR="00B068A0" w:rsidRPr="00B068A0">
        <w:rPr>
          <w:rFonts w:ascii="Georgia" w:hAnsi="Georgia"/>
          <w:color w:val="000000"/>
          <w:kern w:val="0"/>
          <w:szCs w:val="21"/>
        </w:rPr>
        <w:t>Loie Fuller</w:t>
      </w:r>
      <w:r w:rsidR="00B068A0">
        <w:rPr>
          <w:rFonts w:ascii="Georgia" w:hAnsi="Georgia" w:hint="eastAsia"/>
          <w:color w:val="000000"/>
          <w:kern w:val="0"/>
          <w:szCs w:val="21"/>
        </w:rPr>
        <w:t>】</w:t>
      </w:r>
    </w:p>
    <w:bookmarkEnd w:id="210"/>
    <w:bookmarkEnd w:id="211"/>
    <w:p w:rsidR="00AA2485" w:rsidRDefault="00AA2485" w:rsidP="00B068A0">
      <w:pPr>
        <w:ind w:firstLineChars="0" w:firstLine="0"/>
        <w:rPr>
          <w:rFonts w:ascii="Georgia" w:hAnsi="Georgia"/>
          <w:b/>
          <w:kern w:val="0"/>
          <w:szCs w:val="21"/>
        </w:rPr>
      </w:pPr>
    </w:p>
    <w:p w:rsidR="00AA2485" w:rsidRDefault="00AA2485" w:rsidP="00AA2485">
      <w:pPr>
        <w:ind w:right="72" w:firstLine="420"/>
        <w:rPr>
          <w:rFonts w:ascii="Georgia" w:eastAsia="Univers" w:hAnsi="Georgia"/>
          <w:kern w:val="0"/>
          <w:szCs w:val="21"/>
        </w:rPr>
      </w:pPr>
      <w:r>
        <w:rPr>
          <w:rFonts w:ascii="Georgia" w:eastAsia="Univers" w:hAnsi="Georgia"/>
          <w:kern w:val="0"/>
          <w:szCs w:val="21"/>
        </w:rPr>
        <w:t>10. The word “</w:t>
      </w:r>
      <w:r>
        <w:rPr>
          <w:rFonts w:ascii="Georgia" w:hAnsi="Georgia"/>
          <w:spacing w:val="4"/>
          <w:kern w:val="0"/>
          <w:szCs w:val="21"/>
          <w:highlight w:val="lightGray"/>
          <w:u w:val="single"/>
        </w:rPr>
        <w:t>agitated</w:t>
      </w:r>
      <w:r>
        <w:rPr>
          <w:rFonts w:ascii="Georgia" w:hAnsi="Georgia"/>
          <w:spacing w:val="4"/>
          <w:kern w:val="0"/>
          <w:szCs w:val="21"/>
        </w:rPr>
        <w:t>”</w:t>
      </w:r>
      <w:r>
        <w:rPr>
          <w:rFonts w:ascii="Georgia" w:eastAsia="Univers" w:hAnsi="Georgia"/>
          <w:kern w:val="0"/>
          <w:szCs w:val="21"/>
        </w:rPr>
        <w:t xml:space="preserve"> in the passage is closest in meaning to</w:t>
      </w:r>
      <w:r>
        <w:rPr>
          <w:rFonts w:ascii="Georgia" w:eastAsia="Univers" w:hAnsi="Georgia"/>
          <w:vanish/>
          <w:color w:val="0000FF"/>
          <w:kern w:val="0"/>
          <w:sz w:val="24"/>
          <w:szCs w:val="24"/>
        </w:rPr>
        <w:t xml:space="preserve"> (2)</w:t>
      </w:r>
    </w:p>
    <w:p w:rsidR="00AA2485" w:rsidRDefault="00AA2485" w:rsidP="00AA2485">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emerged from beneath</w:t>
      </w:r>
    </w:p>
    <w:p w:rsidR="00AA2485" w:rsidRDefault="00AA2485" w:rsidP="00AA2485">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created movement in</w:t>
      </w:r>
    </w:p>
    <w:p w:rsidR="00AA2485" w:rsidRDefault="00AA2485" w:rsidP="00AA2485">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arranged themselves in</w:t>
      </w:r>
    </w:p>
    <w:p w:rsidR="00AA2485" w:rsidRDefault="00AA2485" w:rsidP="00AA2485">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pretended to be</w:t>
      </w:r>
    </w:p>
    <w:p w:rsidR="00AA2485" w:rsidRDefault="00AA2485" w:rsidP="00651E03">
      <w:pPr>
        <w:ind w:firstLineChars="94" w:firstLine="198"/>
        <w:rPr>
          <w:rFonts w:ascii="Georgia" w:hAnsi="Georgia"/>
          <w:b/>
          <w:kern w:val="0"/>
          <w:szCs w:val="21"/>
        </w:rPr>
      </w:pPr>
    </w:p>
    <w:p w:rsidR="0014430C" w:rsidRDefault="0014430C" w:rsidP="0014430C">
      <w:pPr>
        <w:adjustRightInd w:val="0"/>
        <w:ind w:firstLineChars="213" w:firstLine="447"/>
        <w:rPr>
          <w:rFonts w:ascii="Georgia" w:eastAsia="Univers" w:hAnsi="Georgia"/>
          <w:kern w:val="0"/>
          <w:szCs w:val="21"/>
          <w:u w:val="single"/>
          <w:shd w:val="pct10" w:color="auto" w:fill="FFFFFF"/>
        </w:rPr>
      </w:pPr>
      <w:r>
        <w:rPr>
          <w:rFonts w:ascii="Georgia" w:hAnsi="Georgia"/>
          <w:kern w:val="0"/>
          <w:szCs w:val="21"/>
        </w:rPr>
        <w:t xml:space="preserve">Paragraph 4: </w:t>
      </w:r>
      <w:r>
        <w:rPr>
          <w:rFonts w:ascii="Georgia" w:eastAsia="Univers" w:hAnsi="Georgia"/>
          <w:kern w:val="0"/>
          <w:szCs w:val="21"/>
        </w:rPr>
        <w:t xml:space="preserve">The ice shelf cores, with a total length of 215 meters (705 feet), were long enough to </w:t>
      </w:r>
      <w:r>
        <w:rPr>
          <w:rFonts w:ascii="Georgia" w:hAnsi="Georgia"/>
          <w:spacing w:val="4"/>
          <w:kern w:val="0"/>
          <w:szCs w:val="21"/>
          <w:highlight w:val="lightGray"/>
          <w:u w:val="single"/>
        </w:rPr>
        <w:t>penetrate</w:t>
      </w:r>
      <w:r>
        <w:rPr>
          <w:rFonts w:ascii="Georgia" w:eastAsia="Univers" w:hAnsi="Georgia"/>
          <w:kern w:val="0"/>
          <w:szCs w:val="21"/>
        </w:rPr>
        <w:t xml:space="preserve"> through glacial ice—which is formed from the compaction of snow and contains air bubbles—and to continue into the clear, bubble-free ice formed from seawater that freezes onto the bottom of the glacial ice. The properties of this clear sea ice were very similar to the ice from the green iceberg. The scientists concluded that green icebergs form when a two-layer block of shelf ice breaks away and capsizes (turns upside down), exposing the bubble-free shelf ice that was formed from seawater.</w:t>
      </w:r>
      <w:r>
        <w:rPr>
          <w:rFonts w:ascii="Georgia" w:eastAsia="Univers" w:hAnsi="Georgia" w:hint="eastAsia"/>
          <w:kern w:val="0"/>
          <w:szCs w:val="21"/>
        </w:rPr>
        <w:t xml:space="preserve"> </w:t>
      </w:r>
      <w:bookmarkStart w:id="212" w:name="OLE_LINK150"/>
      <w:bookmarkStart w:id="213" w:name="OLE_LINK151"/>
      <w:r>
        <w:rPr>
          <w:rFonts w:ascii="Georgia" w:hAnsi="Georgia" w:hint="eastAsia"/>
          <w:color w:val="000000"/>
          <w:kern w:val="0"/>
          <w:szCs w:val="21"/>
        </w:rPr>
        <w:t>【</w:t>
      </w:r>
      <w:bookmarkStart w:id="214" w:name="OLE_LINK148"/>
      <w:bookmarkStart w:id="215" w:name="OLE_LINK149"/>
      <w:r>
        <w:rPr>
          <w:rFonts w:ascii="Georgia" w:hAnsi="Georgia"/>
          <w:color w:val="000000"/>
          <w:kern w:val="0"/>
          <w:szCs w:val="21"/>
        </w:rPr>
        <w:t>OG Test 2-</w:t>
      </w:r>
      <w:r w:rsidRPr="00B068A0">
        <w:t xml:space="preserve"> </w:t>
      </w:r>
      <w:r w:rsidRPr="0014430C">
        <w:rPr>
          <w:rFonts w:ascii="Georgia" w:hAnsi="Georgia"/>
          <w:color w:val="000000"/>
          <w:kern w:val="0"/>
          <w:szCs w:val="21"/>
        </w:rPr>
        <w:t>Green Icebergs</w:t>
      </w:r>
      <w:r>
        <w:rPr>
          <w:rFonts w:ascii="Georgia" w:hAnsi="Georgia" w:hint="eastAsia"/>
          <w:color w:val="000000"/>
          <w:kern w:val="0"/>
          <w:szCs w:val="21"/>
        </w:rPr>
        <w:t>】</w:t>
      </w:r>
    </w:p>
    <w:bookmarkEnd w:id="212"/>
    <w:bookmarkEnd w:id="213"/>
    <w:bookmarkEnd w:id="214"/>
    <w:bookmarkEnd w:id="215"/>
    <w:p w:rsidR="0014430C" w:rsidRDefault="0014430C" w:rsidP="0014430C">
      <w:pPr>
        <w:adjustRightInd w:val="0"/>
        <w:ind w:firstLineChars="213" w:firstLine="447"/>
        <w:rPr>
          <w:rFonts w:ascii="Georgia" w:eastAsia="Univers" w:hAnsi="Georgia"/>
          <w:kern w:val="0"/>
          <w:szCs w:val="21"/>
        </w:rPr>
      </w:pPr>
    </w:p>
    <w:p w:rsidR="0014430C" w:rsidRDefault="0014430C" w:rsidP="0014430C">
      <w:pPr>
        <w:adjustRightInd w:val="0"/>
        <w:ind w:firstLineChars="213" w:firstLine="447"/>
        <w:rPr>
          <w:rFonts w:ascii="Georgia" w:eastAsia="Univers" w:hAnsi="Georgia"/>
          <w:kern w:val="0"/>
          <w:szCs w:val="21"/>
        </w:rPr>
      </w:pPr>
    </w:p>
    <w:p w:rsidR="0014430C" w:rsidRDefault="0014430C" w:rsidP="0014430C">
      <w:pPr>
        <w:adjustRightInd w:val="0"/>
        <w:ind w:firstLineChars="213" w:firstLine="447"/>
        <w:rPr>
          <w:rFonts w:ascii="Georgia" w:eastAsia="Univers" w:hAnsi="Georgia"/>
          <w:kern w:val="0"/>
          <w:szCs w:val="21"/>
        </w:rPr>
      </w:pPr>
      <w:r>
        <w:rPr>
          <w:rFonts w:ascii="Georgia" w:eastAsia="Univers" w:hAnsi="Georgia"/>
          <w:kern w:val="0"/>
          <w:szCs w:val="21"/>
        </w:rPr>
        <w:t>4. The word “</w:t>
      </w:r>
      <w:r>
        <w:rPr>
          <w:rFonts w:ascii="Georgia" w:hAnsi="Georgia"/>
          <w:spacing w:val="4"/>
          <w:kern w:val="0"/>
          <w:szCs w:val="21"/>
          <w:highlight w:val="lightGray"/>
          <w:u w:val="single"/>
        </w:rPr>
        <w:t>penetrate</w:t>
      </w:r>
      <w:r>
        <w:rPr>
          <w:rFonts w:ascii="Georgia" w:hAnsi="Georgia"/>
          <w:spacing w:val="4"/>
          <w:kern w:val="0"/>
          <w:szCs w:val="21"/>
        </w:rPr>
        <w:t>”</w:t>
      </w:r>
      <w:r>
        <w:rPr>
          <w:rFonts w:ascii="Georgia" w:eastAsia="Univers" w:hAnsi="Georgia"/>
          <w:kern w:val="0"/>
          <w:szCs w:val="21"/>
        </w:rPr>
        <w:t xml:space="preserve"> in the passage is closest in meaning to </w:t>
      </w:r>
      <w:r>
        <w:rPr>
          <w:rFonts w:ascii="Georgia" w:eastAsia="Univers" w:hAnsi="Georgia" w:hint="eastAsia"/>
          <w:vanish/>
          <w:color w:val="0000FF"/>
          <w:kern w:val="0"/>
          <w:sz w:val="24"/>
          <w:szCs w:val="24"/>
        </w:rPr>
        <w:t>（</w:t>
      </w:r>
      <w:r>
        <w:rPr>
          <w:rFonts w:ascii="Georgia" w:eastAsia="Univers" w:hAnsi="Georgia"/>
          <w:vanish/>
          <w:color w:val="0000FF"/>
          <w:kern w:val="0"/>
          <w:sz w:val="24"/>
          <w:szCs w:val="24"/>
        </w:rPr>
        <w:t>2</w:t>
      </w:r>
      <w:r>
        <w:rPr>
          <w:rFonts w:ascii="Georgia" w:eastAsia="Univers" w:hAnsi="Georgia" w:hint="eastAsia"/>
          <w:vanish/>
          <w:color w:val="0000FF"/>
          <w:kern w:val="0"/>
          <w:sz w:val="24"/>
          <w:szCs w:val="24"/>
        </w:rPr>
        <w:t>）</w:t>
      </w:r>
    </w:p>
    <w:p w:rsidR="0014430C" w:rsidRDefault="0014430C" w:rsidP="0014430C">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collect</w:t>
      </w:r>
    </w:p>
    <w:p w:rsidR="0014430C" w:rsidRDefault="0014430C" w:rsidP="0014430C">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pierce</w:t>
      </w:r>
    </w:p>
    <w:p w:rsidR="0014430C" w:rsidRDefault="0014430C" w:rsidP="0014430C">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melt</w:t>
      </w:r>
    </w:p>
    <w:p w:rsidR="0014430C" w:rsidRDefault="0014430C" w:rsidP="0014430C">
      <w:pPr>
        <w:ind w:left="600" w:firstLineChars="0" w:firstLine="0"/>
        <w:rPr>
          <w:rFonts w:ascii="Georgia" w:eastAsia="Univers" w:hAnsi="Georgia"/>
          <w:kern w:val="0"/>
          <w:szCs w:val="21"/>
        </w:rPr>
      </w:pPr>
      <w:r>
        <w:rPr>
          <w:kern w:val="0"/>
          <w:szCs w:val="21"/>
        </w:rPr>
        <w:t xml:space="preserve">○ </w:t>
      </w:r>
      <w:r>
        <w:rPr>
          <w:rFonts w:ascii="Georgia" w:eastAsia="Univers" w:hAnsi="Georgia"/>
          <w:kern w:val="0"/>
          <w:szCs w:val="21"/>
        </w:rPr>
        <w:t>endure</w:t>
      </w:r>
    </w:p>
    <w:p w:rsidR="00B85079" w:rsidRDefault="00B85079" w:rsidP="0096434D">
      <w:pPr>
        <w:adjustRightInd w:val="0"/>
        <w:ind w:firstLineChars="213" w:firstLine="447"/>
        <w:rPr>
          <w:rFonts w:ascii="Georgia" w:hAnsi="Georgia"/>
          <w:kern w:val="0"/>
          <w:szCs w:val="21"/>
        </w:rPr>
      </w:pPr>
    </w:p>
    <w:p w:rsidR="0014430C" w:rsidRDefault="0014430C" w:rsidP="0096434D">
      <w:pPr>
        <w:adjustRightInd w:val="0"/>
        <w:ind w:firstLineChars="213" w:firstLine="447"/>
        <w:rPr>
          <w:rFonts w:ascii="Georgia" w:eastAsia="Univers" w:hAnsi="Georgia"/>
          <w:kern w:val="0"/>
          <w:szCs w:val="21"/>
          <w:u w:val="single"/>
          <w:shd w:val="pct10" w:color="auto" w:fill="FFFFFF"/>
        </w:rPr>
      </w:pPr>
      <w:r>
        <w:rPr>
          <w:rFonts w:ascii="Georgia" w:hAnsi="Georgia"/>
          <w:kern w:val="0"/>
          <w:szCs w:val="21"/>
        </w:rPr>
        <w:t xml:space="preserve">Paragraph 5: </w:t>
      </w:r>
      <w:r>
        <w:rPr>
          <w:rFonts w:ascii="Georgia" w:eastAsia="Univers" w:hAnsi="Georgia"/>
          <w:kern w:val="0"/>
          <w:szCs w:val="21"/>
        </w:rPr>
        <w:t xml:space="preserve">A green iceberg that stranded just west of the Amery Ice Shelf showed two distinct layers: bubbly blue-white ice and bubble-free green ice separated by a one-meter-long ice layer containing sediments. </w:t>
      </w:r>
      <w:r>
        <w:rPr>
          <w:rFonts w:ascii="Georgia" w:hAnsi="Georgia"/>
          <w:spacing w:val="4"/>
          <w:kern w:val="0"/>
          <w:szCs w:val="21"/>
          <w:highlight w:val="lightGray"/>
          <w:u w:val="single"/>
        </w:rPr>
        <w:t>The green ice portion was textured by seawater erosion</w:t>
      </w:r>
      <w:r>
        <w:rPr>
          <w:rFonts w:ascii="Georgia" w:eastAsia="Univers" w:hAnsi="Georgia"/>
          <w:kern w:val="0"/>
          <w:szCs w:val="21"/>
        </w:rPr>
        <w:t xml:space="preserve">. Where cracks were present, the color was light green because of light scattering; where no cracks were present, the color was dark green. No air bubbles were present in the green ice, suggesting that the ice was not formed from the compression of snow but instead from the freezing of seawater. Large concentrations of single-celled organisms with green pigments (coloring substances) occur along the edges of the ice shelves in this region, and the seawater is rich in their decomposing organic material. The green iceberg did not contain large amounts of particles from these organisms, but the ice had </w:t>
      </w:r>
      <w:r>
        <w:rPr>
          <w:rFonts w:ascii="Georgia" w:hAnsi="Georgia"/>
          <w:spacing w:val="4"/>
          <w:kern w:val="0"/>
          <w:szCs w:val="21"/>
          <w:highlight w:val="lightGray"/>
          <w:u w:val="single"/>
        </w:rPr>
        <w:t>accumulated</w:t>
      </w:r>
      <w:r>
        <w:rPr>
          <w:rFonts w:ascii="Georgia" w:eastAsia="Univers" w:hAnsi="Georgia"/>
          <w:kern w:val="0"/>
          <w:szCs w:val="21"/>
        </w:rPr>
        <w:t xml:space="preserve"> dissolved organic matter from the seawater. It appears that unlike salt, dissolved organic substances are not </w:t>
      </w:r>
      <w:r>
        <w:rPr>
          <w:rFonts w:ascii="Georgia" w:hAnsi="Georgia"/>
          <w:spacing w:val="4"/>
          <w:kern w:val="0"/>
          <w:szCs w:val="21"/>
          <w:highlight w:val="lightGray"/>
          <w:u w:val="single"/>
        </w:rPr>
        <w:t>excluded</w:t>
      </w:r>
      <w:r>
        <w:rPr>
          <w:rFonts w:ascii="Georgia" w:eastAsia="Univers" w:hAnsi="Georgia"/>
          <w:kern w:val="0"/>
          <w:szCs w:val="21"/>
        </w:rPr>
        <w:t xml:space="preserve"> from the ice in the freezing process. Analysis shows that the dissolved organic material absorbs enough blue wavelengths from solar light to make the ice appear green.</w:t>
      </w:r>
      <w:r w:rsidR="0096434D" w:rsidRPr="0096434D">
        <w:rPr>
          <w:rFonts w:ascii="Georgia" w:hAnsi="Georgia" w:hint="eastAsia"/>
          <w:color w:val="000000"/>
          <w:kern w:val="0"/>
          <w:szCs w:val="21"/>
        </w:rPr>
        <w:t xml:space="preserve"> </w:t>
      </w:r>
      <w:bookmarkStart w:id="216" w:name="OLE_LINK152"/>
      <w:bookmarkStart w:id="217" w:name="OLE_LINK153"/>
      <w:r w:rsidR="0096434D">
        <w:rPr>
          <w:rFonts w:ascii="Georgia" w:hAnsi="Georgia" w:hint="eastAsia"/>
          <w:color w:val="000000"/>
          <w:kern w:val="0"/>
          <w:szCs w:val="21"/>
        </w:rPr>
        <w:t>【</w:t>
      </w:r>
      <w:r w:rsidR="0096434D">
        <w:rPr>
          <w:rFonts w:ascii="Georgia" w:hAnsi="Georgia"/>
          <w:color w:val="000000"/>
          <w:kern w:val="0"/>
          <w:szCs w:val="21"/>
        </w:rPr>
        <w:t>OG Test 2-</w:t>
      </w:r>
      <w:r w:rsidR="0096434D">
        <w:t xml:space="preserve"> </w:t>
      </w:r>
      <w:r w:rsidR="0096434D">
        <w:rPr>
          <w:rFonts w:ascii="Georgia" w:hAnsi="Georgia"/>
          <w:color w:val="000000"/>
          <w:kern w:val="0"/>
          <w:szCs w:val="21"/>
        </w:rPr>
        <w:t>Green Icebergs</w:t>
      </w:r>
      <w:r w:rsidR="0096434D">
        <w:rPr>
          <w:rFonts w:ascii="Georgia" w:hAnsi="Georgia" w:hint="eastAsia"/>
          <w:color w:val="000000"/>
          <w:kern w:val="0"/>
          <w:szCs w:val="21"/>
        </w:rPr>
        <w:t>】</w:t>
      </w:r>
      <w:bookmarkEnd w:id="216"/>
      <w:bookmarkEnd w:id="217"/>
    </w:p>
    <w:p w:rsidR="0096434D" w:rsidRPr="0096434D" w:rsidRDefault="0096434D" w:rsidP="0096434D">
      <w:pPr>
        <w:adjustRightInd w:val="0"/>
        <w:ind w:firstLineChars="213" w:firstLine="447"/>
        <w:rPr>
          <w:rFonts w:ascii="Georgia" w:eastAsia="Univers" w:hAnsi="Georgia"/>
          <w:kern w:val="0"/>
          <w:szCs w:val="21"/>
          <w:u w:val="single"/>
          <w:shd w:val="pct10" w:color="auto" w:fill="FFFFFF"/>
        </w:rPr>
      </w:pPr>
    </w:p>
    <w:p w:rsidR="0014430C" w:rsidRDefault="0014430C" w:rsidP="0014430C">
      <w:pPr>
        <w:ind w:right="72" w:firstLine="420"/>
        <w:rPr>
          <w:rFonts w:ascii="Georgia" w:eastAsia="Univers" w:hAnsi="Georgia"/>
          <w:kern w:val="0"/>
          <w:szCs w:val="21"/>
        </w:rPr>
      </w:pPr>
      <w:r>
        <w:rPr>
          <w:rFonts w:ascii="Georgia" w:eastAsia="Univers" w:hAnsi="Georgia"/>
          <w:kern w:val="0"/>
          <w:szCs w:val="21"/>
        </w:rPr>
        <w:t>8. The word “</w:t>
      </w:r>
      <w:r>
        <w:rPr>
          <w:rFonts w:ascii="Georgia" w:hAnsi="Georgia"/>
          <w:spacing w:val="4"/>
          <w:kern w:val="0"/>
          <w:szCs w:val="21"/>
          <w:highlight w:val="lightGray"/>
          <w:u w:val="single"/>
        </w:rPr>
        <w:t>accumulated</w:t>
      </w:r>
      <w:r>
        <w:rPr>
          <w:rFonts w:ascii="Georgia" w:hAnsi="Georgia"/>
          <w:spacing w:val="4"/>
          <w:kern w:val="0"/>
          <w:szCs w:val="21"/>
        </w:rPr>
        <w:t>”</w:t>
      </w:r>
      <w:r>
        <w:rPr>
          <w:rFonts w:ascii="Georgia" w:eastAsia="Univers" w:hAnsi="Georgia"/>
          <w:kern w:val="0"/>
          <w:szCs w:val="21"/>
        </w:rPr>
        <w:t xml:space="preserve"> in the passage is closest in meaning to</w:t>
      </w:r>
      <w:r>
        <w:rPr>
          <w:rFonts w:ascii="Georgia" w:eastAsia="Univers" w:hAnsi="Georgia" w:hint="eastAsia"/>
          <w:vanish/>
          <w:color w:val="0000FF"/>
          <w:kern w:val="0"/>
          <w:sz w:val="24"/>
          <w:szCs w:val="24"/>
        </w:rPr>
        <w:t>（</w:t>
      </w:r>
      <w:r>
        <w:rPr>
          <w:rFonts w:ascii="Georgia" w:eastAsia="Univers" w:hAnsi="Georgia"/>
          <w:vanish/>
          <w:color w:val="0000FF"/>
          <w:kern w:val="0"/>
          <w:sz w:val="24"/>
          <w:szCs w:val="24"/>
        </w:rPr>
        <w:t>1</w:t>
      </w:r>
      <w:r>
        <w:rPr>
          <w:rFonts w:ascii="Georgia" w:eastAsia="Univers" w:hAnsi="Georgia" w:hint="eastAsia"/>
          <w:vanish/>
          <w:color w:val="0000FF"/>
          <w:kern w:val="0"/>
          <w:sz w:val="24"/>
          <w:szCs w:val="24"/>
        </w:rPr>
        <w:t>）</w:t>
      </w:r>
    </w:p>
    <w:p w:rsidR="0014430C" w:rsidRDefault="0014430C" w:rsidP="0014430C">
      <w:pPr>
        <w:ind w:left="600" w:firstLineChars="0" w:firstLine="0"/>
        <w:rPr>
          <w:rFonts w:ascii="Georgia" w:eastAsia="Univers" w:hAnsi="Georgia"/>
          <w:kern w:val="0"/>
          <w:szCs w:val="21"/>
        </w:rPr>
      </w:pPr>
      <w:r>
        <w:rPr>
          <w:kern w:val="0"/>
          <w:szCs w:val="21"/>
        </w:rPr>
        <w:t>○</w:t>
      </w:r>
      <w:r>
        <w:rPr>
          <w:rFonts w:ascii="Georgia" w:eastAsia="Univers" w:hAnsi="Georgia"/>
          <w:kern w:val="0"/>
          <w:szCs w:val="21"/>
        </w:rPr>
        <w:t>collected</w:t>
      </w:r>
    </w:p>
    <w:p w:rsidR="0014430C" w:rsidRDefault="0014430C" w:rsidP="0014430C">
      <w:pPr>
        <w:ind w:left="600" w:firstLineChars="0" w:firstLine="0"/>
        <w:rPr>
          <w:rFonts w:ascii="Georgia" w:eastAsia="Univers" w:hAnsi="Georgia"/>
          <w:kern w:val="0"/>
          <w:szCs w:val="21"/>
        </w:rPr>
      </w:pPr>
      <w:r>
        <w:rPr>
          <w:kern w:val="0"/>
          <w:szCs w:val="21"/>
        </w:rPr>
        <w:t>○</w:t>
      </w:r>
      <w:r>
        <w:rPr>
          <w:rFonts w:ascii="Georgia" w:eastAsia="Univers" w:hAnsi="Georgia"/>
          <w:kern w:val="0"/>
          <w:szCs w:val="21"/>
        </w:rPr>
        <w:t>frozen</w:t>
      </w:r>
    </w:p>
    <w:p w:rsidR="0014430C" w:rsidRDefault="0014430C" w:rsidP="0014430C">
      <w:pPr>
        <w:ind w:left="600" w:firstLineChars="0" w:firstLine="0"/>
        <w:rPr>
          <w:rFonts w:ascii="Georgia" w:eastAsia="Univers" w:hAnsi="Georgia"/>
          <w:kern w:val="0"/>
          <w:szCs w:val="21"/>
        </w:rPr>
      </w:pPr>
      <w:r>
        <w:rPr>
          <w:kern w:val="0"/>
          <w:szCs w:val="21"/>
        </w:rPr>
        <w:t>○</w:t>
      </w:r>
      <w:r>
        <w:rPr>
          <w:rFonts w:ascii="Georgia" w:eastAsia="Univers" w:hAnsi="Georgia"/>
          <w:kern w:val="0"/>
          <w:szCs w:val="21"/>
        </w:rPr>
        <w:t>released</w:t>
      </w:r>
    </w:p>
    <w:p w:rsidR="0014430C" w:rsidRDefault="0014430C" w:rsidP="0014430C">
      <w:pPr>
        <w:ind w:left="600" w:firstLineChars="0" w:firstLine="0"/>
        <w:rPr>
          <w:rFonts w:ascii="Georgia" w:eastAsia="Univers" w:hAnsi="Georgia"/>
          <w:kern w:val="0"/>
          <w:szCs w:val="21"/>
        </w:rPr>
      </w:pPr>
      <w:r>
        <w:rPr>
          <w:kern w:val="0"/>
          <w:szCs w:val="21"/>
        </w:rPr>
        <w:t>○</w:t>
      </w:r>
      <w:r>
        <w:rPr>
          <w:rFonts w:ascii="Georgia" w:eastAsia="Univers" w:hAnsi="Georgia"/>
          <w:kern w:val="0"/>
          <w:szCs w:val="21"/>
        </w:rPr>
        <w:t xml:space="preserve"> covered</w:t>
      </w:r>
    </w:p>
    <w:p w:rsidR="0014430C" w:rsidRDefault="0014430C" w:rsidP="0014430C">
      <w:pPr>
        <w:ind w:right="72" w:firstLineChars="0" w:firstLine="0"/>
        <w:rPr>
          <w:rFonts w:ascii="Georgia" w:eastAsia="Univers" w:hAnsi="Georgia"/>
          <w:kern w:val="0"/>
          <w:szCs w:val="21"/>
        </w:rPr>
      </w:pPr>
    </w:p>
    <w:p w:rsidR="00B76EE8" w:rsidRDefault="00B76EE8" w:rsidP="0014430C">
      <w:pPr>
        <w:ind w:right="72" w:firstLineChars="0" w:firstLine="0"/>
        <w:rPr>
          <w:rFonts w:ascii="Georgia" w:eastAsia="Univers" w:hAnsi="Georgia"/>
          <w:kern w:val="0"/>
          <w:szCs w:val="21"/>
        </w:rPr>
      </w:pPr>
    </w:p>
    <w:p w:rsidR="0014430C" w:rsidRDefault="0014430C" w:rsidP="0014430C">
      <w:pPr>
        <w:ind w:right="72" w:firstLine="420"/>
        <w:rPr>
          <w:rFonts w:ascii="Georgia" w:eastAsia="Univers" w:hAnsi="Georgia"/>
          <w:kern w:val="0"/>
          <w:szCs w:val="21"/>
        </w:rPr>
      </w:pPr>
      <w:r>
        <w:rPr>
          <w:rFonts w:ascii="Georgia" w:eastAsia="Univers" w:hAnsi="Georgia"/>
          <w:kern w:val="0"/>
          <w:szCs w:val="21"/>
        </w:rPr>
        <w:lastRenderedPageBreak/>
        <w:t>9. The word “</w:t>
      </w:r>
      <w:r>
        <w:rPr>
          <w:rFonts w:ascii="Georgia" w:hAnsi="Georgia"/>
          <w:spacing w:val="4"/>
          <w:kern w:val="0"/>
          <w:szCs w:val="21"/>
          <w:highlight w:val="lightGray"/>
          <w:u w:val="single"/>
        </w:rPr>
        <w:t>excluded</w:t>
      </w:r>
      <w:r>
        <w:rPr>
          <w:rFonts w:ascii="Georgia" w:hAnsi="Georgia"/>
          <w:spacing w:val="4"/>
          <w:kern w:val="0"/>
          <w:szCs w:val="21"/>
        </w:rPr>
        <w:t>”</w:t>
      </w:r>
      <w:r>
        <w:rPr>
          <w:rFonts w:ascii="Georgia" w:eastAsia="Univers" w:hAnsi="Georgia"/>
          <w:kern w:val="0"/>
          <w:szCs w:val="21"/>
        </w:rPr>
        <w:t xml:space="preserve"> in the passage is closest in meaning to</w:t>
      </w:r>
      <w:r>
        <w:rPr>
          <w:rFonts w:ascii="Georgia" w:eastAsia="Univers" w:hAnsi="Georgia"/>
          <w:vanish/>
          <w:color w:val="0000FF"/>
          <w:kern w:val="0"/>
          <w:sz w:val="24"/>
          <w:szCs w:val="24"/>
        </w:rPr>
        <w:t xml:space="preserve"> (1)</w:t>
      </w:r>
    </w:p>
    <w:p w:rsidR="0014430C" w:rsidRDefault="0014430C" w:rsidP="0014430C">
      <w:pPr>
        <w:ind w:left="600" w:firstLineChars="0" w:firstLine="0"/>
        <w:rPr>
          <w:rFonts w:ascii="Georgia" w:eastAsia="Univers" w:hAnsi="Georgia"/>
          <w:kern w:val="0"/>
          <w:szCs w:val="21"/>
        </w:rPr>
      </w:pPr>
      <w:r>
        <w:rPr>
          <w:kern w:val="0"/>
          <w:szCs w:val="21"/>
        </w:rPr>
        <w:t>○</w:t>
      </w:r>
      <w:r>
        <w:rPr>
          <w:rFonts w:ascii="Georgia" w:hAnsi="Georgia"/>
          <w:kern w:val="0"/>
          <w:szCs w:val="21"/>
        </w:rPr>
        <w:t xml:space="preserve"> </w:t>
      </w:r>
      <w:r>
        <w:rPr>
          <w:rFonts w:ascii="Georgia" w:eastAsia="Univers" w:hAnsi="Georgia"/>
          <w:kern w:val="0"/>
          <w:szCs w:val="21"/>
        </w:rPr>
        <w:t>kept out</w:t>
      </w:r>
    </w:p>
    <w:p w:rsidR="0014430C" w:rsidRDefault="0014430C" w:rsidP="0014430C">
      <w:pPr>
        <w:ind w:left="600" w:firstLineChars="0" w:firstLine="0"/>
        <w:rPr>
          <w:rFonts w:ascii="Georgia" w:eastAsia="Univers" w:hAnsi="Georgia"/>
          <w:kern w:val="0"/>
          <w:szCs w:val="21"/>
        </w:rPr>
      </w:pPr>
      <w:r>
        <w:rPr>
          <w:kern w:val="0"/>
          <w:szCs w:val="21"/>
        </w:rPr>
        <w:t>○</w:t>
      </w:r>
      <w:r>
        <w:rPr>
          <w:rFonts w:ascii="Georgia" w:eastAsia="Univers" w:hAnsi="Georgia"/>
          <w:kern w:val="0"/>
          <w:szCs w:val="21"/>
        </w:rPr>
        <w:t xml:space="preserve"> </w:t>
      </w:r>
      <w:r>
        <w:rPr>
          <w:rFonts w:ascii="Georgia" w:hAnsi="Georgia"/>
          <w:color w:val="000000"/>
          <w:spacing w:val="1"/>
          <w:szCs w:val="21"/>
        </w:rPr>
        <w:t>compressed</w:t>
      </w:r>
    </w:p>
    <w:p w:rsidR="0014430C" w:rsidRDefault="0014430C" w:rsidP="0014430C">
      <w:pPr>
        <w:ind w:left="600" w:firstLineChars="0" w:firstLine="0"/>
        <w:rPr>
          <w:rFonts w:ascii="Georgia" w:eastAsia="Univers" w:hAnsi="Georgia"/>
          <w:kern w:val="0"/>
          <w:szCs w:val="21"/>
        </w:rPr>
      </w:pPr>
      <w:r>
        <w:rPr>
          <w:kern w:val="0"/>
          <w:szCs w:val="21"/>
        </w:rPr>
        <w:t>○</w:t>
      </w:r>
      <w:r>
        <w:rPr>
          <w:rFonts w:ascii="Georgia" w:hAnsi="Georgia"/>
          <w:kern w:val="0"/>
          <w:szCs w:val="21"/>
        </w:rPr>
        <w:t xml:space="preserve"> </w:t>
      </w:r>
      <w:r>
        <w:rPr>
          <w:rFonts w:ascii="Georgia" w:hAnsi="Georgia"/>
          <w:color w:val="000000"/>
          <w:spacing w:val="1"/>
          <w:szCs w:val="21"/>
        </w:rPr>
        <w:t>damaged</w:t>
      </w:r>
    </w:p>
    <w:p w:rsidR="0014430C" w:rsidRDefault="0014430C" w:rsidP="0014430C">
      <w:pPr>
        <w:ind w:left="600" w:firstLineChars="0" w:firstLine="0"/>
        <w:rPr>
          <w:rFonts w:ascii="Georgia" w:eastAsia="Univers" w:hAnsi="Georgia"/>
          <w:kern w:val="0"/>
          <w:szCs w:val="21"/>
        </w:rPr>
      </w:pPr>
      <w:r>
        <w:rPr>
          <w:kern w:val="0"/>
          <w:szCs w:val="21"/>
        </w:rPr>
        <w:t>○</w:t>
      </w:r>
      <w:r>
        <w:rPr>
          <w:rFonts w:ascii="Georgia" w:hAnsi="Georgia"/>
          <w:kern w:val="0"/>
          <w:szCs w:val="21"/>
        </w:rPr>
        <w:t xml:space="preserve"> </w:t>
      </w:r>
      <w:r>
        <w:rPr>
          <w:rFonts w:ascii="Georgia" w:hAnsi="Georgia"/>
          <w:color w:val="000000"/>
          <w:spacing w:val="1"/>
          <w:szCs w:val="21"/>
        </w:rPr>
        <w:t>gathered</w:t>
      </w:r>
      <w:r>
        <w:rPr>
          <w:rFonts w:ascii="Georgia" w:eastAsia="Univers" w:hAnsi="Georgia"/>
          <w:kern w:val="0"/>
          <w:szCs w:val="21"/>
        </w:rPr>
        <w:t xml:space="preserve"> together</w:t>
      </w:r>
    </w:p>
    <w:p w:rsidR="0014430C" w:rsidRDefault="0014430C" w:rsidP="0014430C">
      <w:pPr>
        <w:ind w:firstLine="420"/>
        <w:rPr>
          <w:rFonts w:ascii="Georgia" w:eastAsia="Univers" w:hAnsi="Georgia"/>
          <w:kern w:val="0"/>
          <w:szCs w:val="21"/>
        </w:rPr>
      </w:pPr>
    </w:p>
    <w:p w:rsidR="0014430C" w:rsidRDefault="0014430C" w:rsidP="0014430C">
      <w:pPr>
        <w:ind w:right="72" w:firstLine="420"/>
        <w:rPr>
          <w:rFonts w:ascii="Georgia" w:eastAsia="Univers" w:hAnsi="Georgia"/>
          <w:kern w:val="0"/>
          <w:szCs w:val="21"/>
        </w:rPr>
      </w:pPr>
      <w:r>
        <w:rPr>
          <w:rFonts w:ascii="Georgia" w:eastAsia="Univers" w:hAnsi="Georgia"/>
          <w:kern w:val="0"/>
          <w:szCs w:val="21"/>
        </w:rPr>
        <w:t>10. The word “</w:t>
      </w:r>
      <w:r>
        <w:rPr>
          <w:rFonts w:ascii="Georgia" w:hAnsi="Georgia"/>
          <w:spacing w:val="4"/>
          <w:kern w:val="0"/>
          <w:szCs w:val="21"/>
          <w:highlight w:val="lightGray"/>
          <w:u w:val="single"/>
        </w:rPr>
        <w:t>accrete</w:t>
      </w:r>
      <w:r>
        <w:rPr>
          <w:rFonts w:ascii="Georgia" w:hAnsi="Georgia"/>
          <w:spacing w:val="4"/>
          <w:kern w:val="0"/>
          <w:szCs w:val="21"/>
        </w:rPr>
        <w:t>”</w:t>
      </w:r>
      <w:r>
        <w:rPr>
          <w:rFonts w:ascii="Georgia" w:eastAsia="Univers" w:hAnsi="Georgia"/>
          <w:kern w:val="0"/>
          <w:szCs w:val="21"/>
        </w:rPr>
        <w:t xml:space="preserve"> in the passage is closest in meaning to </w:t>
      </w:r>
      <w:r>
        <w:rPr>
          <w:rFonts w:ascii="Georgia" w:eastAsia="Univers" w:hAnsi="Georgia"/>
          <w:vanish/>
          <w:color w:val="0000FF"/>
          <w:kern w:val="0"/>
          <w:sz w:val="24"/>
          <w:szCs w:val="24"/>
        </w:rPr>
        <w:t>(4)</w:t>
      </w:r>
    </w:p>
    <w:p w:rsidR="0014430C" w:rsidRDefault="0014430C" w:rsidP="0014430C">
      <w:pPr>
        <w:ind w:left="600" w:firstLineChars="0" w:firstLine="0"/>
        <w:rPr>
          <w:rFonts w:ascii="Georgia" w:eastAsia="Univers" w:hAnsi="Georgia"/>
          <w:kern w:val="0"/>
          <w:szCs w:val="21"/>
        </w:rPr>
      </w:pPr>
      <w:r>
        <w:rPr>
          <w:kern w:val="0"/>
          <w:szCs w:val="21"/>
        </w:rPr>
        <w:t>○</w:t>
      </w:r>
      <w:r>
        <w:rPr>
          <w:rFonts w:ascii="Georgia" w:hAnsi="Georgia"/>
          <w:color w:val="000000"/>
          <w:spacing w:val="1"/>
          <w:szCs w:val="21"/>
        </w:rPr>
        <w:t>advance</w:t>
      </w:r>
    </w:p>
    <w:p w:rsidR="0014430C" w:rsidRDefault="0014430C" w:rsidP="0014430C">
      <w:pPr>
        <w:ind w:left="600" w:firstLineChars="0" w:firstLine="0"/>
        <w:rPr>
          <w:rFonts w:ascii="Georgia" w:eastAsia="Univers" w:hAnsi="Georgia"/>
          <w:kern w:val="0"/>
          <w:szCs w:val="21"/>
        </w:rPr>
      </w:pPr>
      <w:r>
        <w:rPr>
          <w:kern w:val="0"/>
          <w:szCs w:val="21"/>
        </w:rPr>
        <w:t>○</w:t>
      </w:r>
      <w:r>
        <w:rPr>
          <w:rFonts w:ascii="Georgia" w:hAnsi="Georgia"/>
          <w:color w:val="000000"/>
          <w:spacing w:val="1"/>
          <w:szCs w:val="21"/>
        </w:rPr>
        <w:t>transfer</w:t>
      </w:r>
    </w:p>
    <w:p w:rsidR="0014430C" w:rsidRDefault="0014430C" w:rsidP="0014430C">
      <w:pPr>
        <w:ind w:left="600" w:firstLineChars="0" w:firstLine="0"/>
        <w:rPr>
          <w:rFonts w:ascii="Georgia" w:eastAsia="Univers" w:hAnsi="Georgia"/>
          <w:kern w:val="0"/>
          <w:szCs w:val="21"/>
        </w:rPr>
      </w:pPr>
      <w:r>
        <w:rPr>
          <w:kern w:val="0"/>
          <w:szCs w:val="21"/>
        </w:rPr>
        <w:t>○</w:t>
      </w:r>
      <w:r>
        <w:rPr>
          <w:rFonts w:ascii="Georgia" w:hAnsi="Georgia"/>
          <w:color w:val="000000"/>
          <w:spacing w:val="1"/>
          <w:szCs w:val="21"/>
        </w:rPr>
        <w:t>flatten</w:t>
      </w:r>
      <w:r>
        <w:rPr>
          <w:rFonts w:ascii="Georgia" w:eastAsia="Univers" w:hAnsi="Georgia"/>
          <w:kern w:val="0"/>
          <w:szCs w:val="21"/>
        </w:rPr>
        <w:t xml:space="preserve"> out</w:t>
      </w:r>
    </w:p>
    <w:p w:rsidR="0014430C" w:rsidRDefault="0014430C" w:rsidP="0014430C">
      <w:pPr>
        <w:ind w:left="600" w:firstLineChars="0" w:firstLine="0"/>
        <w:rPr>
          <w:rFonts w:ascii="Georgia" w:eastAsia="Univers" w:hAnsi="Georgia"/>
          <w:kern w:val="0"/>
          <w:szCs w:val="21"/>
        </w:rPr>
      </w:pPr>
      <w:r>
        <w:rPr>
          <w:kern w:val="0"/>
          <w:szCs w:val="21"/>
        </w:rPr>
        <w:t>○</w:t>
      </w:r>
      <w:r>
        <w:rPr>
          <w:rFonts w:ascii="Georgia" w:eastAsia="Univers" w:hAnsi="Georgia"/>
          <w:kern w:val="0"/>
          <w:szCs w:val="21"/>
        </w:rPr>
        <w:t xml:space="preserve">come </w:t>
      </w:r>
      <w:r>
        <w:rPr>
          <w:rFonts w:ascii="Georgia" w:hAnsi="Georgia"/>
          <w:color w:val="000000"/>
          <w:spacing w:val="1"/>
          <w:szCs w:val="21"/>
        </w:rPr>
        <w:t>together</w:t>
      </w:r>
    </w:p>
    <w:p w:rsidR="00B76EE8" w:rsidRDefault="00B76EE8">
      <w:pPr>
        <w:widowControl/>
        <w:ind w:firstLineChars="0" w:firstLine="0"/>
        <w:jc w:val="left"/>
        <w:rPr>
          <w:rFonts w:ascii="Georgia" w:hAnsi="Georgia"/>
          <w:b/>
          <w:kern w:val="0"/>
          <w:szCs w:val="21"/>
        </w:rPr>
      </w:pPr>
      <w:r>
        <w:rPr>
          <w:rFonts w:ascii="Georgia" w:hAnsi="Georgia"/>
          <w:b/>
          <w:kern w:val="0"/>
          <w:szCs w:val="21"/>
        </w:rPr>
        <w:br w:type="page"/>
      </w:r>
    </w:p>
    <w:p w:rsidR="0014430C" w:rsidRDefault="0014430C" w:rsidP="00651E03">
      <w:pPr>
        <w:ind w:firstLineChars="94" w:firstLine="198"/>
        <w:rPr>
          <w:rFonts w:ascii="Georgia" w:hAnsi="Georgia"/>
          <w:b/>
          <w:kern w:val="0"/>
          <w:szCs w:val="21"/>
        </w:rPr>
      </w:pPr>
    </w:p>
    <w:p w:rsidR="007B5781" w:rsidRPr="00B02820" w:rsidRDefault="007B5781" w:rsidP="00B02820">
      <w:pPr>
        <w:pStyle w:val="a3"/>
        <w:ind w:firstLine="643"/>
        <w:outlineLvl w:val="0"/>
        <w:rPr>
          <w:rFonts w:asciiTheme="majorHAnsi" w:hAnsiTheme="majorHAnsi" w:cs="Arial"/>
          <w:b/>
          <w:kern w:val="0"/>
          <w:sz w:val="32"/>
          <w:szCs w:val="32"/>
        </w:rPr>
      </w:pPr>
      <w:bookmarkStart w:id="218" w:name="_Toc346574858"/>
      <w:r w:rsidRPr="00B02820">
        <w:rPr>
          <w:rFonts w:asciiTheme="majorHAnsi" w:hAnsiTheme="majorHAnsi" w:cs="Arial" w:hint="eastAsia"/>
          <w:b/>
          <w:kern w:val="0"/>
          <w:sz w:val="32"/>
          <w:szCs w:val="32"/>
        </w:rPr>
        <w:t>TPO-10</w:t>
      </w:r>
      <w:bookmarkEnd w:id="218"/>
    </w:p>
    <w:p w:rsidR="007B5781" w:rsidRDefault="007B5781" w:rsidP="00651E03">
      <w:pPr>
        <w:ind w:firstLineChars="94" w:firstLine="198"/>
        <w:rPr>
          <w:rFonts w:ascii="Georgia" w:hAnsi="Georgia"/>
          <w:b/>
          <w:kern w:val="0"/>
          <w:szCs w:val="21"/>
        </w:rPr>
      </w:pPr>
    </w:p>
    <w:p w:rsidR="00AF3A20" w:rsidRDefault="00AF3A20" w:rsidP="00AF3A20">
      <w:pPr>
        <w:ind w:firstLine="420"/>
        <w:rPr>
          <w:rFonts w:ascii="Georgia" w:hAnsi="Georgia"/>
          <w:color w:val="000000"/>
          <w:szCs w:val="21"/>
        </w:rPr>
      </w:pPr>
      <w:bookmarkStart w:id="219" w:name="OLE_LINK484"/>
      <w:bookmarkStart w:id="220" w:name="OLE_LINK483"/>
    </w:p>
    <w:p w:rsidR="00AF3A20" w:rsidRDefault="00AF3A20" w:rsidP="00AF3A20">
      <w:pPr>
        <w:ind w:firstLine="428"/>
        <w:rPr>
          <w:rFonts w:ascii="Georgia" w:hAnsi="Georgia"/>
          <w:color w:val="000000"/>
          <w:spacing w:val="2"/>
          <w:szCs w:val="21"/>
        </w:rPr>
      </w:pPr>
      <w:r>
        <w:rPr>
          <w:rFonts w:ascii="Georgia" w:hAnsi="Georgia"/>
          <w:color w:val="000000"/>
          <w:spacing w:val="2"/>
          <w:szCs w:val="21"/>
        </w:rPr>
        <w:t xml:space="preserve">Paragraph 2: The function and </w:t>
      </w:r>
      <w:r>
        <w:rPr>
          <w:rFonts w:ascii="Georgia" w:hAnsi="Georgia"/>
          <w:spacing w:val="4"/>
          <w:kern w:val="0"/>
          <w:szCs w:val="21"/>
          <w:highlight w:val="lightGray"/>
          <w:u w:val="single"/>
        </w:rPr>
        <w:t>status</w:t>
      </w:r>
      <w:r>
        <w:rPr>
          <w:rFonts w:ascii="Georgia" w:hAnsi="Georgia"/>
          <w:color w:val="000000"/>
          <w:spacing w:val="2"/>
          <w:szCs w:val="21"/>
        </w:rPr>
        <w:t xml:space="preserve"> of ceramics in China varied from dynasty to dynasty, so they may be utilitarian, burial, trade-collectors', or even ritual objects, according to their quality and the era in which they were made. The ceramics fall into three broad types—earthenware, stoneware, and porcelain—for vessels, architectural items such as roof tiles, and modeled objects and figures. In addition, there was an important group of sculptures made for religious use, the majority of which were produced in earthenware.</w:t>
      </w:r>
      <w:r>
        <w:rPr>
          <w:rFonts w:ascii="Georgia" w:hAnsi="Georgia" w:hint="eastAsia"/>
          <w:color w:val="000000"/>
          <w:spacing w:val="2"/>
          <w:szCs w:val="21"/>
        </w:rPr>
        <w:t xml:space="preserve"> </w:t>
      </w:r>
      <w:bookmarkStart w:id="221" w:name="OLE_LINK154"/>
      <w:bookmarkStart w:id="222" w:name="OLE_LINK155"/>
      <w:r>
        <w:rPr>
          <w:rFonts w:ascii="Georgia" w:hAnsi="Georgia" w:hint="eastAsia"/>
          <w:color w:val="000000"/>
          <w:kern w:val="0"/>
          <w:szCs w:val="21"/>
        </w:rPr>
        <w:t>【</w:t>
      </w:r>
      <w:r>
        <w:rPr>
          <w:rFonts w:ascii="Georgia" w:hAnsi="Georgia" w:hint="eastAsia"/>
          <w:color w:val="000000"/>
          <w:kern w:val="0"/>
          <w:szCs w:val="21"/>
        </w:rPr>
        <w:t>TPO10</w:t>
      </w:r>
      <w:r>
        <w:rPr>
          <w:rFonts w:ascii="Georgia" w:hAnsi="Georgia"/>
          <w:color w:val="000000"/>
          <w:kern w:val="0"/>
          <w:szCs w:val="21"/>
        </w:rPr>
        <w:t>-</w:t>
      </w:r>
      <w:r>
        <w:t xml:space="preserve"> </w:t>
      </w:r>
      <w:r w:rsidRPr="00AF3A20">
        <w:rPr>
          <w:rFonts w:ascii="Georgia" w:hAnsi="Georgia"/>
          <w:color w:val="000000"/>
          <w:kern w:val="0"/>
          <w:szCs w:val="21"/>
        </w:rPr>
        <w:t>Chinese Pottery</w:t>
      </w:r>
      <w:r>
        <w:rPr>
          <w:rFonts w:ascii="Georgia" w:hAnsi="Georgia" w:hint="eastAsia"/>
          <w:color w:val="000000"/>
          <w:kern w:val="0"/>
          <w:szCs w:val="21"/>
        </w:rPr>
        <w:t>】</w:t>
      </w:r>
      <w:bookmarkEnd w:id="221"/>
      <w:bookmarkEnd w:id="222"/>
    </w:p>
    <w:p w:rsidR="00AF3A20" w:rsidRDefault="00AF3A20" w:rsidP="00AF3A20">
      <w:pPr>
        <w:ind w:firstLine="420"/>
        <w:rPr>
          <w:rFonts w:ascii="Georgia" w:hAnsi="Georgia"/>
          <w:color w:val="000000"/>
          <w:szCs w:val="21"/>
        </w:rPr>
      </w:pPr>
    </w:p>
    <w:p w:rsidR="00AF3A20" w:rsidRDefault="00AF3A20" w:rsidP="00AF3A20">
      <w:pPr>
        <w:ind w:right="72" w:firstLine="491"/>
        <w:rPr>
          <w:rFonts w:ascii="Georgia" w:hAnsi="Georgia"/>
          <w:color w:val="000000"/>
          <w:spacing w:val="8"/>
          <w:w w:val="110"/>
          <w:szCs w:val="21"/>
        </w:rPr>
      </w:pPr>
      <w:r>
        <w:rPr>
          <w:rFonts w:ascii="Georgia" w:hAnsi="Georgia"/>
          <w:color w:val="000000"/>
          <w:spacing w:val="8"/>
          <w:w w:val="110"/>
          <w:szCs w:val="21"/>
        </w:rPr>
        <w:t>1</w:t>
      </w:r>
      <w:r>
        <w:rPr>
          <w:rFonts w:ascii="Georgia" w:hAnsi="Georgia"/>
          <w:szCs w:val="21"/>
        </w:rPr>
        <w:t>.</w:t>
      </w:r>
      <w:r>
        <w:rPr>
          <w:rFonts w:ascii="Georgia" w:hAnsi="Georgia"/>
          <w:color w:val="000000"/>
          <w:spacing w:val="8"/>
          <w:szCs w:val="21"/>
        </w:rPr>
        <w:t>The word “</w:t>
      </w:r>
      <w:r>
        <w:rPr>
          <w:rFonts w:ascii="Georgia" w:hAnsi="Georgia"/>
          <w:spacing w:val="4"/>
          <w:kern w:val="0"/>
          <w:szCs w:val="21"/>
          <w:highlight w:val="lightGray"/>
          <w:u w:val="single"/>
        </w:rPr>
        <w:t>status</w:t>
      </w:r>
      <w:r>
        <w:rPr>
          <w:rFonts w:ascii="Georgia" w:hAnsi="Georgia"/>
          <w:spacing w:val="4"/>
          <w:kern w:val="0"/>
          <w:szCs w:val="21"/>
        </w:rPr>
        <w:t>”</w:t>
      </w:r>
      <w:r>
        <w:rPr>
          <w:rFonts w:ascii="Georgia" w:hAnsi="Georgia"/>
          <w:color w:val="000000"/>
          <w:spacing w:val="8"/>
          <w:szCs w:val="21"/>
        </w:rPr>
        <w:t xml:space="preserve"> in the passage is closest in</w:t>
      </w:r>
      <w:r>
        <w:rPr>
          <w:rFonts w:ascii="Georgia" w:hAnsi="Georgia"/>
          <w:color w:val="000000"/>
          <w:spacing w:val="8"/>
          <w:w w:val="110"/>
          <w:szCs w:val="21"/>
        </w:rPr>
        <w:t xml:space="preserve"> </w:t>
      </w:r>
      <w:r>
        <w:rPr>
          <w:rFonts w:ascii="Georgia" w:hAnsi="Georgia"/>
          <w:color w:val="000000"/>
          <w:szCs w:val="21"/>
        </w:rPr>
        <w:t xml:space="preserve">meaning to </w:t>
      </w:r>
      <w:r>
        <w:rPr>
          <w:rFonts w:ascii="Georgia" w:hAnsi="Georgia"/>
          <w:vanish/>
          <w:color w:val="0000FF"/>
          <w:sz w:val="24"/>
          <w:szCs w:val="24"/>
        </w:rPr>
        <w:t>(2)</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origin</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importance</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quality</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design</w:t>
      </w:r>
      <w:bookmarkEnd w:id="219"/>
      <w:bookmarkEnd w:id="220"/>
    </w:p>
    <w:p w:rsidR="00AF3A20" w:rsidRDefault="00AF3A20" w:rsidP="007B5A41">
      <w:pPr>
        <w:ind w:right="72" w:firstLine="428"/>
        <w:rPr>
          <w:rFonts w:ascii="Georgia" w:hAnsi="Georgia"/>
          <w:color w:val="000000"/>
          <w:spacing w:val="2"/>
          <w:szCs w:val="21"/>
        </w:rPr>
      </w:pPr>
    </w:p>
    <w:p w:rsidR="007B5A41" w:rsidRDefault="007B5A41" w:rsidP="007B5A41">
      <w:pPr>
        <w:ind w:right="72" w:firstLine="428"/>
        <w:rPr>
          <w:rFonts w:ascii="Georgia" w:hAnsi="Georgia"/>
          <w:color w:val="000000"/>
          <w:spacing w:val="2"/>
          <w:szCs w:val="21"/>
        </w:rPr>
      </w:pPr>
      <w:r>
        <w:rPr>
          <w:rFonts w:ascii="Georgia" w:hAnsi="Georgia"/>
          <w:color w:val="000000"/>
          <w:spacing w:val="2"/>
          <w:szCs w:val="21"/>
        </w:rPr>
        <w:t xml:space="preserve">Paragraph 3: The earliest ceramics were fired to earthenware temperatures, but as early as the fifteenth century B.C., high-temperature stonewares were being made with glazed surfaces. During the Six Dynasties period (AD 265-589), kilns in north China were producing high-fired ceramics of good quality. Whitewares produced in Hebei and Henan provinces from the seventh to the tenth centuries </w:t>
      </w:r>
      <w:r>
        <w:rPr>
          <w:rFonts w:ascii="Georgia" w:hAnsi="Georgia"/>
          <w:spacing w:val="4"/>
          <w:kern w:val="0"/>
          <w:szCs w:val="21"/>
          <w:highlight w:val="lightGray"/>
          <w:u w:val="single"/>
        </w:rPr>
        <w:t>evolved</w:t>
      </w:r>
      <w:r>
        <w:rPr>
          <w:rFonts w:ascii="Georgia" w:hAnsi="Georgia"/>
          <w:color w:val="000000"/>
          <w:spacing w:val="2"/>
          <w:szCs w:val="21"/>
        </w:rPr>
        <w:t xml:space="preserve"> into the highly prized porcelains of the Song dynasty (AD. 960-1279), long regarded as one of the high points in the history of China's ceramic industry. </w:t>
      </w:r>
      <w:r>
        <w:rPr>
          <w:rFonts w:ascii="Georgia" w:hAnsi="Georgia"/>
          <w:spacing w:val="4"/>
          <w:kern w:val="0"/>
          <w:szCs w:val="21"/>
          <w:highlight w:val="lightGray"/>
          <w:u w:val="single"/>
        </w:rPr>
        <w:t>The tradition of religious sculpture extends over most historical periods but is less clearly delineated than that of stonewares or porcelains, for it embraces the old custom of earthenware burial ceramics with later religious images and architectural ornament.</w:t>
      </w:r>
      <w:r>
        <w:rPr>
          <w:rFonts w:ascii="Georgia" w:hAnsi="Georgia"/>
          <w:color w:val="000000"/>
          <w:spacing w:val="2"/>
          <w:szCs w:val="21"/>
        </w:rPr>
        <w:t xml:space="preserve"> Ceramic products also include lead-glazed tomb models of the Han dynasty, three-color lead-glazed vessels and figures of the Tang dynasty, and Ming three-color temple ornaments, in which the motifs were outlined in a raised trail of slip</w:t>
      </w:r>
      <w:r>
        <w:rPr>
          <w:rFonts w:ascii="Georgia" w:hAnsi="Georgia" w:cs="Microsoft Sans Serif"/>
          <w:color w:val="000000"/>
          <w:spacing w:val="2"/>
          <w:szCs w:val="21"/>
        </w:rPr>
        <w:t>—</w:t>
      </w:r>
      <w:r>
        <w:rPr>
          <w:rFonts w:ascii="Georgia" w:hAnsi="Georgia"/>
          <w:color w:val="000000"/>
          <w:spacing w:val="2"/>
          <w:szCs w:val="21"/>
        </w:rPr>
        <w:t>as well as the many burial ceramics produced in imitation of vessels made in materials of higher intrinsic value.</w:t>
      </w:r>
      <w:r w:rsidR="00AF3A20">
        <w:rPr>
          <w:rFonts w:ascii="Georgia" w:hAnsi="Georgia" w:hint="eastAsia"/>
          <w:color w:val="000000"/>
          <w:spacing w:val="2"/>
          <w:szCs w:val="21"/>
        </w:rPr>
        <w:t xml:space="preserve"> </w:t>
      </w:r>
      <w:r w:rsidR="00AF3A20">
        <w:rPr>
          <w:rFonts w:ascii="Georgia" w:hAnsi="Georgia" w:hint="eastAsia"/>
          <w:color w:val="000000"/>
          <w:kern w:val="0"/>
          <w:szCs w:val="21"/>
        </w:rPr>
        <w:t>【</w:t>
      </w:r>
      <w:r w:rsidR="00AF3A20">
        <w:rPr>
          <w:rFonts w:ascii="Georgia" w:hAnsi="Georgia" w:hint="eastAsia"/>
          <w:color w:val="000000"/>
          <w:kern w:val="0"/>
          <w:szCs w:val="21"/>
        </w:rPr>
        <w:t>TPO10</w:t>
      </w:r>
      <w:r w:rsidR="00AF3A20">
        <w:rPr>
          <w:rFonts w:ascii="Georgia" w:hAnsi="Georgia"/>
          <w:color w:val="000000"/>
          <w:kern w:val="0"/>
          <w:szCs w:val="21"/>
        </w:rPr>
        <w:t>-</w:t>
      </w:r>
      <w:r w:rsidR="00AF3A20">
        <w:t xml:space="preserve"> </w:t>
      </w:r>
      <w:r w:rsidR="00AF3A20" w:rsidRPr="00AF3A20">
        <w:rPr>
          <w:rFonts w:ascii="Georgia" w:hAnsi="Georgia"/>
          <w:color w:val="000000"/>
          <w:kern w:val="0"/>
          <w:szCs w:val="21"/>
        </w:rPr>
        <w:t>Chinese Pottery</w:t>
      </w:r>
      <w:r w:rsidR="00AF3A20">
        <w:rPr>
          <w:rFonts w:ascii="Georgia" w:hAnsi="Georgia" w:hint="eastAsia"/>
          <w:color w:val="000000"/>
          <w:kern w:val="0"/>
          <w:szCs w:val="21"/>
        </w:rPr>
        <w:t>】</w:t>
      </w:r>
    </w:p>
    <w:p w:rsidR="007B5A41" w:rsidRDefault="007B5A41" w:rsidP="007B5A41">
      <w:pPr>
        <w:tabs>
          <w:tab w:val="decimal" w:pos="-432"/>
        </w:tabs>
        <w:ind w:firstLineChars="0" w:firstLine="0"/>
        <w:jc w:val="left"/>
        <w:rPr>
          <w:rFonts w:ascii="Georgia" w:hAnsi="Georgia"/>
          <w:color w:val="000000"/>
          <w:spacing w:val="1"/>
          <w:szCs w:val="21"/>
        </w:rPr>
      </w:pPr>
    </w:p>
    <w:p w:rsidR="007B5A41" w:rsidRDefault="007B5A41" w:rsidP="007B5A41">
      <w:pPr>
        <w:ind w:right="72" w:firstLine="491"/>
        <w:rPr>
          <w:rFonts w:ascii="Georgia" w:hAnsi="Georgia"/>
          <w:color w:val="000000"/>
          <w:spacing w:val="8"/>
          <w:w w:val="110"/>
          <w:szCs w:val="21"/>
        </w:rPr>
      </w:pPr>
      <w:r>
        <w:rPr>
          <w:rFonts w:ascii="Georgia" w:hAnsi="Georgia"/>
          <w:color w:val="000000"/>
          <w:spacing w:val="8"/>
          <w:w w:val="110"/>
          <w:szCs w:val="21"/>
        </w:rPr>
        <w:t xml:space="preserve">3. </w:t>
      </w:r>
      <w:r>
        <w:rPr>
          <w:rFonts w:ascii="Georgia" w:hAnsi="Georgia"/>
          <w:color w:val="000000"/>
          <w:spacing w:val="8"/>
          <w:szCs w:val="21"/>
        </w:rPr>
        <w:t>The word “</w:t>
      </w:r>
      <w:r>
        <w:rPr>
          <w:rFonts w:ascii="Georgia" w:hAnsi="Georgia"/>
          <w:spacing w:val="4"/>
          <w:kern w:val="0"/>
          <w:szCs w:val="21"/>
          <w:highlight w:val="lightGray"/>
          <w:u w:val="single"/>
        </w:rPr>
        <w:t>evolve</w:t>
      </w:r>
      <w:r>
        <w:rPr>
          <w:rFonts w:ascii="Georgia" w:hAnsi="Georgia"/>
          <w:spacing w:val="4"/>
          <w:kern w:val="0"/>
          <w:szCs w:val="21"/>
        </w:rPr>
        <w:t>”</w:t>
      </w:r>
      <w:r>
        <w:rPr>
          <w:rFonts w:ascii="Georgia" w:hAnsi="Georgia"/>
          <w:color w:val="000000"/>
          <w:spacing w:val="8"/>
          <w:szCs w:val="21"/>
        </w:rPr>
        <w:t xml:space="preserve"> in the passage is closest in</w:t>
      </w:r>
      <w:r>
        <w:rPr>
          <w:rFonts w:ascii="Georgia" w:hAnsi="Georgia"/>
          <w:color w:val="000000"/>
          <w:spacing w:val="8"/>
          <w:w w:val="110"/>
          <w:szCs w:val="21"/>
        </w:rPr>
        <w:t xml:space="preserve"> </w:t>
      </w:r>
      <w:r>
        <w:rPr>
          <w:rFonts w:ascii="Georgia" w:hAnsi="Georgia"/>
          <w:color w:val="000000"/>
          <w:szCs w:val="21"/>
        </w:rPr>
        <w:t>meaning to</w:t>
      </w:r>
      <w:r>
        <w:rPr>
          <w:rFonts w:ascii="Georgia" w:hAnsi="Georgia"/>
          <w:vanish/>
          <w:color w:val="0000FF"/>
          <w:sz w:val="24"/>
          <w:szCs w:val="24"/>
        </w:rPr>
        <w:t>(3)</w:t>
      </w:r>
    </w:p>
    <w:p w:rsidR="007B5A41" w:rsidRDefault="007B5A41" w:rsidP="007B5A41">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divided</w:t>
      </w:r>
    </w:p>
    <w:p w:rsidR="007B5A41" w:rsidRDefault="007B5A41" w:rsidP="007B5A41">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extended</w:t>
      </w:r>
    </w:p>
    <w:p w:rsidR="007B5A41" w:rsidRDefault="007B5A41" w:rsidP="007B5A41">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developed</w:t>
      </w:r>
    </w:p>
    <w:p w:rsidR="007B5A41" w:rsidRDefault="007B5A41" w:rsidP="007B5A41">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vanished</w:t>
      </w:r>
    </w:p>
    <w:p w:rsidR="007B5781" w:rsidRDefault="007B5781" w:rsidP="00651E03">
      <w:pPr>
        <w:ind w:firstLineChars="94" w:firstLine="198"/>
        <w:rPr>
          <w:rFonts w:ascii="Georgia" w:hAnsi="Georgia"/>
          <w:b/>
          <w:kern w:val="0"/>
          <w:szCs w:val="21"/>
        </w:rPr>
      </w:pPr>
    </w:p>
    <w:p w:rsidR="00AF3A20" w:rsidRDefault="00AF3A20" w:rsidP="00AF3A20">
      <w:pPr>
        <w:ind w:right="72" w:firstLine="428"/>
        <w:rPr>
          <w:rFonts w:ascii="Georgia" w:hAnsi="Georgia"/>
          <w:color w:val="000000"/>
          <w:spacing w:val="2"/>
          <w:szCs w:val="21"/>
        </w:rPr>
      </w:pPr>
      <w:r>
        <w:rPr>
          <w:rFonts w:ascii="Georgia" w:hAnsi="Georgia"/>
          <w:color w:val="000000"/>
          <w:spacing w:val="2"/>
          <w:szCs w:val="21"/>
        </w:rPr>
        <w:t xml:space="preserve">Paragraph 4: Trade between the West and the settled and prosperous Chinese dynasties introduced new forms and different technologies. One of the most far-reaching examples is the impact of the fine ninth-century AD. Chinese porcelain wares imported into the Arab world. So admired were these pieces that they encouraged the development of earthenware made in imitation of porcelain and </w:t>
      </w:r>
      <w:r>
        <w:rPr>
          <w:rFonts w:ascii="Georgia" w:hAnsi="Georgia"/>
          <w:spacing w:val="4"/>
          <w:kern w:val="0"/>
          <w:szCs w:val="21"/>
          <w:highlight w:val="lightGray"/>
          <w:u w:val="single"/>
        </w:rPr>
        <w:t>instigated</w:t>
      </w:r>
      <w:r>
        <w:rPr>
          <w:rFonts w:ascii="Georgia" w:hAnsi="Georgia"/>
          <w:color w:val="000000"/>
          <w:spacing w:val="2"/>
          <w:szCs w:val="21"/>
        </w:rPr>
        <w:t xml:space="preserve"> research into the method of their manufacture. From the Middle East the Chinese acquired a blue pigment—a purified form of cobalt oxide unobtainable at that time in China—that contained </w:t>
      </w:r>
      <w:r>
        <w:rPr>
          <w:rFonts w:ascii="Georgia" w:hAnsi="Georgia"/>
          <w:color w:val="000000"/>
          <w:spacing w:val="2"/>
          <w:szCs w:val="21"/>
        </w:rPr>
        <w:lastRenderedPageBreak/>
        <w:t>only a low level of manganese. Cobalt ores found in China have a high manganese content, which produces a more muted blue-gray color. In the seventeenth century, the trading activities of the Dutch East India Company resulted in vast quantities of decorated Chinese porcelain being brought to Europe, which stimulated and influenced the work of a wide variety of wares, notably Delft. The Chinese themselves adapted many specific vessel forms from the West, such as bottles with long spouts, and designed a range of decorative patterns especially for the European market.</w:t>
      </w:r>
      <w:r>
        <w:rPr>
          <w:rFonts w:ascii="Georgia" w:hAnsi="Georgia" w:hint="eastAsia"/>
          <w:color w:val="000000"/>
          <w:spacing w:val="2"/>
          <w:szCs w:val="21"/>
        </w:rPr>
        <w:t xml:space="preserve"> </w:t>
      </w:r>
      <w:r>
        <w:rPr>
          <w:rFonts w:ascii="Georgia" w:hAnsi="Georgia" w:hint="eastAsia"/>
          <w:color w:val="000000"/>
          <w:kern w:val="0"/>
          <w:szCs w:val="21"/>
        </w:rPr>
        <w:t>【</w:t>
      </w:r>
      <w:r>
        <w:rPr>
          <w:rFonts w:ascii="Georgia" w:hAnsi="Georgia" w:hint="eastAsia"/>
          <w:color w:val="000000"/>
          <w:kern w:val="0"/>
          <w:szCs w:val="21"/>
        </w:rPr>
        <w:t>TPO10</w:t>
      </w:r>
      <w:r>
        <w:rPr>
          <w:rFonts w:ascii="Georgia" w:hAnsi="Georgia"/>
          <w:color w:val="000000"/>
          <w:kern w:val="0"/>
          <w:szCs w:val="21"/>
        </w:rPr>
        <w:t>-</w:t>
      </w:r>
      <w:r>
        <w:t xml:space="preserve"> </w:t>
      </w:r>
      <w:r w:rsidRPr="00AF3A20">
        <w:rPr>
          <w:rFonts w:ascii="Georgia" w:hAnsi="Georgia"/>
          <w:color w:val="000000"/>
          <w:kern w:val="0"/>
          <w:szCs w:val="21"/>
        </w:rPr>
        <w:t>Chinese Pottery</w:t>
      </w:r>
      <w:r>
        <w:rPr>
          <w:rFonts w:ascii="Georgia" w:hAnsi="Georgia" w:hint="eastAsia"/>
          <w:color w:val="000000"/>
          <w:kern w:val="0"/>
          <w:szCs w:val="21"/>
        </w:rPr>
        <w:t>】</w:t>
      </w:r>
    </w:p>
    <w:p w:rsidR="00AF3A20" w:rsidRDefault="00AF3A20" w:rsidP="00AF3A20">
      <w:pPr>
        <w:tabs>
          <w:tab w:val="decimal" w:pos="288"/>
        </w:tabs>
        <w:ind w:firstLineChars="0" w:firstLine="0"/>
        <w:jc w:val="left"/>
        <w:rPr>
          <w:rFonts w:ascii="Georgia" w:hAnsi="Georgia"/>
          <w:color w:val="000000"/>
          <w:szCs w:val="21"/>
        </w:rPr>
      </w:pPr>
    </w:p>
    <w:p w:rsidR="00AF3A20" w:rsidRDefault="00AF3A20" w:rsidP="00AF3A20">
      <w:pPr>
        <w:ind w:right="72" w:firstLine="491"/>
        <w:rPr>
          <w:rFonts w:ascii="Georgia" w:hAnsi="Georgia"/>
          <w:color w:val="000000"/>
          <w:szCs w:val="21"/>
        </w:rPr>
      </w:pPr>
      <w:r>
        <w:rPr>
          <w:rFonts w:ascii="Georgia" w:hAnsi="Georgia"/>
          <w:color w:val="000000"/>
          <w:spacing w:val="8"/>
          <w:w w:val="110"/>
          <w:szCs w:val="21"/>
        </w:rPr>
        <w:t xml:space="preserve">6. </w:t>
      </w:r>
      <w:r>
        <w:rPr>
          <w:rFonts w:ascii="Georgia" w:hAnsi="Georgia"/>
          <w:color w:val="000000"/>
          <w:spacing w:val="8"/>
          <w:szCs w:val="21"/>
        </w:rPr>
        <w:t xml:space="preserve">The </w:t>
      </w:r>
      <w:r>
        <w:rPr>
          <w:rFonts w:ascii="Georgia" w:hAnsi="Georgia"/>
          <w:color w:val="000000"/>
          <w:spacing w:val="10"/>
          <w:szCs w:val="21"/>
        </w:rPr>
        <w:t>word</w:t>
      </w:r>
      <w:r>
        <w:rPr>
          <w:rFonts w:ascii="Georgia" w:hAnsi="Georgia"/>
          <w:color w:val="000000"/>
          <w:spacing w:val="8"/>
          <w:szCs w:val="21"/>
        </w:rPr>
        <w:t xml:space="preserve"> “</w:t>
      </w:r>
      <w:r>
        <w:rPr>
          <w:rFonts w:ascii="Georgia" w:hAnsi="Georgia"/>
          <w:spacing w:val="4"/>
          <w:kern w:val="0"/>
          <w:szCs w:val="21"/>
          <w:highlight w:val="lightGray"/>
          <w:u w:val="single"/>
        </w:rPr>
        <w:t>instigate</w:t>
      </w:r>
      <w:r>
        <w:rPr>
          <w:rFonts w:ascii="Georgia" w:hAnsi="Georgia"/>
          <w:spacing w:val="4"/>
          <w:kern w:val="0"/>
          <w:szCs w:val="21"/>
        </w:rPr>
        <w:t>”</w:t>
      </w:r>
      <w:r>
        <w:rPr>
          <w:rFonts w:ascii="Georgia" w:hAnsi="Georgia"/>
          <w:color w:val="000000"/>
          <w:spacing w:val="8"/>
          <w:szCs w:val="21"/>
        </w:rPr>
        <w:t xml:space="preserve"> in the passage is closest</w:t>
      </w:r>
      <w:r>
        <w:rPr>
          <w:rFonts w:ascii="Georgia" w:hAnsi="Georgia"/>
          <w:color w:val="000000"/>
          <w:spacing w:val="8"/>
          <w:w w:val="110"/>
          <w:szCs w:val="21"/>
        </w:rPr>
        <w:t xml:space="preserve"> </w:t>
      </w:r>
      <w:r>
        <w:rPr>
          <w:rFonts w:ascii="Georgia" w:hAnsi="Georgia"/>
          <w:color w:val="000000"/>
          <w:szCs w:val="21"/>
        </w:rPr>
        <w:t xml:space="preserve">in meaning to </w:t>
      </w:r>
      <w:r>
        <w:rPr>
          <w:rFonts w:ascii="Georgia" w:hAnsi="Georgia"/>
          <w:vanish/>
          <w:color w:val="0000FF"/>
          <w:sz w:val="24"/>
          <w:szCs w:val="24"/>
        </w:rPr>
        <w:t>(4)</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improved</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investigated</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narrowed</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caused</w:t>
      </w:r>
    </w:p>
    <w:p w:rsidR="00AF3A20" w:rsidRDefault="00AF3A20" w:rsidP="00651E03">
      <w:pPr>
        <w:ind w:firstLineChars="94" w:firstLine="198"/>
        <w:rPr>
          <w:rFonts w:ascii="Georgia" w:hAnsi="Georgia"/>
          <w:b/>
          <w:kern w:val="0"/>
          <w:szCs w:val="21"/>
        </w:rPr>
      </w:pPr>
    </w:p>
    <w:p w:rsidR="00AF3A20" w:rsidRDefault="00AF3A20" w:rsidP="00AF3A20">
      <w:pPr>
        <w:ind w:right="72" w:firstLine="428"/>
        <w:rPr>
          <w:rFonts w:ascii="Georgia" w:hAnsi="Georgia"/>
          <w:color w:val="000000"/>
          <w:spacing w:val="2"/>
          <w:szCs w:val="21"/>
        </w:rPr>
      </w:pPr>
      <w:r>
        <w:rPr>
          <w:rFonts w:ascii="Georgia" w:hAnsi="Georgia"/>
          <w:color w:val="000000"/>
          <w:spacing w:val="2"/>
          <w:szCs w:val="21"/>
        </w:rPr>
        <w:t xml:space="preserve">Paragraph 5: Just as painted designs on Greek pots may seem today to be purely decorative, </w:t>
      </w:r>
      <w:r>
        <w:rPr>
          <w:rFonts w:ascii="Georgia" w:hAnsi="Georgia"/>
          <w:spacing w:val="4"/>
          <w:kern w:val="0"/>
          <w:szCs w:val="21"/>
          <w:highlight w:val="lightGray"/>
          <w:u w:val="single"/>
        </w:rPr>
        <w:t>whereas</w:t>
      </w:r>
      <w:r>
        <w:rPr>
          <w:rFonts w:ascii="Georgia" w:hAnsi="Georgia"/>
          <w:color w:val="000000"/>
          <w:spacing w:val="2"/>
          <w:szCs w:val="21"/>
        </w:rPr>
        <w:t xml:space="preserve"> in fact they were carefully and precisely worked out so that at the time, their meaning was clear, so it is with Chinese pots. To twentieth-century eyes, Chinese pottery may appear merely decorative, yet to the Chinese the form of each object and its adornment had meaning and significance. The dragon represented the emperor, and the phoenix, the empress; the pomegranate indicated fertility, and a pair of fish, happiness; mandarin ducks stood for wedded bliss; the pine tree, peach, and crane are emblems of long life; and fish leaping from waves indicated success in the civil service examinations. Only when European decorative themes were introduced did these meanings become obscured or even lost.</w:t>
      </w:r>
      <w:r>
        <w:rPr>
          <w:rFonts w:ascii="Georgia" w:hAnsi="Georgia" w:hint="eastAsia"/>
          <w:color w:val="000000"/>
          <w:spacing w:val="2"/>
          <w:szCs w:val="21"/>
        </w:rPr>
        <w:t xml:space="preserve"> </w:t>
      </w:r>
      <w:bookmarkStart w:id="223" w:name="OLE_LINK156"/>
      <w:r>
        <w:rPr>
          <w:rFonts w:ascii="Georgia" w:hAnsi="Georgia" w:hint="eastAsia"/>
          <w:color w:val="000000"/>
          <w:kern w:val="0"/>
          <w:szCs w:val="21"/>
        </w:rPr>
        <w:t>【</w:t>
      </w:r>
      <w:r>
        <w:rPr>
          <w:rFonts w:ascii="Georgia" w:hAnsi="Georgia" w:hint="eastAsia"/>
          <w:color w:val="000000"/>
          <w:kern w:val="0"/>
          <w:szCs w:val="21"/>
        </w:rPr>
        <w:t>TPO10</w:t>
      </w:r>
      <w:r>
        <w:rPr>
          <w:rFonts w:ascii="Georgia" w:hAnsi="Georgia"/>
          <w:color w:val="000000"/>
          <w:kern w:val="0"/>
          <w:szCs w:val="21"/>
        </w:rPr>
        <w:t>-</w:t>
      </w:r>
      <w:r>
        <w:t xml:space="preserve"> </w:t>
      </w:r>
      <w:r w:rsidRPr="00AF3A20">
        <w:rPr>
          <w:rFonts w:ascii="Georgia" w:hAnsi="Georgia"/>
          <w:color w:val="000000"/>
          <w:kern w:val="0"/>
          <w:szCs w:val="21"/>
        </w:rPr>
        <w:t>Chinese Pottery</w:t>
      </w:r>
      <w:r>
        <w:rPr>
          <w:rFonts w:ascii="Georgia" w:hAnsi="Georgia" w:hint="eastAsia"/>
          <w:color w:val="000000"/>
          <w:kern w:val="0"/>
          <w:szCs w:val="21"/>
        </w:rPr>
        <w:t>】</w:t>
      </w:r>
      <w:bookmarkEnd w:id="223"/>
    </w:p>
    <w:p w:rsidR="00AF3A20" w:rsidRDefault="00AF3A20" w:rsidP="00AF3A20">
      <w:pPr>
        <w:tabs>
          <w:tab w:val="decimal" w:pos="288"/>
        </w:tabs>
        <w:ind w:firstLineChars="194" w:firstLine="411"/>
        <w:jc w:val="left"/>
        <w:rPr>
          <w:rFonts w:ascii="Georgia" w:hAnsi="Georgia"/>
          <w:color w:val="000000"/>
          <w:spacing w:val="1"/>
          <w:szCs w:val="21"/>
        </w:rPr>
      </w:pPr>
    </w:p>
    <w:p w:rsidR="00AF3A20" w:rsidRDefault="00AF3A20" w:rsidP="00AF3A20">
      <w:pPr>
        <w:ind w:right="72" w:firstLine="499"/>
        <w:rPr>
          <w:rFonts w:ascii="Georgia" w:hAnsi="Georgia"/>
          <w:color w:val="000000"/>
          <w:spacing w:val="10"/>
          <w:w w:val="110"/>
          <w:szCs w:val="21"/>
        </w:rPr>
      </w:pPr>
      <w:r>
        <w:rPr>
          <w:rFonts w:ascii="Georgia" w:hAnsi="Georgia"/>
          <w:color w:val="000000"/>
          <w:spacing w:val="10"/>
          <w:w w:val="110"/>
          <w:szCs w:val="21"/>
        </w:rPr>
        <w:t xml:space="preserve">8. </w:t>
      </w:r>
      <w:r>
        <w:rPr>
          <w:rFonts w:ascii="Georgia" w:hAnsi="Georgia"/>
          <w:color w:val="000000"/>
          <w:spacing w:val="10"/>
          <w:szCs w:val="21"/>
        </w:rPr>
        <w:t>The word “</w:t>
      </w:r>
      <w:r>
        <w:rPr>
          <w:rFonts w:ascii="Georgia" w:hAnsi="Georgia"/>
          <w:spacing w:val="4"/>
          <w:kern w:val="0"/>
          <w:szCs w:val="21"/>
          <w:highlight w:val="lightGray"/>
          <w:u w:val="single"/>
        </w:rPr>
        <w:t>whereas</w:t>
      </w:r>
      <w:r>
        <w:rPr>
          <w:rFonts w:ascii="Georgia" w:hAnsi="Georgia"/>
          <w:spacing w:val="4"/>
          <w:kern w:val="0"/>
          <w:szCs w:val="21"/>
        </w:rPr>
        <w:t>”</w:t>
      </w:r>
      <w:r>
        <w:rPr>
          <w:rFonts w:ascii="Georgia" w:hAnsi="Georgia"/>
          <w:color w:val="000000"/>
          <w:spacing w:val="10"/>
          <w:szCs w:val="21"/>
        </w:rPr>
        <w:t xml:space="preserve"> in the passage is</w:t>
      </w:r>
      <w:r>
        <w:rPr>
          <w:rFonts w:ascii="Georgia" w:hAnsi="Georgia"/>
          <w:color w:val="000000"/>
          <w:spacing w:val="10"/>
          <w:w w:val="110"/>
          <w:szCs w:val="21"/>
        </w:rPr>
        <w:t xml:space="preserve"> </w:t>
      </w:r>
      <w:r>
        <w:rPr>
          <w:rFonts w:ascii="Georgia" w:hAnsi="Georgia"/>
          <w:color w:val="000000"/>
          <w:spacing w:val="2"/>
          <w:szCs w:val="21"/>
        </w:rPr>
        <w:t>closest in meaning to</w:t>
      </w:r>
      <w:r>
        <w:rPr>
          <w:rFonts w:ascii="Georgia" w:hAnsi="Georgia"/>
          <w:vanish/>
          <w:color w:val="0000FF"/>
          <w:sz w:val="24"/>
          <w:szCs w:val="24"/>
        </w:rPr>
        <w:t xml:space="preserve"> (1)</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4"/>
          <w:szCs w:val="21"/>
        </w:rPr>
        <w:t>while</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4"/>
          <w:szCs w:val="21"/>
        </w:rPr>
        <w:t>previously</w:t>
      </w:r>
    </w:p>
    <w:p w:rsidR="00AF3A20" w:rsidRDefault="00AF3A20" w:rsidP="00AF3A20">
      <w:pPr>
        <w:ind w:left="600" w:firstLineChars="0" w:firstLine="0"/>
        <w:rPr>
          <w:rFonts w:ascii="Georgia" w:hAnsi="Georgia"/>
          <w:color w:val="000000"/>
          <w:spacing w:val="6"/>
          <w:szCs w:val="21"/>
        </w:rPr>
      </w:pPr>
      <w:r>
        <w:rPr>
          <w:szCs w:val="21"/>
        </w:rPr>
        <w:t>○</w:t>
      </w:r>
      <w:r>
        <w:rPr>
          <w:rFonts w:ascii="Georgia" w:hAnsi="Georgia"/>
          <w:szCs w:val="21"/>
        </w:rPr>
        <w:t xml:space="preserve"> </w:t>
      </w:r>
      <w:r>
        <w:rPr>
          <w:rFonts w:ascii="Georgia" w:hAnsi="Georgia"/>
          <w:color w:val="000000"/>
          <w:spacing w:val="4"/>
          <w:szCs w:val="21"/>
        </w:rPr>
        <w:t>surprisingly</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4"/>
          <w:szCs w:val="21"/>
        </w:rPr>
        <w:t>because</w:t>
      </w:r>
    </w:p>
    <w:p w:rsidR="00AF3A20" w:rsidRDefault="00AF3A20" w:rsidP="00B85079">
      <w:pPr>
        <w:ind w:firstLineChars="0" w:firstLine="0"/>
        <w:rPr>
          <w:rFonts w:ascii="Georgia" w:hAnsi="Georgia" w:cs="Calibri"/>
          <w:color w:val="000000"/>
          <w:spacing w:val="1"/>
          <w:szCs w:val="21"/>
        </w:rPr>
      </w:pPr>
    </w:p>
    <w:p w:rsidR="00AF3A20" w:rsidRDefault="00AF3A20" w:rsidP="00AF3A20">
      <w:pPr>
        <w:ind w:right="72" w:firstLine="416"/>
        <w:rPr>
          <w:rFonts w:ascii="Georgia" w:hAnsi="Georgia"/>
          <w:color w:val="000000"/>
          <w:spacing w:val="-1"/>
          <w:szCs w:val="21"/>
        </w:rPr>
      </w:pPr>
      <w:r>
        <w:rPr>
          <w:rFonts w:ascii="Georgia" w:hAnsi="Georgia"/>
          <w:color w:val="000000"/>
          <w:spacing w:val="-1"/>
          <w:szCs w:val="21"/>
        </w:rPr>
        <w:t xml:space="preserve">Paragraph 4: What the proxy records make abundantly clear is that there have been significant natural changes in the climate over timescales longer than a few thousand years. Equally </w:t>
      </w:r>
      <w:r>
        <w:rPr>
          <w:rFonts w:ascii="Georgia" w:hAnsi="Georgia"/>
          <w:spacing w:val="4"/>
          <w:kern w:val="0"/>
          <w:szCs w:val="21"/>
          <w:highlight w:val="lightGray"/>
          <w:u w:val="single"/>
        </w:rPr>
        <w:t>striking</w:t>
      </w:r>
      <w:r>
        <w:rPr>
          <w:rFonts w:ascii="Georgia" w:hAnsi="Georgia"/>
          <w:color w:val="000000"/>
          <w:spacing w:val="-1"/>
          <w:szCs w:val="21"/>
        </w:rPr>
        <w:t>, however, is the relative stability of the climate in the past 10,000 years (the Holocene period).</w:t>
      </w:r>
      <w:r>
        <w:rPr>
          <w:rFonts w:ascii="Georgia" w:hAnsi="Georgia" w:hint="eastAsia"/>
          <w:color w:val="000000"/>
          <w:spacing w:val="-1"/>
          <w:szCs w:val="21"/>
        </w:rPr>
        <w:t xml:space="preserve"> </w:t>
      </w:r>
      <w:r>
        <w:rPr>
          <w:rFonts w:ascii="Georgia" w:hAnsi="Georgia" w:hint="eastAsia"/>
          <w:color w:val="000000"/>
          <w:kern w:val="0"/>
          <w:szCs w:val="21"/>
        </w:rPr>
        <w:t>【</w:t>
      </w:r>
      <w:r>
        <w:rPr>
          <w:rFonts w:ascii="Georgia" w:hAnsi="Georgia" w:hint="eastAsia"/>
          <w:color w:val="000000"/>
          <w:kern w:val="0"/>
          <w:szCs w:val="21"/>
        </w:rPr>
        <w:t>TPO10</w:t>
      </w:r>
      <w:r>
        <w:rPr>
          <w:rFonts w:ascii="Georgia" w:hAnsi="Georgia"/>
          <w:color w:val="000000"/>
          <w:kern w:val="0"/>
          <w:szCs w:val="21"/>
        </w:rPr>
        <w:t>-</w:t>
      </w:r>
      <w:r>
        <w:t xml:space="preserve"> </w:t>
      </w:r>
      <w:r w:rsidRPr="00AF3A20">
        <w:rPr>
          <w:rFonts w:ascii="Georgia" w:hAnsi="Georgia"/>
          <w:color w:val="000000"/>
          <w:kern w:val="0"/>
          <w:szCs w:val="21"/>
        </w:rPr>
        <w:t>Variations in the Climate</w:t>
      </w:r>
      <w:r>
        <w:rPr>
          <w:rFonts w:ascii="Georgia" w:hAnsi="Georgia" w:hint="eastAsia"/>
          <w:color w:val="000000"/>
          <w:kern w:val="0"/>
          <w:szCs w:val="21"/>
        </w:rPr>
        <w:t>】</w:t>
      </w:r>
    </w:p>
    <w:p w:rsidR="00AF3A20" w:rsidRDefault="00AF3A20" w:rsidP="00AF3A20">
      <w:pPr>
        <w:ind w:firstLineChars="186" w:firstLine="394"/>
        <w:rPr>
          <w:rFonts w:ascii="Georgia" w:hAnsi="Georgia" w:cs="Calibri"/>
          <w:color w:val="000000"/>
          <w:spacing w:val="1"/>
          <w:szCs w:val="21"/>
        </w:rPr>
      </w:pPr>
    </w:p>
    <w:p w:rsidR="00AF3A20" w:rsidRDefault="00AF3A20" w:rsidP="00AF3A20">
      <w:pPr>
        <w:ind w:right="72" w:firstLine="452"/>
        <w:rPr>
          <w:rFonts w:ascii="Georgia" w:hAnsi="Georgia" w:cs="Calibri"/>
          <w:color w:val="000000"/>
          <w:spacing w:val="1"/>
          <w:szCs w:val="21"/>
        </w:rPr>
      </w:pPr>
      <w:r>
        <w:rPr>
          <w:rFonts w:ascii="Georgia" w:hAnsi="Georgia"/>
          <w:color w:val="000000"/>
          <w:spacing w:val="8"/>
          <w:szCs w:val="21"/>
        </w:rPr>
        <w:t>5. The word “</w:t>
      </w:r>
      <w:r>
        <w:rPr>
          <w:rFonts w:ascii="Georgia" w:hAnsi="Georgia"/>
          <w:spacing w:val="4"/>
          <w:kern w:val="0"/>
          <w:szCs w:val="21"/>
          <w:highlight w:val="lightGray"/>
          <w:u w:val="single"/>
        </w:rPr>
        <w:t>striking</w:t>
      </w:r>
      <w:r>
        <w:rPr>
          <w:rFonts w:ascii="Georgia" w:hAnsi="Georgia"/>
          <w:spacing w:val="4"/>
          <w:kern w:val="0"/>
          <w:szCs w:val="21"/>
        </w:rPr>
        <w:t>”</w:t>
      </w:r>
      <w:r>
        <w:rPr>
          <w:rFonts w:ascii="Georgia" w:hAnsi="Georgia"/>
          <w:color w:val="000000"/>
          <w:spacing w:val="8"/>
          <w:szCs w:val="21"/>
        </w:rPr>
        <w:t xml:space="preserve"> in the passage is closest in meaning to</w:t>
      </w:r>
      <w:r>
        <w:rPr>
          <w:rFonts w:ascii="Georgia" w:hAnsi="Georgia"/>
          <w:vanish/>
          <w:color w:val="0000FF"/>
          <w:spacing w:val="-1"/>
          <w:sz w:val="24"/>
          <w:szCs w:val="24"/>
        </w:rPr>
        <w:t xml:space="preserve"> (1)</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noticeable</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confusing</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true</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unlikely</w:t>
      </w:r>
    </w:p>
    <w:p w:rsidR="00AF3A20" w:rsidRDefault="00AF3A20" w:rsidP="00651E03">
      <w:pPr>
        <w:ind w:firstLineChars="94" w:firstLine="198"/>
        <w:rPr>
          <w:rFonts w:ascii="Georgia" w:hAnsi="Georgia"/>
          <w:b/>
          <w:kern w:val="0"/>
          <w:szCs w:val="21"/>
        </w:rPr>
      </w:pPr>
    </w:p>
    <w:p w:rsidR="00AF3A20" w:rsidRDefault="00AF3A20" w:rsidP="00AF3A20">
      <w:pPr>
        <w:ind w:right="72" w:firstLine="416"/>
        <w:rPr>
          <w:rFonts w:ascii="Georgia" w:hAnsi="Georgia"/>
          <w:color w:val="000000"/>
          <w:spacing w:val="-1"/>
          <w:szCs w:val="21"/>
        </w:rPr>
      </w:pPr>
      <w:r>
        <w:rPr>
          <w:rFonts w:ascii="Georgia" w:hAnsi="Georgia"/>
          <w:color w:val="000000"/>
          <w:spacing w:val="-1"/>
          <w:szCs w:val="21"/>
        </w:rPr>
        <w:t xml:space="preserve">Paragraph 5: To the extent that the coverage of the global climate from these records can provide a measure of its true variability, it should at least indicate how all the natural causes of climate change have combined. These include the chaotic fluctuations of the atmosphere, the slower but equally </w:t>
      </w:r>
      <w:r>
        <w:rPr>
          <w:rFonts w:ascii="Georgia" w:hAnsi="Georgia"/>
          <w:spacing w:val="4"/>
          <w:kern w:val="0"/>
          <w:szCs w:val="21"/>
          <w:highlight w:val="lightGray"/>
          <w:u w:val="single"/>
        </w:rPr>
        <w:t>erratic</w:t>
      </w:r>
      <w:r>
        <w:rPr>
          <w:rFonts w:ascii="Georgia" w:hAnsi="Georgia"/>
          <w:color w:val="000000"/>
          <w:spacing w:val="-1"/>
          <w:szCs w:val="21"/>
        </w:rPr>
        <w:t xml:space="preserve"> </w:t>
      </w:r>
      <w:r>
        <w:rPr>
          <w:rFonts w:ascii="Georgia" w:hAnsi="Georgia"/>
          <w:color w:val="000000"/>
          <w:spacing w:val="-1"/>
          <w:szCs w:val="21"/>
        </w:rPr>
        <w:lastRenderedPageBreak/>
        <w:t>behavior of the oceans, changes in the land surfaces, and the extent of ice and snow. Also included will be any variations that have arisen from volcanic activity, solar activity, and, possibly, human activities.</w:t>
      </w:r>
      <w:r>
        <w:rPr>
          <w:rFonts w:ascii="Georgia" w:hAnsi="Georgia" w:hint="eastAsia"/>
          <w:color w:val="000000"/>
          <w:spacing w:val="-1"/>
          <w:szCs w:val="21"/>
        </w:rPr>
        <w:t xml:space="preserve"> </w:t>
      </w:r>
      <w:r>
        <w:rPr>
          <w:rFonts w:ascii="Georgia" w:hAnsi="Georgia" w:hint="eastAsia"/>
          <w:color w:val="000000"/>
          <w:kern w:val="0"/>
          <w:szCs w:val="21"/>
        </w:rPr>
        <w:t>【</w:t>
      </w:r>
      <w:r>
        <w:rPr>
          <w:rFonts w:ascii="Georgia" w:hAnsi="Georgia" w:hint="eastAsia"/>
          <w:color w:val="000000"/>
          <w:kern w:val="0"/>
          <w:szCs w:val="21"/>
        </w:rPr>
        <w:t>TPO10</w:t>
      </w:r>
      <w:r>
        <w:rPr>
          <w:rFonts w:ascii="Georgia" w:hAnsi="Georgia"/>
          <w:color w:val="000000"/>
          <w:kern w:val="0"/>
          <w:szCs w:val="21"/>
        </w:rPr>
        <w:t>-</w:t>
      </w:r>
      <w:r>
        <w:t xml:space="preserve"> </w:t>
      </w:r>
      <w:r w:rsidRPr="00AF3A20">
        <w:rPr>
          <w:rFonts w:ascii="Georgia" w:hAnsi="Georgia"/>
          <w:color w:val="000000"/>
          <w:kern w:val="0"/>
          <w:szCs w:val="21"/>
        </w:rPr>
        <w:t>Variations in the Climate</w:t>
      </w:r>
      <w:r>
        <w:rPr>
          <w:rFonts w:ascii="Georgia" w:hAnsi="Georgia" w:hint="eastAsia"/>
          <w:color w:val="000000"/>
          <w:kern w:val="0"/>
          <w:szCs w:val="21"/>
        </w:rPr>
        <w:t>】</w:t>
      </w:r>
    </w:p>
    <w:p w:rsidR="00AF3A20" w:rsidRDefault="00AF3A20" w:rsidP="00AF3A20">
      <w:pPr>
        <w:tabs>
          <w:tab w:val="decimal" w:pos="432"/>
        </w:tabs>
        <w:ind w:firstLine="424"/>
        <w:jc w:val="left"/>
        <w:rPr>
          <w:rFonts w:ascii="Georgia" w:hAnsi="Georgia"/>
          <w:color w:val="000000"/>
          <w:spacing w:val="1"/>
          <w:szCs w:val="21"/>
        </w:rPr>
      </w:pPr>
    </w:p>
    <w:p w:rsidR="00AF3A20" w:rsidRDefault="00AF3A20" w:rsidP="00AF3A20">
      <w:pPr>
        <w:ind w:right="72" w:firstLine="460"/>
        <w:rPr>
          <w:rFonts w:ascii="Georgia" w:hAnsi="Georgia"/>
          <w:color w:val="000000"/>
          <w:spacing w:val="10"/>
          <w:szCs w:val="21"/>
        </w:rPr>
      </w:pPr>
      <w:r>
        <w:rPr>
          <w:rFonts w:ascii="Georgia" w:hAnsi="Georgia"/>
          <w:color w:val="000000"/>
          <w:spacing w:val="10"/>
          <w:szCs w:val="21"/>
        </w:rPr>
        <w:t xml:space="preserve">7. </w:t>
      </w:r>
      <w:r>
        <w:rPr>
          <w:rFonts w:ascii="Georgia" w:hAnsi="Georgia"/>
          <w:color w:val="000000"/>
          <w:spacing w:val="6"/>
          <w:szCs w:val="21"/>
        </w:rPr>
        <w:t>The</w:t>
      </w:r>
      <w:r>
        <w:rPr>
          <w:rFonts w:ascii="Georgia" w:hAnsi="Georgia"/>
          <w:color w:val="000000"/>
          <w:spacing w:val="10"/>
          <w:szCs w:val="21"/>
        </w:rPr>
        <w:t xml:space="preserve"> word “</w:t>
      </w:r>
      <w:r>
        <w:rPr>
          <w:rFonts w:ascii="Georgia" w:hAnsi="Georgia"/>
          <w:spacing w:val="4"/>
          <w:kern w:val="0"/>
          <w:szCs w:val="21"/>
          <w:highlight w:val="lightGray"/>
          <w:u w:val="single"/>
        </w:rPr>
        <w:t>erratic</w:t>
      </w:r>
      <w:r>
        <w:rPr>
          <w:rFonts w:ascii="Georgia" w:hAnsi="Georgia"/>
          <w:spacing w:val="4"/>
          <w:kern w:val="0"/>
          <w:szCs w:val="21"/>
        </w:rPr>
        <w:t>”</w:t>
      </w:r>
      <w:r>
        <w:rPr>
          <w:rFonts w:ascii="Georgia" w:hAnsi="Georgia"/>
          <w:color w:val="000000"/>
          <w:spacing w:val="10"/>
          <w:szCs w:val="21"/>
        </w:rPr>
        <w:t xml:space="preserve"> in the passage is closest in </w:t>
      </w:r>
      <w:r>
        <w:rPr>
          <w:rFonts w:ascii="Georgia" w:hAnsi="Georgia"/>
          <w:color w:val="000000"/>
          <w:szCs w:val="21"/>
        </w:rPr>
        <w:t xml:space="preserve">meaning to </w:t>
      </w:r>
      <w:r>
        <w:rPr>
          <w:rFonts w:ascii="Georgia" w:hAnsi="Georgia" w:hint="eastAsia"/>
          <w:vanish/>
          <w:color w:val="0000FF"/>
          <w:spacing w:val="-1"/>
          <w:sz w:val="24"/>
          <w:szCs w:val="24"/>
        </w:rPr>
        <w:t>（</w:t>
      </w:r>
      <w:r>
        <w:rPr>
          <w:rFonts w:ascii="Georgia" w:hAnsi="Georgia"/>
          <w:vanish/>
          <w:color w:val="0000FF"/>
          <w:spacing w:val="-1"/>
          <w:sz w:val="24"/>
          <w:szCs w:val="24"/>
        </w:rPr>
        <w:t>3</w:t>
      </w:r>
      <w:r>
        <w:rPr>
          <w:rFonts w:ascii="Georgia" w:hAnsi="Georgia" w:hint="eastAsia"/>
          <w:vanish/>
          <w:color w:val="0000FF"/>
          <w:spacing w:val="-1"/>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2"/>
          <w:szCs w:val="21"/>
        </w:rPr>
        <w:t>dramatic</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2"/>
          <w:szCs w:val="21"/>
        </w:rPr>
        <w:t>important</w:t>
      </w:r>
    </w:p>
    <w:p w:rsidR="00AF3A20" w:rsidRDefault="00AF3A20" w:rsidP="00AF3A20">
      <w:pPr>
        <w:ind w:left="600" w:firstLineChars="0" w:firstLine="0"/>
        <w:rPr>
          <w:rFonts w:ascii="Georgia" w:hAnsi="Georgia"/>
          <w:color w:val="000000"/>
          <w:spacing w:val="4"/>
          <w:szCs w:val="21"/>
        </w:rPr>
      </w:pPr>
      <w:r>
        <w:rPr>
          <w:szCs w:val="21"/>
        </w:rPr>
        <w:t>○</w:t>
      </w:r>
      <w:r>
        <w:rPr>
          <w:rFonts w:ascii="Georgia" w:hAnsi="Georgia"/>
          <w:szCs w:val="21"/>
        </w:rPr>
        <w:t xml:space="preserve"> </w:t>
      </w:r>
      <w:r>
        <w:rPr>
          <w:rFonts w:ascii="Georgia" w:hAnsi="Georgia"/>
          <w:color w:val="000000"/>
          <w:spacing w:val="2"/>
          <w:szCs w:val="21"/>
        </w:rPr>
        <w:t>unpredictable</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2"/>
          <w:szCs w:val="21"/>
        </w:rPr>
        <w:t>common</w:t>
      </w:r>
    </w:p>
    <w:p w:rsidR="00AF3A20" w:rsidRDefault="00AF3A20" w:rsidP="00651E03">
      <w:pPr>
        <w:ind w:firstLineChars="94" w:firstLine="198"/>
        <w:rPr>
          <w:rFonts w:ascii="Georgia" w:hAnsi="Georgia"/>
          <w:b/>
          <w:kern w:val="0"/>
          <w:szCs w:val="21"/>
        </w:rPr>
      </w:pPr>
    </w:p>
    <w:p w:rsidR="00AF3A20" w:rsidRDefault="00AF3A20" w:rsidP="00AF3A20">
      <w:pPr>
        <w:ind w:right="72" w:firstLine="416"/>
        <w:rPr>
          <w:rFonts w:ascii="Georgia" w:hAnsi="Georgia"/>
          <w:color w:val="000000"/>
          <w:spacing w:val="-1"/>
          <w:szCs w:val="21"/>
        </w:rPr>
      </w:pPr>
      <w:r>
        <w:rPr>
          <w:rFonts w:ascii="Georgia" w:hAnsi="Georgia"/>
          <w:color w:val="000000"/>
          <w:spacing w:val="-1"/>
          <w:szCs w:val="21"/>
        </w:rPr>
        <w:t xml:space="preserve">Paragraph 7: In addition to the internal variability of the global climate system itself, there is the added factor of external influences, such as volcanoes and solar activity. There is a growing body of opinion that both these physical variations have a measurable impact on the climate. Thus we need to be able to include these in our </w:t>
      </w:r>
      <w:r>
        <w:rPr>
          <w:rFonts w:ascii="Georgia" w:hAnsi="Georgia"/>
          <w:spacing w:val="4"/>
          <w:kern w:val="0"/>
          <w:szCs w:val="21"/>
          <w:highlight w:val="lightGray"/>
          <w:u w:val="single"/>
        </w:rPr>
        <w:t>deliberations</w:t>
      </w:r>
      <w:r>
        <w:rPr>
          <w:rFonts w:ascii="Georgia" w:hAnsi="Georgia"/>
          <w:color w:val="000000"/>
          <w:spacing w:val="-1"/>
          <w:szCs w:val="21"/>
        </w:rPr>
        <w:t xml:space="preserve">. Some current analyses conclude that volcanoes and solar activity explain quite a considerable amount of the observed variability in the period from the seventeenth to the early twentieth centuries, but that they cannot be </w:t>
      </w:r>
      <w:r>
        <w:rPr>
          <w:rFonts w:ascii="Georgia" w:hAnsi="Georgia"/>
          <w:spacing w:val="4"/>
          <w:kern w:val="0"/>
          <w:szCs w:val="21"/>
          <w:highlight w:val="lightGray"/>
          <w:u w:val="single"/>
        </w:rPr>
        <w:t>invoked</w:t>
      </w:r>
      <w:r>
        <w:rPr>
          <w:rFonts w:ascii="Georgia" w:hAnsi="Georgia"/>
          <w:color w:val="000000"/>
          <w:spacing w:val="-1"/>
          <w:szCs w:val="21"/>
        </w:rPr>
        <w:t xml:space="preserve"> to explain the rapid warming in recent decades.</w:t>
      </w:r>
      <w:r>
        <w:rPr>
          <w:rFonts w:ascii="Georgia" w:hAnsi="Georgia" w:hint="eastAsia"/>
          <w:color w:val="000000"/>
          <w:spacing w:val="-1"/>
          <w:szCs w:val="21"/>
        </w:rPr>
        <w:t xml:space="preserve"> </w:t>
      </w:r>
      <w:bookmarkStart w:id="224" w:name="OLE_LINK157"/>
      <w:r>
        <w:rPr>
          <w:rFonts w:ascii="Georgia" w:hAnsi="Georgia" w:hint="eastAsia"/>
          <w:color w:val="000000"/>
          <w:kern w:val="0"/>
          <w:szCs w:val="21"/>
        </w:rPr>
        <w:t>【</w:t>
      </w:r>
      <w:r>
        <w:rPr>
          <w:rFonts w:ascii="Georgia" w:hAnsi="Georgia" w:hint="eastAsia"/>
          <w:color w:val="000000"/>
          <w:kern w:val="0"/>
          <w:szCs w:val="21"/>
        </w:rPr>
        <w:t>TPO10</w:t>
      </w:r>
      <w:r>
        <w:rPr>
          <w:rFonts w:ascii="Georgia" w:hAnsi="Georgia"/>
          <w:color w:val="000000"/>
          <w:kern w:val="0"/>
          <w:szCs w:val="21"/>
        </w:rPr>
        <w:t>-</w:t>
      </w:r>
      <w:r>
        <w:t xml:space="preserve"> </w:t>
      </w:r>
      <w:r w:rsidRPr="00AF3A20">
        <w:rPr>
          <w:rFonts w:ascii="Georgia" w:hAnsi="Georgia"/>
          <w:color w:val="000000"/>
          <w:kern w:val="0"/>
          <w:szCs w:val="21"/>
        </w:rPr>
        <w:t>Variations in the Climate</w:t>
      </w:r>
      <w:r>
        <w:rPr>
          <w:rFonts w:ascii="Georgia" w:hAnsi="Georgia" w:hint="eastAsia"/>
          <w:color w:val="000000"/>
          <w:kern w:val="0"/>
          <w:szCs w:val="21"/>
        </w:rPr>
        <w:t>】</w:t>
      </w:r>
    </w:p>
    <w:bookmarkEnd w:id="224"/>
    <w:p w:rsidR="00AF3A20" w:rsidRDefault="00AF3A20" w:rsidP="00AF3A20">
      <w:pPr>
        <w:pStyle w:val="a3"/>
        <w:ind w:firstLine="420"/>
        <w:rPr>
          <w:rFonts w:ascii="Georgia" w:hAnsi="Georgia"/>
          <w:szCs w:val="21"/>
        </w:rPr>
      </w:pPr>
      <w:r>
        <w:rPr>
          <w:rFonts w:ascii="Georgia" w:hAnsi="Georgia"/>
          <w:szCs w:val="21"/>
        </w:rPr>
        <w:t xml:space="preserve"> </w:t>
      </w:r>
    </w:p>
    <w:p w:rsidR="00AF3A20" w:rsidRDefault="00AF3A20" w:rsidP="00AF3A20">
      <w:pPr>
        <w:ind w:right="72" w:firstLine="444"/>
        <w:rPr>
          <w:rFonts w:ascii="Georgia" w:hAnsi="Georgia"/>
          <w:color w:val="000000"/>
          <w:spacing w:val="6"/>
          <w:szCs w:val="21"/>
        </w:rPr>
      </w:pPr>
      <w:r>
        <w:rPr>
          <w:rFonts w:ascii="Georgia" w:hAnsi="Georgia"/>
          <w:color w:val="000000"/>
          <w:spacing w:val="6"/>
          <w:szCs w:val="21"/>
        </w:rPr>
        <w:t xml:space="preserve">10. The </w:t>
      </w:r>
      <w:r>
        <w:rPr>
          <w:rFonts w:ascii="Georgia" w:hAnsi="Georgia"/>
          <w:color w:val="000000"/>
          <w:szCs w:val="21"/>
        </w:rPr>
        <w:t>word</w:t>
      </w:r>
      <w:r>
        <w:rPr>
          <w:rFonts w:ascii="Georgia" w:hAnsi="Georgia"/>
          <w:color w:val="000000"/>
          <w:spacing w:val="6"/>
          <w:szCs w:val="21"/>
        </w:rPr>
        <w:t xml:space="preserve"> “</w:t>
      </w:r>
      <w:r>
        <w:rPr>
          <w:rFonts w:ascii="Georgia" w:hAnsi="Georgia"/>
          <w:spacing w:val="4"/>
          <w:kern w:val="0"/>
          <w:szCs w:val="21"/>
          <w:highlight w:val="lightGray"/>
          <w:u w:val="single"/>
        </w:rPr>
        <w:t>deliberations</w:t>
      </w:r>
      <w:r>
        <w:rPr>
          <w:rFonts w:ascii="Georgia" w:hAnsi="Georgia"/>
          <w:spacing w:val="4"/>
          <w:kern w:val="0"/>
          <w:szCs w:val="21"/>
        </w:rPr>
        <w:t>”</w:t>
      </w:r>
      <w:r>
        <w:rPr>
          <w:rFonts w:ascii="Georgia" w:hAnsi="Georgia"/>
          <w:color w:val="000000"/>
          <w:spacing w:val="6"/>
          <w:szCs w:val="21"/>
        </w:rPr>
        <w:t xml:space="preserve"> in the passage is closest in meaning to </w:t>
      </w:r>
      <w:r>
        <w:rPr>
          <w:rFonts w:ascii="Georgia" w:hAnsi="Georgia"/>
          <w:vanish/>
          <w:color w:val="0000FF"/>
          <w:spacing w:val="-1"/>
          <w:sz w:val="24"/>
          <w:szCs w:val="24"/>
        </w:rPr>
        <w:t>(2)</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records</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discussions</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results</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variations</w:t>
      </w:r>
    </w:p>
    <w:p w:rsidR="00AF3A20" w:rsidRDefault="00AF3A20" w:rsidP="00AF3A20">
      <w:pPr>
        <w:tabs>
          <w:tab w:val="decimal" w:pos="-432"/>
          <w:tab w:val="decimal" w:pos="360"/>
        </w:tabs>
        <w:ind w:firstLine="420"/>
        <w:jc w:val="left"/>
        <w:rPr>
          <w:rFonts w:ascii="Georgia" w:hAnsi="Georgia"/>
          <w:color w:val="000000"/>
          <w:szCs w:val="21"/>
        </w:rPr>
      </w:pPr>
    </w:p>
    <w:p w:rsidR="00AF3A20" w:rsidRDefault="00AF3A20" w:rsidP="00AF3A20">
      <w:pPr>
        <w:ind w:right="72" w:firstLine="444"/>
        <w:rPr>
          <w:rFonts w:ascii="Georgia" w:hAnsi="Georgia"/>
          <w:color w:val="000000"/>
          <w:spacing w:val="6"/>
          <w:szCs w:val="21"/>
        </w:rPr>
      </w:pPr>
      <w:r>
        <w:rPr>
          <w:rFonts w:ascii="Georgia" w:hAnsi="Georgia"/>
          <w:color w:val="000000"/>
          <w:spacing w:val="6"/>
          <w:szCs w:val="21"/>
        </w:rPr>
        <w:t xml:space="preserve">11. </w:t>
      </w:r>
      <w:r>
        <w:rPr>
          <w:rFonts w:ascii="Georgia" w:hAnsi="Georgia"/>
          <w:color w:val="000000"/>
          <w:szCs w:val="21"/>
        </w:rPr>
        <w:t>The</w:t>
      </w:r>
      <w:r>
        <w:rPr>
          <w:rFonts w:ascii="Georgia" w:hAnsi="Georgia"/>
          <w:color w:val="000000"/>
          <w:spacing w:val="6"/>
          <w:szCs w:val="21"/>
        </w:rPr>
        <w:t xml:space="preserve"> word “</w:t>
      </w:r>
      <w:r>
        <w:rPr>
          <w:rFonts w:ascii="Georgia" w:hAnsi="Georgia"/>
          <w:spacing w:val="4"/>
          <w:kern w:val="0"/>
          <w:szCs w:val="21"/>
          <w:highlight w:val="lightGray"/>
          <w:u w:val="single"/>
        </w:rPr>
        <w:t>invoked</w:t>
      </w:r>
      <w:r>
        <w:rPr>
          <w:rFonts w:ascii="Georgia" w:hAnsi="Georgia"/>
          <w:spacing w:val="4"/>
          <w:kern w:val="0"/>
          <w:szCs w:val="21"/>
        </w:rPr>
        <w:t>”</w:t>
      </w:r>
      <w:r>
        <w:rPr>
          <w:rFonts w:ascii="Georgia" w:hAnsi="Georgia"/>
          <w:color w:val="000000"/>
          <w:spacing w:val="6"/>
          <w:szCs w:val="21"/>
        </w:rPr>
        <w:t xml:space="preserve"> in the passage is closest in meaning to </w:t>
      </w:r>
      <w:r>
        <w:rPr>
          <w:rFonts w:ascii="Georgia" w:hAnsi="Georgia"/>
          <w:vanish/>
          <w:color w:val="0000FF"/>
          <w:spacing w:val="-1"/>
          <w:sz w:val="24"/>
          <w:szCs w:val="24"/>
        </w:rPr>
        <w:t>(2)</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demonstrated</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called</w:t>
      </w:r>
      <w:r>
        <w:rPr>
          <w:rFonts w:ascii="Georgia" w:hAnsi="Georgia"/>
          <w:color w:val="000000"/>
          <w:szCs w:val="21"/>
        </w:rPr>
        <w:t xml:space="preserve"> upon</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supported</w:t>
      </w:r>
    </w:p>
    <w:p w:rsidR="00AF3A20" w:rsidRDefault="00AF3A20" w:rsidP="00AF3A20">
      <w:pPr>
        <w:ind w:left="600" w:firstLineChars="0" w:firstLine="0"/>
        <w:rPr>
          <w:rFonts w:ascii="Georgia" w:hAnsi="Georgia"/>
          <w:color w:val="000000"/>
          <w:spacing w:val="14"/>
          <w:szCs w:val="21"/>
        </w:rPr>
      </w:pPr>
      <w:r>
        <w:rPr>
          <w:szCs w:val="21"/>
        </w:rPr>
        <w:t>○</w:t>
      </w:r>
      <w:r>
        <w:rPr>
          <w:rFonts w:ascii="Georgia" w:hAnsi="Georgia"/>
          <w:szCs w:val="21"/>
        </w:rPr>
        <w:t xml:space="preserve"> </w:t>
      </w:r>
      <w:r>
        <w:rPr>
          <w:rFonts w:ascii="Georgia" w:hAnsi="Georgia"/>
          <w:color w:val="000000"/>
          <w:spacing w:val="1"/>
          <w:szCs w:val="21"/>
        </w:rPr>
        <w:t>expected</w:t>
      </w:r>
    </w:p>
    <w:p w:rsidR="00AF3A20" w:rsidRDefault="00AF3A20" w:rsidP="00AF3A20">
      <w:pPr>
        <w:ind w:right="72" w:firstLine="476"/>
        <w:rPr>
          <w:rFonts w:ascii="Georgia" w:hAnsi="Georgia"/>
          <w:color w:val="000000"/>
          <w:spacing w:val="14"/>
          <w:szCs w:val="21"/>
        </w:rPr>
      </w:pPr>
    </w:p>
    <w:p w:rsidR="00AF3A20" w:rsidRDefault="00AF3A20" w:rsidP="00AF3A20">
      <w:pPr>
        <w:ind w:right="72" w:firstLine="476"/>
        <w:rPr>
          <w:rFonts w:ascii="Georgia" w:hAnsi="Georgia"/>
          <w:color w:val="000000"/>
          <w:spacing w:val="14"/>
          <w:szCs w:val="21"/>
        </w:rPr>
      </w:pPr>
    </w:p>
    <w:p w:rsidR="00AF3A20" w:rsidRDefault="00AF3A20" w:rsidP="00AF3A20">
      <w:pPr>
        <w:ind w:right="72" w:firstLine="420"/>
        <w:rPr>
          <w:rFonts w:ascii="Georgia" w:hAnsi="Georgia"/>
          <w:color w:val="000000"/>
          <w:spacing w:val="-1"/>
          <w:szCs w:val="21"/>
        </w:rPr>
      </w:pPr>
      <w:r>
        <w:rPr>
          <w:rFonts w:ascii="Georgia" w:hAnsi="Georgia"/>
          <w:szCs w:val="21"/>
        </w:rPr>
        <w:t xml:space="preserve">Paragraph 1: In the late sixteenth century and into the seventeenth, Europe continued the growth that had lifted it out of the relatively less prosperous medieval period (from the mid 400s to the late 1400s). Among the </w:t>
      </w:r>
      <w:r>
        <w:rPr>
          <w:rFonts w:ascii="Georgia" w:hAnsi="Georgia"/>
          <w:spacing w:val="4"/>
          <w:kern w:val="0"/>
          <w:szCs w:val="21"/>
          <w:highlight w:val="lightGray"/>
          <w:u w:val="single"/>
        </w:rPr>
        <w:t>key</w:t>
      </w:r>
      <w:r>
        <w:rPr>
          <w:rFonts w:ascii="Georgia" w:hAnsi="Georgia"/>
          <w:szCs w:val="21"/>
        </w:rPr>
        <w:t xml:space="preserve"> factors behind this growth were increased agricultural productivity and an expansion of trade.</w:t>
      </w:r>
      <w:r>
        <w:rPr>
          <w:rFonts w:ascii="Georgia" w:hAnsi="Georgia" w:hint="eastAsia"/>
          <w:szCs w:val="21"/>
        </w:rPr>
        <w:t xml:space="preserve"> </w:t>
      </w:r>
      <w:bookmarkStart w:id="225" w:name="OLE_LINK158"/>
      <w:r>
        <w:rPr>
          <w:rFonts w:ascii="Georgia" w:hAnsi="Georgia" w:hint="eastAsia"/>
          <w:color w:val="000000"/>
          <w:kern w:val="0"/>
          <w:szCs w:val="21"/>
        </w:rPr>
        <w:t>【</w:t>
      </w:r>
      <w:r>
        <w:rPr>
          <w:rFonts w:ascii="Georgia" w:hAnsi="Georgia" w:hint="eastAsia"/>
          <w:color w:val="000000"/>
          <w:kern w:val="0"/>
          <w:szCs w:val="21"/>
        </w:rPr>
        <w:t>TPO10</w:t>
      </w:r>
      <w:r>
        <w:rPr>
          <w:rFonts w:ascii="Georgia" w:hAnsi="Georgia"/>
          <w:color w:val="000000"/>
          <w:kern w:val="0"/>
          <w:szCs w:val="21"/>
        </w:rPr>
        <w:t>-</w:t>
      </w:r>
      <w:r>
        <w:t xml:space="preserve"> </w:t>
      </w:r>
      <w:r w:rsidRPr="00AF3A20">
        <w:rPr>
          <w:rFonts w:ascii="Georgia" w:hAnsi="Georgia"/>
          <w:color w:val="000000"/>
          <w:kern w:val="0"/>
          <w:szCs w:val="21"/>
        </w:rPr>
        <w:t>Seventeenth-Century European Economic Growth</w:t>
      </w:r>
      <w:r>
        <w:rPr>
          <w:rFonts w:ascii="Georgia" w:hAnsi="Georgia" w:hint="eastAsia"/>
          <w:color w:val="000000"/>
          <w:kern w:val="0"/>
          <w:szCs w:val="21"/>
        </w:rPr>
        <w:t>】</w:t>
      </w:r>
    </w:p>
    <w:bookmarkEnd w:id="225"/>
    <w:p w:rsidR="00AF3A20" w:rsidRDefault="00AF3A20" w:rsidP="00AF3A20">
      <w:pPr>
        <w:ind w:right="72" w:firstLine="420"/>
        <w:rPr>
          <w:rFonts w:ascii="Georgia" w:hAnsi="Georgia"/>
          <w:szCs w:val="21"/>
        </w:rPr>
      </w:pPr>
    </w:p>
    <w:p w:rsidR="00AF3A20" w:rsidRDefault="00AF3A20" w:rsidP="00AF3A20">
      <w:pPr>
        <w:ind w:right="72" w:firstLine="420"/>
        <w:rPr>
          <w:rFonts w:ascii="Georgia" w:hAnsi="Georgia"/>
          <w:szCs w:val="21"/>
        </w:rPr>
      </w:pPr>
    </w:p>
    <w:p w:rsidR="00AF3A20" w:rsidRDefault="00AF3A20" w:rsidP="00AF3A20">
      <w:pPr>
        <w:ind w:right="72" w:firstLine="495"/>
        <w:rPr>
          <w:rFonts w:ascii="Georgia" w:hAnsi="Georgia"/>
          <w:color w:val="000000"/>
          <w:spacing w:val="9"/>
          <w:szCs w:val="21"/>
        </w:rPr>
      </w:pPr>
      <w:r>
        <w:rPr>
          <w:rFonts w:ascii="Georgia" w:hAnsi="Georgia"/>
          <w:color w:val="000000"/>
          <w:spacing w:val="9"/>
          <w:w w:val="110"/>
          <w:szCs w:val="21"/>
        </w:rPr>
        <w:t xml:space="preserve">2. </w:t>
      </w:r>
      <w:r>
        <w:rPr>
          <w:rFonts w:ascii="Georgia" w:hAnsi="Georgia"/>
          <w:color w:val="000000"/>
          <w:spacing w:val="9"/>
          <w:szCs w:val="21"/>
        </w:rPr>
        <w:t xml:space="preserve">The </w:t>
      </w:r>
      <w:r>
        <w:rPr>
          <w:rFonts w:ascii="Georgia" w:hAnsi="Georgia"/>
          <w:color w:val="000000"/>
          <w:spacing w:val="8"/>
          <w:szCs w:val="21"/>
        </w:rPr>
        <w:t>word</w:t>
      </w:r>
      <w:r>
        <w:rPr>
          <w:rFonts w:ascii="Georgia" w:hAnsi="Georgia"/>
          <w:color w:val="000000"/>
          <w:spacing w:val="9"/>
          <w:szCs w:val="21"/>
        </w:rPr>
        <w:t xml:space="preserve"> </w:t>
      </w:r>
      <w:r>
        <w:rPr>
          <w:rFonts w:ascii="Georgia" w:hAnsi="Georgia"/>
          <w:spacing w:val="4"/>
          <w:kern w:val="0"/>
          <w:szCs w:val="21"/>
          <w:highlight w:val="lightGray"/>
          <w:u w:val="single"/>
        </w:rPr>
        <w:t>key</w:t>
      </w:r>
      <w:r>
        <w:rPr>
          <w:rFonts w:ascii="Georgia" w:hAnsi="Georgia"/>
          <w:color w:val="000000"/>
          <w:spacing w:val="9"/>
          <w:szCs w:val="21"/>
        </w:rPr>
        <w:t xml:space="preserve"> in the passage is closest in meaning to</w:t>
      </w:r>
      <w:r>
        <w:rPr>
          <w:rFonts w:ascii="Georgia" w:hAnsi="Georgia"/>
          <w:vanish/>
          <w:color w:val="0000FF"/>
          <w:spacing w:val="1"/>
          <w:sz w:val="24"/>
          <w:szCs w:val="24"/>
        </w:rPr>
        <w:t xml:space="preserve"> (3)</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2"/>
          <w:szCs w:val="21"/>
        </w:rPr>
        <w:t>historical</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2"/>
          <w:szCs w:val="21"/>
        </w:rPr>
        <w:t>many</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2"/>
          <w:szCs w:val="21"/>
        </w:rPr>
        <w:t>important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2"/>
          <w:szCs w:val="21"/>
        </w:rPr>
        <w:t>hidden</w:t>
      </w:r>
    </w:p>
    <w:p w:rsidR="00AF3A20" w:rsidRDefault="00AF3A20" w:rsidP="00AF3A20">
      <w:pPr>
        <w:ind w:right="72" w:firstLine="420"/>
        <w:rPr>
          <w:rFonts w:ascii="Georgia" w:hAnsi="Georgia"/>
          <w:szCs w:val="21"/>
        </w:rPr>
      </w:pPr>
    </w:p>
    <w:p w:rsidR="00B76EE8" w:rsidRDefault="00B76EE8" w:rsidP="00AF3A20">
      <w:pPr>
        <w:ind w:right="72" w:firstLine="420"/>
        <w:rPr>
          <w:rFonts w:ascii="Georgia" w:hAnsi="Georgia"/>
          <w:szCs w:val="21"/>
        </w:rPr>
      </w:pPr>
    </w:p>
    <w:p w:rsidR="00AF3A20" w:rsidRDefault="00AF3A20" w:rsidP="00AF3A20">
      <w:pPr>
        <w:ind w:right="72" w:firstLine="420"/>
        <w:rPr>
          <w:rFonts w:ascii="Georgia" w:hAnsi="Georgia"/>
          <w:color w:val="000000"/>
          <w:spacing w:val="-1"/>
          <w:szCs w:val="21"/>
        </w:rPr>
      </w:pPr>
      <w:r>
        <w:rPr>
          <w:rFonts w:ascii="Georgia" w:hAnsi="Georgia"/>
          <w:szCs w:val="21"/>
        </w:rPr>
        <w:lastRenderedPageBreak/>
        <w:t xml:space="preserve">Paragraph 4: Increased agricultural production in turn facilitated rural industry, an intrinsic part of the expansion of industry. Woolens and textile manufacturers, in particular, utilized rural cottage (in-home) production, which took advantage of cheap and plentiful rural labor. In the German states, the ravages of the Thirty Years' War (1618-1648) further moved textile production into the countryside. Members of poor peasant families spun or wove cloth and linens at home for scant remuneration in an attempt to supplement </w:t>
      </w:r>
      <w:r>
        <w:rPr>
          <w:rFonts w:ascii="Georgia" w:hAnsi="Georgia"/>
          <w:spacing w:val="4"/>
          <w:kern w:val="0"/>
          <w:szCs w:val="21"/>
          <w:highlight w:val="lightGray"/>
          <w:u w:val="single"/>
        </w:rPr>
        <w:t>meager</w:t>
      </w:r>
      <w:r>
        <w:rPr>
          <w:rFonts w:ascii="Georgia" w:hAnsi="Georgia"/>
          <w:szCs w:val="21"/>
        </w:rPr>
        <w:t xml:space="preserve"> family income.</w:t>
      </w:r>
      <w:r>
        <w:rPr>
          <w:rFonts w:ascii="Georgia" w:hAnsi="Georgia" w:hint="eastAsia"/>
          <w:szCs w:val="21"/>
        </w:rPr>
        <w:t xml:space="preserve"> </w:t>
      </w:r>
      <w:bookmarkStart w:id="226" w:name="OLE_LINK159"/>
      <w:bookmarkStart w:id="227" w:name="OLE_LINK160"/>
      <w:r>
        <w:rPr>
          <w:rFonts w:ascii="Georgia" w:hAnsi="Georgia" w:hint="eastAsia"/>
          <w:color w:val="000000"/>
          <w:kern w:val="0"/>
          <w:szCs w:val="21"/>
        </w:rPr>
        <w:t>【</w:t>
      </w:r>
      <w:r>
        <w:rPr>
          <w:rFonts w:ascii="Georgia" w:hAnsi="Georgia" w:hint="eastAsia"/>
          <w:color w:val="000000"/>
          <w:kern w:val="0"/>
          <w:szCs w:val="21"/>
        </w:rPr>
        <w:t>TPO10</w:t>
      </w:r>
      <w:r>
        <w:rPr>
          <w:rFonts w:ascii="Georgia" w:hAnsi="Georgia"/>
          <w:color w:val="000000"/>
          <w:kern w:val="0"/>
          <w:szCs w:val="21"/>
        </w:rPr>
        <w:t>-</w:t>
      </w:r>
      <w:r>
        <w:t xml:space="preserve"> </w:t>
      </w:r>
      <w:r w:rsidRPr="00AF3A20">
        <w:rPr>
          <w:rFonts w:ascii="Georgia" w:hAnsi="Georgia"/>
          <w:color w:val="000000"/>
          <w:kern w:val="0"/>
          <w:szCs w:val="21"/>
        </w:rPr>
        <w:t>Seventeenth-Century European Economic Growth</w:t>
      </w:r>
      <w:r>
        <w:rPr>
          <w:rFonts w:ascii="Georgia" w:hAnsi="Georgia" w:hint="eastAsia"/>
          <w:color w:val="000000"/>
          <w:kern w:val="0"/>
          <w:szCs w:val="21"/>
        </w:rPr>
        <w:t>】</w:t>
      </w:r>
    </w:p>
    <w:bookmarkEnd w:id="226"/>
    <w:bookmarkEnd w:id="227"/>
    <w:p w:rsidR="00AF3A20" w:rsidRPr="00B85079" w:rsidRDefault="00AF3A20" w:rsidP="00B85079">
      <w:pPr>
        <w:ind w:right="72" w:firstLine="514"/>
        <w:rPr>
          <w:rFonts w:ascii="Georgia" w:hAnsi="Georgia"/>
          <w:szCs w:val="21"/>
        </w:rPr>
      </w:pPr>
      <w:r>
        <w:rPr>
          <w:rFonts w:ascii="Georgia" w:hAnsi="Georgia"/>
          <w:color w:val="000000"/>
          <w:spacing w:val="8"/>
          <w:w w:val="115"/>
          <w:szCs w:val="21"/>
        </w:rPr>
        <w:t xml:space="preserve">6. </w:t>
      </w:r>
      <w:r>
        <w:rPr>
          <w:rFonts w:ascii="Georgia" w:hAnsi="Georgia"/>
          <w:color w:val="000000"/>
          <w:spacing w:val="8"/>
          <w:szCs w:val="21"/>
        </w:rPr>
        <w:t>The wo</w:t>
      </w:r>
      <w:r>
        <w:rPr>
          <w:rFonts w:ascii="Georgia" w:hAnsi="Georgia"/>
          <w:color w:val="000000"/>
          <w:spacing w:val="5"/>
          <w:szCs w:val="21"/>
        </w:rPr>
        <w:t>r</w:t>
      </w:r>
      <w:r>
        <w:rPr>
          <w:rFonts w:ascii="Georgia" w:hAnsi="Georgia"/>
          <w:color w:val="000000"/>
          <w:spacing w:val="8"/>
          <w:szCs w:val="21"/>
        </w:rPr>
        <w:t>d “</w:t>
      </w:r>
      <w:r>
        <w:rPr>
          <w:rFonts w:ascii="Georgia" w:hAnsi="Georgia"/>
          <w:spacing w:val="4"/>
          <w:kern w:val="0"/>
          <w:szCs w:val="21"/>
          <w:highlight w:val="lightGray"/>
          <w:u w:val="single"/>
        </w:rPr>
        <w:t>meager</w:t>
      </w:r>
      <w:r>
        <w:rPr>
          <w:rFonts w:ascii="Georgia" w:hAnsi="Georgia"/>
          <w:spacing w:val="4"/>
          <w:kern w:val="0"/>
          <w:szCs w:val="21"/>
        </w:rPr>
        <w:t>”</w:t>
      </w:r>
      <w:r>
        <w:rPr>
          <w:rFonts w:ascii="Georgia" w:hAnsi="Georgia"/>
          <w:color w:val="000000"/>
          <w:spacing w:val="8"/>
          <w:szCs w:val="21"/>
        </w:rPr>
        <w:t xml:space="preserve"> in the passage is closest in meaning to</w:t>
      </w:r>
      <w:r>
        <w:rPr>
          <w:rFonts w:ascii="Georgia" w:hAnsi="Georgia"/>
          <w:vanish/>
          <w:color w:val="0000FF"/>
          <w:spacing w:val="1"/>
          <w:sz w:val="24"/>
          <w:szCs w:val="24"/>
        </w:rPr>
        <w:t xml:space="preserve"> (2)</w:t>
      </w:r>
    </w:p>
    <w:p w:rsidR="00AF3A20" w:rsidRDefault="00AF3A20" w:rsidP="00AF3A20">
      <w:pPr>
        <w:ind w:left="600" w:firstLineChars="0" w:firstLine="0"/>
        <w:rPr>
          <w:rFonts w:ascii="Georgia" w:hAnsi="Georgia"/>
          <w:color w:val="000000"/>
          <w:spacing w:val="4"/>
          <w:szCs w:val="21"/>
        </w:rPr>
      </w:pPr>
      <w:r>
        <w:rPr>
          <w:szCs w:val="21"/>
        </w:rPr>
        <w:t>○</w:t>
      </w:r>
      <w:r>
        <w:rPr>
          <w:rFonts w:ascii="Georgia" w:hAnsi="Georgia"/>
          <w:szCs w:val="21"/>
        </w:rPr>
        <w:t xml:space="preserve"> </w:t>
      </w:r>
      <w:r>
        <w:rPr>
          <w:rFonts w:ascii="Georgia" w:hAnsi="Georgia"/>
          <w:color w:val="000000"/>
          <w:spacing w:val="4"/>
          <w:szCs w:val="21"/>
        </w:rPr>
        <w:t>very necessary</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very</w:t>
      </w:r>
      <w:r>
        <w:rPr>
          <w:rFonts w:ascii="Georgia" w:hAnsi="Georgia"/>
          <w:color w:val="000000"/>
          <w:szCs w:val="21"/>
        </w:rPr>
        <w:t xml:space="preserve"> low</w:t>
      </w:r>
    </w:p>
    <w:p w:rsidR="00AF3A20" w:rsidRDefault="00AF3A20" w:rsidP="00AF3A20">
      <w:pPr>
        <w:ind w:left="600" w:firstLineChars="0" w:firstLine="0"/>
        <w:rPr>
          <w:rFonts w:ascii="Georgia" w:hAnsi="Georgia"/>
          <w:color w:val="000000"/>
          <w:spacing w:val="4"/>
          <w:szCs w:val="21"/>
        </w:rPr>
      </w:pPr>
      <w:r>
        <w:rPr>
          <w:szCs w:val="21"/>
        </w:rPr>
        <w:t>○</w:t>
      </w:r>
      <w:r>
        <w:rPr>
          <w:rFonts w:ascii="Georgia" w:hAnsi="Georgia"/>
          <w:szCs w:val="21"/>
        </w:rPr>
        <w:t xml:space="preserve"> </w:t>
      </w:r>
      <w:r>
        <w:rPr>
          <w:rFonts w:ascii="Georgia" w:hAnsi="Georgia"/>
          <w:color w:val="000000"/>
          <w:spacing w:val="1"/>
          <w:szCs w:val="21"/>
        </w:rPr>
        <w:t>traditional</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primary</w:t>
      </w:r>
    </w:p>
    <w:p w:rsidR="00AF3A20" w:rsidRDefault="00AF3A20" w:rsidP="00651E03">
      <w:pPr>
        <w:ind w:firstLineChars="94" w:firstLine="198"/>
        <w:rPr>
          <w:rFonts w:ascii="Georgia" w:hAnsi="Georgia"/>
          <w:b/>
          <w:kern w:val="0"/>
          <w:szCs w:val="21"/>
        </w:rPr>
      </w:pPr>
    </w:p>
    <w:p w:rsidR="00B76EE8" w:rsidRDefault="00B76EE8">
      <w:pPr>
        <w:widowControl/>
        <w:ind w:firstLineChars="0" w:firstLine="0"/>
        <w:jc w:val="left"/>
        <w:rPr>
          <w:rFonts w:ascii="Georgia" w:hAnsi="Georgia"/>
          <w:b/>
          <w:kern w:val="0"/>
          <w:szCs w:val="21"/>
        </w:rPr>
      </w:pPr>
      <w:r>
        <w:rPr>
          <w:rFonts w:ascii="Georgia" w:hAnsi="Georgia"/>
          <w:b/>
          <w:kern w:val="0"/>
          <w:szCs w:val="21"/>
        </w:rPr>
        <w:br w:type="page"/>
      </w:r>
    </w:p>
    <w:p w:rsidR="00AF3A20" w:rsidRDefault="00AF3A20" w:rsidP="00651E03">
      <w:pPr>
        <w:ind w:firstLineChars="94" w:firstLine="198"/>
        <w:rPr>
          <w:rFonts w:ascii="Georgia" w:hAnsi="Georgia"/>
          <w:b/>
          <w:kern w:val="0"/>
          <w:szCs w:val="21"/>
        </w:rPr>
      </w:pPr>
    </w:p>
    <w:p w:rsidR="00353CD7" w:rsidRPr="00052245" w:rsidRDefault="00AF3A20" w:rsidP="00353CD7">
      <w:pPr>
        <w:pStyle w:val="a3"/>
        <w:ind w:firstLine="643"/>
        <w:outlineLvl w:val="0"/>
        <w:rPr>
          <w:rFonts w:asciiTheme="majorHAnsi" w:hAnsiTheme="majorHAnsi" w:cs="Arial"/>
          <w:b/>
          <w:kern w:val="0"/>
          <w:sz w:val="32"/>
          <w:szCs w:val="32"/>
        </w:rPr>
      </w:pPr>
      <w:bookmarkStart w:id="228" w:name="_Toc346574859"/>
      <w:r w:rsidRPr="00B02820">
        <w:rPr>
          <w:rFonts w:asciiTheme="majorHAnsi" w:hAnsiTheme="majorHAnsi" w:cs="Arial" w:hint="eastAsia"/>
          <w:b/>
          <w:kern w:val="0"/>
          <w:sz w:val="32"/>
          <w:szCs w:val="32"/>
        </w:rPr>
        <w:t>TPO-11</w:t>
      </w:r>
      <w:bookmarkEnd w:id="228"/>
    </w:p>
    <w:p w:rsidR="00AF3A20" w:rsidRDefault="00052245" w:rsidP="00AF3A20">
      <w:pPr>
        <w:ind w:right="72" w:firstLine="448"/>
        <w:rPr>
          <w:rFonts w:ascii="Georgia" w:hAnsi="Georgia"/>
          <w:color w:val="000000"/>
          <w:spacing w:val="-1"/>
          <w:szCs w:val="21"/>
        </w:rPr>
      </w:pPr>
      <w:r>
        <w:rPr>
          <w:rFonts w:ascii="Georgia" w:hAnsi="Georgia" w:hint="eastAsia"/>
          <w:color w:val="000000"/>
          <w:spacing w:val="7"/>
          <w:szCs w:val="21"/>
        </w:rPr>
        <w:t>P</w:t>
      </w:r>
      <w:r w:rsidR="00AF3A20">
        <w:rPr>
          <w:rFonts w:ascii="Georgia" w:hAnsi="Georgia"/>
          <w:color w:val="000000"/>
          <w:spacing w:val="7"/>
          <w:szCs w:val="21"/>
        </w:rPr>
        <w:t xml:space="preserve">aragraph 1: In order to understand ancient Egyptian art, it is </w:t>
      </w:r>
      <w:r w:rsidR="00AF3A20">
        <w:rPr>
          <w:rFonts w:ascii="Georgia" w:hAnsi="Georgia"/>
          <w:spacing w:val="4"/>
          <w:kern w:val="0"/>
          <w:szCs w:val="21"/>
          <w:highlight w:val="lightGray"/>
          <w:u w:val="single"/>
        </w:rPr>
        <w:t>vital</w:t>
      </w:r>
      <w:r w:rsidR="00AF3A20">
        <w:rPr>
          <w:rFonts w:ascii="Georgia" w:hAnsi="Georgia"/>
          <w:color w:val="000000"/>
          <w:spacing w:val="7"/>
          <w:szCs w:val="21"/>
        </w:rPr>
        <w:t xml:space="preserve"> to know as much as possible of the elite Egyptians' view of the world and the functions and contexts of the art produced for them. Without this knowledge we can appreciate only the formal content of Egyptian art, and we will fail to understand why it was produced or the concepts that shaped it and caused it to adopt its distinctive forms. In fact, a lack of understanding concerning the purposes of Egyptian art has often led it to be compared unfavorably with the art of other cultures: Why did the Egyptians not develop sculpture in which the body turned and twisted through space like classical Greek statuary? Why do the artists seem to get left and right confused? And why did they not discover the geometric perspective as European artists did in the Renaissance? The answer to such questions has nothing to do with a lack of skill or imagination on the part of Egyptian artists and everything to do with the purposes for which they were producing their art. </w:t>
      </w:r>
      <w:bookmarkStart w:id="229" w:name="OLE_LINK161"/>
      <w:bookmarkStart w:id="230" w:name="OLE_LINK162"/>
      <w:r w:rsidR="00AF3A20">
        <w:rPr>
          <w:rFonts w:ascii="Georgia" w:hAnsi="Georgia" w:hint="eastAsia"/>
          <w:color w:val="000000"/>
          <w:kern w:val="0"/>
          <w:szCs w:val="21"/>
        </w:rPr>
        <w:t>【</w:t>
      </w:r>
      <w:r w:rsidR="00AF3A20">
        <w:rPr>
          <w:rFonts w:ascii="Georgia" w:hAnsi="Georgia" w:hint="eastAsia"/>
          <w:color w:val="000000"/>
          <w:kern w:val="0"/>
          <w:szCs w:val="21"/>
        </w:rPr>
        <w:t>TPO11</w:t>
      </w:r>
      <w:r w:rsidR="00AF3A20">
        <w:rPr>
          <w:rFonts w:ascii="Georgia" w:hAnsi="Georgia"/>
          <w:color w:val="000000"/>
          <w:kern w:val="0"/>
          <w:szCs w:val="21"/>
        </w:rPr>
        <w:t>-</w:t>
      </w:r>
      <w:r w:rsidR="00AF3A20">
        <w:t xml:space="preserve"> </w:t>
      </w:r>
      <w:r w:rsidR="00AF3A20" w:rsidRPr="00AF3A20">
        <w:rPr>
          <w:rFonts w:ascii="Georgia" w:hAnsi="Georgia"/>
          <w:color w:val="000000"/>
          <w:kern w:val="0"/>
          <w:szCs w:val="21"/>
        </w:rPr>
        <w:t>Ancient Egyptian Sculpture</w:t>
      </w:r>
      <w:r w:rsidR="00AF3A20">
        <w:rPr>
          <w:rFonts w:ascii="Georgia" w:hAnsi="Georgia" w:hint="eastAsia"/>
          <w:color w:val="000000"/>
          <w:kern w:val="0"/>
          <w:szCs w:val="21"/>
        </w:rPr>
        <w:t>】</w:t>
      </w:r>
    </w:p>
    <w:bookmarkEnd w:id="229"/>
    <w:bookmarkEnd w:id="230"/>
    <w:p w:rsidR="00AF3A20" w:rsidRDefault="00AF3A20" w:rsidP="00052245">
      <w:pPr>
        <w:ind w:firstLineChars="0" w:firstLine="0"/>
        <w:jc w:val="left"/>
        <w:rPr>
          <w:rFonts w:ascii="Georgia" w:hAnsi="Georgia"/>
          <w:color w:val="000000"/>
          <w:spacing w:val="8"/>
          <w:w w:val="110"/>
          <w:szCs w:val="21"/>
        </w:rPr>
      </w:pPr>
    </w:p>
    <w:p w:rsidR="00AF3A20" w:rsidRDefault="00AF3A20" w:rsidP="00AF3A20">
      <w:pPr>
        <w:ind w:right="72" w:firstLine="491"/>
        <w:rPr>
          <w:rFonts w:ascii="Georgia" w:hAnsi="Georgia"/>
          <w:color w:val="000000"/>
          <w:spacing w:val="8"/>
          <w:w w:val="110"/>
          <w:szCs w:val="21"/>
        </w:rPr>
      </w:pPr>
      <w:r>
        <w:rPr>
          <w:rFonts w:ascii="Georgia" w:hAnsi="Georgia"/>
          <w:color w:val="000000"/>
          <w:spacing w:val="8"/>
          <w:w w:val="110"/>
          <w:szCs w:val="21"/>
        </w:rPr>
        <w:t xml:space="preserve">1. </w:t>
      </w:r>
      <w:r>
        <w:rPr>
          <w:rFonts w:ascii="Georgia" w:hAnsi="Georgia"/>
          <w:color w:val="000000"/>
          <w:spacing w:val="2"/>
          <w:szCs w:val="21"/>
        </w:rPr>
        <w:t>The</w:t>
      </w:r>
      <w:r>
        <w:rPr>
          <w:rFonts w:ascii="Georgia" w:hAnsi="Georgia"/>
          <w:color w:val="000000"/>
          <w:spacing w:val="8"/>
          <w:szCs w:val="21"/>
        </w:rPr>
        <w:t xml:space="preserve"> word “</w:t>
      </w:r>
      <w:r>
        <w:rPr>
          <w:rFonts w:ascii="Georgia" w:hAnsi="Georgia"/>
          <w:spacing w:val="4"/>
          <w:kern w:val="0"/>
          <w:szCs w:val="21"/>
          <w:highlight w:val="lightGray"/>
          <w:u w:val="single"/>
        </w:rPr>
        <w:t>vital</w:t>
      </w:r>
      <w:r>
        <w:rPr>
          <w:rFonts w:ascii="Georgia" w:hAnsi="Georgia"/>
          <w:spacing w:val="4"/>
          <w:kern w:val="0"/>
          <w:szCs w:val="21"/>
        </w:rPr>
        <w:t>”</w:t>
      </w:r>
      <w:r>
        <w:rPr>
          <w:rFonts w:ascii="Georgia" w:hAnsi="Georgia"/>
          <w:color w:val="000000"/>
          <w:spacing w:val="8"/>
          <w:szCs w:val="21"/>
        </w:rPr>
        <w:t xml:space="preserve"> in the passage is closest in meaning to </w:t>
      </w:r>
      <w:r>
        <w:rPr>
          <w:rFonts w:ascii="Georgia" w:hAnsi="Georgia" w:hint="eastAsia"/>
          <w:vanish/>
          <w:color w:val="0000FF"/>
          <w:spacing w:val="8"/>
          <w:sz w:val="24"/>
          <w:szCs w:val="24"/>
        </w:rPr>
        <w:t>（</w:t>
      </w:r>
      <w:r>
        <w:rPr>
          <w:rFonts w:ascii="Georgia" w:hAnsi="Georgia"/>
          <w:vanish/>
          <w:color w:val="0000FF"/>
          <w:spacing w:val="8"/>
          <w:sz w:val="24"/>
          <w:szCs w:val="24"/>
        </w:rPr>
        <w:t>2</w:t>
      </w:r>
      <w:r>
        <w:rPr>
          <w:rFonts w:ascii="Georgia" w:hAnsi="Georgia" w:hint="eastAsia"/>
          <w:vanish/>
          <w:color w:val="0000FF"/>
          <w:spacing w:val="8"/>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attractive</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essential</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usual</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practical</w:t>
      </w:r>
    </w:p>
    <w:p w:rsidR="00AF3A20" w:rsidRDefault="00AF3A20" w:rsidP="00651E03">
      <w:pPr>
        <w:ind w:firstLineChars="94" w:firstLine="198"/>
        <w:rPr>
          <w:rFonts w:ascii="Georgia" w:hAnsi="Georgia"/>
          <w:b/>
          <w:kern w:val="0"/>
          <w:szCs w:val="21"/>
        </w:rPr>
      </w:pPr>
    </w:p>
    <w:p w:rsidR="00AF3A20" w:rsidRDefault="00AF3A20" w:rsidP="00AF3A20">
      <w:pPr>
        <w:ind w:right="72" w:firstLine="448"/>
        <w:rPr>
          <w:rFonts w:ascii="Georgia" w:hAnsi="Georgia"/>
          <w:color w:val="000000"/>
          <w:spacing w:val="-1"/>
          <w:szCs w:val="21"/>
        </w:rPr>
      </w:pPr>
      <w:r>
        <w:rPr>
          <w:rFonts w:ascii="Georgia" w:hAnsi="Georgia"/>
          <w:color w:val="000000"/>
          <w:spacing w:val="7"/>
          <w:szCs w:val="21"/>
        </w:rPr>
        <w:t xml:space="preserve">Paragraph 2: The majority of three-dimensional representations, whether standing, seated, or kneeling, exhibit what is called frontality: they face straight ahead, neither twisting nor turning. When such statues are viewed in isolation, out of their original </w:t>
      </w:r>
      <w:r>
        <w:rPr>
          <w:rFonts w:ascii="Georgia" w:hAnsi="Georgia"/>
          <w:color w:val="000000"/>
          <w:spacing w:val="7"/>
          <w:szCs w:val="21"/>
          <w:u w:val="single"/>
          <w:shd w:val="pct15" w:color="auto" w:fill="FFFFFF"/>
        </w:rPr>
        <w:t>context</w:t>
      </w:r>
      <w:r>
        <w:rPr>
          <w:rFonts w:ascii="Georgia" w:hAnsi="Georgia"/>
          <w:color w:val="000000"/>
          <w:spacing w:val="7"/>
          <w:szCs w:val="21"/>
        </w:rPr>
        <w:t xml:space="preserve"> and without knowledge of their function, it is easy to criticize </w:t>
      </w:r>
      <w:r>
        <w:rPr>
          <w:rFonts w:ascii="Georgia" w:hAnsi="Georgia"/>
          <w:szCs w:val="21"/>
        </w:rPr>
        <w:t xml:space="preserve">  </w:t>
      </w:r>
      <w:r>
        <w:rPr>
          <w:rFonts w:ascii="Georgia" w:hAnsi="Georgia"/>
          <w:color w:val="000000"/>
          <w:spacing w:val="7"/>
          <w:szCs w:val="21"/>
        </w:rPr>
        <w:t xml:space="preserve">them for their rigid attitudes that remained unchanged for three thousand years. Frontality is, however, directly related to the functions of Egyptian statuary and the contexts in which the statues were set up. Statues were created not for their decorative effect but to play a primary role in the cults of the gods, the king, and the dead. They were designed to be put in places where these beings could manifest themselves in order to be the recipients of ritual actions. Thus it made sense to show the statue looking ahead at what was happening in front of it, so that the living performer of the ritual could interact with the divine or deceased recipient. Very often such statues were enclosed in rectangular shrines or wall niches whose only opening was at the front, making it natural for the statue to display frontality. Other statues were designed to be placed within </w:t>
      </w:r>
      <w:r>
        <w:rPr>
          <w:rFonts w:ascii="Georgia" w:hAnsi="Georgia"/>
          <w:spacing w:val="4"/>
          <w:kern w:val="0"/>
          <w:szCs w:val="21"/>
          <w:highlight w:val="lightGray"/>
          <w:u w:val="single"/>
        </w:rPr>
        <w:t>an architectural setting</w:t>
      </w:r>
      <w:r>
        <w:rPr>
          <w:rFonts w:ascii="Georgia" w:hAnsi="Georgia"/>
          <w:color w:val="000000"/>
          <w:spacing w:val="7"/>
          <w:szCs w:val="21"/>
        </w:rPr>
        <w:t xml:space="preserve">, for instance, in front of the monumental entrance gateways to temples known as pylons, or in pillared courts, where </w:t>
      </w:r>
      <w:r>
        <w:rPr>
          <w:rFonts w:ascii="Georgia" w:hAnsi="Georgia"/>
          <w:spacing w:val="4"/>
          <w:kern w:val="0"/>
          <w:szCs w:val="21"/>
          <w:highlight w:val="lightGray"/>
          <w:u w:val="single"/>
        </w:rPr>
        <w:t>they</w:t>
      </w:r>
      <w:r>
        <w:rPr>
          <w:rFonts w:ascii="Georgia" w:hAnsi="Georgia"/>
          <w:color w:val="000000"/>
          <w:spacing w:val="7"/>
          <w:szCs w:val="21"/>
        </w:rPr>
        <w:t xml:space="preserve"> would be placed against or between pillars: their frontality worked perfectly within the architectural context.</w:t>
      </w:r>
      <w:r>
        <w:rPr>
          <w:rFonts w:ascii="Georgia" w:hAnsi="Georgia" w:hint="eastAsia"/>
          <w:color w:val="000000"/>
          <w:spacing w:val="7"/>
          <w:szCs w:val="21"/>
        </w:rPr>
        <w:t xml:space="preserve"> </w:t>
      </w:r>
      <w:r>
        <w:rPr>
          <w:rFonts w:ascii="Georgia" w:hAnsi="Georgia" w:hint="eastAsia"/>
          <w:color w:val="000000"/>
          <w:kern w:val="0"/>
          <w:szCs w:val="21"/>
        </w:rPr>
        <w:t>【</w:t>
      </w:r>
      <w:r>
        <w:rPr>
          <w:rFonts w:ascii="Georgia" w:hAnsi="Georgia" w:hint="eastAsia"/>
          <w:color w:val="000000"/>
          <w:kern w:val="0"/>
          <w:szCs w:val="21"/>
        </w:rPr>
        <w:t>TPO11</w:t>
      </w:r>
      <w:r>
        <w:rPr>
          <w:rFonts w:ascii="Georgia" w:hAnsi="Georgia"/>
          <w:color w:val="000000"/>
          <w:kern w:val="0"/>
          <w:szCs w:val="21"/>
        </w:rPr>
        <w:t>-</w:t>
      </w:r>
      <w:r>
        <w:t xml:space="preserve"> </w:t>
      </w:r>
      <w:r w:rsidRPr="00AF3A20">
        <w:rPr>
          <w:rFonts w:ascii="Georgia" w:hAnsi="Georgia"/>
          <w:color w:val="000000"/>
          <w:kern w:val="0"/>
          <w:szCs w:val="21"/>
        </w:rPr>
        <w:t>Ancient Egyptian Sculpture</w:t>
      </w:r>
      <w:r>
        <w:rPr>
          <w:rFonts w:ascii="Georgia" w:hAnsi="Georgia" w:hint="eastAsia"/>
          <w:color w:val="000000"/>
          <w:kern w:val="0"/>
          <w:szCs w:val="21"/>
        </w:rPr>
        <w:t>】</w:t>
      </w:r>
    </w:p>
    <w:p w:rsidR="00AF3A20" w:rsidRDefault="00AF3A20" w:rsidP="00052245">
      <w:pPr>
        <w:ind w:right="72" w:firstLineChars="0" w:firstLine="0"/>
        <w:rPr>
          <w:rFonts w:ascii="Georgia" w:hAnsi="Georgia"/>
          <w:color w:val="000000"/>
          <w:spacing w:val="6"/>
          <w:w w:val="110"/>
          <w:szCs w:val="21"/>
        </w:rPr>
      </w:pPr>
    </w:p>
    <w:p w:rsidR="00AF3A20" w:rsidRDefault="00AF3A20" w:rsidP="00AF3A20">
      <w:pPr>
        <w:ind w:right="72" w:firstLine="483"/>
        <w:rPr>
          <w:rFonts w:ascii="Georgia" w:hAnsi="Georgia"/>
          <w:color w:val="000000"/>
          <w:spacing w:val="6"/>
          <w:w w:val="110"/>
          <w:szCs w:val="21"/>
        </w:rPr>
      </w:pPr>
      <w:r>
        <w:rPr>
          <w:rFonts w:ascii="Georgia" w:hAnsi="Georgia"/>
          <w:color w:val="000000"/>
          <w:spacing w:val="6"/>
          <w:w w:val="110"/>
          <w:szCs w:val="21"/>
        </w:rPr>
        <w:t xml:space="preserve">5. </w:t>
      </w:r>
      <w:r>
        <w:rPr>
          <w:rFonts w:ascii="Georgia" w:hAnsi="Georgia"/>
          <w:color w:val="000000"/>
          <w:spacing w:val="6"/>
          <w:szCs w:val="21"/>
        </w:rPr>
        <w:t xml:space="preserve">The </w:t>
      </w:r>
      <w:r>
        <w:rPr>
          <w:rFonts w:ascii="Georgia" w:hAnsi="Georgia"/>
          <w:color w:val="000000"/>
          <w:spacing w:val="4"/>
          <w:szCs w:val="21"/>
        </w:rPr>
        <w:t>word</w:t>
      </w:r>
      <w:r>
        <w:rPr>
          <w:rFonts w:ascii="Georgia" w:hAnsi="Georgia"/>
          <w:color w:val="000000"/>
          <w:spacing w:val="6"/>
          <w:szCs w:val="21"/>
        </w:rPr>
        <w:t xml:space="preserve"> “</w:t>
      </w:r>
      <w:r>
        <w:rPr>
          <w:rFonts w:ascii="Georgia" w:hAnsi="Georgia"/>
          <w:spacing w:val="4"/>
          <w:kern w:val="0"/>
          <w:szCs w:val="21"/>
          <w:highlight w:val="lightGray"/>
          <w:u w:val="single"/>
        </w:rPr>
        <w:t>context</w:t>
      </w:r>
      <w:r>
        <w:rPr>
          <w:rFonts w:ascii="Georgia" w:hAnsi="Georgia"/>
          <w:color w:val="000000"/>
          <w:spacing w:val="6"/>
          <w:szCs w:val="21"/>
        </w:rPr>
        <w:t xml:space="preserve">” in the passage is closest in meaning to </w:t>
      </w:r>
      <w:r>
        <w:rPr>
          <w:rFonts w:ascii="Georgia" w:hAnsi="Georgia" w:hint="eastAsia"/>
          <w:vanish/>
          <w:color w:val="0000FF"/>
          <w:spacing w:val="8"/>
          <w:sz w:val="24"/>
          <w:szCs w:val="24"/>
        </w:rPr>
        <w:t>（</w:t>
      </w:r>
      <w:r>
        <w:rPr>
          <w:rFonts w:ascii="Georgia" w:hAnsi="Georgia"/>
          <w:vanish/>
          <w:color w:val="0000FF"/>
          <w:spacing w:val="8"/>
          <w:sz w:val="24"/>
          <w:szCs w:val="24"/>
        </w:rPr>
        <w:t>3</w:t>
      </w:r>
      <w:r>
        <w:rPr>
          <w:rFonts w:ascii="Georgia" w:hAnsi="Georgia" w:hint="eastAsia"/>
          <w:vanish/>
          <w:color w:val="0000FF"/>
          <w:spacing w:val="8"/>
          <w:sz w:val="24"/>
          <w:szCs w:val="24"/>
        </w:rPr>
        <w:t>）</w:t>
      </w:r>
    </w:p>
    <w:p w:rsidR="00AF3A20" w:rsidRDefault="00AF3A20" w:rsidP="00AF3A20">
      <w:pPr>
        <w:ind w:left="600" w:firstLineChars="0" w:firstLine="0"/>
        <w:rPr>
          <w:rFonts w:ascii="Georgia" w:hAnsi="Georgia"/>
          <w:color w:val="000000"/>
          <w:szCs w:val="21"/>
          <w:lang w:val="fr-FR"/>
        </w:rPr>
      </w:pPr>
      <w:r>
        <w:rPr>
          <w:szCs w:val="21"/>
          <w:lang w:val="fr-FR"/>
        </w:rPr>
        <w:t>○</w:t>
      </w:r>
      <w:r>
        <w:rPr>
          <w:rFonts w:ascii="Georgia" w:hAnsi="Georgia"/>
          <w:szCs w:val="21"/>
          <w:lang w:val="fr-FR"/>
        </w:rPr>
        <w:t xml:space="preserve"> </w:t>
      </w:r>
      <w:r>
        <w:rPr>
          <w:rFonts w:ascii="Georgia" w:hAnsi="Georgia"/>
          <w:color w:val="000000"/>
          <w:spacing w:val="1"/>
          <w:szCs w:val="21"/>
          <w:lang w:val="fr-FR"/>
        </w:rPr>
        <w:t>connection</w:t>
      </w:r>
    </w:p>
    <w:p w:rsidR="00AF3A20" w:rsidRDefault="00AF3A20" w:rsidP="00AF3A20">
      <w:pPr>
        <w:ind w:left="600" w:firstLineChars="0" w:firstLine="0"/>
        <w:rPr>
          <w:rFonts w:ascii="Georgia" w:hAnsi="Georgia"/>
          <w:color w:val="000000"/>
          <w:szCs w:val="21"/>
          <w:lang w:val="fr-FR"/>
        </w:rPr>
      </w:pPr>
      <w:r>
        <w:rPr>
          <w:szCs w:val="21"/>
          <w:lang w:val="fr-FR"/>
        </w:rPr>
        <w:t>○</w:t>
      </w:r>
      <w:r>
        <w:rPr>
          <w:rFonts w:ascii="Georgia" w:hAnsi="Georgia"/>
          <w:szCs w:val="21"/>
          <w:lang w:val="fr-FR"/>
        </w:rPr>
        <w:t xml:space="preserve"> </w:t>
      </w:r>
      <w:r>
        <w:rPr>
          <w:rFonts w:ascii="Georgia" w:hAnsi="Georgia"/>
          <w:color w:val="000000"/>
          <w:spacing w:val="1"/>
          <w:szCs w:val="21"/>
          <w:lang w:val="fr-FR"/>
        </w:rPr>
        <w:t>influence</w:t>
      </w:r>
    </w:p>
    <w:p w:rsidR="00AF3A20" w:rsidRDefault="00AF3A20" w:rsidP="00AF3A20">
      <w:pPr>
        <w:ind w:left="600" w:firstLineChars="0" w:firstLine="0"/>
        <w:rPr>
          <w:rFonts w:ascii="Georgia" w:hAnsi="Georgia"/>
          <w:color w:val="000000"/>
          <w:szCs w:val="21"/>
          <w:lang w:val="fr-FR"/>
        </w:rPr>
      </w:pPr>
      <w:r>
        <w:rPr>
          <w:szCs w:val="21"/>
          <w:lang w:val="fr-FR"/>
        </w:rPr>
        <w:t>○</w:t>
      </w:r>
      <w:r>
        <w:rPr>
          <w:rFonts w:ascii="Georgia" w:hAnsi="Georgia"/>
          <w:szCs w:val="21"/>
          <w:lang w:val="fr-FR"/>
        </w:rPr>
        <w:t xml:space="preserve"> </w:t>
      </w:r>
      <w:r>
        <w:rPr>
          <w:rFonts w:ascii="Georgia" w:hAnsi="Georgia"/>
          <w:color w:val="000000"/>
          <w:spacing w:val="1"/>
          <w:szCs w:val="21"/>
          <w:lang w:val="fr-FR"/>
        </w:rPr>
        <w:t>environment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requirement</w:t>
      </w:r>
    </w:p>
    <w:p w:rsidR="00AF3A20" w:rsidRDefault="00AF3A20" w:rsidP="00651E03">
      <w:pPr>
        <w:ind w:firstLineChars="94" w:firstLine="198"/>
        <w:rPr>
          <w:rFonts w:ascii="Georgia" w:hAnsi="Georgia"/>
          <w:b/>
          <w:kern w:val="0"/>
          <w:szCs w:val="21"/>
        </w:rPr>
      </w:pPr>
    </w:p>
    <w:p w:rsidR="00AF3A20" w:rsidRDefault="00AF3A20" w:rsidP="00AF3A20">
      <w:pPr>
        <w:ind w:right="72" w:firstLine="448"/>
        <w:rPr>
          <w:rFonts w:ascii="Georgia" w:hAnsi="Georgia"/>
          <w:color w:val="000000"/>
          <w:spacing w:val="-1"/>
          <w:szCs w:val="21"/>
        </w:rPr>
      </w:pPr>
      <w:r>
        <w:rPr>
          <w:rFonts w:ascii="Georgia" w:hAnsi="Georgia"/>
          <w:color w:val="000000"/>
          <w:spacing w:val="7"/>
          <w:szCs w:val="21"/>
        </w:rPr>
        <w:t xml:space="preserve">Paragraph 3: Statues were normally made of stone, wood, or metal. Stone statues were worked from single rectangular blocks of material and retained the compactness of the original shape. The stone between the arms and the body and between the legs in standing figures or the legs and the seat in seated ones was not normally cut away. From a practical aspect this protected the figures against breakage and psychologically gives the images a sense of strength and power, usually enhanced by a supporting back pillar. By contrast, wooden statues were carved from several pieces of wood that were pegged together to form the finished work, and metal statues were either made by wrapping sheet metal around a wooden </w:t>
      </w:r>
      <w:r>
        <w:rPr>
          <w:rFonts w:ascii="Georgia" w:hAnsi="Georgia"/>
          <w:spacing w:val="4"/>
          <w:kern w:val="0"/>
          <w:szCs w:val="21"/>
          <w:highlight w:val="lightGray"/>
          <w:u w:val="single"/>
        </w:rPr>
        <w:t>core</w:t>
      </w:r>
      <w:r>
        <w:rPr>
          <w:rFonts w:ascii="Georgia" w:hAnsi="Georgia"/>
          <w:color w:val="000000"/>
          <w:spacing w:val="7"/>
          <w:szCs w:val="21"/>
        </w:rPr>
        <w:t xml:space="preserve"> or cast by the lost wax process. The arms could be held away from the body and carry separate items in their hands; there is no back pillar. The effect is altogether lighter and freer than that achieved in stone, but because both perform the same function, formal wooden and metal statues still display frontality.</w:t>
      </w:r>
      <w:r>
        <w:rPr>
          <w:rFonts w:ascii="Georgia" w:hAnsi="Georgia" w:hint="eastAsia"/>
          <w:color w:val="000000"/>
          <w:spacing w:val="7"/>
          <w:szCs w:val="21"/>
        </w:rPr>
        <w:t xml:space="preserve"> </w:t>
      </w:r>
      <w:r>
        <w:rPr>
          <w:rFonts w:ascii="Georgia" w:hAnsi="Georgia" w:hint="eastAsia"/>
          <w:color w:val="000000"/>
          <w:kern w:val="0"/>
          <w:szCs w:val="21"/>
        </w:rPr>
        <w:t>【</w:t>
      </w:r>
      <w:r>
        <w:rPr>
          <w:rFonts w:ascii="Georgia" w:hAnsi="Georgia" w:hint="eastAsia"/>
          <w:color w:val="000000"/>
          <w:kern w:val="0"/>
          <w:szCs w:val="21"/>
        </w:rPr>
        <w:t>TPO11</w:t>
      </w:r>
      <w:r>
        <w:rPr>
          <w:rFonts w:ascii="Georgia" w:hAnsi="Georgia"/>
          <w:color w:val="000000"/>
          <w:kern w:val="0"/>
          <w:szCs w:val="21"/>
        </w:rPr>
        <w:t>-</w:t>
      </w:r>
      <w:r>
        <w:t xml:space="preserve"> </w:t>
      </w:r>
      <w:r w:rsidRPr="00AF3A20">
        <w:rPr>
          <w:rFonts w:ascii="Georgia" w:hAnsi="Georgia"/>
          <w:color w:val="000000"/>
          <w:kern w:val="0"/>
          <w:szCs w:val="21"/>
        </w:rPr>
        <w:t>Ancient Egyptian Sculpture</w:t>
      </w:r>
      <w:r>
        <w:rPr>
          <w:rFonts w:ascii="Georgia" w:hAnsi="Georgia" w:hint="eastAsia"/>
          <w:color w:val="000000"/>
          <w:kern w:val="0"/>
          <w:szCs w:val="21"/>
        </w:rPr>
        <w:t>】</w:t>
      </w:r>
    </w:p>
    <w:p w:rsidR="00B85079" w:rsidRDefault="00B85079" w:rsidP="00AF3A20">
      <w:pPr>
        <w:ind w:right="72" w:firstLineChars="0" w:firstLine="420"/>
        <w:rPr>
          <w:rFonts w:ascii="Georgia" w:hAnsi="Georgia"/>
          <w:color w:val="000000"/>
          <w:spacing w:val="6"/>
          <w:w w:val="115"/>
          <w:szCs w:val="21"/>
        </w:rPr>
      </w:pPr>
    </w:p>
    <w:p w:rsidR="00AF3A20" w:rsidRDefault="00AF3A20" w:rsidP="00AF3A20">
      <w:pPr>
        <w:ind w:right="72" w:firstLineChars="0" w:firstLine="420"/>
        <w:rPr>
          <w:rFonts w:ascii="Georgia" w:hAnsi="Georgia"/>
          <w:color w:val="000000"/>
          <w:spacing w:val="6"/>
          <w:w w:val="115"/>
          <w:szCs w:val="21"/>
        </w:rPr>
      </w:pPr>
      <w:r>
        <w:rPr>
          <w:rFonts w:ascii="Georgia" w:hAnsi="Georgia"/>
          <w:color w:val="000000"/>
          <w:spacing w:val="6"/>
          <w:w w:val="115"/>
          <w:szCs w:val="21"/>
        </w:rPr>
        <w:t xml:space="preserve">9. </w:t>
      </w:r>
      <w:r>
        <w:rPr>
          <w:rFonts w:ascii="Georgia" w:hAnsi="Georgia"/>
          <w:color w:val="000000"/>
          <w:spacing w:val="6"/>
          <w:szCs w:val="21"/>
        </w:rPr>
        <w:t>The word “</w:t>
      </w:r>
      <w:r>
        <w:rPr>
          <w:rFonts w:ascii="Georgia" w:hAnsi="Georgia"/>
          <w:spacing w:val="4"/>
          <w:kern w:val="0"/>
          <w:szCs w:val="21"/>
          <w:highlight w:val="lightGray"/>
          <w:u w:val="single"/>
        </w:rPr>
        <w:t>core</w:t>
      </w:r>
      <w:r>
        <w:rPr>
          <w:rFonts w:ascii="Georgia" w:hAnsi="Georgia"/>
          <w:spacing w:val="4"/>
          <w:kern w:val="0"/>
          <w:szCs w:val="21"/>
        </w:rPr>
        <w:t>”</w:t>
      </w:r>
      <w:r>
        <w:rPr>
          <w:rFonts w:ascii="Georgia" w:hAnsi="Georgia"/>
          <w:color w:val="000000"/>
          <w:spacing w:val="6"/>
          <w:szCs w:val="21"/>
        </w:rPr>
        <w:t xml:space="preserve"> in the passage is closest in meaning to </w:t>
      </w:r>
      <w:r>
        <w:rPr>
          <w:rFonts w:ascii="Georgia" w:hAnsi="Georgia" w:hint="eastAsia"/>
          <w:vanish/>
          <w:color w:val="0000FF"/>
          <w:spacing w:val="8"/>
          <w:sz w:val="24"/>
          <w:szCs w:val="24"/>
        </w:rPr>
        <w:t>（</w:t>
      </w:r>
      <w:r>
        <w:rPr>
          <w:rFonts w:ascii="Georgia" w:hAnsi="Georgia"/>
          <w:vanish/>
          <w:color w:val="0000FF"/>
          <w:spacing w:val="8"/>
          <w:sz w:val="24"/>
          <w:szCs w:val="24"/>
        </w:rPr>
        <w:t>3</w:t>
      </w:r>
      <w:r>
        <w:rPr>
          <w:rFonts w:ascii="Georgia" w:hAnsi="Georgia" w:hint="eastAsia"/>
          <w:vanish/>
          <w:color w:val="0000FF"/>
          <w:spacing w:val="8"/>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material</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layer</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center</w:t>
      </w:r>
    </w:p>
    <w:p w:rsidR="00AF3A20" w:rsidRDefault="00AF3A20" w:rsidP="00AF3A20">
      <w:pPr>
        <w:ind w:firstLineChars="292" w:firstLine="613"/>
        <w:rPr>
          <w:rFonts w:ascii="Georgia" w:hAnsi="Georgia"/>
          <w:color w:val="000000"/>
          <w:spacing w:val="1"/>
          <w:szCs w:val="21"/>
        </w:rPr>
      </w:pPr>
      <w:r>
        <w:rPr>
          <w:szCs w:val="21"/>
        </w:rPr>
        <w:t>○</w:t>
      </w:r>
      <w:r>
        <w:rPr>
          <w:rFonts w:ascii="Georgia" w:hAnsi="Georgia"/>
          <w:szCs w:val="21"/>
        </w:rPr>
        <w:t xml:space="preserve"> </w:t>
      </w:r>
      <w:r>
        <w:rPr>
          <w:rFonts w:ascii="Georgia" w:hAnsi="Georgia"/>
          <w:color w:val="000000"/>
          <w:spacing w:val="1"/>
          <w:szCs w:val="21"/>
        </w:rPr>
        <w:t>frame</w:t>
      </w:r>
    </w:p>
    <w:p w:rsidR="00AF3A20" w:rsidRDefault="00AF3A20" w:rsidP="00AF3A20">
      <w:pPr>
        <w:ind w:firstLineChars="292" w:firstLine="619"/>
        <w:rPr>
          <w:rFonts w:ascii="Georgia" w:hAnsi="Georgia"/>
          <w:color w:val="000000"/>
          <w:spacing w:val="1"/>
          <w:szCs w:val="21"/>
        </w:rPr>
      </w:pPr>
    </w:p>
    <w:p w:rsidR="00AF3A20" w:rsidRDefault="00AF3A20" w:rsidP="00AF3A20">
      <w:pPr>
        <w:ind w:right="72" w:firstLine="448"/>
        <w:rPr>
          <w:rFonts w:ascii="Georgia" w:hAnsi="Georgia"/>
          <w:color w:val="000000"/>
          <w:spacing w:val="-1"/>
          <w:szCs w:val="21"/>
        </w:rPr>
      </w:pPr>
      <w:r>
        <w:rPr>
          <w:rFonts w:ascii="Georgia" w:hAnsi="Georgia"/>
          <w:color w:val="000000"/>
          <w:spacing w:val="7"/>
          <w:szCs w:val="21"/>
        </w:rPr>
        <w:t xml:space="preserve">Paragraph 4: Apart from statues representing deities, kings, and named members of the elite that can be called formal, there is another group of three-dimensional representations that </w:t>
      </w:r>
      <w:r>
        <w:rPr>
          <w:rFonts w:ascii="Georgia" w:hAnsi="Georgia"/>
          <w:spacing w:val="4"/>
          <w:kern w:val="0"/>
          <w:szCs w:val="21"/>
          <w:highlight w:val="lightGray"/>
          <w:u w:val="single"/>
        </w:rPr>
        <w:t>depicts</w:t>
      </w:r>
      <w:r>
        <w:rPr>
          <w:rFonts w:ascii="Georgia" w:hAnsi="Georgia"/>
          <w:color w:val="000000"/>
          <w:spacing w:val="7"/>
          <w:szCs w:val="21"/>
        </w:rPr>
        <w:t xml:space="preserve"> generic figures, frequently servants, from the nonelite population. The function of these is quite different. Many are made to be put in the tombs of the elite in order to serve the tomb owners in the afterlife. Unlike formal statues that are limited to static poses of standing, sitting, and kneeling, these figures depict a wide range of actions, such as grinding grain, baking bread, producing pots, and making music, and they are shown in appropriate poses, bending and squatting as they carry out their tasks.</w:t>
      </w:r>
      <w:r>
        <w:rPr>
          <w:rFonts w:ascii="Georgia" w:hAnsi="Georgia" w:hint="eastAsia"/>
          <w:color w:val="000000"/>
          <w:spacing w:val="7"/>
          <w:szCs w:val="21"/>
        </w:rPr>
        <w:t xml:space="preserve"> </w:t>
      </w:r>
      <w:bookmarkStart w:id="231" w:name="OLE_LINK163"/>
      <w:r>
        <w:rPr>
          <w:rFonts w:ascii="Georgia" w:hAnsi="Georgia" w:hint="eastAsia"/>
          <w:color w:val="000000"/>
          <w:kern w:val="0"/>
          <w:szCs w:val="21"/>
        </w:rPr>
        <w:t>【</w:t>
      </w:r>
      <w:r>
        <w:rPr>
          <w:rFonts w:ascii="Georgia" w:hAnsi="Georgia" w:hint="eastAsia"/>
          <w:color w:val="000000"/>
          <w:kern w:val="0"/>
          <w:szCs w:val="21"/>
        </w:rPr>
        <w:t>TPO11</w:t>
      </w:r>
      <w:r>
        <w:rPr>
          <w:rFonts w:ascii="Georgia" w:hAnsi="Georgia"/>
          <w:color w:val="000000"/>
          <w:kern w:val="0"/>
          <w:szCs w:val="21"/>
        </w:rPr>
        <w:t>-</w:t>
      </w:r>
      <w:r>
        <w:t xml:space="preserve"> </w:t>
      </w:r>
      <w:r w:rsidRPr="00AF3A20">
        <w:rPr>
          <w:rFonts w:ascii="Georgia" w:hAnsi="Georgia"/>
          <w:color w:val="000000"/>
          <w:kern w:val="0"/>
          <w:szCs w:val="21"/>
        </w:rPr>
        <w:t>Ancient Egyptian Sculpture</w:t>
      </w:r>
      <w:r>
        <w:rPr>
          <w:rFonts w:ascii="Georgia" w:hAnsi="Georgia" w:hint="eastAsia"/>
          <w:color w:val="000000"/>
          <w:kern w:val="0"/>
          <w:szCs w:val="21"/>
        </w:rPr>
        <w:t>】</w:t>
      </w:r>
    </w:p>
    <w:bookmarkEnd w:id="231"/>
    <w:p w:rsidR="00B85079" w:rsidRDefault="00B85079" w:rsidP="00B85079">
      <w:pPr>
        <w:ind w:right="72" w:firstLine="436"/>
        <w:rPr>
          <w:rFonts w:ascii="Georgia" w:hAnsi="Georgia"/>
          <w:color w:val="000000"/>
          <w:spacing w:val="-1"/>
          <w:w w:val="105"/>
          <w:szCs w:val="21"/>
        </w:rPr>
      </w:pPr>
    </w:p>
    <w:p w:rsidR="00AF3A20" w:rsidRDefault="00AF3A20" w:rsidP="00B85079">
      <w:pPr>
        <w:ind w:right="72" w:firstLine="502"/>
        <w:rPr>
          <w:rFonts w:ascii="Georgia" w:hAnsi="Georgia"/>
          <w:color w:val="000000"/>
          <w:spacing w:val="5"/>
          <w:w w:val="115"/>
          <w:szCs w:val="21"/>
        </w:rPr>
      </w:pPr>
      <w:r>
        <w:rPr>
          <w:rFonts w:ascii="Georgia" w:hAnsi="Georgia"/>
          <w:color w:val="000000"/>
          <w:spacing w:val="5"/>
          <w:w w:val="115"/>
          <w:szCs w:val="21"/>
        </w:rPr>
        <w:t xml:space="preserve">11. </w:t>
      </w:r>
      <w:r>
        <w:rPr>
          <w:rFonts w:ascii="Georgia" w:hAnsi="Georgia"/>
          <w:color w:val="000000"/>
          <w:szCs w:val="21"/>
        </w:rPr>
        <w:t>The</w:t>
      </w:r>
      <w:r>
        <w:rPr>
          <w:rFonts w:ascii="Georgia" w:hAnsi="Georgia"/>
          <w:color w:val="000000"/>
          <w:spacing w:val="5"/>
          <w:szCs w:val="21"/>
        </w:rPr>
        <w:t xml:space="preserve"> word </w:t>
      </w:r>
      <w:r>
        <w:rPr>
          <w:rFonts w:ascii="Georgia" w:hAnsi="Georgia"/>
          <w:spacing w:val="4"/>
          <w:kern w:val="0"/>
          <w:szCs w:val="21"/>
          <w:highlight w:val="lightGray"/>
          <w:u w:val="single"/>
        </w:rPr>
        <w:t>depicts</w:t>
      </w:r>
      <w:r>
        <w:rPr>
          <w:rFonts w:ascii="Georgia" w:hAnsi="Georgia"/>
          <w:color w:val="000000"/>
          <w:spacing w:val="5"/>
          <w:szCs w:val="21"/>
        </w:rPr>
        <w:t xml:space="preserve"> in the passage is closest in meaning to </w:t>
      </w:r>
      <w:r>
        <w:rPr>
          <w:rFonts w:ascii="Georgia" w:hAnsi="Georgia" w:hint="eastAsia"/>
          <w:vanish/>
          <w:color w:val="0000FF"/>
          <w:spacing w:val="8"/>
          <w:sz w:val="24"/>
          <w:szCs w:val="24"/>
        </w:rPr>
        <w:t>（</w:t>
      </w:r>
      <w:r>
        <w:rPr>
          <w:rFonts w:ascii="Georgia" w:hAnsi="Georgia"/>
          <w:vanish/>
          <w:color w:val="0000FF"/>
          <w:spacing w:val="8"/>
          <w:sz w:val="24"/>
          <w:szCs w:val="24"/>
        </w:rPr>
        <w:t>4</w:t>
      </w:r>
      <w:r>
        <w:rPr>
          <w:rFonts w:ascii="Georgia" w:hAnsi="Georgia" w:hint="eastAsia"/>
          <w:vanish/>
          <w:color w:val="0000FF"/>
          <w:spacing w:val="8"/>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imagines</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classifies</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elevates</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portrays</w:t>
      </w:r>
    </w:p>
    <w:p w:rsidR="00353CD7" w:rsidRDefault="00353CD7">
      <w:pPr>
        <w:widowControl/>
        <w:ind w:firstLineChars="0" w:firstLine="0"/>
        <w:jc w:val="left"/>
        <w:rPr>
          <w:rFonts w:ascii="Georgia" w:hAnsi="Georgia"/>
          <w:color w:val="000000"/>
          <w:szCs w:val="21"/>
        </w:rPr>
      </w:pPr>
      <w:r>
        <w:rPr>
          <w:rFonts w:ascii="Georgia" w:hAnsi="Georgia"/>
          <w:color w:val="000000"/>
          <w:szCs w:val="21"/>
        </w:rPr>
        <w:br w:type="page"/>
      </w:r>
    </w:p>
    <w:p w:rsidR="00AF3A20" w:rsidRDefault="00AF3A20" w:rsidP="00AF3A20">
      <w:pPr>
        <w:ind w:left="600" w:firstLineChars="0" w:firstLine="0"/>
        <w:rPr>
          <w:rFonts w:ascii="Georgia" w:hAnsi="Georgia"/>
          <w:color w:val="000000"/>
          <w:szCs w:val="21"/>
        </w:rPr>
      </w:pPr>
    </w:p>
    <w:p w:rsidR="00AF3A20" w:rsidRDefault="00AF3A20" w:rsidP="00AF3A20">
      <w:pPr>
        <w:ind w:right="72" w:firstLine="416"/>
        <w:rPr>
          <w:rFonts w:ascii="Georgia" w:hAnsi="Georgia"/>
          <w:color w:val="000000"/>
          <w:spacing w:val="-1"/>
          <w:szCs w:val="21"/>
        </w:rPr>
      </w:pPr>
      <w:r>
        <w:rPr>
          <w:rFonts w:ascii="Georgia" w:hAnsi="Georgia"/>
          <w:color w:val="000000"/>
          <w:spacing w:val="-1"/>
          <w:szCs w:val="21"/>
        </w:rPr>
        <w:t xml:space="preserve">Paragraph 1: To South Americans, robins are birds that fly north every spring. To North Americans, the robins simply vacation in the south each winter. Furthermore, they fly to very specific places in South America and will often come back to the same trees in North American yards the following spring. The question is not why they would leave the cold of winter so much as how they find their way around. The question </w:t>
      </w:r>
      <w:r>
        <w:rPr>
          <w:rFonts w:ascii="Georgia" w:hAnsi="Georgia"/>
          <w:spacing w:val="4"/>
          <w:kern w:val="0"/>
          <w:szCs w:val="21"/>
          <w:highlight w:val="lightGray"/>
          <w:u w:val="single"/>
        </w:rPr>
        <w:t>perplexed</w:t>
      </w:r>
      <w:r>
        <w:rPr>
          <w:rFonts w:ascii="Georgia" w:hAnsi="Georgia"/>
          <w:color w:val="000000"/>
          <w:spacing w:val="-1"/>
          <w:szCs w:val="21"/>
        </w:rPr>
        <w:t xml:space="preserve"> people for years, until, in the 1950s, a German scientist named Gustave Kramer provided some answers and, in the process, raised new questions.</w:t>
      </w:r>
      <w:r>
        <w:rPr>
          <w:rFonts w:ascii="Georgia" w:hAnsi="Georgia" w:hint="eastAsia"/>
          <w:color w:val="000000"/>
          <w:spacing w:val="-1"/>
          <w:szCs w:val="21"/>
        </w:rPr>
        <w:t xml:space="preserve"> </w:t>
      </w:r>
      <w:bookmarkStart w:id="232" w:name="OLE_LINK164"/>
      <w:bookmarkStart w:id="233" w:name="OLE_LINK165"/>
      <w:r>
        <w:rPr>
          <w:rFonts w:ascii="Georgia" w:hAnsi="Georgia" w:hint="eastAsia"/>
          <w:color w:val="000000"/>
          <w:kern w:val="0"/>
          <w:szCs w:val="21"/>
        </w:rPr>
        <w:t>【</w:t>
      </w:r>
      <w:r>
        <w:rPr>
          <w:rFonts w:ascii="Georgia" w:hAnsi="Georgia" w:hint="eastAsia"/>
          <w:color w:val="000000"/>
          <w:kern w:val="0"/>
          <w:szCs w:val="21"/>
        </w:rPr>
        <w:t>TPO11</w:t>
      </w:r>
      <w:r>
        <w:rPr>
          <w:rFonts w:ascii="Georgia" w:hAnsi="Georgia"/>
          <w:color w:val="000000"/>
          <w:kern w:val="0"/>
          <w:szCs w:val="21"/>
        </w:rPr>
        <w:t>-</w:t>
      </w:r>
      <w:r w:rsidRPr="00AF3A20">
        <w:rPr>
          <w:rFonts w:ascii="Georgia" w:hAnsi="Georgia"/>
          <w:color w:val="000000"/>
          <w:kern w:val="0"/>
          <w:szCs w:val="21"/>
        </w:rPr>
        <w:t xml:space="preserve"> Orientation and Navigation</w:t>
      </w:r>
      <w:r>
        <w:rPr>
          <w:rFonts w:ascii="Georgia" w:hAnsi="Georgia" w:hint="eastAsia"/>
          <w:color w:val="000000"/>
          <w:kern w:val="0"/>
          <w:szCs w:val="21"/>
        </w:rPr>
        <w:t>】</w:t>
      </w:r>
      <w:bookmarkEnd w:id="232"/>
      <w:bookmarkEnd w:id="233"/>
    </w:p>
    <w:p w:rsidR="00AF3A20" w:rsidRDefault="00AF3A20" w:rsidP="00353CD7">
      <w:pPr>
        <w:ind w:firstLineChars="0" w:firstLine="0"/>
        <w:rPr>
          <w:rFonts w:ascii="Georgia" w:hAnsi="Georgia"/>
          <w:b/>
          <w:kern w:val="0"/>
          <w:szCs w:val="21"/>
        </w:rPr>
      </w:pPr>
    </w:p>
    <w:p w:rsidR="00AF3A20" w:rsidRDefault="00AF3A20" w:rsidP="00AF3A20">
      <w:pPr>
        <w:ind w:right="72" w:firstLine="483"/>
        <w:rPr>
          <w:rFonts w:ascii="Georgia" w:hAnsi="Georgia"/>
          <w:color w:val="000000"/>
          <w:spacing w:val="6"/>
          <w:szCs w:val="21"/>
        </w:rPr>
      </w:pPr>
      <w:bookmarkStart w:id="234" w:name="_Hlk346560143"/>
      <w:r>
        <w:rPr>
          <w:rFonts w:ascii="Georgia" w:hAnsi="Georgia"/>
          <w:color w:val="000000"/>
          <w:spacing w:val="6"/>
          <w:w w:val="110"/>
          <w:szCs w:val="21"/>
        </w:rPr>
        <w:t xml:space="preserve">2. </w:t>
      </w:r>
      <w:r>
        <w:rPr>
          <w:rFonts w:ascii="Georgia" w:hAnsi="Georgia"/>
          <w:color w:val="000000"/>
          <w:szCs w:val="21"/>
        </w:rPr>
        <w:t>The</w:t>
      </w:r>
      <w:r>
        <w:rPr>
          <w:rFonts w:ascii="Georgia" w:hAnsi="Georgia"/>
          <w:color w:val="000000"/>
          <w:spacing w:val="6"/>
          <w:szCs w:val="21"/>
        </w:rPr>
        <w:t xml:space="preserve"> word “</w:t>
      </w:r>
      <w:r>
        <w:rPr>
          <w:rFonts w:ascii="Georgia" w:hAnsi="Georgia"/>
          <w:spacing w:val="4"/>
          <w:kern w:val="0"/>
          <w:szCs w:val="21"/>
          <w:highlight w:val="lightGray"/>
          <w:u w:val="single"/>
        </w:rPr>
        <w:t>perplexed</w:t>
      </w:r>
      <w:r>
        <w:rPr>
          <w:rFonts w:ascii="Georgia" w:hAnsi="Georgia"/>
          <w:spacing w:val="4"/>
          <w:kern w:val="0"/>
          <w:szCs w:val="21"/>
        </w:rPr>
        <w:t>”</w:t>
      </w:r>
      <w:r>
        <w:rPr>
          <w:rFonts w:ascii="Georgia" w:hAnsi="Georgia"/>
          <w:color w:val="000000"/>
          <w:spacing w:val="6"/>
          <w:szCs w:val="21"/>
        </w:rPr>
        <w:t xml:space="preserve"> in the passage is closest in meaning to</w:t>
      </w:r>
      <w:r>
        <w:rPr>
          <w:rFonts w:ascii="Georgia" w:hAnsi="Georgia"/>
          <w:vanish/>
          <w:color w:val="0000FF"/>
          <w:sz w:val="24"/>
          <w:szCs w:val="24"/>
        </w:rPr>
        <w:t xml:space="preserve"> (3)</w:t>
      </w:r>
    </w:p>
    <w:p w:rsidR="00AF3A20" w:rsidRDefault="00AF3A20" w:rsidP="00AF3A20">
      <w:pPr>
        <w:ind w:left="600" w:firstLineChars="0" w:firstLine="0"/>
        <w:rPr>
          <w:rFonts w:ascii="Georgia" w:hAnsi="Georgia"/>
          <w:color w:val="000000"/>
          <w:spacing w:val="14"/>
          <w:szCs w:val="21"/>
        </w:rPr>
      </w:pPr>
      <w:r>
        <w:rPr>
          <w:szCs w:val="21"/>
        </w:rPr>
        <w:t>○</w:t>
      </w:r>
      <w:r>
        <w:rPr>
          <w:rFonts w:ascii="Georgia" w:hAnsi="Georgia"/>
          <w:szCs w:val="21"/>
        </w:rPr>
        <w:t xml:space="preserve"> </w:t>
      </w:r>
      <w:r>
        <w:rPr>
          <w:rFonts w:ascii="Georgia" w:hAnsi="Georgia"/>
          <w:color w:val="000000"/>
          <w:spacing w:val="1"/>
          <w:szCs w:val="21"/>
        </w:rPr>
        <w:t>defeated</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interested</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puzzled</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occupied</w:t>
      </w:r>
      <w:bookmarkEnd w:id="234"/>
    </w:p>
    <w:p w:rsidR="00AF3A20" w:rsidRDefault="00AF3A20" w:rsidP="00AF3A20">
      <w:pPr>
        <w:ind w:firstLineChars="94" w:firstLine="198"/>
        <w:rPr>
          <w:rFonts w:ascii="Georgia" w:hAnsi="Georgia"/>
          <w:b/>
          <w:kern w:val="0"/>
          <w:szCs w:val="21"/>
        </w:rPr>
      </w:pPr>
    </w:p>
    <w:p w:rsidR="00AF3A20" w:rsidRDefault="00AF3A20" w:rsidP="00AF3A20">
      <w:pPr>
        <w:ind w:right="107" w:firstLine="420"/>
        <w:rPr>
          <w:rFonts w:ascii="Georgia" w:hAnsi="Georgia"/>
          <w:color w:val="000000"/>
          <w:szCs w:val="21"/>
        </w:rPr>
      </w:pPr>
      <w:r>
        <w:rPr>
          <w:rFonts w:ascii="Georgia" w:hAnsi="Georgia"/>
          <w:color w:val="000000"/>
          <w:szCs w:val="21"/>
        </w:rPr>
        <w:t xml:space="preserve">Paragraph 3: </w:t>
      </w:r>
      <w:r>
        <w:rPr>
          <w:rFonts w:ascii="Georgia" w:hAnsi="Georgia"/>
          <w:color w:val="000000"/>
          <w:spacing w:val="-1"/>
          <w:szCs w:val="21"/>
        </w:rPr>
        <w:t xml:space="preserve">Early in his research, Kramer found that caged migratory birds became very restless at about the time they would normally have begun migration in the wild. Furthermore, he noticed that as they fluttered around in the cage, they often launched themselves in the direction of their normal migratory route. </w:t>
      </w:r>
      <w:r>
        <w:rPr>
          <w:rFonts w:ascii="Georgia" w:hAnsi="Georgia"/>
          <w:spacing w:val="4"/>
          <w:kern w:val="0"/>
          <w:szCs w:val="21"/>
          <w:highlight w:val="lightGray"/>
          <w:u w:val="single"/>
        </w:rPr>
        <w:t>He then set up experiments with caged starlings and found that their orientation was, in fact, in the proper migratory direction except when the sky was overcast, at which times there was no clear direction to their restless movements.</w:t>
      </w:r>
      <w:r>
        <w:rPr>
          <w:rFonts w:ascii="Georgia" w:hAnsi="Georgia"/>
          <w:color w:val="000000"/>
          <w:spacing w:val="-1"/>
          <w:szCs w:val="21"/>
        </w:rPr>
        <w:t xml:space="preserve"> Kramer surmised, therefore, that they were orienting according to the position of the Sun. To test this idea, he blocked their view of the Sun and used mirrors to change its apparent position. He found that under these circumstances, the birds oriented with respect to the new "Sun." They seemed to be using the Sun as a compass to determine direction. At the time, this idea seemed </w:t>
      </w:r>
      <w:r>
        <w:rPr>
          <w:rFonts w:ascii="Georgia" w:hAnsi="Georgia"/>
          <w:spacing w:val="4"/>
          <w:kern w:val="0"/>
          <w:szCs w:val="21"/>
          <w:highlight w:val="lightGray"/>
          <w:u w:val="single"/>
        </w:rPr>
        <w:t>preposterous</w:t>
      </w:r>
      <w:r>
        <w:rPr>
          <w:rFonts w:ascii="Georgia" w:hAnsi="Georgia"/>
          <w:spacing w:val="4"/>
          <w:kern w:val="0"/>
          <w:szCs w:val="21"/>
        </w:rPr>
        <w:t>.</w:t>
      </w:r>
      <w:r>
        <w:rPr>
          <w:rFonts w:ascii="Georgia" w:hAnsi="Georgia"/>
          <w:color w:val="000000"/>
          <w:spacing w:val="-1"/>
          <w:szCs w:val="21"/>
        </w:rPr>
        <w:t xml:space="preserve"> How could a bird navigate by the Sun when some of us lose our way with road maps? Obviously, more testing was in order.</w:t>
      </w:r>
      <w:r>
        <w:rPr>
          <w:rFonts w:ascii="Georgia" w:hAnsi="Georgia" w:hint="eastAsia"/>
          <w:color w:val="000000"/>
          <w:spacing w:val="-1"/>
          <w:szCs w:val="21"/>
        </w:rPr>
        <w:t xml:space="preserve"> </w:t>
      </w:r>
      <w:r>
        <w:rPr>
          <w:rFonts w:ascii="Georgia" w:hAnsi="Georgia" w:hint="eastAsia"/>
          <w:color w:val="000000"/>
          <w:kern w:val="0"/>
          <w:szCs w:val="21"/>
        </w:rPr>
        <w:t>【</w:t>
      </w:r>
      <w:r>
        <w:rPr>
          <w:rFonts w:ascii="Georgia" w:hAnsi="Georgia" w:hint="eastAsia"/>
          <w:color w:val="000000"/>
          <w:kern w:val="0"/>
          <w:szCs w:val="21"/>
        </w:rPr>
        <w:t>TPO11</w:t>
      </w:r>
      <w:r>
        <w:rPr>
          <w:rFonts w:ascii="Georgia" w:hAnsi="Georgia"/>
          <w:color w:val="000000"/>
          <w:kern w:val="0"/>
          <w:szCs w:val="21"/>
        </w:rPr>
        <w:t>-</w:t>
      </w:r>
      <w:r>
        <w:t xml:space="preserve"> </w:t>
      </w:r>
      <w:r w:rsidRPr="00AF3A20">
        <w:rPr>
          <w:rFonts w:ascii="Georgia" w:hAnsi="Georgia"/>
          <w:color w:val="000000"/>
          <w:kern w:val="0"/>
          <w:szCs w:val="21"/>
        </w:rPr>
        <w:t>Orientation and Navigation</w:t>
      </w:r>
      <w:r>
        <w:rPr>
          <w:rFonts w:ascii="Georgia" w:hAnsi="Georgia" w:hint="eastAsia"/>
          <w:color w:val="000000"/>
          <w:kern w:val="0"/>
          <w:szCs w:val="21"/>
        </w:rPr>
        <w:t>】</w:t>
      </w:r>
    </w:p>
    <w:p w:rsidR="00AF3A20" w:rsidRDefault="00AF3A20" w:rsidP="00AF3A20">
      <w:pPr>
        <w:ind w:firstLineChars="94" w:firstLine="198"/>
        <w:rPr>
          <w:rFonts w:ascii="Georgia" w:hAnsi="Georgia"/>
          <w:b/>
          <w:kern w:val="0"/>
          <w:szCs w:val="21"/>
        </w:rPr>
      </w:pPr>
    </w:p>
    <w:p w:rsidR="00AF3A20" w:rsidRDefault="00AF3A20" w:rsidP="00AF3A20">
      <w:pPr>
        <w:ind w:right="72" w:firstLine="483"/>
        <w:rPr>
          <w:rFonts w:ascii="Georgia" w:hAnsi="Georgia"/>
          <w:color w:val="000000"/>
          <w:spacing w:val="6"/>
          <w:w w:val="110"/>
          <w:szCs w:val="21"/>
        </w:rPr>
      </w:pPr>
      <w:r>
        <w:rPr>
          <w:rFonts w:ascii="Georgia" w:hAnsi="Georgia"/>
          <w:color w:val="000000"/>
          <w:spacing w:val="6"/>
          <w:w w:val="110"/>
          <w:szCs w:val="21"/>
        </w:rPr>
        <w:t xml:space="preserve">4. </w:t>
      </w:r>
      <w:r>
        <w:rPr>
          <w:rFonts w:ascii="Georgia" w:hAnsi="Georgia"/>
          <w:color w:val="000000"/>
          <w:spacing w:val="6"/>
          <w:szCs w:val="21"/>
        </w:rPr>
        <w:t xml:space="preserve">The </w:t>
      </w:r>
      <w:r>
        <w:rPr>
          <w:rFonts w:ascii="Georgia" w:hAnsi="Georgia"/>
          <w:color w:val="000000"/>
          <w:szCs w:val="21"/>
        </w:rPr>
        <w:t>word</w:t>
      </w:r>
      <w:r>
        <w:rPr>
          <w:rFonts w:ascii="Georgia" w:hAnsi="Georgia"/>
          <w:color w:val="000000"/>
          <w:spacing w:val="6"/>
          <w:szCs w:val="21"/>
        </w:rPr>
        <w:t xml:space="preserve"> “</w:t>
      </w:r>
      <w:r>
        <w:rPr>
          <w:rFonts w:ascii="Georgia" w:hAnsi="Georgia"/>
          <w:spacing w:val="4"/>
          <w:kern w:val="0"/>
          <w:szCs w:val="21"/>
          <w:highlight w:val="lightGray"/>
          <w:u w:val="single"/>
        </w:rPr>
        <w:t>preposterous</w:t>
      </w:r>
      <w:r>
        <w:rPr>
          <w:rFonts w:ascii="Georgia" w:hAnsi="Georgia"/>
          <w:spacing w:val="4"/>
          <w:kern w:val="0"/>
          <w:szCs w:val="21"/>
        </w:rPr>
        <w:t>”</w:t>
      </w:r>
      <w:r>
        <w:rPr>
          <w:rFonts w:ascii="Georgia" w:hAnsi="Georgia"/>
          <w:color w:val="000000"/>
          <w:spacing w:val="6"/>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1</w:t>
      </w:r>
      <w:r>
        <w:rPr>
          <w:rFonts w:ascii="Georgia" w:hAnsi="Georgia" w:hint="eastAsia"/>
          <w:vanish/>
          <w:color w:val="0000FF"/>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unbelievable</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inadequate</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limited</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creative</w:t>
      </w:r>
    </w:p>
    <w:p w:rsidR="00AF3A20" w:rsidRDefault="00AF3A20" w:rsidP="00AF3A20">
      <w:pPr>
        <w:ind w:firstLineChars="94" w:firstLine="198"/>
        <w:rPr>
          <w:rFonts w:ascii="Georgia" w:hAnsi="Georgia"/>
          <w:b/>
          <w:kern w:val="0"/>
          <w:szCs w:val="21"/>
        </w:rPr>
      </w:pPr>
    </w:p>
    <w:p w:rsidR="00AF3A20" w:rsidRPr="00AF3A20" w:rsidRDefault="00AF3A20" w:rsidP="00AF3A20">
      <w:pPr>
        <w:ind w:right="72" w:firstLine="416"/>
        <w:rPr>
          <w:rFonts w:ascii="Georgia" w:hAnsi="Georgia"/>
          <w:color w:val="000000"/>
          <w:kern w:val="0"/>
          <w:szCs w:val="21"/>
        </w:rPr>
      </w:pPr>
      <w:r>
        <w:rPr>
          <w:rFonts w:ascii="Georgia" w:hAnsi="Georgia"/>
          <w:color w:val="000000"/>
          <w:spacing w:val="-1"/>
          <w:szCs w:val="21"/>
        </w:rPr>
        <w:t xml:space="preserve">Paragraph 7: There is </w:t>
      </w:r>
      <w:r>
        <w:rPr>
          <w:rFonts w:ascii="Georgia" w:hAnsi="Georgia"/>
          <w:spacing w:val="4"/>
          <w:kern w:val="0"/>
          <w:szCs w:val="21"/>
          <w:highlight w:val="lightGray"/>
          <w:u w:val="single"/>
        </w:rPr>
        <w:t>accumulating</w:t>
      </w:r>
      <w:r>
        <w:rPr>
          <w:rFonts w:ascii="Georgia" w:hAnsi="Georgia"/>
          <w:color w:val="000000"/>
          <w:spacing w:val="-1"/>
          <w:szCs w:val="21"/>
        </w:rPr>
        <w:t xml:space="preserve"> evidence indicating that birds navigate by using a wide variety of environmental cues. Other areas under investigation include magnetism, landmarks, coastlines, sonar, and even smells. The studies are complicated by the fact that the data are sometimes contradictory and the mechanisms apparently change from time to time. Furthermore, one sensory ability may back up another.</w:t>
      </w:r>
      <w:r>
        <w:rPr>
          <w:rFonts w:ascii="Georgia" w:hAnsi="Georgia" w:hint="eastAsia"/>
          <w:color w:val="000000"/>
          <w:spacing w:val="-1"/>
          <w:szCs w:val="21"/>
        </w:rPr>
        <w:t xml:space="preserve"> </w:t>
      </w:r>
      <w:r>
        <w:rPr>
          <w:rFonts w:ascii="Georgia" w:hAnsi="Georgia" w:hint="eastAsia"/>
          <w:color w:val="000000"/>
          <w:kern w:val="0"/>
          <w:szCs w:val="21"/>
        </w:rPr>
        <w:t>【</w:t>
      </w:r>
      <w:r>
        <w:rPr>
          <w:rFonts w:ascii="Georgia" w:hAnsi="Georgia" w:hint="eastAsia"/>
          <w:color w:val="000000"/>
          <w:kern w:val="0"/>
          <w:szCs w:val="21"/>
        </w:rPr>
        <w:t>TPO11</w:t>
      </w:r>
      <w:r>
        <w:rPr>
          <w:rFonts w:ascii="Georgia" w:hAnsi="Georgia"/>
          <w:color w:val="000000"/>
          <w:kern w:val="0"/>
          <w:szCs w:val="21"/>
        </w:rPr>
        <w:t>-</w:t>
      </w:r>
      <w:r w:rsidRPr="00AF3A20">
        <w:rPr>
          <w:rFonts w:ascii="Georgia" w:hAnsi="Georgia"/>
          <w:color w:val="000000"/>
          <w:kern w:val="0"/>
          <w:szCs w:val="21"/>
        </w:rPr>
        <w:t xml:space="preserve"> Orientation and Navigation</w:t>
      </w:r>
      <w:r>
        <w:rPr>
          <w:rFonts w:ascii="Georgia" w:hAnsi="Georgia" w:hint="eastAsia"/>
          <w:color w:val="000000"/>
          <w:kern w:val="0"/>
          <w:szCs w:val="21"/>
        </w:rPr>
        <w:t>】</w:t>
      </w:r>
    </w:p>
    <w:p w:rsidR="00AF3A20" w:rsidRDefault="00AF3A20" w:rsidP="00AF3A20">
      <w:pPr>
        <w:tabs>
          <w:tab w:val="decimal" w:pos="288"/>
          <w:tab w:val="decimal" w:pos="360"/>
        </w:tabs>
        <w:ind w:right="72" w:firstLine="440"/>
        <w:jc w:val="left"/>
        <w:rPr>
          <w:rFonts w:ascii="Georgia" w:hAnsi="Georgia"/>
          <w:color w:val="000000"/>
          <w:spacing w:val="5"/>
          <w:szCs w:val="21"/>
        </w:rPr>
      </w:pPr>
    </w:p>
    <w:p w:rsidR="00AF3A20" w:rsidRDefault="00AF3A20" w:rsidP="00AF3A20">
      <w:pPr>
        <w:ind w:right="72" w:firstLine="464"/>
        <w:rPr>
          <w:rFonts w:ascii="Georgia" w:hAnsi="Georgia"/>
          <w:color w:val="000000"/>
          <w:spacing w:val="6"/>
          <w:w w:val="105"/>
          <w:szCs w:val="21"/>
        </w:rPr>
      </w:pPr>
      <w:r>
        <w:rPr>
          <w:rFonts w:ascii="Georgia" w:hAnsi="Georgia"/>
          <w:color w:val="000000"/>
          <w:spacing w:val="6"/>
          <w:w w:val="105"/>
          <w:szCs w:val="21"/>
        </w:rPr>
        <w:t xml:space="preserve">12. </w:t>
      </w:r>
      <w:r>
        <w:rPr>
          <w:rFonts w:ascii="Georgia" w:hAnsi="Georgia"/>
          <w:color w:val="000000"/>
          <w:spacing w:val="6"/>
          <w:szCs w:val="21"/>
        </w:rPr>
        <w:t>The word “</w:t>
      </w:r>
      <w:r>
        <w:rPr>
          <w:rFonts w:ascii="Georgia" w:hAnsi="Georgia"/>
          <w:spacing w:val="4"/>
          <w:kern w:val="0"/>
          <w:szCs w:val="21"/>
          <w:highlight w:val="lightGray"/>
          <w:u w:val="single"/>
        </w:rPr>
        <w:t>accumulating</w:t>
      </w:r>
      <w:r>
        <w:rPr>
          <w:rFonts w:ascii="Georgia" w:hAnsi="Georgia"/>
          <w:spacing w:val="4"/>
          <w:kern w:val="0"/>
          <w:szCs w:val="21"/>
        </w:rPr>
        <w:t>”</w:t>
      </w:r>
      <w:r>
        <w:rPr>
          <w:rFonts w:ascii="Georgia" w:hAnsi="Georgia"/>
          <w:color w:val="000000"/>
          <w:spacing w:val="6"/>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new</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increasing</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convincing</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extensive</w:t>
      </w:r>
    </w:p>
    <w:p w:rsidR="00AF3A20" w:rsidRDefault="00AF3A20" w:rsidP="00AF3A20">
      <w:pPr>
        <w:pStyle w:val="a3"/>
        <w:ind w:firstLine="420"/>
        <w:rPr>
          <w:rFonts w:ascii="Georgia" w:hAnsi="Georgia"/>
          <w:color w:val="000000"/>
          <w:szCs w:val="21"/>
        </w:rPr>
      </w:pPr>
    </w:p>
    <w:p w:rsidR="00AF3A20" w:rsidRPr="00AF3A20" w:rsidRDefault="00AF3A20" w:rsidP="00AF3A20">
      <w:pPr>
        <w:ind w:right="72" w:firstLine="420"/>
        <w:rPr>
          <w:rFonts w:ascii="Georgia" w:hAnsi="Georgia"/>
          <w:color w:val="000000"/>
          <w:kern w:val="0"/>
          <w:szCs w:val="21"/>
        </w:rPr>
      </w:pPr>
      <w:r>
        <w:rPr>
          <w:rFonts w:ascii="Georgia" w:hAnsi="Georgia"/>
          <w:color w:val="000000"/>
          <w:szCs w:val="21"/>
        </w:rPr>
        <w:lastRenderedPageBreak/>
        <w:t xml:space="preserve">Paragraph 1: Many signals that animals make seem to </w:t>
      </w:r>
      <w:r>
        <w:rPr>
          <w:rFonts w:ascii="Georgia" w:hAnsi="Georgia"/>
          <w:spacing w:val="4"/>
          <w:kern w:val="0"/>
          <w:szCs w:val="21"/>
          <w:highlight w:val="lightGray"/>
          <w:u w:val="single"/>
        </w:rPr>
        <w:t>impose on</w:t>
      </w:r>
      <w:r>
        <w:rPr>
          <w:rFonts w:ascii="Georgia" w:hAnsi="Georgia"/>
          <w:color w:val="000000"/>
          <w:szCs w:val="21"/>
        </w:rPr>
        <w:t xml:space="preserve"> the signalers costs that are overly damaging. A </w:t>
      </w:r>
      <w:r>
        <w:rPr>
          <w:rFonts w:ascii="Georgia" w:hAnsi="Georgia"/>
          <w:color w:val="000000"/>
          <w:spacing w:val="1"/>
          <w:szCs w:val="21"/>
        </w:rPr>
        <w:t xml:space="preserve">classic example is noisy begging by nestling songbirds when a parent returns to the nest with food. </w:t>
      </w:r>
      <w:r>
        <w:rPr>
          <w:rFonts w:ascii="Georgia" w:hAnsi="Georgia"/>
          <w:color w:val="000000"/>
          <w:szCs w:val="21"/>
        </w:rPr>
        <w:t xml:space="preserve">These loud cheeps and peeps might give the location of the nest away to a listening hawk or raccoon, resulting in the death of the defenseless nestlings. In fact, when tapes of begging tree swallows were </w:t>
      </w:r>
      <w:r>
        <w:rPr>
          <w:rFonts w:ascii="Georgia" w:hAnsi="Georgia"/>
          <w:color w:val="000000"/>
          <w:spacing w:val="1"/>
          <w:szCs w:val="21"/>
        </w:rPr>
        <w:t xml:space="preserve">played at an artificial swallow nest containing an egg, the egg in that “noisy” nest was taken or destroyed </w:t>
      </w:r>
      <w:r>
        <w:rPr>
          <w:rFonts w:ascii="Georgia" w:hAnsi="Georgia"/>
          <w:color w:val="000000"/>
          <w:szCs w:val="21"/>
        </w:rPr>
        <w:t>by predators before the egg in a nearby quiet nest in 29 of 37 trials.</w:t>
      </w:r>
      <w:r>
        <w:rPr>
          <w:rFonts w:ascii="Georgia" w:hAnsi="Georgia" w:hint="eastAsia"/>
          <w:color w:val="000000"/>
          <w:szCs w:val="21"/>
        </w:rPr>
        <w:t xml:space="preserve"> </w:t>
      </w:r>
      <w:bookmarkStart w:id="235" w:name="OLE_LINK166"/>
      <w:r>
        <w:rPr>
          <w:rFonts w:ascii="Georgia" w:hAnsi="Georgia" w:hint="eastAsia"/>
          <w:color w:val="000000"/>
          <w:kern w:val="0"/>
          <w:szCs w:val="21"/>
        </w:rPr>
        <w:t>【</w:t>
      </w:r>
      <w:r>
        <w:rPr>
          <w:rFonts w:ascii="Georgia" w:hAnsi="Georgia" w:hint="eastAsia"/>
          <w:color w:val="000000"/>
          <w:kern w:val="0"/>
          <w:szCs w:val="21"/>
        </w:rPr>
        <w:t>TPO11</w:t>
      </w:r>
      <w:r>
        <w:rPr>
          <w:rFonts w:ascii="Georgia" w:hAnsi="Georgia"/>
          <w:color w:val="000000"/>
          <w:kern w:val="0"/>
          <w:szCs w:val="21"/>
        </w:rPr>
        <w:t>-</w:t>
      </w:r>
      <w:r w:rsidRPr="00AF3A20">
        <w:rPr>
          <w:rFonts w:ascii="Georgia" w:hAnsi="Georgia"/>
          <w:color w:val="000000"/>
          <w:kern w:val="0"/>
          <w:szCs w:val="21"/>
        </w:rPr>
        <w:t xml:space="preserve"> </w:t>
      </w:r>
      <w:bookmarkStart w:id="236" w:name="OLE_LINK539"/>
      <w:bookmarkStart w:id="237" w:name="_Toc346182376"/>
      <w:bookmarkStart w:id="238" w:name="_Toc296346075"/>
      <w:bookmarkStart w:id="239" w:name="_Toc284758484"/>
      <w:bookmarkStart w:id="240" w:name="_Toc284758408"/>
      <w:bookmarkStart w:id="241" w:name="_Toc287632748"/>
      <w:bookmarkStart w:id="242" w:name="_Toc261977833"/>
      <w:bookmarkStart w:id="243" w:name="_Toc249243880"/>
      <w:bookmarkStart w:id="244" w:name="_Toc249242565"/>
      <w:r w:rsidRPr="00AF3A20">
        <w:rPr>
          <w:rFonts w:ascii="Georgia" w:hAnsi="Georgia"/>
          <w:color w:val="000000"/>
          <w:kern w:val="0"/>
          <w:szCs w:val="21"/>
        </w:rPr>
        <w:t>Begging by Nestlings</w:t>
      </w:r>
      <w:bookmarkEnd w:id="236"/>
      <w:bookmarkEnd w:id="237"/>
      <w:bookmarkEnd w:id="238"/>
      <w:bookmarkEnd w:id="239"/>
      <w:bookmarkEnd w:id="240"/>
      <w:bookmarkEnd w:id="241"/>
      <w:bookmarkEnd w:id="242"/>
      <w:bookmarkEnd w:id="243"/>
      <w:bookmarkEnd w:id="244"/>
      <w:r>
        <w:rPr>
          <w:rFonts w:ascii="Georgia" w:hAnsi="Georgia" w:hint="eastAsia"/>
          <w:color w:val="000000"/>
          <w:kern w:val="0"/>
          <w:szCs w:val="21"/>
        </w:rPr>
        <w:t>】</w:t>
      </w:r>
    </w:p>
    <w:bookmarkEnd w:id="235"/>
    <w:p w:rsidR="00B85079" w:rsidRDefault="00B85079" w:rsidP="00B85079">
      <w:pPr>
        <w:ind w:right="72" w:firstLine="440"/>
        <w:rPr>
          <w:rFonts w:ascii="Georgia" w:hAnsi="Georgia"/>
          <w:color w:val="000000"/>
          <w:w w:val="105"/>
          <w:szCs w:val="21"/>
        </w:rPr>
      </w:pPr>
    </w:p>
    <w:p w:rsidR="00AF3A20" w:rsidRDefault="00AF3A20" w:rsidP="00B85079">
      <w:pPr>
        <w:ind w:right="72" w:firstLine="479"/>
        <w:rPr>
          <w:rFonts w:ascii="Georgia" w:hAnsi="Georgia"/>
          <w:color w:val="000000"/>
          <w:spacing w:val="5"/>
          <w:w w:val="110"/>
          <w:szCs w:val="21"/>
        </w:rPr>
      </w:pPr>
      <w:r>
        <w:rPr>
          <w:rFonts w:ascii="Georgia" w:hAnsi="Georgia"/>
          <w:color w:val="000000"/>
          <w:spacing w:val="5"/>
          <w:w w:val="110"/>
          <w:szCs w:val="21"/>
        </w:rPr>
        <w:t xml:space="preserve">1. </w:t>
      </w:r>
      <w:r>
        <w:rPr>
          <w:rFonts w:ascii="Georgia" w:hAnsi="Georgia"/>
          <w:color w:val="000000"/>
          <w:spacing w:val="6"/>
          <w:szCs w:val="21"/>
        </w:rPr>
        <w:t>The</w:t>
      </w:r>
      <w:r>
        <w:rPr>
          <w:rFonts w:ascii="Georgia" w:hAnsi="Georgia"/>
          <w:color w:val="000000"/>
          <w:spacing w:val="5"/>
          <w:szCs w:val="21"/>
        </w:rPr>
        <w:t xml:space="preserve"> phrase “</w:t>
      </w:r>
      <w:r>
        <w:rPr>
          <w:rFonts w:ascii="Georgia" w:hAnsi="Georgia"/>
          <w:spacing w:val="4"/>
          <w:kern w:val="0"/>
          <w:szCs w:val="21"/>
          <w:highlight w:val="lightGray"/>
          <w:u w:val="single"/>
        </w:rPr>
        <w:t>impose on</w:t>
      </w:r>
      <w:r>
        <w:rPr>
          <w:rFonts w:ascii="Georgia" w:hAnsi="Georgia"/>
          <w:spacing w:val="4"/>
          <w:kern w:val="0"/>
          <w:szCs w:val="21"/>
        </w:rPr>
        <w:t>”</w:t>
      </w:r>
      <w:r>
        <w:rPr>
          <w:rFonts w:ascii="Georgia" w:hAnsi="Georgia"/>
          <w:color w:val="000000"/>
          <w:spacing w:val="5"/>
          <w:szCs w:val="21"/>
        </w:rPr>
        <w:t xml:space="preserve"> in the passage is closest in meaning to </w:t>
      </w:r>
      <w:r>
        <w:rPr>
          <w:rFonts w:ascii="Georgia" w:hAnsi="Georgia"/>
          <w:vanish/>
          <w:color w:val="0000FF"/>
          <w:spacing w:val="5"/>
          <w:sz w:val="24"/>
          <w:szCs w:val="24"/>
        </w:rPr>
        <w:t>(3)</w:t>
      </w:r>
    </w:p>
    <w:p w:rsidR="00AF3A20" w:rsidRDefault="00AF3A20" w:rsidP="00AF3A20">
      <w:pPr>
        <w:ind w:left="600" w:firstLineChars="0" w:firstLine="0"/>
        <w:rPr>
          <w:rFonts w:ascii="Georgia" w:hAnsi="Georgia"/>
          <w:color w:val="000000"/>
          <w:spacing w:val="6"/>
          <w:szCs w:val="21"/>
        </w:rPr>
      </w:pPr>
      <w:r>
        <w:rPr>
          <w:szCs w:val="21"/>
        </w:rPr>
        <w:t>○</w:t>
      </w:r>
      <w:r>
        <w:rPr>
          <w:rFonts w:ascii="Georgia" w:hAnsi="Georgia"/>
          <w:szCs w:val="21"/>
        </w:rPr>
        <w:t xml:space="preserve"> </w:t>
      </w:r>
      <w:r>
        <w:rPr>
          <w:rFonts w:ascii="Georgia" w:hAnsi="Georgia"/>
          <w:color w:val="000000"/>
          <w:spacing w:val="6"/>
          <w:szCs w:val="21"/>
        </w:rPr>
        <w:t>increase for</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remove from</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place on</w:t>
      </w:r>
    </w:p>
    <w:p w:rsidR="00AF3A20" w:rsidRDefault="00AF3A20" w:rsidP="00AF3A20">
      <w:pPr>
        <w:ind w:left="600" w:firstLineChars="0" w:firstLine="0"/>
        <w:rPr>
          <w:rFonts w:ascii="Georgia" w:hAnsi="Georgia"/>
          <w:color w:val="000000"/>
          <w:spacing w:val="4"/>
          <w:szCs w:val="21"/>
        </w:rPr>
      </w:pPr>
      <w:r>
        <w:rPr>
          <w:szCs w:val="21"/>
        </w:rPr>
        <w:t>○</w:t>
      </w:r>
      <w:r>
        <w:rPr>
          <w:rFonts w:ascii="Georgia" w:hAnsi="Georgia"/>
          <w:szCs w:val="21"/>
        </w:rPr>
        <w:t xml:space="preserve"> </w:t>
      </w:r>
      <w:r>
        <w:rPr>
          <w:rFonts w:ascii="Georgia" w:hAnsi="Georgia"/>
          <w:color w:val="000000"/>
          <w:spacing w:val="1"/>
          <w:szCs w:val="21"/>
        </w:rPr>
        <w:t>distribute</w:t>
      </w:r>
      <w:r>
        <w:rPr>
          <w:rFonts w:ascii="Georgia" w:hAnsi="Georgia"/>
          <w:color w:val="000000"/>
          <w:spacing w:val="4"/>
          <w:szCs w:val="21"/>
        </w:rPr>
        <w:t xml:space="preserve"> to</w:t>
      </w:r>
    </w:p>
    <w:p w:rsidR="00B85079" w:rsidRDefault="00B85079" w:rsidP="00B85079">
      <w:pPr>
        <w:ind w:right="72" w:firstLine="422"/>
        <w:rPr>
          <w:rFonts w:ascii="Georgia" w:hAnsi="Georgia"/>
          <w:b/>
          <w:kern w:val="0"/>
          <w:szCs w:val="21"/>
        </w:rPr>
      </w:pPr>
    </w:p>
    <w:p w:rsidR="00AF3A20" w:rsidRPr="00AF3A20" w:rsidRDefault="00AF3A20" w:rsidP="00B85079">
      <w:pPr>
        <w:ind w:right="72" w:firstLine="432"/>
        <w:rPr>
          <w:rFonts w:ascii="Georgia" w:hAnsi="Georgia"/>
          <w:color w:val="000000"/>
          <w:kern w:val="0"/>
          <w:szCs w:val="21"/>
        </w:rPr>
      </w:pPr>
      <w:r>
        <w:rPr>
          <w:rFonts w:ascii="Georgia" w:hAnsi="Georgia"/>
          <w:color w:val="000000"/>
          <w:spacing w:val="3"/>
          <w:szCs w:val="21"/>
        </w:rPr>
        <w:t xml:space="preserve">Paragraph 2: Further evidence for the costs of begging comes from a study of differences in the begging calls of </w:t>
      </w:r>
      <w:r>
        <w:rPr>
          <w:rFonts w:ascii="Georgia" w:hAnsi="Georgia"/>
          <w:color w:val="000000"/>
          <w:spacing w:val="-3"/>
          <w:szCs w:val="21"/>
        </w:rPr>
        <w:t xml:space="preserve">warbler species that nest on the ground versus those that nest in the relative safety of trees. The young of ground-nesting warblers produce begging cheeps of higher frequencies than do their tree-nesting relatives. These higher-frequency sounds do not travel as far, and so may better conceal the individuals producing them, who are especially vulnerable to predators in their ground nests. David Haskell created </w:t>
      </w:r>
      <w:r>
        <w:rPr>
          <w:rFonts w:ascii="Georgia" w:hAnsi="Georgia"/>
          <w:spacing w:val="4"/>
          <w:kern w:val="0"/>
          <w:szCs w:val="21"/>
          <w:highlight w:val="lightGray"/>
          <w:u w:val="single"/>
        </w:rPr>
        <w:t>artificial</w:t>
      </w:r>
      <w:r>
        <w:rPr>
          <w:rFonts w:ascii="Georgia" w:hAnsi="Georgia"/>
          <w:color w:val="000000"/>
          <w:spacing w:val="-3"/>
          <w:szCs w:val="21"/>
        </w:rPr>
        <w:t xml:space="preserve"> nests with clay eggs and placed them on the ground beside a tape recorder that played the begging calls of either tree-nesting or of ground-nesting warblers. The eggs “advertised” by the tree-nesters' begging calls were found bitten significantly more often than the eggs associated with the ground-nesters' calls.</w:t>
      </w:r>
      <w:r>
        <w:rPr>
          <w:rFonts w:ascii="Georgia" w:hAnsi="Georgia" w:hint="eastAsia"/>
          <w:color w:val="000000"/>
          <w:spacing w:val="-3"/>
          <w:szCs w:val="21"/>
        </w:rPr>
        <w:t xml:space="preserve"> </w:t>
      </w:r>
      <w:r>
        <w:rPr>
          <w:rFonts w:ascii="Georgia" w:hAnsi="Georgia" w:hint="eastAsia"/>
          <w:color w:val="000000"/>
          <w:kern w:val="0"/>
          <w:szCs w:val="21"/>
        </w:rPr>
        <w:t>【</w:t>
      </w:r>
      <w:r>
        <w:rPr>
          <w:rFonts w:ascii="Georgia" w:hAnsi="Georgia" w:hint="eastAsia"/>
          <w:color w:val="000000"/>
          <w:kern w:val="0"/>
          <w:szCs w:val="21"/>
        </w:rPr>
        <w:t>TPO11</w:t>
      </w:r>
      <w:r>
        <w:rPr>
          <w:rFonts w:ascii="Georgia" w:hAnsi="Georgia"/>
          <w:color w:val="000000"/>
          <w:kern w:val="0"/>
          <w:szCs w:val="21"/>
        </w:rPr>
        <w:t>-</w:t>
      </w:r>
      <w:r w:rsidRPr="00AF3A20">
        <w:rPr>
          <w:rFonts w:ascii="Georgia" w:hAnsi="Georgia"/>
          <w:color w:val="000000"/>
          <w:kern w:val="0"/>
          <w:szCs w:val="21"/>
        </w:rPr>
        <w:t xml:space="preserve"> Begging by Nestlings</w:t>
      </w:r>
      <w:r>
        <w:rPr>
          <w:rFonts w:ascii="Georgia" w:hAnsi="Georgia" w:hint="eastAsia"/>
          <w:color w:val="000000"/>
          <w:kern w:val="0"/>
          <w:szCs w:val="21"/>
        </w:rPr>
        <w:t>】</w:t>
      </w:r>
    </w:p>
    <w:p w:rsidR="00AF3A20" w:rsidRDefault="00AF3A20" w:rsidP="00052245">
      <w:pPr>
        <w:tabs>
          <w:tab w:val="decimal" w:pos="360"/>
          <w:tab w:val="decimal" w:pos="432"/>
        </w:tabs>
        <w:ind w:firstLineChars="0" w:firstLine="0"/>
        <w:jc w:val="left"/>
        <w:rPr>
          <w:rFonts w:ascii="Georgia" w:hAnsi="Georgia"/>
          <w:color w:val="000000"/>
          <w:szCs w:val="21"/>
        </w:rPr>
      </w:pPr>
    </w:p>
    <w:p w:rsidR="00AF3A20" w:rsidRDefault="00AF3A20" w:rsidP="00AF3A20">
      <w:pPr>
        <w:ind w:right="72" w:firstLine="483"/>
        <w:rPr>
          <w:rFonts w:ascii="Georgia" w:hAnsi="Georgia"/>
          <w:color w:val="000000"/>
          <w:spacing w:val="6"/>
          <w:szCs w:val="21"/>
        </w:rPr>
      </w:pPr>
      <w:r>
        <w:rPr>
          <w:rFonts w:ascii="Georgia" w:hAnsi="Georgia"/>
          <w:color w:val="000000"/>
          <w:spacing w:val="6"/>
          <w:w w:val="110"/>
          <w:szCs w:val="21"/>
        </w:rPr>
        <w:t xml:space="preserve">3. </w:t>
      </w:r>
      <w:r>
        <w:rPr>
          <w:rFonts w:ascii="Georgia" w:hAnsi="Georgia"/>
          <w:color w:val="000000"/>
          <w:spacing w:val="6"/>
          <w:szCs w:val="21"/>
        </w:rPr>
        <w:t>The word “</w:t>
      </w:r>
      <w:r>
        <w:rPr>
          <w:rFonts w:ascii="Georgia" w:hAnsi="Georgia"/>
          <w:spacing w:val="4"/>
          <w:kern w:val="0"/>
          <w:szCs w:val="21"/>
          <w:highlight w:val="lightGray"/>
          <w:u w:val="single"/>
        </w:rPr>
        <w:t>artificial</w:t>
      </w:r>
      <w:r>
        <w:rPr>
          <w:rFonts w:ascii="Georgia" w:hAnsi="Georgia"/>
          <w:spacing w:val="4"/>
          <w:kern w:val="0"/>
          <w:szCs w:val="21"/>
        </w:rPr>
        <w:t>”</w:t>
      </w:r>
      <w:r>
        <w:rPr>
          <w:rFonts w:ascii="Georgia" w:hAnsi="Georgia"/>
          <w:color w:val="000000"/>
          <w:spacing w:val="6"/>
          <w:szCs w:val="21"/>
        </w:rPr>
        <w:t xml:space="preserve"> in the passage is closest in meaning to</w:t>
      </w:r>
      <w:r>
        <w:rPr>
          <w:rFonts w:ascii="Georgia" w:hAnsi="Georgia"/>
          <w:vanish/>
          <w:color w:val="0000FF"/>
          <w:spacing w:val="5"/>
          <w:sz w:val="24"/>
          <w:szCs w:val="24"/>
        </w:rPr>
        <w:t xml:space="preserve"> (2)</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attractive</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not</w:t>
      </w:r>
      <w:r>
        <w:rPr>
          <w:rFonts w:ascii="Georgia" w:hAnsi="Georgia"/>
          <w:color w:val="000000"/>
          <w:szCs w:val="21"/>
        </w:rPr>
        <w:t xml:space="preserve"> real</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short-</w:t>
      </w:r>
      <w:r>
        <w:rPr>
          <w:rFonts w:ascii="Georgia" w:hAnsi="Georgia"/>
          <w:color w:val="000000"/>
          <w:spacing w:val="1"/>
          <w:szCs w:val="21"/>
        </w:rPr>
        <w:t>term</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 xml:space="preserve">well </w:t>
      </w:r>
      <w:r>
        <w:rPr>
          <w:rFonts w:ascii="Georgia" w:hAnsi="Georgia"/>
          <w:color w:val="000000"/>
          <w:spacing w:val="1"/>
          <w:szCs w:val="21"/>
        </w:rPr>
        <w:t>designed</w:t>
      </w:r>
    </w:p>
    <w:p w:rsidR="00B85079" w:rsidRDefault="00B85079" w:rsidP="00AF3A20">
      <w:pPr>
        <w:ind w:right="72" w:firstLine="408"/>
        <w:rPr>
          <w:rFonts w:ascii="Georgia" w:hAnsi="Georgia"/>
          <w:color w:val="000000"/>
          <w:spacing w:val="-3"/>
          <w:szCs w:val="21"/>
        </w:rPr>
      </w:pPr>
    </w:p>
    <w:p w:rsidR="00AF3A20" w:rsidRPr="00AF3A20" w:rsidRDefault="00AF3A20" w:rsidP="00AF3A20">
      <w:pPr>
        <w:ind w:right="72" w:firstLine="408"/>
        <w:rPr>
          <w:rFonts w:ascii="Georgia" w:hAnsi="Georgia"/>
          <w:color w:val="000000"/>
          <w:kern w:val="0"/>
          <w:szCs w:val="21"/>
        </w:rPr>
      </w:pPr>
      <w:r>
        <w:rPr>
          <w:rFonts w:ascii="Georgia" w:hAnsi="Georgia"/>
          <w:color w:val="000000"/>
          <w:spacing w:val="-3"/>
          <w:szCs w:val="21"/>
        </w:rPr>
        <w:t xml:space="preserve">Paragraph 3: The hypothesis that begging calls have evolved properties that reduce their potential for attracting predators yields a </w:t>
      </w:r>
      <w:r>
        <w:rPr>
          <w:rFonts w:ascii="Georgia" w:hAnsi="Georgia"/>
          <w:spacing w:val="4"/>
          <w:kern w:val="0"/>
          <w:szCs w:val="21"/>
          <w:highlight w:val="lightGray"/>
          <w:u w:val="single"/>
        </w:rPr>
        <w:t>prediction</w:t>
      </w:r>
      <w:r>
        <w:rPr>
          <w:rFonts w:ascii="Georgia" w:hAnsi="Georgia"/>
          <w:color w:val="000000"/>
          <w:spacing w:val="-3"/>
          <w:szCs w:val="21"/>
        </w:rPr>
        <w:t xml:space="preserve">: baby birds of species that experience high rates of nest predation should produce softer begging signals of higher frequency than nestlings of other species less often victimized by nest predators. This prediction was supported by data collected in one survey of 24 species from an Arizona forest, more evidence that predator pressure favors the evolution of begging calls that are hard to detect and </w:t>
      </w:r>
      <w:r>
        <w:rPr>
          <w:rFonts w:ascii="Georgia" w:hAnsi="Georgia"/>
          <w:spacing w:val="4"/>
          <w:kern w:val="0"/>
          <w:szCs w:val="21"/>
          <w:highlight w:val="lightGray"/>
          <w:u w:val="single"/>
        </w:rPr>
        <w:t>pinpoint</w:t>
      </w:r>
      <w:r>
        <w:rPr>
          <w:rFonts w:ascii="Georgia" w:hAnsi="Georgia"/>
          <w:color w:val="000000"/>
          <w:spacing w:val="-3"/>
          <w:szCs w:val="21"/>
        </w:rPr>
        <w:t>.</w:t>
      </w:r>
      <w:r>
        <w:rPr>
          <w:rFonts w:ascii="Georgia" w:hAnsi="Georgia" w:hint="eastAsia"/>
          <w:color w:val="000000"/>
          <w:spacing w:val="-3"/>
          <w:szCs w:val="21"/>
        </w:rPr>
        <w:t xml:space="preserve"> </w:t>
      </w:r>
      <w:r>
        <w:rPr>
          <w:rFonts w:ascii="Georgia" w:hAnsi="Georgia" w:hint="eastAsia"/>
          <w:color w:val="000000"/>
          <w:kern w:val="0"/>
          <w:szCs w:val="21"/>
        </w:rPr>
        <w:t>【</w:t>
      </w:r>
      <w:r>
        <w:rPr>
          <w:rFonts w:ascii="Georgia" w:hAnsi="Georgia" w:hint="eastAsia"/>
          <w:color w:val="000000"/>
          <w:kern w:val="0"/>
          <w:szCs w:val="21"/>
        </w:rPr>
        <w:t>TPO11</w:t>
      </w:r>
      <w:r>
        <w:rPr>
          <w:rFonts w:ascii="Georgia" w:hAnsi="Georgia"/>
          <w:color w:val="000000"/>
          <w:kern w:val="0"/>
          <w:szCs w:val="21"/>
        </w:rPr>
        <w:t>-</w:t>
      </w:r>
      <w:r w:rsidRPr="00AF3A20">
        <w:rPr>
          <w:rFonts w:ascii="Georgia" w:hAnsi="Georgia"/>
          <w:color w:val="000000"/>
          <w:kern w:val="0"/>
          <w:szCs w:val="21"/>
        </w:rPr>
        <w:t xml:space="preserve"> Begging by Nestlings</w:t>
      </w:r>
      <w:r>
        <w:rPr>
          <w:rFonts w:ascii="Georgia" w:hAnsi="Georgia" w:hint="eastAsia"/>
          <w:color w:val="000000"/>
          <w:kern w:val="0"/>
          <w:szCs w:val="21"/>
        </w:rPr>
        <w:t>】</w:t>
      </w:r>
    </w:p>
    <w:p w:rsidR="00AF3A20" w:rsidRDefault="00AF3A20" w:rsidP="00052245">
      <w:pPr>
        <w:tabs>
          <w:tab w:val="decimal" w:pos="288"/>
          <w:tab w:val="decimal" w:pos="360"/>
        </w:tabs>
        <w:ind w:firstLineChars="0" w:firstLine="0"/>
        <w:jc w:val="left"/>
        <w:rPr>
          <w:rFonts w:ascii="Georgia" w:hAnsi="Georgia"/>
          <w:color w:val="000000"/>
          <w:szCs w:val="21"/>
        </w:rPr>
      </w:pPr>
    </w:p>
    <w:p w:rsidR="00AF3A20" w:rsidRDefault="00AF3A20" w:rsidP="00AF3A20">
      <w:pPr>
        <w:ind w:right="72" w:firstLine="506"/>
        <w:rPr>
          <w:rFonts w:ascii="Georgia" w:hAnsi="Georgia"/>
          <w:color w:val="000000"/>
          <w:spacing w:val="6"/>
          <w:w w:val="115"/>
          <w:szCs w:val="21"/>
        </w:rPr>
      </w:pPr>
      <w:r>
        <w:rPr>
          <w:rFonts w:ascii="Georgia" w:hAnsi="Georgia"/>
          <w:color w:val="000000"/>
          <w:spacing w:val="6"/>
          <w:w w:val="115"/>
          <w:szCs w:val="21"/>
        </w:rPr>
        <w:t xml:space="preserve">6. </w:t>
      </w:r>
      <w:r>
        <w:rPr>
          <w:rFonts w:ascii="Georgia" w:hAnsi="Georgia"/>
          <w:color w:val="000000"/>
          <w:spacing w:val="6"/>
          <w:szCs w:val="21"/>
        </w:rPr>
        <w:t>The word “</w:t>
      </w:r>
      <w:r>
        <w:rPr>
          <w:rFonts w:ascii="Georgia" w:hAnsi="Georgia"/>
          <w:spacing w:val="4"/>
          <w:kern w:val="0"/>
          <w:szCs w:val="21"/>
          <w:highlight w:val="lightGray"/>
          <w:u w:val="single"/>
        </w:rPr>
        <w:t>prediction</w:t>
      </w:r>
      <w:r>
        <w:rPr>
          <w:rFonts w:ascii="Georgia" w:hAnsi="Georgia"/>
          <w:spacing w:val="4"/>
          <w:kern w:val="0"/>
          <w:szCs w:val="21"/>
        </w:rPr>
        <w:t>”</w:t>
      </w:r>
      <w:r>
        <w:rPr>
          <w:rFonts w:ascii="Georgia" w:hAnsi="Georgia"/>
          <w:color w:val="000000"/>
          <w:spacing w:val="6"/>
          <w:szCs w:val="21"/>
        </w:rPr>
        <w:t xml:space="preserve"> in the passage is closest in meaning to </w:t>
      </w:r>
      <w:r>
        <w:rPr>
          <w:rFonts w:ascii="Georgia" w:hAnsi="Georgia"/>
          <w:vanish/>
          <w:color w:val="0000FF"/>
          <w:spacing w:val="5"/>
          <w:sz w:val="24"/>
          <w:szCs w:val="24"/>
        </w:rPr>
        <w:t>(4)</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surprise</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discovery</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explanation</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expectation</w:t>
      </w:r>
    </w:p>
    <w:p w:rsidR="00AF3A20" w:rsidRDefault="00AF3A20" w:rsidP="00AF3A20">
      <w:pPr>
        <w:tabs>
          <w:tab w:val="decimal" w:pos="288"/>
          <w:tab w:val="decimal" w:pos="360"/>
        </w:tabs>
        <w:ind w:firstLineChars="186" w:firstLine="391"/>
        <w:jc w:val="left"/>
        <w:rPr>
          <w:rFonts w:ascii="Georgia" w:hAnsi="Georgia"/>
          <w:color w:val="000000"/>
          <w:szCs w:val="21"/>
        </w:rPr>
      </w:pPr>
    </w:p>
    <w:p w:rsidR="00353CD7" w:rsidRDefault="00353CD7" w:rsidP="00AF3A20">
      <w:pPr>
        <w:tabs>
          <w:tab w:val="decimal" w:pos="288"/>
          <w:tab w:val="decimal" w:pos="360"/>
        </w:tabs>
        <w:ind w:firstLineChars="186" w:firstLine="391"/>
        <w:jc w:val="left"/>
        <w:rPr>
          <w:rFonts w:ascii="Georgia" w:hAnsi="Georgia"/>
          <w:color w:val="000000"/>
          <w:szCs w:val="21"/>
        </w:rPr>
      </w:pPr>
    </w:p>
    <w:p w:rsidR="00AF3A20" w:rsidRDefault="00AF3A20" w:rsidP="00AF3A20">
      <w:pPr>
        <w:ind w:right="72" w:firstLine="506"/>
        <w:rPr>
          <w:rFonts w:ascii="Georgia" w:hAnsi="Georgia"/>
          <w:color w:val="000000"/>
          <w:spacing w:val="6"/>
          <w:w w:val="115"/>
          <w:szCs w:val="21"/>
        </w:rPr>
      </w:pPr>
      <w:r>
        <w:rPr>
          <w:rFonts w:ascii="Georgia" w:hAnsi="Georgia"/>
          <w:color w:val="000000"/>
          <w:spacing w:val="6"/>
          <w:w w:val="115"/>
          <w:szCs w:val="21"/>
        </w:rPr>
        <w:lastRenderedPageBreak/>
        <w:t xml:space="preserve">7. </w:t>
      </w:r>
      <w:r>
        <w:rPr>
          <w:rFonts w:ascii="Georgia" w:hAnsi="Georgia"/>
          <w:color w:val="000000"/>
          <w:spacing w:val="6"/>
          <w:szCs w:val="21"/>
        </w:rPr>
        <w:t>The word “</w:t>
      </w:r>
      <w:r>
        <w:rPr>
          <w:rFonts w:ascii="Georgia" w:hAnsi="Georgia"/>
          <w:spacing w:val="4"/>
          <w:kern w:val="0"/>
          <w:szCs w:val="21"/>
          <w:highlight w:val="lightGray"/>
          <w:u w:val="single"/>
        </w:rPr>
        <w:t>pinpoint</w:t>
      </w:r>
      <w:r>
        <w:rPr>
          <w:rFonts w:ascii="Georgia" w:hAnsi="Georgia"/>
          <w:spacing w:val="4"/>
          <w:kern w:val="0"/>
          <w:szCs w:val="21"/>
        </w:rPr>
        <w:t>”</w:t>
      </w:r>
      <w:r>
        <w:rPr>
          <w:rFonts w:ascii="Georgia" w:hAnsi="Georgia"/>
          <w:color w:val="000000"/>
          <w:spacing w:val="6"/>
          <w:szCs w:val="21"/>
        </w:rPr>
        <w:t xml:space="preserve"> in the passage is closest in meaning to </w:t>
      </w:r>
      <w:r>
        <w:rPr>
          <w:rFonts w:ascii="Georgia" w:hAnsi="Georgia" w:hint="eastAsia"/>
          <w:vanish/>
          <w:color w:val="0000FF"/>
          <w:spacing w:val="5"/>
          <w:sz w:val="24"/>
          <w:szCs w:val="24"/>
        </w:rPr>
        <w:t>（</w:t>
      </w:r>
      <w:r>
        <w:rPr>
          <w:rFonts w:ascii="Georgia" w:hAnsi="Georgia"/>
          <w:vanish/>
          <w:color w:val="0000FF"/>
          <w:spacing w:val="5"/>
          <w:sz w:val="24"/>
          <w:szCs w:val="24"/>
        </w:rPr>
        <w:t>2</w:t>
      </w:r>
      <w:r>
        <w:rPr>
          <w:rFonts w:ascii="Georgia" w:hAnsi="Georgia" w:hint="eastAsia"/>
          <w:vanish/>
          <w:color w:val="0000FF"/>
          <w:spacing w:val="5"/>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observe</w:t>
      </w:r>
    </w:p>
    <w:p w:rsidR="00AF3A20" w:rsidRDefault="00AF3A20" w:rsidP="00AF3A20">
      <w:pPr>
        <w:ind w:left="600" w:firstLineChars="0" w:firstLine="0"/>
        <w:rPr>
          <w:rFonts w:ascii="Georgia" w:hAnsi="Georgia"/>
          <w:color w:val="000000"/>
          <w:spacing w:val="4"/>
          <w:szCs w:val="21"/>
        </w:rPr>
      </w:pPr>
      <w:r>
        <w:rPr>
          <w:szCs w:val="21"/>
        </w:rPr>
        <w:t>○</w:t>
      </w:r>
      <w:r>
        <w:rPr>
          <w:rFonts w:ascii="Georgia" w:hAnsi="Georgia"/>
          <w:szCs w:val="21"/>
        </w:rPr>
        <w:t xml:space="preserve"> </w:t>
      </w:r>
      <w:r>
        <w:rPr>
          <w:rFonts w:ascii="Georgia" w:hAnsi="Georgia"/>
          <w:color w:val="000000"/>
          <w:szCs w:val="21"/>
        </w:rPr>
        <w:t>locate</w:t>
      </w:r>
      <w:r>
        <w:rPr>
          <w:rFonts w:ascii="Georgia" w:hAnsi="Georgia"/>
          <w:color w:val="000000"/>
          <w:spacing w:val="4"/>
          <w:szCs w:val="21"/>
        </w:rPr>
        <w:t xml:space="preserve"> exactly</w:t>
      </w:r>
    </w:p>
    <w:p w:rsidR="00AF3A20" w:rsidRDefault="00AF3A20" w:rsidP="00AF3A20">
      <w:pPr>
        <w:ind w:left="600" w:firstLineChars="0" w:firstLine="0"/>
        <w:rPr>
          <w:rFonts w:ascii="Georgia" w:hAnsi="Georgia"/>
          <w:color w:val="000000"/>
          <w:spacing w:val="4"/>
          <w:szCs w:val="21"/>
        </w:rPr>
      </w:pPr>
      <w:r>
        <w:rPr>
          <w:szCs w:val="21"/>
        </w:rPr>
        <w:t>○</w:t>
      </w:r>
      <w:r>
        <w:rPr>
          <w:rFonts w:ascii="Georgia" w:hAnsi="Georgia"/>
          <w:szCs w:val="21"/>
        </w:rPr>
        <w:t xml:space="preserve"> </w:t>
      </w:r>
      <w:r>
        <w:rPr>
          <w:rFonts w:ascii="Georgia" w:hAnsi="Georgia"/>
          <w:color w:val="000000"/>
          <w:szCs w:val="21"/>
        </w:rPr>
        <w:t>copy</w:t>
      </w:r>
      <w:r>
        <w:rPr>
          <w:rFonts w:ascii="Georgia" w:hAnsi="Georgia"/>
          <w:color w:val="000000"/>
          <w:spacing w:val="4"/>
          <w:szCs w:val="21"/>
        </w:rPr>
        <w:t xml:space="preserve"> accurately</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recognize</w:t>
      </w:r>
    </w:p>
    <w:p w:rsidR="00AF3A20" w:rsidRDefault="00AF3A20" w:rsidP="00052245">
      <w:pPr>
        <w:tabs>
          <w:tab w:val="decimal" w:pos="360"/>
          <w:tab w:val="decimal" w:pos="432"/>
        </w:tabs>
        <w:ind w:firstLineChars="0" w:firstLine="0"/>
        <w:jc w:val="left"/>
        <w:rPr>
          <w:rFonts w:ascii="Georgia" w:hAnsi="Georgia"/>
          <w:color w:val="000000"/>
          <w:szCs w:val="21"/>
        </w:rPr>
      </w:pPr>
    </w:p>
    <w:p w:rsidR="00AF3A20" w:rsidRPr="00AF3A20" w:rsidRDefault="00AF3A20" w:rsidP="00AF3A20">
      <w:pPr>
        <w:ind w:right="72" w:firstLine="408"/>
        <w:rPr>
          <w:rFonts w:ascii="Georgia" w:hAnsi="Georgia"/>
          <w:color w:val="000000"/>
          <w:kern w:val="0"/>
          <w:szCs w:val="21"/>
        </w:rPr>
      </w:pPr>
      <w:r>
        <w:rPr>
          <w:rFonts w:ascii="Georgia" w:hAnsi="Georgia"/>
          <w:color w:val="000000"/>
          <w:spacing w:val="-3"/>
          <w:szCs w:val="21"/>
        </w:rPr>
        <w:t xml:space="preserve">Paragraph 4: Given that predators can make it costly to beg for food, what benefit do begging nestlings </w:t>
      </w:r>
      <w:r>
        <w:rPr>
          <w:rFonts w:ascii="Georgia" w:hAnsi="Georgia"/>
          <w:spacing w:val="4"/>
          <w:kern w:val="0"/>
          <w:szCs w:val="21"/>
          <w:highlight w:val="lightGray"/>
          <w:u w:val="single"/>
        </w:rPr>
        <w:t>derive</w:t>
      </w:r>
      <w:r>
        <w:rPr>
          <w:rFonts w:ascii="Georgia" w:hAnsi="Georgia"/>
          <w:color w:val="000000"/>
          <w:spacing w:val="-3"/>
          <w:szCs w:val="21"/>
        </w:rPr>
        <w:t xml:space="preserve"> from their communications? One possibility is that a noisy baby bird provides accurate signals of its real hunger and good health, making it worthwhile for the listening parent to give it food in a nest where several other offspring are usually available to be fed. If this hypothesis is true, then it follows that nestlings should adjust the intensity of their signals in relation to the signals produced by their nestmates, who are competing for parental attention. When experimentally deprived baby robins are placed in a nest with normally fed siblings, the hungry nestlings beg more loudly than usual—but so do their better-fed siblings, though not as loudly as the hungrier birds.</w:t>
      </w:r>
      <w:r>
        <w:rPr>
          <w:rFonts w:ascii="Georgia" w:hAnsi="Georgia" w:hint="eastAsia"/>
          <w:color w:val="000000"/>
          <w:spacing w:val="-3"/>
          <w:szCs w:val="21"/>
        </w:rPr>
        <w:t xml:space="preserve"> </w:t>
      </w:r>
      <w:bookmarkStart w:id="245" w:name="OLE_LINK167"/>
      <w:bookmarkStart w:id="246" w:name="OLE_LINK168"/>
      <w:r>
        <w:rPr>
          <w:rFonts w:ascii="Georgia" w:hAnsi="Georgia" w:hint="eastAsia"/>
          <w:color w:val="000000"/>
          <w:kern w:val="0"/>
          <w:szCs w:val="21"/>
        </w:rPr>
        <w:t>【</w:t>
      </w:r>
      <w:r>
        <w:rPr>
          <w:rFonts w:ascii="Georgia" w:hAnsi="Georgia" w:hint="eastAsia"/>
          <w:color w:val="000000"/>
          <w:kern w:val="0"/>
          <w:szCs w:val="21"/>
        </w:rPr>
        <w:t>TPO11</w:t>
      </w:r>
      <w:r>
        <w:rPr>
          <w:rFonts w:ascii="Georgia" w:hAnsi="Georgia"/>
          <w:color w:val="000000"/>
          <w:kern w:val="0"/>
          <w:szCs w:val="21"/>
        </w:rPr>
        <w:t>-</w:t>
      </w:r>
      <w:r w:rsidRPr="00AF3A20">
        <w:rPr>
          <w:rFonts w:ascii="Georgia" w:hAnsi="Georgia"/>
          <w:color w:val="000000"/>
          <w:kern w:val="0"/>
          <w:szCs w:val="21"/>
        </w:rPr>
        <w:t xml:space="preserve"> Begging by Nestlings</w:t>
      </w:r>
      <w:r>
        <w:rPr>
          <w:rFonts w:ascii="Georgia" w:hAnsi="Georgia" w:hint="eastAsia"/>
          <w:color w:val="000000"/>
          <w:kern w:val="0"/>
          <w:szCs w:val="21"/>
        </w:rPr>
        <w:t>】</w:t>
      </w:r>
    </w:p>
    <w:bookmarkEnd w:id="245"/>
    <w:bookmarkEnd w:id="246"/>
    <w:p w:rsidR="00AF3A20" w:rsidRDefault="00AF3A20" w:rsidP="00AF3A20">
      <w:pPr>
        <w:ind w:right="72" w:firstLine="408"/>
        <w:rPr>
          <w:rFonts w:ascii="Georgia" w:hAnsi="Georgia"/>
          <w:color w:val="000000"/>
          <w:spacing w:val="-3"/>
          <w:szCs w:val="21"/>
        </w:rPr>
      </w:pPr>
    </w:p>
    <w:p w:rsidR="00052245" w:rsidRPr="00F34674" w:rsidRDefault="00052245" w:rsidP="00052245">
      <w:pPr>
        <w:ind w:right="72" w:firstLine="506"/>
        <w:rPr>
          <w:rFonts w:ascii="Georgia" w:hAnsi="Georgia"/>
          <w:color w:val="000000"/>
          <w:spacing w:val="6"/>
          <w:w w:val="115"/>
          <w:szCs w:val="21"/>
        </w:rPr>
      </w:pPr>
      <w:r w:rsidRPr="00F34674">
        <w:rPr>
          <w:rFonts w:ascii="Georgia" w:hAnsi="Georgia"/>
          <w:color w:val="000000"/>
          <w:spacing w:val="6"/>
          <w:w w:val="115"/>
          <w:szCs w:val="21"/>
        </w:rPr>
        <w:t xml:space="preserve">8. </w:t>
      </w:r>
      <w:r w:rsidRPr="00F34674">
        <w:rPr>
          <w:rFonts w:ascii="Georgia" w:hAnsi="Georgia"/>
          <w:color w:val="000000"/>
          <w:spacing w:val="-2"/>
          <w:w w:val="115"/>
          <w:szCs w:val="21"/>
        </w:rPr>
        <w:t>The</w:t>
      </w:r>
      <w:r w:rsidRPr="00F34674">
        <w:rPr>
          <w:rFonts w:ascii="Georgia" w:hAnsi="Georgia"/>
          <w:color w:val="000000"/>
          <w:spacing w:val="6"/>
          <w:szCs w:val="21"/>
        </w:rPr>
        <w:t xml:space="preserve"> word “</w:t>
      </w:r>
      <w:r w:rsidRPr="00F34674">
        <w:rPr>
          <w:rFonts w:ascii="Georgia" w:hAnsi="Georgia"/>
          <w:spacing w:val="4"/>
          <w:kern w:val="0"/>
          <w:szCs w:val="21"/>
          <w:highlight w:val="lightGray"/>
          <w:u w:val="single"/>
        </w:rPr>
        <w:t>derive</w:t>
      </w:r>
      <w:r w:rsidRPr="00F34674">
        <w:rPr>
          <w:rFonts w:ascii="Georgia" w:hAnsi="Georgia"/>
          <w:spacing w:val="4"/>
          <w:kern w:val="0"/>
          <w:szCs w:val="21"/>
        </w:rPr>
        <w:t>”</w:t>
      </w:r>
      <w:r w:rsidRPr="00F34674">
        <w:rPr>
          <w:rFonts w:ascii="Georgia" w:hAnsi="Georgia"/>
          <w:color w:val="000000"/>
          <w:spacing w:val="6"/>
          <w:szCs w:val="21"/>
        </w:rPr>
        <w:t xml:space="preserve"> in the passage is closest in meaning to</w:t>
      </w:r>
      <w:r w:rsidRPr="00E24F14">
        <w:rPr>
          <w:rFonts w:ascii="Georgia" w:hAnsi="Georgia" w:hint="eastAsia"/>
          <w:vanish/>
          <w:color w:val="0000FF"/>
          <w:spacing w:val="5"/>
          <w:sz w:val="24"/>
          <w:szCs w:val="24"/>
        </w:rPr>
        <w:t xml:space="preserve"> (2)</w:t>
      </w:r>
    </w:p>
    <w:p w:rsidR="00052245" w:rsidRPr="00F34674" w:rsidRDefault="00052245" w:rsidP="00052245">
      <w:pPr>
        <w:ind w:left="600" w:firstLineChars="0" w:firstLine="0"/>
        <w:rPr>
          <w:rFonts w:ascii="Georgia" w:hAnsi="Georgia"/>
          <w:color w:val="000000"/>
          <w:szCs w:val="21"/>
        </w:rPr>
      </w:pPr>
      <w:r w:rsidRPr="00F34674">
        <w:rPr>
          <w:szCs w:val="21"/>
        </w:rPr>
        <w:t>○</w:t>
      </w:r>
      <w:r w:rsidRPr="00F34674">
        <w:rPr>
          <w:rFonts w:ascii="Georgia" w:hAnsi="Georgia"/>
          <w:szCs w:val="21"/>
        </w:rPr>
        <w:t xml:space="preserve"> </w:t>
      </w:r>
      <w:r w:rsidRPr="00F34674">
        <w:rPr>
          <w:rFonts w:ascii="Georgia" w:hAnsi="Georgia"/>
          <w:color w:val="000000"/>
          <w:szCs w:val="21"/>
        </w:rPr>
        <w:t>require</w:t>
      </w:r>
    </w:p>
    <w:p w:rsidR="00052245" w:rsidRPr="00F34674" w:rsidRDefault="00052245" w:rsidP="00052245">
      <w:pPr>
        <w:ind w:left="600" w:firstLineChars="0" w:firstLine="0"/>
        <w:rPr>
          <w:rFonts w:ascii="Georgia" w:hAnsi="Georgia"/>
          <w:color w:val="000000"/>
          <w:szCs w:val="21"/>
        </w:rPr>
      </w:pPr>
      <w:r w:rsidRPr="00F34674">
        <w:rPr>
          <w:szCs w:val="21"/>
        </w:rPr>
        <w:t>○</w:t>
      </w:r>
      <w:r w:rsidRPr="00F34674">
        <w:rPr>
          <w:rFonts w:ascii="Georgia" w:hAnsi="Georgia"/>
          <w:szCs w:val="21"/>
        </w:rPr>
        <w:t xml:space="preserve"> </w:t>
      </w:r>
      <w:r w:rsidRPr="00F34674">
        <w:rPr>
          <w:rFonts w:ascii="Georgia" w:hAnsi="Georgia"/>
          <w:color w:val="000000"/>
          <w:szCs w:val="21"/>
        </w:rPr>
        <w:t>gain</w:t>
      </w:r>
    </w:p>
    <w:p w:rsidR="00052245" w:rsidRPr="00F34674" w:rsidRDefault="00052245" w:rsidP="00052245">
      <w:pPr>
        <w:ind w:left="600" w:firstLineChars="0" w:firstLine="0"/>
        <w:rPr>
          <w:rFonts w:ascii="Georgia" w:hAnsi="Georgia"/>
          <w:color w:val="000000"/>
          <w:szCs w:val="21"/>
        </w:rPr>
      </w:pPr>
      <w:r w:rsidRPr="00F34674">
        <w:rPr>
          <w:szCs w:val="21"/>
        </w:rPr>
        <w:t>○</w:t>
      </w:r>
      <w:r w:rsidRPr="00F34674">
        <w:rPr>
          <w:rFonts w:ascii="Georgia" w:hAnsi="Georgia"/>
          <w:szCs w:val="21"/>
        </w:rPr>
        <w:t xml:space="preserve"> </w:t>
      </w:r>
      <w:r w:rsidRPr="00F34674">
        <w:rPr>
          <w:rFonts w:ascii="Georgia" w:hAnsi="Georgia"/>
          <w:color w:val="000000"/>
          <w:szCs w:val="21"/>
        </w:rPr>
        <w:t>use</w:t>
      </w:r>
    </w:p>
    <w:p w:rsidR="00052245" w:rsidRPr="00F34674" w:rsidRDefault="00052245" w:rsidP="00052245">
      <w:pPr>
        <w:ind w:left="600" w:firstLineChars="0" w:firstLine="0"/>
        <w:rPr>
          <w:rFonts w:ascii="Georgia" w:hAnsi="Georgia"/>
          <w:color w:val="000000"/>
          <w:szCs w:val="21"/>
        </w:rPr>
      </w:pPr>
      <w:r w:rsidRPr="00F34674">
        <w:rPr>
          <w:szCs w:val="21"/>
        </w:rPr>
        <w:t>○</w:t>
      </w:r>
      <w:r w:rsidRPr="00F34674">
        <w:rPr>
          <w:rFonts w:ascii="Georgia" w:hAnsi="Georgia"/>
          <w:szCs w:val="21"/>
        </w:rPr>
        <w:t xml:space="preserve"> </w:t>
      </w:r>
      <w:r w:rsidRPr="00F34674">
        <w:rPr>
          <w:rFonts w:ascii="Georgia" w:hAnsi="Georgia"/>
          <w:color w:val="000000"/>
          <w:szCs w:val="21"/>
        </w:rPr>
        <w:t>produce</w:t>
      </w:r>
    </w:p>
    <w:p w:rsidR="00353CD7" w:rsidRDefault="00353CD7">
      <w:pPr>
        <w:widowControl/>
        <w:ind w:firstLineChars="0" w:firstLine="0"/>
        <w:jc w:val="left"/>
        <w:rPr>
          <w:rFonts w:ascii="Georgia" w:hAnsi="Georgia"/>
          <w:color w:val="000000"/>
          <w:spacing w:val="-3"/>
          <w:szCs w:val="21"/>
        </w:rPr>
      </w:pPr>
      <w:r>
        <w:rPr>
          <w:rFonts w:ascii="Georgia" w:hAnsi="Georgia"/>
          <w:color w:val="000000"/>
          <w:spacing w:val="-3"/>
          <w:szCs w:val="21"/>
        </w:rPr>
        <w:br w:type="page"/>
      </w:r>
    </w:p>
    <w:p w:rsidR="00AF3A20" w:rsidRDefault="00AF3A20" w:rsidP="00AF3A20">
      <w:pPr>
        <w:ind w:right="72" w:firstLine="408"/>
        <w:rPr>
          <w:rFonts w:ascii="Georgia" w:hAnsi="Georgia"/>
          <w:color w:val="000000"/>
          <w:spacing w:val="-3"/>
          <w:szCs w:val="21"/>
        </w:rPr>
      </w:pPr>
    </w:p>
    <w:p w:rsidR="00AF3A20" w:rsidRPr="00B02820" w:rsidRDefault="00AF3A20" w:rsidP="00B02820">
      <w:pPr>
        <w:pStyle w:val="a3"/>
        <w:ind w:firstLine="643"/>
        <w:outlineLvl w:val="0"/>
        <w:rPr>
          <w:rFonts w:asciiTheme="majorHAnsi" w:hAnsiTheme="majorHAnsi" w:cs="Arial"/>
          <w:b/>
          <w:kern w:val="0"/>
          <w:sz w:val="32"/>
          <w:szCs w:val="32"/>
        </w:rPr>
      </w:pPr>
      <w:bookmarkStart w:id="247" w:name="_Toc346574860"/>
      <w:r w:rsidRPr="00B02820">
        <w:rPr>
          <w:rFonts w:asciiTheme="majorHAnsi" w:hAnsiTheme="majorHAnsi" w:cs="Arial" w:hint="eastAsia"/>
          <w:b/>
          <w:kern w:val="0"/>
          <w:sz w:val="32"/>
          <w:szCs w:val="32"/>
        </w:rPr>
        <w:t>TPO-12</w:t>
      </w:r>
      <w:bookmarkEnd w:id="247"/>
    </w:p>
    <w:p w:rsidR="00AF3A20" w:rsidRDefault="00AF3A20" w:rsidP="00AF3A20">
      <w:pPr>
        <w:ind w:right="72" w:firstLine="408"/>
        <w:rPr>
          <w:rFonts w:ascii="Georgia" w:hAnsi="Georgia"/>
          <w:color w:val="000000"/>
          <w:spacing w:val="-3"/>
          <w:szCs w:val="21"/>
        </w:rPr>
      </w:pPr>
    </w:p>
    <w:p w:rsidR="00B85079" w:rsidRDefault="00B85079" w:rsidP="00AF3A20">
      <w:pPr>
        <w:ind w:right="72" w:firstLine="408"/>
        <w:rPr>
          <w:rFonts w:ascii="Georgia" w:hAnsi="Georgia"/>
          <w:color w:val="000000"/>
          <w:spacing w:val="-3"/>
          <w:szCs w:val="21"/>
        </w:rPr>
      </w:pPr>
    </w:p>
    <w:p w:rsidR="00AF3A20" w:rsidRPr="00AF3A20" w:rsidRDefault="00AF3A20" w:rsidP="00AF3A20">
      <w:pPr>
        <w:ind w:right="72" w:firstLine="420"/>
        <w:rPr>
          <w:rFonts w:ascii="Georgia" w:hAnsi="Georgia"/>
          <w:color w:val="000000"/>
          <w:kern w:val="0"/>
          <w:szCs w:val="21"/>
        </w:rPr>
      </w:pPr>
      <w:r>
        <w:rPr>
          <w:rFonts w:ascii="Georgia" w:hAnsi="Georgia"/>
          <w:color w:val="000000"/>
          <w:szCs w:val="21"/>
        </w:rPr>
        <w:t xml:space="preserve">Paragraph 1: We all know that many more people today are right-handed than left-handed. Can one trace this same pattern far back in prehistory? Much of the evidence about right-hand versus left-hand dominance comes from stencils and prints found in rock shelters in Australia and elsewhere, and in many Ice Age caves in France, Spain, and Tasmania. When a left hand has been stenciled, this implies that the artist was right-handed, and vice versa. Even though the paint was often sprayed on by mouth, one can assume that the dominant hand </w:t>
      </w:r>
      <w:r>
        <w:rPr>
          <w:rFonts w:ascii="Georgia" w:hAnsi="Georgia"/>
          <w:spacing w:val="4"/>
          <w:kern w:val="0"/>
          <w:szCs w:val="21"/>
          <w:highlight w:val="lightGray"/>
          <w:u w:val="single"/>
        </w:rPr>
        <w:t>assisted in</w:t>
      </w:r>
      <w:r>
        <w:rPr>
          <w:rFonts w:ascii="Georgia" w:hAnsi="Georgia"/>
          <w:color w:val="000000"/>
          <w:szCs w:val="21"/>
        </w:rPr>
        <w:t xml:space="preserve"> the operation. One also has to make the assumption that hands were stenciled palm downward—a left hand stenciled palm upward might of course look as if it were a right hand. Of 158 stencils in the French cave of Gargas, 136 have been identified as left, and only 22 as right; right-handedness was therefore heavily predominant.</w:t>
      </w:r>
      <w:r>
        <w:rPr>
          <w:rFonts w:ascii="Georgia" w:hAnsi="Georgia" w:hint="eastAsia"/>
          <w:color w:val="000000"/>
          <w:szCs w:val="21"/>
        </w:rPr>
        <w:t xml:space="preserve"> </w:t>
      </w:r>
      <w:bookmarkStart w:id="248" w:name="OLE_LINK169"/>
      <w:bookmarkStart w:id="249" w:name="OLE_LINK170"/>
      <w:bookmarkStart w:id="250" w:name="OLE_LINK171"/>
      <w:bookmarkStart w:id="251" w:name="OLE_LINK172"/>
      <w:bookmarkStart w:id="252" w:name="OLE_LINK173"/>
      <w:bookmarkStart w:id="253" w:name="OLE_LINK174"/>
      <w:r>
        <w:rPr>
          <w:rFonts w:ascii="Georgia" w:hAnsi="Georgia" w:hint="eastAsia"/>
          <w:color w:val="000000"/>
          <w:kern w:val="0"/>
          <w:szCs w:val="21"/>
        </w:rPr>
        <w:t>【</w:t>
      </w:r>
      <w:r>
        <w:rPr>
          <w:rFonts w:ascii="Georgia" w:hAnsi="Georgia" w:hint="eastAsia"/>
          <w:color w:val="000000"/>
          <w:kern w:val="0"/>
          <w:szCs w:val="21"/>
        </w:rPr>
        <w:t>TPO12</w:t>
      </w:r>
      <w:r>
        <w:rPr>
          <w:rFonts w:ascii="Georgia" w:hAnsi="Georgia"/>
          <w:color w:val="000000"/>
          <w:kern w:val="0"/>
          <w:szCs w:val="21"/>
        </w:rPr>
        <w:t>-</w:t>
      </w:r>
      <w:r w:rsidRPr="00AF3A20">
        <w:rPr>
          <w:rFonts w:ascii="Georgia" w:hAnsi="Georgia"/>
          <w:color w:val="000000"/>
          <w:kern w:val="0"/>
          <w:szCs w:val="21"/>
        </w:rPr>
        <w:t xml:space="preserve"> Which Hand Did They Use?</w:t>
      </w:r>
      <w:r>
        <w:rPr>
          <w:rFonts w:ascii="Georgia" w:hAnsi="Georgia" w:hint="eastAsia"/>
          <w:color w:val="000000"/>
          <w:kern w:val="0"/>
          <w:szCs w:val="21"/>
        </w:rPr>
        <w:t>】</w:t>
      </w:r>
      <w:bookmarkEnd w:id="248"/>
      <w:bookmarkEnd w:id="249"/>
      <w:bookmarkEnd w:id="250"/>
      <w:bookmarkEnd w:id="251"/>
      <w:bookmarkEnd w:id="252"/>
      <w:bookmarkEnd w:id="253"/>
    </w:p>
    <w:p w:rsidR="00AF3A20" w:rsidRDefault="00AF3A20" w:rsidP="00AF3A20">
      <w:pPr>
        <w:ind w:right="72" w:firstLineChars="0" w:firstLine="0"/>
        <w:rPr>
          <w:rFonts w:ascii="Georgia" w:hAnsi="Georgia"/>
          <w:color w:val="000000"/>
          <w:szCs w:val="21"/>
        </w:rPr>
      </w:pPr>
    </w:p>
    <w:p w:rsidR="00AF3A20" w:rsidRDefault="00AF3A20" w:rsidP="00AF3A20">
      <w:pPr>
        <w:ind w:right="72" w:firstLine="479"/>
        <w:rPr>
          <w:rFonts w:ascii="Georgia" w:hAnsi="Georgia"/>
          <w:color w:val="000000"/>
          <w:spacing w:val="5"/>
          <w:w w:val="110"/>
          <w:szCs w:val="21"/>
        </w:rPr>
      </w:pPr>
      <w:r>
        <w:rPr>
          <w:rFonts w:ascii="Georgia" w:hAnsi="Georgia"/>
          <w:color w:val="000000"/>
          <w:spacing w:val="5"/>
          <w:w w:val="110"/>
          <w:szCs w:val="21"/>
        </w:rPr>
        <w:t xml:space="preserve">1. </w:t>
      </w:r>
      <w:r>
        <w:rPr>
          <w:rFonts w:ascii="Georgia" w:hAnsi="Georgia"/>
          <w:color w:val="000000"/>
          <w:spacing w:val="5"/>
          <w:szCs w:val="21"/>
        </w:rPr>
        <w:t xml:space="preserve">The </w:t>
      </w:r>
      <w:r>
        <w:rPr>
          <w:rFonts w:ascii="Georgia" w:hAnsi="Georgia"/>
          <w:color w:val="000000"/>
          <w:spacing w:val="3"/>
          <w:szCs w:val="21"/>
        </w:rPr>
        <w:t>phrase</w:t>
      </w:r>
      <w:r>
        <w:rPr>
          <w:rFonts w:ascii="Georgia" w:hAnsi="Georgia"/>
          <w:color w:val="000000"/>
          <w:spacing w:val="5"/>
          <w:szCs w:val="21"/>
        </w:rPr>
        <w:t xml:space="preserve"> “</w:t>
      </w:r>
      <w:r>
        <w:rPr>
          <w:rFonts w:ascii="Georgia" w:hAnsi="Georgia"/>
          <w:spacing w:val="4"/>
          <w:kern w:val="0"/>
          <w:szCs w:val="21"/>
          <w:highlight w:val="lightGray"/>
          <w:u w:val="single"/>
        </w:rPr>
        <w:t>assisted in</w:t>
      </w:r>
      <w:r>
        <w:rPr>
          <w:rFonts w:ascii="Georgia" w:hAnsi="Georgia"/>
          <w:spacing w:val="4"/>
          <w:kern w:val="0"/>
          <w:szCs w:val="21"/>
        </w:rPr>
        <w:t>”</w:t>
      </w:r>
      <w:r>
        <w:rPr>
          <w:rFonts w:ascii="Georgia" w:hAnsi="Georgia"/>
          <w:color w:val="000000"/>
          <w:spacing w:val="5"/>
          <w:szCs w:val="21"/>
        </w:rPr>
        <w:t xml:space="preserve"> in the passage is closest in meaning to </w:t>
      </w:r>
      <w:r>
        <w:rPr>
          <w:rFonts w:ascii="Georgia" w:hAnsi="Georgia" w:hint="eastAsia"/>
          <w:vanish/>
          <w:color w:val="0000FF"/>
          <w:spacing w:val="5"/>
          <w:sz w:val="24"/>
          <w:szCs w:val="24"/>
        </w:rPr>
        <w:t>（</w:t>
      </w:r>
      <w:r>
        <w:rPr>
          <w:rFonts w:ascii="Georgia" w:hAnsi="Georgia"/>
          <w:vanish/>
          <w:color w:val="0000FF"/>
          <w:spacing w:val="5"/>
          <w:sz w:val="24"/>
          <w:szCs w:val="24"/>
        </w:rPr>
        <w:t>3</w:t>
      </w:r>
      <w:r>
        <w:rPr>
          <w:rFonts w:ascii="Georgia" w:hAnsi="Georgia" w:hint="eastAsia"/>
          <w:vanish/>
          <w:color w:val="0000FF"/>
          <w:spacing w:val="5"/>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initiated</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dominated</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helped</w:t>
      </w:r>
      <w:r>
        <w:rPr>
          <w:rFonts w:ascii="Georgia" w:hAnsi="Georgia"/>
          <w:color w:val="000000"/>
          <w:szCs w:val="21"/>
        </w:rPr>
        <w:t xml:space="preserve"> with</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setup</w:t>
      </w:r>
    </w:p>
    <w:p w:rsidR="00AF3A20" w:rsidRDefault="00AF3A20" w:rsidP="00AF3A20">
      <w:pPr>
        <w:ind w:right="72" w:firstLine="408"/>
        <w:rPr>
          <w:rFonts w:ascii="Georgia" w:hAnsi="Georgia"/>
          <w:color w:val="000000"/>
          <w:spacing w:val="-3"/>
          <w:szCs w:val="21"/>
        </w:rPr>
      </w:pPr>
    </w:p>
    <w:p w:rsidR="00AF3A20" w:rsidRDefault="00AF3A20" w:rsidP="00AF3A20">
      <w:pPr>
        <w:ind w:firstLine="420"/>
        <w:rPr>
          <w:rFonts w:ascii="Georgia" w:hAnsi="Georgia"/>
          <w:color w:val="000000"/>
          <w:szCs w:val="21"/>
        </w:rPr>
      </w:pPr>
      <w:r>
        <w:rPr>
          <w:rFonts w:ascii="Georgia" w:hAnsi="Georgia"/>
          <w:color w:val="000000"/>
          <w:szCs w:val="21"/>
        </w:rPr>
        <w:t xml:space="preserve">Paragraph 2: Cave art furnishes other types of evidence of this phenomenon. </w:t>
      </w:r>
      <w:r>
        <w:rPr>
          <w:rFonts w:ascii="Georgia" w:hAnsi="Georgia"/>
          <w:spacing w:val="4"/>
          <w:kern w:val="0"/>
          <w:szCs w:val="21"/>
          <w:highlight w:val="lightGray"/>
          <w:u w:val="single"/>
        </w:rPr>
        <w:t>Most engravings, for example, are best lit from the left, as befits the work of right-handed artists, who generally prefer to have the light source on the left so that the shadow of their hand does not fall on the tip of the engraving tool or brush.</w:t>
      </w:r>
      <w:r>
        <w:rPr>
          <w:rFonts w:ascii="Georgia" w:hAnsi="Georgia"/>
          <w:color w:val="000000"/>
          <w:szCs w:val="21"/>
        </w:rPr>
        <w:t xml:space="preserve"> In the few cases where an Ice Age figure is </w:t>
      </w:r>
      <w:r>
        <w:rPr>
          <w:rFonts w:ascii="Georgia" w:hAnsi="Georgia"/>
          <w:spacing w:val="4"/>
          <w:kern w:val="0"/>
          <w:szCs w:val="21"/>
          <w:highlight w:val="lightGray"/>
          <w:u w:val="single"/>
        </w:rPr>
        <w:t>depicted</w:t>
      </w:r>
      <w:r>
        <w:rPr>
          <w:rFonts w:ascii="Georgia" w:hAnsi="Georgia"/>
          <w:color w:val="000000"/>
          <w:szCs w:val="21"/>
        </w:rPr>
        <w:t xml:space="preserve"> holding something, it is mostly, though not always, in the right hand.</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hint="eastAsia"/>
          <w:color w:val="000000"/>
          <w:kern w:val="0"/>
          <w:szCs w:val="21"/>
        </w:rPr>
        <w:t>TPO12</w:t>
      </w:r>
      <w:r>
        <w:rPr>
          <w:rFonts w:ascii="Georgia" w:hAnsi="Georgia"/>
          <w:color w:val="000000"/>
          <w:kern w:val="0"/>
          <w:szCs w:val="21"/>
        </w:rPr>
        <w:t>-</w:t>
      </w:r>
      <w:r w:rsidRPr="00AF3A20">
        <w:rPr>
          <w:rFonts w:ascii="Georgia" w:hAnsi="Georgia"/>
          <w:color w:val="000000"/>
          <w:kern w:val="0"/>
          <w:szCs w:val="21"/>
        </w:rPr>
        <w:t xml:space="preserve"> Which Hand Did They Use?</w:t>
      </w:r>
      <w:r>
        <w:rPr>
          <w:rFonts w:ascii="Georgia" w:hAnsi="Georgia" w:hint="eastAsia"/>
          <w:color w:val="000000"/>
          <w:kern w:val="0"/>
          <w:szCs w:val="21"/>
        </w:rPr>
        <w:t>】</w:t>
      </w:r>
    </w:p>
    <w:p w:rsidR="00AF3A20" w:rsidRDefault="00AF3A20" w:rsidP="00AF3A20">
      <w:pPr>
        <w:tabs>
          <w:tab w:val="decimal" w:pos="-148"/>
          <w:tab w:val="decimal" w:pos="360"/>
        </w:tabs>
        <w:ind w:firstLineChars="124" w:firstLine="265"/>
        <w:rPr>
          <w:rFonts w:ascii="Georgia" w:hAnsi="Georgia"/>
          <w:color w:val="000000"/>
          <w:spacing w:val="2"/>
          <w:szCs w:val="21"/>
        </w:rPr>
      </w:pPr>
    </w:p>
    <w:p w:rsidR="00AF3A20" w:rsidRDefault="00AF3A20" w:rsidP="00AF3A20">
      <w:pPr>
        <w:ind w:firstLine="483"/>
        <w:rPr>
          <w:rFonts w:ascii="Georgia" w:hAnsi="Georgia"/>
          <w:color w:val="000000"/>
          <w:spacing w:val="6"/>
          <w:w w:val="110"/>
          <w:szCs w:val="21"/>
        </w:rPr>
      </w:pPr>
      <w:r>
        <w:rPr>
          <w:rFonts w:ascii="Georgia" w:hAnsi="Georgia"/>
          <w:color w:val="000000"/>
          <w:spacing w:val="6"/>
          <w:w w:val="110"/>
          <w:szCs w:val="21"/>
        </w:rPr>
        <w:t xml:space="preserve">3. </w:t>
      </w:r>
      <w:r>
        <w:rPr>
          <w:rFonts w:ascii="Georgia" w:hAnsi="Georgia"/>
          <w:color w:val="000000"/>
          <w:spacing w:val="6"/>
          <w:szCs w:val="21"/>
        </w:rPr>
        <w:t xml:space="preserve">The </w:t>
      </w:r>
      <w:r>
        <w:rPr>
          <w:rFonts w:ascii="Georgia" w:hAnsi="Georgia"/>
          <w:color w:val="000000"/>
          <w:spacing w:val="3"/>
          <w:szCs w:val="21"/>
        </w:rPr>
        <w:t>phrase</w:t>
      </w:r>
      <w:r>
        <w:rPr>
          <w:rFonts w:ascii="Georgia" w:hAnsi="Georgia"/>
          <w:color w:val="000000"/>
          <w:spacing w:val="6"/>
          <w:szCs w:val="21"/>
        </w:rPr>
        <w:t xml:space="preserve"> “</w:t>
      </w:r>
      <w:r>
        <w:rPr>
          <w:rFonts w:ascii="Georgia" w:hAnsi="Georgia"/>
          <w:spacing w:val="4"/>
          <w:kern w:val="0"/>
          <w:szCs w:val="21"/>
          <w:highlight w:val="lightGray"/>
          <w:u w:val="single"/>
        </w:rPr>
        <w:t>depicted</w:t>
      </w:r>
      <w:r>
        <w:rPr>
          <w:rFonts w:ascii="Georgia" w:hAnsi="Georgia"/>
          <w:spacing w:val="4"/>
          <w:kern w:val="0"/>
          <w:szCs w:val="21"/>
        </w:rPr>
        <w:t>”</w:t>
      </w:r>
      <w:r>
        <w:rPr>
          <w:rFonts w:ascii="Georgia" w:hAnsi="Georgia"/>
          <w:color w:val="000000"/>
          <w:spacing w:val="6"/>
          <w:szCs w:val="21"/>
        </w:rPr>
        <w:t xml:space="preserve"> in the passage is closest in meaning to </w:t>
      </w:r>
      <w:r>
        <w:rPr>
          <w:rFonts w:ascii="Georgia" w:hAnsi="Georgia" w:hint="eastAsia"/>
          <w:vanish/>
          <w:color w:val="0000FF"/>
          <w:spacing w:val="5"/>
          <w:sz w:val="24"/>
          <w:szCs w:val="24"/>
        </w:rPr>
        <w:t>（</w:t>
      </w:r>
      <w:r>
        <w:rPr>
          <w:rFonts w:ascii="Georgia" w:hAnsi="Georgia"/>
          <w:vanish/>
          <w:color w:val="0000FF"/>
          <w:spacing w:val="5"/>
          <w:sz w:val="24"/>
          <w:szCs w:val="24"/>
        </w:rPr>
        <w:t>3</w:t>
      </w:r>
      <w:r>
        <w:rPr>
          <w:rFonts w:ascii="Georgia" w:hAnsi="Georgia" w:hint="eastAsia"/>
          <w:vanish/>
          <w:color w:val="0000FF"/>
          <w:spacing w:val="5"/>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identified</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revealed</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pictured</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imagined</w:t>
      </w:r>
    </w:p>
    <w:p w:rsidR="00AF3A20" w:rsidRDefault="00AF3A20" w:rsidP="00AF3A20">
      <w:pPr>
        <w:ind w:right="72" w:firstLine="408"/>
        <w:rPr>
          <w:rFonts w:ascii="Georgia" w:hAnsi="Georgia"/>
          <w:color w:val="000000"/>
          <w:spacing w:val="-3"/>
          <w:szCs w:val="21"/>
        </w:rPr>
      </w:pPr>
    </w:p>
    <w:p w:rsidR="00AF3A20" w:rsidRDefault="00AF3A20" w:rsidP="00AF3A20">
      <w:pPr>
        <w:ind w:right="72" w:firstLine="420"/>
        <w:rPr>
          <w:rFonts w:ascii="Georgia" w:hAnsi="Georgia"/>
          <w:color w:val="000000"/>
          <w:szCs w:val="21"/>
        </w:rPr>
      </w:pPr>
      <w:r>
        <w:rPr>
          <w:rFonts w:ascii="Georgia" w:hAnsi="Georgia"/>
          <w:color w:val="000000"/>
          <w:szCs w:val="21"/>
        </w:rPr>
        <w:t xml:space="preserve">Paragraph 6: Occasionally one can determine whether stone tools were used in the right hand or the left, and it is even possible to assess how far back this feature can be traced. In stone toolmaking experiments, Nick Toth, a right-hander, held the core (the stone that would become the tool) in his left hand and the hammer stone in his right. As the tool was made, the core was rotated clockwise, and the flakes, removed in sequence, had a little crescent of cortex (the core's outer surface) on the side. Toth's knapping produced 56 percent flakes with the cortex on the right, and 44 percent left-oriented flakes. A left-handed toolmaker would produce the opposite pattern. Toth has applied these </w:t>
      </w:r>
      <w:r>
        <w:rPr>
          <w:rFonts w:ascii="Georgia" w:hAnsi="Georgia"/>
          <w:color w:val="000000"/>
          <w:spacing w:val="3"/>
          <w:szCs w:val="21"/>
          <w:highlight w:val="lightGray"/>
          <w:u w:val="single"/>
        </w:rPr>
        <w:t>criteria</w:t>
      </w:r>
      <w:r>
        <w:rPr>
          <w:rFonts w:ascii="Georgia" w:hAnsi="Georgia"/>
          <w:color w:val="000000"/>
          <w:szCs w:val="21"/>
        </w:rPr>
        <w:t xml:space="preserve"> to the similarly made pebble tools from a number of early sites (before 1.5 million years) at Koobi Fora, Kenya, probably made by </w:t>
      </w:r>
      <w:r>
        <w:rPr>
          <w:rFonts w:ascii="Georgia" w:hAnsi="Georgia"/>
          <w:i/>
          <w:color w:val="000000"/>
          <w:szCs w:val="21"/>
        </w:rPr>
        <w:t>Homo habilis</w:t>
      </w:r>
      <w:r>
        <w:rPr>
          <w:rFonts w:ascii="Georgia" w:hAnsi="Georgia"/>
          <w:color w:val="000000"/>
          <w:szCs w:val="21"/>
        </w:rPr>
        <w:t>. At seven sites he found that 57 percent of the flakes were right-oriented, and 43 percent left, a pattern almost identical to that produced today.</w:t>
      </w:r>
      <w:r>
        <w:rPr>
          <w:rFonts w:ascii="Georgia" w:hAnsi="Georgia" w:hint="eastAsia"/>
          <w:color w:val="000000"/>
          <w:szCs w:val="21"/>
        </w:rPr>
        <w:t xml:space="preserve"> </w:t>
      </w:r>
      <w:bookmarkStart w:id="254" w:name="OLE_LINK175"/>
      <w:bookmarkStart w:id="255" w:name="OLE_LINK176"/>
      <w:r>
        <w:rPr>
          <w:rFonts w:ascii="Georgia" w:hAnsi="Georgia" w:hint="eastAsia"/>
          <w:color w:val="000000"/>
          <w:kern w:val="0"/>
          <w:szCs w:val="21"/>
        </w:rPr>
        <w:t>【</w:t>
      </w:r>
      <w:r>
        <w:rPr>
          <w:rFonts w:ascii="Georgia" w:hAnsi="Georgia" w:hint="eastAsia"/>
          <w:color w:val="000000"/>
          <w:kern w:val="0"/>
          <w:szCs w:val="21"/>
        </w:rPr>
        <w:t>TPO12</w:t>
      </w:r>
      <w:r>
        <w:rPr>
          <w:rFonts w:ascii="Georgia" w:hAnsi="Georgia"/>
          <w:color w:val="000000"/>
          <w:kern w:val="0"/>
          <w:szCs w:val="21"/>
        </w:rPr>
        <w:t>-</w:t>
      </w:r>
      <w:r w:rsidRPr="00AF3A20">
        <w:rPr>
          <w:rFonts w:ascii="Georgia" w:hAnsi="Georgia"/>
          <w:color w:val="000000"/>
          <w:kern w:val="0"/>
          <w:szCs w:val="21"/>
        </w:rPr>
        <w:t xml:space="preserve"> Which Hand Did They </w:t>
      </w:r>
      <w:r w:rsidRPr="00AF3A20">
        <w:rPr>
          <w:rFonts w:ascii="Georgia" w:hAnsi="Georgia"/>
          <w:color w:val="000000"/>
          <w:kern w:val="0"/>
          <w:szCs w:val="21"/>
        </w:rPr>
        <w:lastRenderedPageBreak/>
        <w:t>Use?</w:t>
      </w:r>
      <w:r>
        <w:rPr>
          <w:rFonts w:ascii="Georgia" w:hAnsi="Georgia" w:hint="eastAsia"/>
          <w:color w:val="000000"/>
          <w:kern w:val="0"/>
          <w:szCs w:val="21"/>
        </w:rPr>
        <w:t>】</w:t>
      </w:r>
      <w:bookmarkEnd w:id="254"/>
      <w:bookmarkEnd w:id="255"/>
    </w:p>
    <w:p w:rsidR="00AF3A20" w:rsidRDefault="00AF3A20" w:rsidP="00AF3A20">
      <w:pPr>
        <w:tabs>
          <w:tab w:val="decimal" w:pos="-148"/>
          <w:tab w:val="decimal" w:pos="360"/>
        </w:tabs>
        <w:ind w:firstLineChars="124" w:firstLine="260"/>
        <w:rPr>
          <w:rFonts w:ascii="Georgia" w:hAnsi="Georgia"/>
          <w:color w:val="000000"/>
          <w:szCs w:val="21"/>
        </w:rPr>
      </w:pPr>
    </w:p>
    <w:p w:rsidR="00AF3A20" w:rsidRDefault="00AF3A20" w:rsidP="00AF3A20">
      <w:pPr>
        <w:ind w:right="72" w:firstLine="506"/>
        <w:rPr>
          <w:rFonts w:ascii="Georgia" w:hAnsi="Georgia"/>
          <w:color w:val="000000"/>
          <w:spacing w:val="6"/>
          <w:w w:val="115"/>
          <w:szCs w:val="21"/>
        </w:rPr>
      </w:pPr>
      <w:r>
        <w:rPr>
          <w:rFonts w:ascii="Georgia" w:hAnsi="Georgia"/>
          <w:color w:val="000000"/>
          <w:spacing w:val="6"/>
          <w:w w:val="115"/>
          <w:szCs w:val="21"/>
        </w:rPr>
        <w:t xml:space="preserve">10. </w:t>
      </w:r>
      <w:r>
        <w:rPr>
          <w:rFonts w:ascii="Georgia" w:hAnsi="Georgia"/>
          <w:color w:val="000000"/>
          <w:spacing w:val="6"/>
          <w:szCs w:val="21"/>
        </w:rPr>
        <w:t>The word “</w:t>
      </w:r>
      <w:r>
        <w:rPr>
          <w:rFonts w:ascii="Georgia" w:hAnsi="Georgia"/>
          <w:color w:val="000000"/>
          <w:spacing w:val="3"/>
          <w:szCs w:val="21"/>
          <w:highlight w:val="lightGray"/>
          <w:u w:val="single"/>
        </w:rPr>
        <w:t>criteria</w:t>
      </w:r>
      <w:r>
        <w:rPr>
          <w:rFonts w:ascii="Georgia" w:hAnsi="Georgia"/>
          <w:color w:val="000000"/>
          <w:spacing w:val="3"/>
          <w:szCs w:val="21"/>
        </w:rPr>
        <w:t>”</w:t>
      </w:r>
      <w:r>
        <w:rPr>
          <w:rFonts w:ascii="Georgia" w:hAnsi="Georgia"/>
          <w:color w:val="000000"/>
          <w:spacing w:val="6"/>
          <w:szCs w:val="21"/>
        </w:rPr>
        <w:t xml:space="preserve"> in the passage is closest in meaning to </w:t>
      </w:r>
      <w:r>
        <w:rPr>
          <w:rFonts w:ascii="Georgia" w:hAnsi="Georgia" w:hint="eastAsia"/>
          <w:vanish/>
          <w:color w:val="0000FF"/>
          <w:spacing w:val="5"/>
          <w:sz w:val="24"/>
          <w:szCs w:val="24"/>
        </w:rPr>
        <w:t>（</w:t>
      </w:r>
      <w:r>
        <w:rPr>
          <w:rFonts w:ascii="Georgia" w:hAnsi="Georgia"/>
          <w:vanish/>
          <w:color w:val="0000FF"/>
          <w:spacing w:val="5"/>
          <w:sz w:val="24"/>
          <w:szCs w:val="24"/>
        </w:rPr>
        <w:t>1</w:t>
      </w:r>
      <w:r>
        <w:rPr>
          <w:rFonts w:ascii="Georgia" w:hAnsi="Georgia" w:hint="eastAsia"/>
          <w:vanish/>
          <w:color w:val="0000FF"/>
          <w:spacing w:val="5"/>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standards</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findings</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ideas</w:t>
      </w:r>
    </w:p>
    <w:p w:rsidR="00AF3A20" w:rsidRDefault="00AF3A20" w:rsidP="00353CD7">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techniques</w:t>
      </w:r>
    </w:p>
    <w:p w:rsidR="00AF3A20" w:rsidRDefault="00AF3A20" w:rsidP="00353CD7">
      <w:pPr>
        <w:tabs>
          <w:tab w:val="decimal" w:pos="360"/>
          <w:tab w:val="decimal" w:pos="432"/>
        </w:tabs>
        <w:ind w:firstLineChars="95" w:firstLine="199"/>
        <w:jc w:val="left"/>
        <w:rPr>
          <w:rFonts w:ascii="Georgia" w:hAnsi="Georgia"/>
          <w:color w:val="000000"/>
          <w:szCs w:val="21"/>
        </w:rPr>
      </w:pPr>
    </w:p>
    <w:p w:rsidR="00AF3A20" w:rsidRDefault="00AF3A20" w:rsidP="00AF3A20">
      <w:pPr>
        <w:ind w:right="72" w:firstLine="416"/>
        <w:rPr>
          <w:rFonts w:ascii="Georgia" w:hAnsi="Georgia"/>
          <w:color w:val="000000"/>
          <w:spacing w:val="-1"/>
          <w:szCs w:val="21"/>
        </w:rPr>
      </w:pPr>
      <w:r>
        <w:rPr>
          <w:rFonts w:ascii="Georgia" w:hAnsi="Georgia"/>
          <w:color w:val="000000"/>
          <w:spacing w:val="-1"/>
          <w:szCs w:val="21"/>
        </w:rPr>
        <w:t xml:space="preserve">Paragraph 1: The shift from silent to sound film at the end of the 1920s marks, so far, the most important transformation in motion picture history. Despite all the highly visible technological developments in theatrical and home delivery of the moving image that have occurred over the decades since then, no single innovation has come close to being </w:t>
      </w:r>
      <w:r>
        <w:rPr>
          <w:rFonts w:ascii="Georgia" w:hAnsi="Georgia"/>
          <w:spacing w:val="4"/>
          <w:kern w:val="0"/>
          <w:szCs w:val="21"/>
          <w:highlight w:val="lightGray"/>
          <w:u w:val="single"/>
        </w:rPr>
        <w:t>regarded</w:t>
      </w:r>
      <w:r>
        <w:rPr>
          <w:rFonts w:ascii="Georgia" w:hAnsi="Georgia"/>
          <w:color w:val="000000"/>
          <w:spacing w:val="-1"/>
          <w:szCs w:val="21"/>
        </w:rPr>
        <w:t xml:space="preserve"> as a similar kind of watershed. In nearly every language, however the words are phrased, the most basic division in cinema history lies between films that are mute and films that speak.</w:t>
      </w:r>
      <w:r>
        <w:rPr>
          <w:rFonts w:ascii="Georgia" w:hAnsi="Georgia" w:hint="eastAsia"/>
          <w:color w:val="000000"/>
          <w:spacing w:val="-1"/>
          <w:szCs w:val="21"/>
        </w:rPr>
        <w:t xml:space="preserve"> </w:t>
      </w:r>
      <w:bookmarkStart w:id="256" w:name="OLE_LINK177"/>
      <w:bookmarkStart w:id="257" w:name="OLE_LINK178"/>
      <w:r>
        <w:rPr>
          <w:rFonts w:ascii="Georgia" w:hAnsi="Georgia" w:hint="eastAsia"/>
          <w:color w:val="000000"/>
          <w:kern w:val="0"/>
          <w:szCs w:val="21"/>
        </w:rPr>
        <w:t>【</w:t>
      </w:r>
      <w:r>
        <w:rPr>
          <w:rFonts w:ascii="Georgia" w:hAnsi="Georgia" w:hint="eastAsia"/>
          <w:color w:val="000000"/>
          <w:kern w:val="0"/>
          <w:szCs w:val="21"/>
        </w:rPr>
        <w:t>TPO12</w:t>
      </w:r>
      <w:r>
        <w:rPr>
          <w:rFonts w:ascii="Georgia" w:hAnsi="Georgia"/>
          <w:color w:val="000000"/>
          <w:kern w:val="0"/>
          <w:szCs w:val="21"/>
        </w:rPr>
        <w:t>-</w:t>
      </w:r>
      <w:r w:rsidRPr="00AF3A20">
        <w:t xml:space="preserve"> </w:t>
      </w:r>
      <w:r w:rsidRPr="00AF3A20">
        <w:rPr>
          <w:rFonts w:ascii="Georgia" w:hAnsi="Georgia"/>
          <w:color w:val="000000"/>
          <w:kern w:val="0"/>
          <w:szCs w:val="21"/>
        </w:rPr>
        <w:t>Transition to Sound in Film?</w:t>
      </w:r>
      <w:r>
        <w:rPr>
          <w:rFonts w:ascii="Georgia" w:hAnsi="Georgia" w:hint="eastAsia"/>
          <w:color w:val="000000"/>
          <w:kern w:val="0"/>
          <w:szCs w:val="21"/>
        </w:rPr>
        <w:t>】</w:t>
      </w:r>
      <w:bookmarkEnd w:id="256"/>
      <w:bookmarkEnd w:id="257"/>
    </w:p>
    <w:p w:rsidR="00AF3A20" w:rsidRDefault="00AF3A20" w:rsidP="00AF3A20">
      <w:pPr>
        <w:ind w:left="72" w:right="72" w:firstLine="440"/>
        <w:rPr>
          <w:rFonts w:ascii="Georgia" w:hAnsi="Georgia"/>
          <w:color w:val="000000"/>
          <w:w w:val="105"/>
          <w:szCs w:val="21"/>
        </w:rPr>
      </w:pPr>
    </w:p>
    <w:p w:rsidR="00AF3A20" w:rsidRDefault="00AF3A20" w:rsidP="00AF3A20">
      <w:pPr>
        <w:ind w:right="72" w:firstLine="483"/>
        <w:rPr>
          <w:rFonts w:ascii="Georgia" w:hAnsi="Georgia"/>
          <w:color w:val="000000"/>
          <w:spacing w:val="6"/>
          <w:w w:val="110"/>
          <w:szCs w:val="21"/>
        </w:rPr>
      </w:pPr>
      <w:r>
        <w:rPr>
          <w:rFonts w:ascii="Georgia" w:hAnsi="Georgia"/>
          <w:color w:val="000000"/>
          <w:spacing w:val="6"/>
          <w:w w:val="110"/>
          <w:szCs w:val="21"/>
        </w:rPr>
        <w:t xml:space="preserve">1. </w:t>
      </w:r>
      <w:r>
        <w:rPr>
          <w:rFonts w:ascii="Georgia" w:hAnsi="Georgia"/>
          <w:color w:val="000000"/>
          <w:spacing w:val="6"/>
          <w:szCs w:val="21"/>
        </w:rPr>
        <w:t>The word “</w:t>
      </w:r>
      <w:r>
        <w:rPr>
          <w:rFonts w:ascii="Georgia" w:hAnsi="Georgia"/>
          <w:spacing w:val="4"/>
          <w:kern w:val="0"/>
          <w:szCs w:val="21"/>
          <w:highlight w:val="lightGray"/>
          <w:u w:val="single"/>
        </w:rPr>
        <w:t>regarded</w:t>
      </w:r>
      <w:r>
        <w:rPr>
          <w:rFonts w:ascii="Georgia" w:hAnsi="Georgia"/>
          <w:spacing w:val="4"/>
          <w:kern w:val="0"/>
          <w:szCs w:val="21"/>
        </w:rPr>
        <w:t>”</w:t>
      </w:r>
      <w:r>
        <w:rPr>
          <w:rFonts w:ascii="Georgia" w:hAnsi="Georgia"/>
          <w:color w:val="000000"/>
          <w:spacing w:val="6"/>
          <w:szCs w:val="21"/>
        </w:rPr>
        <w:t xml:space="preserve"> in the passage is closest in meaning to </w:t>
      </w:r>
      <w:r>
        <w:rPr>
          <w:rFonts w:ascii="Georgia" w:hAnsi="Georgia" w:hint="eastAsia"/>
          <w:vanish/>
          <w:color w:val="0000FF"/>
          <w:spacing w:val="6"/>
          <w:sz w:val="24"/>
          <w:szCs w:val="24"/>
        </w:rPr>
        <w:t>（</w:t>
      </w:r>
      <w:r>
        <w:rPr>
          <w:rFonts w:ascii="Georgia" w:hAnsi="Georgia"/>
          <w:vanish/>
          <w:color w:val="0000FF"/>
          <w:spacing w:val="6"/>
          <w:sz w:val="24"/>
          <w:szCs w:val="24"/>
        </w:rPr>
        <w:t>2</w:t>
      </w:r>
      <w:r>
        <w:rPr>
          <w:rFonts w:ascii="Georgia" w:hAnsi="Georgia" w:hint="eastAsia"/>
          <w:vanish/>
          <w:color w:val="0000FF"/>
          <w:spacing w:val="6"/>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4"/>
          <w:szCs w:val="21"/>
        </w:rPr>
        <w:t>analyzed</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4"/>
          <w:szCs w:val="21"/>
        </w:rPr>
        <w:t>considered</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4"/>
          <w:szCs w:val="21"/>
        </w:rPr>
        <w:t>altered</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4"/>
          <w:szCs w:val="21"/>
        </w:rPr>
        <w:t>criticized</w:t>
      </w:r>
    </w:p>
    <w:p w:rsidR="00AF3A20" w:rsidRDefault="00AF3A20" w:rsidP="00AF3A20">
      <w:pPr>
        <w:ind w:firstLineChars="94" w:firstLine="196"/>
        <w:rPr>
          <w:rFonts w:ascii="Georgia" w:hAnsi="Georgia"/>
          <w:color w:val="000000"/>
          <w:spacing w:val="-1"/>
          <w:szCs w:val="21"/>
        </w:rPr>
      </w:pPr>
    </w:p>
    <w:p w:rsidR="00AF3A20" w:rsidRDefault="00AF3A20" w:rsidP="00AF3A20">
      <w:pPr>
        <w:ind w:right="72" w:firstLine="416"/>
        <w:rPr>
          <w:rFonts w:ascii="Georgia" w:hAnsi="Georgia"/>
          <w:color w:val="000000"/>
          <w:spacing w:val="-1"/>
          <w:szCs w:val="21"/>
        </w:rPr>
      </w:pPr>
      <w:bookmarkStart w:id="258" w:name="OLE_LINK548"/>
      <w:r>
        <w:rPr>
          <w:rFonts w:ascii="Georgia" w:hAnsi="Georgia"/>
          <w:color w:val="000000"/>
          <w:spacing w:val="-1"/>
          <w:szCs w:val="21"/>
        </w:rPr>
        <w:t xml:space="preserve">Paragraph 2: Yet this most fundamental standard of historical periodization conceals a host of </w:t>
      </w:r>
      <w:r>
        <w:rPr>
          <w:rFonts w:ascii="Georgia" w:hAnsi="Georgia"/>
          <w:spacing w:val="4"/>
          <w:kern w:val="0"/>
          <w:szCs w:val="21"/>
          <w:highlight w:val="lightGray"/>
          <w:u w:val="single"/>
        </w:rPr>
        <w:t>paradoxes</w:t>
      </w:r>
      <w:r>
        <w:rPr>
          <w:rFonts w:ascii="Georgia" w:hAnsi="Georgia"/>
          <w:color w:val="000000"/>
          <w:spacing w:val="-1"/>
          <w:szCs w:val="21"/>
        </w:rPr>
        <w:t xml:space="preserve">. Nearly every movie theater, however modest, had a piano or organ to provide musical accompaniment to silent pictures. In many instances, spectators in the era before recorded sound experienced elaborate aural presentations alongside movies' visual images, from the </w:t>
      </w:r>
      <w:r>
        <w:rPr>
          <w:rFonts w:ascii="Georgia" w:hAnsi="Georgia"/>
          <w:spacing w:val="4"/>
          <w:kern w:val="0"/>
          <w:szCs w:val="21"/>
          <w:highlight w:val="lightGray"/>
          <w:u w:val="single"/>
        </w:rPr>
        <w:t>Japanese benshi</w:t>
      </w:r>
      <w:r>
        <w:rPr>
          <w:rFonts w:ascii="Georgia" w:hAnsi="Georgia"/>
          <w:color w:val="000000"/>
          <w:spacing w:val="-1"/>
          <w:szCs w:val="21"/>
        </w:rPr>
        <w:t xml:space="preserve"> (narrators) crafting multivoiced dialogue narratives to </w:t>
      </w:r>
      <w:r>
        <w:rPr>
          <w:rFonts w:ascii="Georgia" w:hAnsi="Georgia"/>
          <w:spacing w:val="4"/>
          <w:kern w:val="0"/>
          <w:szCs w:val="21"/>
          <w:highlight w:val="lightGray"/>
          <w:u w:val="single"/>
        </w:rPr>
        <w:t>original musical compositions</w:t>
      </w:r>
      <w:r>
        <w:rPr>
          <w:rFonts w:ascii="Georgia" w:hAnsi="Georgia"/>
          <w:color w:val="000000"/>
          <w:spacing w:val="-1"/>
          <w:szCs w:val="21"/>
        </w:rPr>
        <w:t xml:space="preserve"> performed by symphony-size orchestras in Europe and the United States. In Berlin, for the premiere performance outside the Soviet Union of The Battleship Potemkin, film director Sergei Eisenstein worked with Austrian composer Edmund Meisel (1874-1930) on a musical score matching sound to image; the Berlin screenings with live music helped to bring the film its wide international fame.</w:t>
      </w:r>
      <w:r>
        <w:rPr>
          <w:rFonts w:ascii="Georgia" w:hAnsi="Georgia" w:hint="eastAsia"/>
          <w:color w:val="000000"/>
          <w:spacing w:val="-1"/>
          <w:szCs w:val="21"/>
        </w:rPr>
        <w:t xml:space="preserve"> </w:t>
      </w:r>
      <w:r>
        <w:rPr>
          <w:rFonts w:ascii="Georgia" w:hAnsi="Georgia" w:hint="eastAsia"/>
          <w:color w:val="000000"/>
          <w:kern w:val="0"/>
          <w:szCs w:val="21"/>
        </w:rPr>
        <w:t>【</w:t>
      </w:r>
      <w:r>
        <w:rPr>
          <w:rFonts w:ascii="Georgia" w:hAnsi="Georgia" w:hint="eastAsia"/>
          <w:color w:val="000000"/>
          <w:kern w:val="0"/>
          <w:szCs w:val="21"/>
        </w:rPr>
        <w:t>TPO12</w:t>
      </w:r>
      <w:r>
        <w:rPr>
          <w:rFonts w:ascii="Georgia" w:hAnsi="Georgia"/>
          <w:color w:val="000000"/>
          <w:kern w:val="0"/>
          <w:szCs w:val="21"/>
        </w:rPr>
        <w:t>-</w:t>
      </w:r>
      <w:r w:rsidRPr="00AF3A20">
        <w:t xml:space="preserve"> </w:t>
      </w:r>
      <w:r w:rsidRPr="00AF3A20">
        <w:rPr>
          <w:rFonts w:ascii="Georgia" w:hAnsi="Georgia"/>
          <w:color w:val="000000"/>
          <w:kern w:val="0"/>
          <w:szCs w:val="21"/>
        </w:rPr>
        <w:t>Transition to Sound in Film?</w:t>
      </w:r>
      <w:r>
        <w:rPr>
          <w:rFonts w:ascii="Georgia" w:hAnsi="Georgia" w:hint="eastAsia"/>
          <w:color w:val="000000"/>
          <w:kern w:val="0"/>
          <w:szCs w:val="21"/>
        </w:rPr>
        <w:t>】</w:t>
      </w:r>
    </w:p>
    <w:p w:rsidR="00AF3A20" w:rsidRDefault="00AF3A20" w:rsidP="00AF3A20">
      <w:pPr>
        <w:tabs>
          <w:tab w:val="decimal" w:pos="360"/>
        </w:tabs>
        <w:ind w:firstLineChars="122" w:firstLine="259"/>
        <w:rPr>
          <w:rFonts w:ascii="Georgia" w:hAnsi="Georgia"/>
          <w:color w:val="000000"/>
          <w:spacing w:val="1"/>
          <w:szCs w:val="21"/>
        </w:rPr>
      </w:pPr>
    </w:p>
    <w:p w:rsidR="00AF3A20" w:rsidRDefault="00AF3A20" w:rsidP="00AF3A20">
      <w:pPr>
        <w:ind w:right="72" w:firstLine="483"/>
        <w:rPr>
          <w:rFonts w:ascii="Georgia" w:hAnsi="Georgia"/>
          <w:color w:val="000000"/>
          <w:spacing w:val="6"/>
          <w:w w:val="110"/>
          <w:szCs w:val="21"/>
        </w:rPr>
      </w:pPr>
      <w:r>
        <w:rPr>
          <w:rFonts w:ascii="Georgia" w:hAnsi="Georgia"/>
          <w:color w:val="000000"/>
          <w:spacing w:val="6"/>
          <w:w w:val="110"/>
          <w:szCs w:val="21"/>
        </w:rPr>
        <w:t xml:space="preserve">3. </w:t>
      </w:r>
      <w:r>
        <w:rPr>
          <w:rFonts w:ascii="Georgia" w:hAnsi="Georgia"/>
          <w:color w:val="000000"/>
          <w:spacing w:val="5"/>
          <w:szCs w:val="21"/>
        </w:rPr>
        <w:t>The</w:t>
      </w:r>
      <w:r>
        <w:rPr>
          <w:rFonts w:ascii="Georgia" w:hAnsi="Georgia"/>
          <w:color w:val="000000"/>
          <w:spacing w:val="6"/>
          <w:szCs w:val="21"/>
        </w:rPr>
        <w:t xml:space="preserve"> word “</w:t>
      </w:r>
      <w:r>
        <w:rPr>
          <w:rFonts w:ascii="Georgia" w:hAnsi="Georgia"/>
          <w:spacing w:val="4"/>
          <w:kern w:val="0"/>
          <w:szCs w:val="21"/>
          <w:highlight w:val="lightGray"/>
          <w:u w:val="single"/>
        </w:rPr>
        <w:t>paradoxes</w:t>
      </w:r>
      <w:r>
        <w:rPr>
          <w:rFonts w:ascii="Georgia" w:hAnsi="Georgia"/>
          <w:spacing w:val="4"/>
          <w:kern w:val="0"/>
          <w:szCs w:val="21"/>
        </w:rPr>
        <w:t>”</w:t>
      </w:r>
      <w:r>
        <w:rPr>
          <w:rFonts w:ascii="Georgia" w:hAnsi="Georgia"/>
          <w:color w:val="000000"/>
          <w:spacing w:val="6"/>
          <w:szCs w:val="21"/>
        </w:rPr>
        <w:t xml:space="preserve"> in the passage is closest in meaning to </w:t>
      </w:r>
      <w:r>
        <w:rPr>
          <w:rFonts w:ascii="Georgia" w:hAnsi="Georgia" w:hint="eastAsia"/>
          <w:vanish/>
          <w:color w:val="0000FF"/>
          <w:spacing w:val="6"/>
          <w:sz w:val="24"/>
          <w:szCs w:val="24"/>
        </w:rPr>
        <w:t>（</w:t>
      </w:r>
      <w:r>
        <w:rPr>
          <w:rFonts w:ascii="Georgia" w:hAnsi="Georgia"/>
          <w:vanish/>
          <w:color w:val="0000FF"/>
          <w:spacing w:val="6"/>
          <w:sz w:val="24"/>
          <w:szCs w:val="24"/>
        </w:rPr>
        <w:t>4</w:t>
      </w:r>
      <w:r>
        <w:rPr>
          <w:rFonts w:ascii="Georgia" w:hAnsi="Georgia" w:hint="eastAsia"/>
          <w:vanish/>
          <w:color w:val="0000FF"/>
          <w:spacing w:val="6"/>
          <w:sz w:val="24"/>
          <w:szCs w:val="24"/>
        </w:rPr>
        <w:t>）</w:t>
      </w:r>
    </w:p>
    <w:p w:rsidR="00AF3A20" w:rsidRDefault="00AF3A20" w:rsidP="00AF3A20">
      <w:pPr>
        <w:ind w:left="600" w:firstLineChars="0" w:firstLine="0"/>
        <w:rPr>
          <w:rFonts w:ascii="Georgia" w:hAnsi="Georgia"/>
          <w:color w:val="000000"/>
          <w:spacing w:val="4"/>
          <w:szCs w:val="21"/>
        </w:rPr>
      </w:pPr>
      <w:r>
        <w:rPr>
          <w:szCs w:val="21"/>
        </w:rPr>
        <w:t>○</w:t>
      </w:r>
      <w:r>
        <w:rPr>
          <w:rFonts w:ascii="Georgia" w:hAnsi="Georgia"/>
          <w:color w:val="000000"/>
          <w:spacing w:val="-4"/>
          <w:szCs w:val="21"/>
        </w:rPr>
        <w:t>difficulties</w:t>
      </w:r>
    </w:p>
    <w:p w:rsidR="00AF3A20" w:rsidRDefault="00AF3A20" w:rsidP="00AF3A20">
      <w:pPr>
        <w:ind w:left="600" w:firstLineChars="0" w:firstLine="0"/>
        <w:rPr>
          <w:rFonts w:ascii="Georgia" w:hAnsi="Georgia"/>
          <w:color w:val="000000"/>
          <w:spacing w:val="4"/>
          <w:szCs w:val="21"/>
        </w:rPr>
      </w:pPr>
      <w:r>
        <w:rPr>
          <w:szCs w:val="21"/>
        </w:rPr>
        <w:t>○</w:t>
      </w:r>
      <w:r>
        <w:rPr>
          <w:rFonts w:ascii="Georgia" w:hAnsi="Georgia"/>
          <w:color w:val="000000"/>
          <w:spacing w:val="-4"/>
          <w:szCs w:val="21"/>
        </w:rPr>
        <w:t>accomplishments</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4"/>
          <w:szCs w:val="21"/>
        </w:rPr>
        <w:t>parallels</w:t>
      </w:r>
    </w:p>
    <w:p w:rsidR="00AF3A20" w:rsidRDefault="00AF3A20" w:rsidP="00AF3A20">
      <w:pPr>
        <w:ind w:left="600" w:firstLineChars="0" w:firstLine="0"/>
        <w:rPr>
          <w:rFonts w:ascii="Georgia" w:hAnsi="Georgia"/>
          <w:color w:val="000000"/>
          <w:spacing w:val="4"/>
          <w:szCs w:val="21"/>
        </w:rPr>
      </w:pPr>
      <w:r>
        <w:rPr>
          <w:szCs w:val="21"/>
        </w:rPr>
        <w:t>○</w:t>
      </w:r>
      <w:r>
        <w:rPr>
          <w:rFonts w:ascii="Georgia" w:hAnsi="Georgia"/>
          <w:color w:val="000000"/>
          <w:spacing w:val="-4"/>
          <w:szCs w:val="21"/>
        </w:rPr>
        <w:t>contradictions</w:t>
      </w:r>
      <w:bookmarkEnd w:id="258"/>
    </w:p>
    <w:p w:rsidR="00AF3A20" w:rsidRDefault="00AF3A20" w:rsidP="00AF3A20">
      <w:pPr>
        <w:tabs>
          <w:tab w:val="decimal" w:pos="432"/>
        </w:tabs>
        <w:ind w:firstLineChars="122" w:firstLine="259"/>
        <w:rPr>
          <w:rFonts w:ascii="Georgia" w:hAnsi="Georgia"/>
          <w:color w:val="000000"/>
          <w:spacing w:val="1"/>
          <w:szCs w:val="21"/>
        </w:rPr>
      </w:pPr>
    </w:p>
    <w:p w:rsidR="00AF3A20" w:rsidRDefault="00AF3A20" w:rsidP="00AF3A20">
      <w:pPr>
        <w:ind w:right="72" w:firstLine="416"/>
        <w:rPr>
          <w:rFonts w:ascii="Georgia" w:hAnsi="Georgia"/>
          <w:color w:val="000000"/>
          <w:spacing w:val="-1"/>
          <w:szCs w:val="21"/>
        </w:rPr>
      </w:pPr>
      <w:r>
        <w:rPr>
          <w:rFonts w:ascii="Georgia" w:hAnsi="Georgia"/>
          <w:color w:val="000000"/>
          <w:spacing w:val="-1"/>
          <w:szCs w:val="21"/>
        </w:rPr>
        <w:t xml:space="preserve">Paragraph 3: Beyond that, the triumph of recorded sound has </w:t>
      </w:r>
      <w:r>
        <w:rPr>
          <w:rFonts w:ascii="Georgia" w:hAnsi="Georgia"/>
          <w:spacing w:val="4"/>
          <w:kern w:val="0"/>
          <w:szCs w:val="21"/>
          <w:highlight w:val="lightGray"/>
          <w:u w:val="single"/>
        </w:rPr>
        <w:t>overshadowed</w:t>
      </w:r>
      <w:r>
        <w:rPr>
          <w:rFonts w:ascii="Georgia" w:hAnsi="Georgia"/>
          <w:color w:val="000000"/>
          <w:spacing w:val="-1"/>
          <w:szCs w:val="21"/>
        </w:rPr>
        <w:t xml:space="preserve"> the rich diversity of technological and aesthetic experiments with the visual image that were going forward simultaneously in the 1920s. New color processes, larger or differently shaped screen sizes, multiple-screen projections, even television, were among the developments invented or tried out during the period, sometimes with startling success. The high costs of converting to sound and the early limitations of sound technology were among the factors that suppressed innovations or retarded advancement in these other areas. The </w:t>
      </w:r>
      <w:r>
        <w:rPr>
          <w:rFonts w:ascii="Georgia" w:hAnsi="Georgia"/>
          <w:color w:val="000000"/>
          <w:spacing w:val="-1"/>
          <w:szCs w:val="21"/>
        </w:rPr>
        <w:lastRenderedPageBreak/>
        <w:t>introduction of new screen formats was put off for a quarter century, and color, though utilized over the next two decades for special productions, also did not become a norm until the 1950s.</w:t>
      </w:r>
      <w:r>
        <w:rPr>
          <w:rFonts w:ascii="Georgia" w:hAnsi="Georgia" w:hint="eastAsia"/>
          <w:color w:val="000000"/>
          <w:spacing w:val="-1"/>
          <w:szCs w:val="21"/>
        </w:rPr>
        <w:t xml:space="preserve"> </w:t>
      </w:r>
      <w:r>
        <w:rPr>
          <w:rFonts w:ascii="Georgia" w:hAnsi="Georgia" w:hint="eastAsia"/>
          <w:color w:val="000000"/>
          <w:kern w:val="0"/>
          <w:szCs w:val="21"/>
        </w:rPr>
        <w:t>【</w:t>
      </w:r>
      <w:r>
        <w:rPr>
          <w:rFonts w:ascii="Georgia" w:hAnsi="Georgia" w:hint="eastAsia"/>
          <w:color w:val="000000"/>
          <w:kern w:val="0"/>
          <w:szCs w:val="21"/>
        </w:rPr>
        <w:t>TPO12</w:t>
      </w:r>
      <w:r>
        <w:rPr>
          <w:rFonts w:ascii="Georgia" w:hAnsi="Georgia"/>
          <w:color w:val="000000"/>
          <w:kern w:val="0"/>
          <w:szCs w:val="21"/>
        </w:rPr>
        <w:t>-</w:t>
      </w:r>
      <w:r w:rsidRPr="00AF3A20">
        <w:t xml:space="preserve"> </w:t>
      </w:r>
      <w:r w:rsidRPr="00AF3A20">
        <w:rPr>
          <w:rFonts w:ascii="Georgia" w:hAnsi="Georgia"/>
          <w:color w:val="000000"/>
          <w:kern w:val="0"/>
          <w:szCs w:val="21"/>
        </w:rPr>
        <w:t>Transition to Sound in Film?</w:t>
      </w:r>
      <w:r>
        <w:rPr>
          <w:rFonts w:ascii="Georgia" w:hAnsi="Georgia" w:hint="eastAsia"/>
          <w:color w:val="000000"/>
          <w:kern w:val="0"/>
          <w:szCs w:val="21"/>
        </w:rPr>
        <w:t>】</w:t>
      </w:r>
    </w:p>
    <w:p w:rsidR="00AF3A20" w:rsidRDefault="00AF3A20" w:rsidP="00AF3A20">
      <w:pPr>
        <w:tabs>
          <w:tab w:val="decimal" w:pos="432"/>
        </w:tabs>
        <w:ind w:firstLineChars="122" w:firstLine="259"/>
        <w:rPr>
          <w:rFonts w:ascii="Georgia" w:hAnsi="Georgia"/>
          <w:color w:val="000000"/>
          <w:spacing w:val="1"/>
          <w:szCs w:val="21"/>
        </w:rPr>
      </w:pPr>
    </w:p>
    <w:p w:rsidR="00AF3A20" w:rsidRDefault="00AF3A20" w:rsidP="00AF3A20">
      <w:pPr>
        <w:ind w:right="72" w:firstLine="483"/>
        <w:rPr>
          <w:rFonts w:ascii="Georgia" w:hAnsi="Georgia"/>
          <w:color w:val="000000"/>
          <w:spacing w:val="6"/>
          <w:w w:val="110"/>
          <w:szCs w:val="21"/>
        </w:rPr>
      </w:pPr>
      <w:r>
        <w:rPr>
          <w:rFonts w:ascii="Georgia" w:hAnsi="Georgia"/>
          <w:color w:val="000000"/>
          <w:spacing w:val="6"/>
          <w:w w:val="110"/>
          <w:szCs w:val="21"/>
        </w:rPr>
        <w:t xml:space="preserve">6. </w:t>
      </w:r>
      <w:r>
        <w:rPr>
          <w:rFonts w:ascii="Georgia" w:hAnsi="Georgia"/>
          <w:color w:val="000000"/>
          <w:spacing w:val="6"/>
          <w:szCs w:val="21"/>
        </w:rPr>
        <w:t xml:space="preserve">The </w:t>
      </w:r>
      <w:r>
        <w:rPr>
          <w:rFonts w:ascii="Georgia" w:hAnsi="Georgia"/>
          <w:color w:val="000000"/>
          <w:spacing w:val="5"/>
          <w:szCs w:val="21"/>
        </w:rPr>
        <w:t>word</w:t>
      </w:r>
      <w:r>
        <w:rPr>
          <w:rFonts w:ascii="Georgia" w:hAnsi="Georgia"/>
          <w:color w:val="000000"/>
          <w:spacing w:val="6"/>
          <w:szCs w:val="21"/>
        </w:rPr>
        <w:t xml:space="preserve"> “</w:t>
      </w:r>
      <w:r>
        <w:rPr>
          <w:rFonts w:ascii="Georgia" w:hAnsi="Georgia"/>
          <w:spacing w:val="4"/>
          <w:kern w:val="0"/>
          <w:szCs w:val="21"/>
          <w:highlight w:val="lightGray"/>
          <w:u w:val="single"/>
        </w:rPr>
        <w:t>overshadowed</w:t>
      </w:r>
      <w:r>
        <w:rPr>
          <w:rFonts w:ascii="Georgia" w:hAnsi="Georgia"/>
          <w:spacing w:val="4"/>
          <w:kern w:val="0"/>
          <w:szCs w:val="21"/>
        </w:rPr>
        <w:t>”</w:t>
      </w:r>
      <w:r>
        <w:rPr>
          <w:rFonts w:ascii="Georgia" w:hAnsi="Georgia"/>
          <w:color w:val="000000"/>
          <w:spacing w:val="6"/>
          <w:szCs w:val="21"/>
        </w:rPr>
        <w:t xml:space="preserve"> in the passage is closest in meaning to </w:t>
      </w:r>
      <w:r>
        <w:rPr>
          <w:rFonts w:ascii="Georgia" w:hAnsi="Georgia" w:hint="eastAsia"/>
          <w:vanish/>
          <w:color w:val="0000FF"/>
          <w:spacing w:val="6"/>
          <w:sz w:val="24"/>
          <w:szCs w:val="24"/>
        </w:rPr>
        <w:t>（</w:t>
      </w:r>
      <w:r>
        <w:rPr>
          <w:rFonts w:ascii="Georgia" w:hAnsi="Georgia"/>
          <w:vanish/>
          <w:color w:val="0000FF"/>
          <w:spacing w:val="6"/>
          <w:sz w:val="24"/>
          <w:szCs w:val="24"/>
        </w:rPr>
        <w:t>1</w:t>
      </w:r>
      <w:r>
        <w:rPr>
          <w:rFonts w:ascii="Georgia" w:hAnsi="Georgia" w:hint="eastAsia"/>
          <w:vanish/>
          <w:color w:val="0000FF"/>
          <w:spacing w:val="6"/>
          <w:sz w:val="24"/>
          <w:szCs w:val="24"/>
        </w:rPr>
        <w:t>）</w:t>
      </w:r>
    </w:p>
    <w:p w:rsidR="00AF3A20" w:rsidRDefault="00AF3A20" w:rsidP="00AF3A20">
      <w:pPr>
        <w:ind w:left="600" w:firstLineChars="0" w:firstLine="0"/>
        <w:rPr>
          <w:rFonts w:ascii="Georgia" w:hAnsi="Georgia"/>
          <w:color w:val="000000"/>
          <w:spacing w:val="4"/>
          <w:szCs w:val="21"/>
        </w:rPr>
      </w:pPr>
      <w:r>
        <w:rPr>
          <w:szCs w:val="21"/>
        </w:rPr>
        <w:t>○</w:t>
      </w:r>
      <w:r>
        <w:rPr>
          <w:rFonts w:ascii="Georgia" w:hAnsi="Georgia"/>
          <w:color w:val="000000"/>
          <w:szCs w:val="21"/>
        </w:rPr>
        <w:t>distracted</w:t>
      </w:r>
      <w:r>
        <w:rPr>
          <w:rFonts w:ascii="Georgia" w:hAnsi="Georgia"/>
          <w:color w:val="000000"/>
          <w:spacing w:val="4"/>
          <w:szCs w:val="21"/>
        </w:rPr>
        <w:t xml:space="preserve"> from</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zCs w:val="21"/>
        </w:rPr>
        <w:t>explained</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zCs w:val="21"/>
        </w:rPr>
        <w:t>conducted</w:t>
      </w:r>
    </w:p>
    <w:p w:rsidR="00AF3A20" w:rsidRDefault="00AF3A20" w:rsidP="00AF3A20">
      <w:pPr>
        <w:ind w:left="600" w:firstLineChars="0" w:firstLine="0"/>
        <w:rPr>
          <w:rFonts w:ascii="Georgia" w:hAnsi="Georgia"/>
          <w:color w:val="000000"/>
          <w:spacing w:val="4"/>
          <w:szCs w:val="21"/>
        </w:rPr>
      </w:pPr>
      <w:r>
        <w:rPr>
          <w:szCs w:val="21"/>
        </w:rPr>
        <w:t>○</w:t>
      </w:r>
      <w:r>
        <w:rPr>
          <w:rFonts w:ascii="Georgia" w:hAnsi="Georgia"/>
          <w:color w:val="000000"/>
          <w:szCs w:val="21"/>
        </w:rPr>
        <w:t>coordinated</w:t>
      </w:r>
      <w:r>
        <w:rPr>
          <w:rFonts w:ascii="Georgia" w:hAnsi="Georgia"/>
          <w:color w:val="000000"/>
          <w:spacing w:val="4"/>
          <w:szCs w:val="21"/>
        </w:rPr>
        <w:t xml:space="preserve"> with</w:t>
      </w:r>
    </w:p>
    <w:p w:rsidR="00AF3A20" w:rsidRDefault="00AF3A20" w:rsidP="00AF3A20">
      <w:pPr>
        <w:ind w:firstLineChars="94" w:firstLine="198"/>
        <w:rPr>
          <w:rFonts w:ascii="Georgia" w:hAnsi="Georgia"/>
          <w:b/>
          <w:kern w:val="0"/>
          <w:szCs w:val="21"/>
        </w:rPr>
      </w:pPr>
    </w:p>
    <w:p w:rsidR="00AF3A20" w:rsidRDefault="00AF3A20" w:rsidP="00AF3A20">
      <w:pPr>
        <w:pStyle w:val="a3"/>
        <w:ind w:right="-58" w:firstLineChars="185" w:firstLine="385"/>
        <w:rPr>
          <w:rFonts w:ascii="Georgia" w:hAnsi="Georgia"/>
          <w:color w:val="000000"/>
          <w:spacing w:val="-1"/>
          <w:szCs w:val="21"/>
        </w:rPr>
      </w:pPr>
      <w:r>
        <w:rPr>
          <w:rFonts w:ascii="Georgia" w:hAnsi="Georgia"/>
          <w:color w:val="000000"/>
          <w:spacing w:val="-1"/>
          <w:szCs w:val="21"/>
        </w:rPr>
        <w:t xml:space="preserve">Paragraph 4: </w:t>
      </w:r>
      <w:r>
        <w:rPr>
          <w:rFonts w:ascii="Georgia" w:hAnsi="Georgia"/>
          <w:spacing w:val="4"/>
          <w:kern w:val="0"/>
          <w:szCs w:val="21"/>
          <w:highlight w:val="lightGray"/>
          <w:u w:val="single"/>
        </w:rPr>
        <w:t>Though it may be difficult to imagine from a later perspective, a strain of critical opinion in the 1920s predicted that sound film would be a technical novelty that would soon fade from sight, just as had many previous attempts, dating well back before the First World War, to link images with recorded sound.</w:t>
      </w:r>
      <w:r>
        <w:rPr>
          <w:rFonts w:ascii="Georgia" w:hAnsi="Georgia"/>
          <w:color w:val="000000"/>
          <w:spacing w:val="-1"/>
          <w:szCs w:val="21"/>
        </w:rPr>
        <w:t xml:space="preserve"> These critics were making a common assumption—that the technological inadequacies of earlier efforts (poor synchronization, weak sound amplification, fragile sound recordings) would invariably occur again. To be sure, their evaluation of the technical flaws in 1920s sound experiments was not so far off the mark, yet they </w:t>
      </w:r>
      <w:r>
        <w:rPr>
          <w:rFonts w:ascii="Georgia" w:hAnsi="Georgia"/>
          <w:spacing w:val="4"/>
          <w:kern w:val="0"/>
          <w:szCs w:val="21"/>
          <w:highlight w:val="lightGray"/>
          <w:u w:val="single"/>
        </w:rPr>
        <w:t>neglected</w:t>
      </w:r>
      <w:r>
        <w:rPr>
          <w:rFonts w:ascii="Georgia" w:hAnsi="Georgia"/>
          <w:color w:val="000000"/>
          <w:spacing w:val="-1"/>
          <w:szCs w:val="21"/>
        </w:rPr>
        <w:t xml:space="preserve"> to take into account important new forces in the motion picture field that, in a sense, would not take no for an answer.</w:t>
      </w:r>
      <w:r>
        <w:rPr>
          <w:rFonts w:ascii="Georgia" w:hAnsi="Georgia" w:hint="eastAsia"/>
          <w:color w:val="000000"/>
          <w:spacing w:val="-1"/>
          <w:szCs w:val="21"/>
        </w:rPr>
        <w:t xml:space="preserve"> </w:t>
      </w:r>
      <w:r>
        <w:rPr>
          <w:rFonts w:ascii="Georgia" w:hAnsi="Georgia" w:hint="eastAsia"/>
          <w:color w:val="000000"/>
          <w:kern w:val="0"/>
          <w:szCs w:val="21"/>
        </w:rPr>
        <w:t>【</w:t>
      </w:r>
      <w:r>
        <w:rPr>
          <w:rFonts w:ascii="Georgia" w:hAnsi="Georgia" w:hint="eastAsia"/>
          <w:color w:val="000000"/>
          <w:kern w:val="0"/>
          <w:szCs w:val="21"/>
        </w:rPr>
        <w:t>TPO12</w:t>
      </w:r>
      <w:r>
        <w:rPr>
          <w:rFonts w:ascii="Georgia" w:hAnsi="Georgia"/>
          <w:color w:val="000000"/>
          <w:kern w:val="0"/>
          <w:szCs w:val="21"/>
        </w:rPr>
        <w:t>-</w:t>
      </w:r>
      <w:r w:rsidRPr="00AF3A20">
        <w:t xml:space="preserve"> </w:t>
      </w:r>
      <w:r w:rsidRPr="00AF3A20">
        <w:rPr>
          <w:rFonts w:ascii="Georgia" w:hAnsi="Georgia"/>
          <w:color w:val="000000"/>
          <w:kern w:val="0"/>
          <w:szCs w:val="21"/>
        </w:rPr>
        <w:t>Transition to Sound in Film?</w:t>
      </w:r>
      <w:r>
        <w:rPr>
          <w:rFonts w:ascii="Georgia" w:hAnsi="Georgia" w:hint="eastAsia"/>
          <w:color w:val="000000"/>
          <w:kern w:val="0"/>
          <w:szCs w:val="21"/>
        </w:rPr>
        <w:t>】</w:t>
      </w:r>
    </w:p>
    <w:p w:rsidR="00AF3A20" w:rsidRDefault="00AF3A20" w:rsidP="00AF3A20">
      <w:pPr>
        <w:ind w:firstLineChars="94" w:firstLine="198"/>
        <w:rPr>
          <w:rFonts w:ascii="Georgia" w:hAnsi="Georgia"/>
          <w:b/>
          <w:kern w:val="0"/>
          <w:szCs w:val="21"/>
        </w:rPr>
      </w:pPr>
    </w:p>
    <w:p w:rsidR="00AF3A20" w:rsidRDefault="00AF3A20" w:rsidP="00AF3A20">
      <w:pPr>
        <w:ind w:right="72" w:firstLine="479"/>
        <w:rPr>
          <w:rFonts w:ascii="Georgia" w:hAnsi="Georgia"/>
          <w:color w:val="000000"/>
          <w:spacing w:val="18"/>
          <w:szCs w:val="21"/>
        </w:rPr>
      </w:pPr>
      <w:r>
        <w:rPr>
          <w:rFonts w:ascii="Georgia" w:hAnsi="Georgia"/>
          <w:color w:val="000000"/>
          <w:spacing w:val="5"/>
          <w:w w:val="110"/>
          <w:szCs w:val="21"/>
        </w:rPr>
        <w:t xml:space="preserve">9. </w:t>
      </w:r>
      <w:r>
        <w:rPr>
          <w:rFonts w:ascii="Georgia" w:hAnsi="Georgia"/>
          <w:color w:val="000000"/>
          <w:spacing w:val="5"/>
          <w:szCs w:val="21"/>
        </w:rPr>
        <w:t>The word “</w:t>
      </w:r>
      <w:r>
        <w:rPr>
          <w:rFonts w:ascii="Georgia" w:hAnsi="Georgia"/>
          <w:spacing w:val="4"/>
          <w:kern w:val="0"/>
          <w:szCs w:val="21"/>
          <w:highlight w:val="lightGray"/>
          <w:u w:val="single"/>
        </w:rPr>
        <w:t>neglected</w:t>
      </w:r>
      <w:r>
        <w:rPr>
          <w:rFonts w:ascii="Georgia" w:hAnsi="Georgia"/>
          <w:spacing w:val="4"/>
          <w:kern w:val="0"/>
          <w:szCs w:val="21"/>
        </w:rPr>
        <w:t>”</w:t>
      </w:r>
      <w:r>
        <w:rPr>
          <w:rFonts w:ascii="Georgia" w:hAnsi="Georgia"/>
          <w:color w:val="000000"/>
          <w:spacing w:val="5"/>
          <w:szCs w:val="21"/>
        </w:rPr>
        <w:t xml:space="preserve"> in the passage is closest in meaning to </w:t>
      </w:r>
      <w:r>
        <w:rPr>
          <w:rFonts w:ascii="Georgia" w:hAnsi="Georgia" w:hint="eastAsia"/>
          <w:vanish/>
          <w:color w:val="0000FF"/>
          <w:spacing w:val="6"/>
          <w:sz w:val="24"/>
          <w:szCs w:val="24"/>
        </w:rPr>
        <w:t>（</w:t>
      </w:r>
      <w:r>
        <w:rPr>
          <w:rFonts w:ascii="Georgia" w:hAnsi="Georgia"/>
          <w:vanish/>
          <w:color w:val="0000FF"/>
          <w:spacing w:val="6"/>
          <w:sz w:val="24"/>
          <w:szCs w:val="24"/>
        </w:rPr>
        <w:t>1</w:t>
      </w:r>
      <w:r>
        <w:rPr>
          <w:rFonts w:ascii="Georgia" w:hAnsi="Georgia" w:hint="eastAsia"/>
          <w:vanish/>
          <w:color w:val="0000FF"/>
          <w:spacing w:val="6"/>
          <w:sz w:val="24"/>
          <w:szCs w:val="24"/>
        </w:rPr>
        <w:t>）</w:t>
      </w:r>
    </w:p>
    <w:p w:rsidR="00AF3A20" w:rsidRDefault="00AF3A20" w:rsidP="00AF3A20">
      <w:pPr>
        <w:ind w:left="600" w:firstLineChars="0" w:firstLine="0"/>
        <w:rPr>
          <w:rFonts w:ascii="Georgia" w:hAnsi="Georgia"/>
          <w:color w:val="000000"/>
          <w:spacing w:val="5"/>
          <w:w w:val="110"/>
          <w:szCs w:val="21"/>
        </w:rPr>
      </w:pPr>
      <w:r>
        <w:rPr>
          <w:szCs w:val="21"/>
        </w:rPr>
        <w:t>○</w:t>
      </w:r>
      <w:r>
        <w:rPr>
          <w:rFonts w:ascii="Georgia" w:hAnsi="Georgia"/>
          <w:color w:val="000000"/>
          <w:spacing w:val="-1"/>
          <w:szCs w:val="21"/>
        </w:rPr>
        <w:t>failed</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1"/>
          <w:szCs w:val="21"/>
        </w:rPr>
        <w:t>needed</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1"/>
          <w:szCs w:val="21"/>
        </w:rPr>
        <w:t>started</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1"/>
          <w:szCs w:val="21"/>
        </w:rPr>
        <w:t>expected</w:t>
      </w:r>
    </w:p>
    <w:p w:rsidR="00AF3A20" w:rsidRDefault="00AF3A20" w:rsidP="00AF3A20">
      <w:pPr>
        <w:ind w:firstLineChars="94" w:firstLine="198"/>
        <w:rPr>
          <w:rFonts w:ascii="Georgia" w:hAnsi="Georgia"/>
          <w:b/>
          <w:kern w:val="0"/>
          <w:szCs w:val="21"/>
        </w:rPr>
      </w:pPr>
    </w:p>
    <w:p w:rsidR="00AF3A20" w:rsidRDefault="00AF3A20" w:rsidP="00AF3A20">
      <w:pPr>
        <w:ind w:right="72" w:firstLine="424"/>
        <w:rPr>
          <w:rFonts w:ascii="Georgia" w:hAnsi="Georgia"/>
          <w:color w:val="000000"/>
          <w:spacing w:val="1"/>
          <w:szCs w:val="21"/>
        </w:rPr>
      </w:pPr>
      <w:r>
        <w:rPr>
          <w:rFonts w:ascii="Georgia" w:hAnsi="Georgia"/>
          <w:color w:val="000000"/>
          <w:spacing w:val="1"/>
          <w:szCs w:val="21"/>
        </w:rPr>
        <w:t xml:space="preserve">Paragraph 2: Arid lands, surprisingly, contain some of the world’s largest river systems, such as the Murray-Darling in Australia, the Rio Grande in North America, the Indus in Asia, and the Nile in Africa. These rivers and river systems are known as "exogenous" because their sources lie outside the arid zone. They are vital for sustaining life in some of the driest parts of the world. For centuries, the annual floods of the Nile, Tigris, and Euphrates, for example, have brought fertile silts and water to the inhabitants of their lower valleys. Today, river discharges are increasingly controlled by human intervention, creating a need for international river-basin agreements. The filling of the Ataturk and other dams in Turkey has </w:t>
      </w:r>
      <w:r>
        <w:rPr>
          <w:rFonts w:ascii="Georgia" w:hAnsi="Georgia"/>
          <w:spacing w:val="4"/>
          <w:kern w:val="0"/>
          <w:szCs w:val="21"/>
          <w:highlight w:val="lightGray"/>
          <w:u w:val="single"/>
        </w:rPr>
        <w:t>drastically</w:t>
      </w:r>
      <w:r>
        <w:rPr>
          <w:rFonts w:ascii="Georgia" w:hAnsi="Georgia"/>
          <w:color w:val="000000"/>
          <w:spacing w:val="1"/>
          <w:szCs w:val="21"/>
        </w:rPr>
        <w:t xml:space="preserve"> reduced flows in the Euphrates, with potentially serious consequences for Syria and Iraq.</w:t>
      </w:r>
      <w:r>
        <w:rPr>
          <w:rFonts w:ascii="Georgia" w:hAnsi="Georgia" w:hint="eastAsia"/>
          <w:color w:val="000000"/>
          <w:spacing w:val="1"/>
          <w:szCs w:val="21"/>
        </w:rPr>
        <w:t xml:space="preserve"> </w:t>
      </w:r>
      <w:bookmarkStart w:id="259" w:name="OLE_LINK179"/>
      <w:bookmarkStart w:id="260" w:name="OLE_LINK180"/>
      <w:bookmarkStart w:id="261" w:name="OLE_LINK181"/>
      <w:r>
        <w:rPr>
          <w:rFonts w:ascii="Georgia" w:hAnsi="Georgia" w:hint="eastAsia"/>
          <w:color w:val="000000"/>
          <w:kern w:val="0"/>
          <w:szCs w:val="21"/>
        </w:rPr>
        <w:t>【</w:t>
      </w:r>
      <w:r>
        <w:rPr>
          <w:rFonts w:ascii="Georgia" w:hAnsi="Georgia" w:hint="eastAsia"/>
          <w:color w:val="000000"/>
          <w:kern w:val="0"/>
          <w:szCs w:val="21"/>
        </w:rPr>
        <w:t>TPO12</w:t>
      </w:r>
      <w:r>
        <w:rPr>
          <w:rFonts w:ascii="Georgia" w:hAnsi="Georgia"/>
          <w:color w:val="000000"/>
          <w:kern w:val="0"/>
          <w:szCs w:val="21"/>
        </w:rPr>
        <w:t>-</w:t>
      </w:r>
      <w:r w:rsidRPr="00AF3A20">
        <w:t xml:space="preserve"> </w:t>
      </w:r>
      <w:r w:rsidRPr="00AF3A20">
        <w:rPr>
          <w:rFonts w:ascii="Georgia" w:hAnsi="Georgia"/>
          <w:color w:val="000000"/>
          <w:kern w:val="0"/>
          <w:szCs w:val="21"/>
        </w:rPr>
        <w:t>Water in the Desert</w:t>
      </w:r>
      <w:r>
        <w:rPr>
          <w:rFonts w:ascii="Georgia" w:hAnsi="Georgia" w:hint="eastAsia"/>
          <w:color w:val="000000"/>
          <w:kern w:val="0"/>
          <w:szCs w:val="21"/>
        </w:rPr>
        <w:t>】</w:t>
      </w:r>
    </w:p>
    <w:bookmarkEnd w:id="259"/>
    <w:bookmarkEnd w:id="260"/>
    <w:bookmarkEnd w:id="261"/>
    <w:p w:rsidR="00AF3A20" w:rsidRDefault="00AF3A20" w:rsidP="00AF3A20">
      <w:pPr>
        <w:tabs>
          <w:tab w:val="decimal" w:pos="-148"/>
          <w:tab w:val="decimal" w:pos="360"/>
        </w:tabs>
        <w:ind w:firstLineChars="194" w:firstLine="411"/>
        <w:jc w:val="left"/>
        <w:rPr>
          <w:rFonts w:ascii="Georgia" w:hAnsi="Georgia"/>
          <w:color w:val="000000"/>
          <w:spacing w:val="1"/>
          <w:szCs w:val="21"/>
        </w:rPr>
      </w:pPr>
    </w:p>
    <w:p w:rsidR="00AF3A20" w:rsidRDefault="00AF3A20" w:rsidP="00AF3A20">
      <w:pPr>
        <w:ind w:right="72" w:firstLine="483"/>
        <w:rPr>
          <w:rFonts w:ascii="Georgia" w:hAnsi="Georgia"/>
          <w:color w:val="000000"/>
          <w:spacing w:val="6"/>
          <w:szCs w:val="21"/>
        </w:rPr>
      </w:pPr>
      <w:r>
        <w:rPr>
          <w:rFonts w:ascii="Georgia" w:hAnsi="Georgia"/>
          <w:color w:val="000000"/>
          <w:spacing w:val="6"/>
          <w:w w:val="110"/>
          <w:szCs w:val="21"/>
        </w:rPr>
        <w:t xml:space="preserve">2. </w:t>
      </w:r>
      <w:r>
        <w:rPr>
          <w:rFonts w:ascii="Georgia" w:hAnsi="Georgia"/>
          <w:color w:val="000000"/>
          <w:spacing w:val="6"/>
          <w:szCs w:val="21"/>
        </w:rPr>
        <w:t>The word “</w:t>
      </w:r>
      <w:r>
        <w:rPr>
          <w:rFonts w:ascii="Georgia" w:hAnsi="Georgia"/>
          <w:spacing w:val="4"/>
          <w:kern w:val="0"/>
          <w:szCs w:val="21"/>
          <w:highlight w:val="lightGray"/>
          <w:u w:val="single"/>
        </w:rPr>
        <w:t>drastically</w:t>
      </w:r>
      <w:r>
        <w:rPr>
          <w:rFonts w:ascii="Georgia" w:hAnsi="Georgia"/>
          <w:spacing w:val="4"/>
          <w:kern w:val="0"/>
          <w:szCs w:val="21"/>
        </w:rPr>
        <w:t>”</w:t>
      </w:r>
      <w:r>
        <w:rPr>
          <w:rFonts w:ascii="Georgia" w:hAnsi="Georgia"/>
          <w:color w:val="000000"/>
          <w:spacing w:val="6"/>
          <w:szCs w:val="21"/>
        </w:rPr>
        <w:t xml:space="preserve"> in the passage is closest in meaning to</w:t>
      </w:r>
      <w:r>
        <w:rPr>
          <w:rFonts w:ascii="Georgia" w:hAnsi="Georgia"/>
          <w:vanish/>
          <w:color w:val="0000FF"/>
          <w:sz w:val="24"/>
          <w:szCs w:val="24"/>
        </w:rPr>
        <w:t xml:space="preserve"> (4)</w:t>
      </w:r>
    </w:p>
    <w:p w:rsidR="00AF3A20" w:rsidRDefault="00AF3A20" w:rsidP="00AF3A20">
      <w:pPr>
        <w:ind w:firstLineChars="397" w:firstLine="834"/>
        <w:rPr>
          <w:rFonts w:ascii="Georgia" w:hAnsi="Georgia"/>
          <w:color w:val="000000"/>
          <w:szCs w:val="21"/>
        </w:rPr>
      </w:pPr>
      <w:r>
        <w:rPr>
          <w:szCs w:val="21"/>
        </w:rPr>
        <w:t>○</w:t>
      </w:r>
      <w:r>
        <w:rPr>
          <w:rFonts w:ascii="Georgia" w:hAnsi="Georgia"/>
          <w:color w:val="000000"/>
          <w:spacing w:val="1"/>
          <w:szCs w:val="21"/>
        </w:rPr>
        <w:t>obviously</w:t>
      </w:r>
    </w:p>
    <w:p w:rsidR="00AF3A20" w:rsidRDefault="00AF3A20" w:rsidP="00AF3A20">
      <w:pPr>
        <w:ind w:leftChars="286" w:left="601" w:firstLineChars="100" w:firstLine="210"/>
        <w:rPr>
          <w:rFonts w:ascii="Georgia" w:hAnsi="Georgia"/>
          <w:color w:val="000000"/>
          <w:spacing w:val="4"/>
          <w:szCs w:val="21"/>
        </w:rPr>
      </w:pPr>
      <w:r>
        <w:rPr>
          <w:szCs w:val="21"/>
        </w:rPr>
        <w:t>○</w:t>
      </w:r>
      <w:r>
        <w:rPr>
          <w:rFonts w:ascii="Georgia" w:hAnsi="Georgia"/>
          <w:color w:val="000000"/>
          <w:spacing w:val="1"/>
          <w:szCs w:val="21"/>
        </w:rPr>
        <w:t>unfortunately</w:t>
      </w:r>
    </w:p>
    <w:p w:rsidR="00AF3A20" w:rsidRDefault="00AF3A20" w:rsidP="00AF3A20">
      <w:pPr>
        <w:ind w:leftChars="286" w:left="601" w:firstLineChars="100" w:firstLine="210"/>
        <w:rPr>
          <w:rFonts w:ascii="Georgia" w:hAnsi="Georgia"/>
          <w:color w:val="000000"/>
          <w:szCs w:val="21"/>
        </w:rPr>
      </w:pPr>
      <w:r>
        <w:rPr>
          <w:szCs w:val="21"/>
        </w:rPr>
        <w:t>○</w:t>
      </w:r>
      <w:r>
        <w:rPr>
          <w:rFonts w:ascii="Georgia" w:hAnsi="Georgia"/>
          <w:color w:val="000000"/>
          <w:spacing w:val="1"/>
          <w:szCs w:val="21"/>
        </w:rPr>
        <w:t>rapidly</w:t>
      </w:r>
    </w:p>
    <w:p w:rsidR="00AF3A20" w:rsidRDefault="00AF3A20" w:rsidP="00AF3A20">
      <w:pPr>
        <w:ind w:leftChars="286" w:left="601" w:firstLineChars="100" w:firstLine="210"/>
        <w:rPr>
          <w:rFonts w:ascii="Georgia" w:hAnsi="Georgia"/>
          <w:color w:val="000000"/>
          <w:szCs w:val="21"/>
        </w:rPr>
      </w:pPr>
      <w:r>
        <w:rPr>
          <w:szCs w:val="21"/>
        </w:rPr>
        <w:t>○</w:t>
      </w:r>
      <w:r>
        <w:rPr>
          <w:rFonts w:ascii="Georgia" w:hAnsi="Georgia"/>
          <w:color w:val="000000"/>
          <w:spacing w:val="1"/>
          <w:szCs w:val="21"/>
        </w:rPr>
        <w:t>severely</w:t>
      </w:r>
    </w:p>
    <w:p w:rsidR="00353CD7" w:rsidRDefault="00353CD7">
      <w:pPr>
        <w:widowControl/>
        <w:ind w:firstLineChars="0" w:firstLine="0"/>
        <w:jc w:val="left"/>
        <w:rPr>
          <w:rFonts w:ascii="Georgia" w:hAnsi="Georgia"/>
          <w:b/>
          <w:kern w:val="0"/>
          <w:szCs w:val="21"/>
        </w:rPr>
      </w:pPr>
      <w:r>
        <w:rPr>
          <w:rFonts w:ascii="Georgia" w:hAnsi="Georgia"/>
          <w:b/>
          <w:kern w:val="0"/>
          <w:szCs w:val="21"/>
        </w:rPr>
        <w:br w:type="page"/>
      </w:r>
    </w:p>
    <w:p w:rsidR="00AF3A20" w:rsidRDefault="00AF3A20" w:rsidP="00AF3A20">
      <w:pPr>
        <w:ind w:firstLineChars="94" w:firstLine="198"/>
        <w:rPr>
          <w:rFonts w:ascii="Georgia" w:hAnsi="Georgia"/>
          <w:b/>
          <w:kern w:val="0"/>
          <w:szCs w:val="21"/>
        </w:rPr>
      </w:pPr>
    </w:p>
    <w:p w:rsidR="00AF3A20" w:rsidRDefault="00AF3A20" w:rsidP="00AF3A20">
      <w:pPr>
        <w:ind w:right="72" w:firstLine="424"/>
        <w:rPr>
          <w:rFonts w:ascii="Georgia" w:hAnsi="Georgia"/>
          <w:color w:val="000000"/>
          <w:spacing w:val="1"/>
          <w:szCs w:val="21"/>
        </w:rPr>
      </w:pPr>
      <w:r>
        <w:rPr>
          <w:rFonts w:ascii="Georgia" w:hAnsi="Georgia"/>
          <w:color w:val="000000"/>
          <w:spacing w:val="1"/>
          <w:szCs w:val="21"/>
        </w:rPr>
        <w:t>Paragraph 5: Deserts contain large amounts of groundwater when compared to the amounts they hold in surface stores such as lakes and rivers. But only a small fraction of groundwater enters the hydrological cycle</w:t>
      </w:r>
      <w:r>
        <w:rPr>
          <w:rFonts w:ascii="Georgia" w:hAnsi="Georgia" w:cs="Microsoft Sans Serif"/>
          <w:color w:val="000000"/>
          <w:spacing w:val="1"/>
          <w:szCs w:val="21"/>
        </w:rPr>
        <w:t>—</w:t>
      </w:r>
      <w:r>
        <w:rPr>
          <w:rFonts w:ascii="Georgia" w:hAnsi="Georgia"/>
          <w:color w:val="000000"/>
          <w:spacing w:val="1"/>
          <w:szCs w:val="21"/>
        </w:rPr>
        <w:t xml:space="preserve">feeding the flows of streams, maintaining lake levels, and being recharged (or refilled) through surface flows and rainwater. In recent years, groundwater has become an increasingly important source of freshwater for desert </w:t>
      </w:r>
      <w:r>
        <w:rPr>
          <w:rFonts w:ascii="Georgia" w:hAnsi="Georgia"/>
          <w:spacing w:val="4"/>
          <w:kern w:val="0"/>
          <w:szCs w:val="21"/>
          <w:highlight w:val="lightGray"/>
          <w:u w:val="single"/>
        </w:rPr>
        <w:t>dwellers</w:t>
      </w:r>
      <w:r>
        <w:rPr>
          <w:rFonts w:ascii="Georgia" w:hAnsi="Georgia"/>
          <w:color w:val="000000"/>
          <w:spacing w:val="1"/>
          <w:szCs w:val="21"/>
        </w:rPr>
        <w:t>. The United Nations Environment Programme and the World Bank have funded attempts to survey the groundwater resources of arid lands and to develop appropriate extraction techniques. Such programs are much needed because in many arid lands there is only a vague idea of the extent of groundwater resources. It is known, however, that the distribution of groundwater is uneven, and that much of it lies at great depths.</w:t>
      </w:r>
      <w:r>
        <w:rPr>
          <w:rFonts w:ascii="Georgia" w:hAnsi="Georgia" w:hint="eastAsia"/>
          <w:color w:val="000000"/>
          <w:spacing w:val="1"/>
          <w:szCs w:val="21"/>
        </w:rPr>
        <w:t xml:space="preserve"> </w:t>
      </w:r>
      <w:r>
        <w:rPr>
          <w:rFonts w:ascii="Georgia" w:hAnsi="Georgia" w:hint="eastAsia"/>
          <w:color w:val="000000"/>
          <w:kern w:val="0"/>
          <w:szCs w:val="21"/>
        </w:rPr>
        <w:t>【</w:t>
      </w:r>
      <w:r>
        <w:rPr>
          <w:rFonts w:ascii="Georgia" w:hAnsi="Georgia" w:hint="eastAsia"/>
          <w:color w:val="000000"/>
          <w:kern w:val="0"/>
          <w:szCs w:val="21"/>
        </w:rPr>
        <w:t>TPO12</w:t>
      </w:r>
      <w:r>
        <w:rPr>
          <w:rFonts w:ascii="Georgia" w:hAnsi="Georgia"/>
          <w:color w:val="000000"/>
          <w:kern w:val="0"/>
          <w:szCs w:val="21"/>
        </w:rPr>
        <w:t>-</w:t>
      </w:r>
      <w:r w:rsidRPr="00AF3A20">
        <w:t xml:space="preserve"> </w:t>
      </w:r>
      <w:r w:rsidRPr="00AF3A20">
        <w:rPr>
          <w:rFonts w:ascii="Georgia" w:hAnsi="Georgia"/>
          <w:color w:val="000000"/>
          <w:kern w:val="0"/>
          <w:szCs w:val="21"/>
        </w:rPr>
        <w:t>Water in the Desert</w:t>
      </w:r>
      <w:r>
        <w:rPr>
          <w:rFonts w:ascii="Georgia" w:hAnsi="Georgia" w:hint="eastAsia"/>
          <w:color w:val="000000"/>
          <w:kern w:val="0"/>
          <w:szCs w:val="21"/>
        </w:rPr>
        <w:t>】</w:t>
      </w:r>
    </w:p>
    <w:p w:rsidR="00AF3A20" w:rsidRDefault="00AF3A20" w:rsidP="00353CD7">
      <w:pPr>
        <w:tabs>
          <w:tab w:val="decimal" w:pos="-148"/>
          <w:tab w:val="decimal" w:pos="360"/>
        </w:tabs>
        <w:ind w:firstLineChars="0" w:firstLine="0"/>
        <w:jc w:val="left"/>
        <w:rPr>
          <w:rFonts w:ascii="Georgia" w:hAnsi="Georgia"/>
          <w:color w:val="000000"/>
          <w:spacing w:val="1"/>
          <w:szCs w:val="21"/>
        </w:rPr>
      </w:pPr>
    </w:p>
    <w:p w:rsidR="00AF3A20" w:rsidRDefault="00AF3A20" w:rsidP="00AF3A20">
      <w:pPr>
        <w:ind w:right="72" w:firstLine="483"/>
        <w:rPr>
          <w:rFonts w:ascii="Georgia" w:hAnsi="Georgia"/>
          <w:color w:val="000000"/>
          <w:spacing w:val="6"/>
          <w:w w:val="110"/>
          <w:szCs w:val="21"/>
        </w:rPr>
      </w:pPr>
      <w:r>
        <w:rPr>
          <w:rFonts w:ascii="Georgia" w:hAnsi="Georgia"/>
          <w:color w:val="000000"/>
          <w:spacing w:val="6"/>
          <w:w w:val="110"/>
          <w:szCs w:val="21"/>
        </w:rPr>
        <w:t xml:space="preserve">5. </w:t>
      </w:r>
      <w:r>
        <w:rPr>
          <w:rFonts w:ascii="Georgia" w:hAnsi="Georgia"/>
          <w:color w:val="000000"/>
          <w:spacing w:val="6"/>
          <w:szCs w:val="21"/>
        </w:rPr>
        <w:t>The word “</w:t>
      </w:r>
      <w:r>
        <w:rPr>
          <w:rFonts w:ascii="Georgia" w:hAnsi="Georgia"/>
          <w:spacing w:val="4"/>
          <w:kern w:val="0"/>
          <w:szCs w:val="21"/>
          <w:highlight w:val="lightGray"/>
          <w:u w:val="single"/>
        </w:rPr>
        <w:t>dwellers</w:t>
      </w:r>
      <w:r>
        <w:rPr>
          <w:rFonts w:ascii="Georgia" w:hAnsi="Georgia"/>
          <w:spacing w:val="4"/>
          <w:kern w:val="0"/>
          <w:szCs w:val="21"/>
        </w:rPr>
        <w:t>”</w:t>
      </w:r>
      <w:r>
        <w:rPr>
          <w:rFonts w:ascii="Georgia" w:hAnsi="Georgia"/>
          <w:color w:val="000000"/>
          <w:spacing w:val="6"/>
          <w:szCs w:val="21"/>
        </w:rPr>
        <w:t xml:space="preserve"> in the passage is closest in meaning to </w:t>
      </w:r>
      <w:r>
        <w:rPr>
          <w:rFonts w:ascii="Georgia" w:hAnsi="Georgia"/>
          <w:vanish/>
          <w:color w:val="0000FF"/>
          <w:sz w:val="24"/>
          <w:szCs w:val="24"/>
        </w:rPr>
        <w:t>(4)</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1"/>
          <w:szCs w:val="21"/>
        </w:rPr>
        <w:t>settlements</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1"/>
          <w:szCs w:val="21"/>
        </w:rPr>
        <w:t>farmers</w:t>
      </w:r>
    </w:p>
    <w:p w:rsidR="00AF3A20" w:rsidRDefault="00AF3A20" w:rsidP="00AF3A20">
      <w:pPr>
        <w:ind w:left="600" w:firstLineChars="0" w:firstLine="0"/>
        <w:rPr>
          <w:rFonts w:ascii="Georgia" w:hAnsi="Georgia"/>
          <w:color w:val="000000"/>
          <w:spacing w:val="18"/>
          <w:szCs w:val="21"/>
        </w:rPr>
      </w:pPr>
      <w:r>
        <w:rPr>
          <w:szCs w:val="21"/>
        </w:rPr>
        <w:t>○</w:t>
      </w:r>
      <w:r>
        <w:rPr>
          <w:rFonts w:ascii="Georgia" w:hAnsi="Georgia"/>
          <w:color w:val="000000"/>
          <w:spacing w:val="1"/>
          <w:szCs w:val="21"/>
        </w:rPr>
        <w:t>tribes</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1"/>
          <w:szCs w:val="21"/>
        </w:rPr>
        <w:t>inhabitants</w:t>
      </w:r>
    </w:p>
    <w:p w:rsidR="00AF3A20" w:rsidRDefault="00AF3A20" w:rsidP="00AF3A20">
      <w:pPr>
        <w:ind w:firstLineChars="94" w:firstLine="198"/>
        <w:rPr>
          <w:rFonts w:ascii="Georgia" w:hAnsi="Georgia"/>
          <w:b/>
          <w:kern w:val="0"/>
          <w:szCs w:val="21"/>
        </w:rPr>
      </w:pPr>
    </w:p>
    <w:p w:rsidR="00AF3A20" w:rsidRDefault="00AF3A20" w:rsidP="00AF3A20">
      <w:pPr>
        <w:ind w:right="72" w:firstLine="424"/>
        <w:rPr>
          <w:rFonts w:ascii="Georgia" w:hAnsi="Georgia"/>
          <w:color w:val="000000"/>
          <w:spacing w:val="1"/>
          <w:szCs w:val="21"/>
        </w:rPr>
      </w:pPr>
      <w:r>
        <w:rPr>
          <w:rFonts w:ascii="Georgia" w:hAnsi="Georgia"/>
          <w:color w:val="000000"/>
          <w:spacing w:val="1"/>
          <w:szCs w:val="21"/>
        </w:rPr>
        <w:t xml:space="preserve">Paragraph 6: Groundwater is stored in the pore spaces and joints of rocks and unconsolidated (unsolidified) sediments or in the openings widened through </w:t>
      </w:r>
      <w:r>
        <w:rPr>
          <w:rFonts w:ascii="Georgia" w:hAnsi="Georgia"/>
          <w:spacing w:val="4"/>
          <w:kern w:val="0"/>
          <w:szCs w:val="21"/>
          <w:highlight w:val="lightGray"/>
          <w:u w:val="single"/>
        </w:rPr>
        <w:t>fractures</w:t>
      </w:r>
      <w:r>
        <w:rPr>
          <w:rFonts w:ascii="Georgia" w:hAnsi="Georgia"/>
          <w:color w:val="000000"/>
          <w:spacing w:val="1"/>
          <w:szCs w:val="21"/>
        </w:rPr>
        <w:t xml:space="preserve"> and weathering. The water-saturated rock or sediment is known as an "aquifer". Because they are porous, sedimentary rocks, such as sandstones and conglomerates, are important potential sources of groundwater. Large quantities of water may also be stored in limestones when joints and cracks have been enlarged to form cavities. Most limestone and sandstone aquifers are deep and extensive but may contain groundwaters that are not being recharged. Most shallow aquifers in sand and gravel deposits produce lower yields, but they can be rapidly recharged. Some deep aquifers are known as "fossil waters. The term "fossil" describes water that has been present for several thousand years. These aquifers became saturated more than 10,000 years ago and are no longer being recharged.</w:t>
      </w:r>
      <w:r>
        <w:rPr>
          <w:rFonts w:ascii="Georgia" w:hAnsi="Georgia" w:hint="eastAsia"/>
          <w:color w:val="000000"/>
          <w:spacing w:val="1"/>
          <w:szCs w:val="21"/>
        </w:rPr>
        <w:t xml:space="preserve"> </w:t>
      </w:r>
      <w:r>
        <w:rPr>
          <w:rFonts w:ascii="Georgia" w:hAnsi="Georgia" w:hint="eastAsia"/>
          <w:color w:val="000000"/>
          <w:kern w:val="0"/>
          <w:szCs w:val="21"/>
        </w:rPr>
        <w:t>【</w:t>
      </w:r>
      <w:r>
        <w:rPr>
          <w:rFonts w:ascii="Georgia" w:hAnsi="Georgia" w:hint="eastAsia"/>
          <w:color w:val="000000"/>
          <w:kern w:val="0"/>
          <w:szCs w:val="21"/>
        </w:rPr>
        <w:t>TPO12</w:t>
      </w:r>
      <w:r>
        <w:rPr>
          <w:rFonts w:ascii="Georgia" w:hAnsi="Georgia"/>
          <w:color w:val="000000"/>
          <w:kern w:val="0"/>
          <w:szCs w:val="21"/>
        </w:rPr>
        <w:t>-</w:t>
      </w:r>
      <w:r w:rsidRPr="00AF3A20">
        <w:t xml:space="preserve"> </w:t>
      </w:r>
      <w:r w:rsidRPr="00AF3A20">
        <w:rPr>
          <w:rFonts w:ascii="Georgia" w:hAnsi="Georgia"/>
          <w:color w:val="000000"/>
          <w:kern w:val="0"/>
          <w:szCs w:val="21"/>
        </w:rPr>
        <w:t>Water in the Desert</w:t>
      </w:r>
      <w:r>
        <w:rPr>
          <w:rFonts w:ascii="Georgia" w:hAnsi="Georgia" w:hint="eastAsia"/>
          <w:color w:val="000000"/>
          <w:kern w:val="0"/>
          <w:szCs w:val="21"/>
        </w:rPr>
        <w:t>】</w:t>
      </w:r>
    </w:p>
    <w:p w:rsidR="00AF3A20" w:rsidRDefault="00AF3A20" w:rsidP="00AF3A20">
      <w:pPr>
        <w:tabs>
          <w:tab w:val="decimal" w:pos="-148"/>
          <w:tab w:val="decimal" w:pos="360"/>
        </w:tabs>
        <w:ind w:firstLineChars="194" w:firstLine="411"/>
        <w:jc w:val="left"/>
        <w:rPr>
          <w:rFonts w:ascii="Georgia" w:hAnsi="Georgia"/>
          <w:color w:val="000000"/>
          <w:spacing w:val="1"/>
          <w:szCs w:val="21"/>
        </w:rPr>
      </w:pPr>
    </w:p>
    <w:p w:rsidR="00AF3A20" w:rsidRDefault="00AF3A20" w:rsidP="00AF3A20">
      <w:pPr>
        <w:ind w:right="72" w:firstLine="506"/>
        <w:rPr>
          <w:rFonts w:ascii="Georgia" w:hAnsi="Georgia"/>
          <w:color w:val="000000"/>
          <w:spacing w:val="6"/>
          <w:szCs w:val="21"/>
        </w:rPr>
      </w:pPr>
      <w:r>
        <w:rPr>
          <w:rFonts w:ascii="Georgia" w:hAnsi="Georgia"/>
          <w:color w:val="000000"/>
          <w:spacing w:val="6"/>
          <w:w w:val="115"/>
          <w:szCs w:val="21"/>
        </w:rPr>
        <w:t xml:space="preserve">7. </w:t>
      </w:r>
      <w:r>
        <w:rPr>
          <w:rFonts w:ascii="Georgia" w:hAnsi="Georgia"/>
          <w:color w:val="000000"/>
          <w:spacing w:val="6"/>
          <w:szCs w:val="21"/>
        </w:rPr>
        <w:t>The word “</w:t>
      </w:r>
      <w:r>
        <w:rPr>
          <w:rFonts w:ascii="Georgia" w:hAnsi="Georgia"/>
          <w:spacing w:val="4"/>
          <w:kern w:val="0"/>
          <w:szCs w:val="21"/>
          <w:highlight w:val="lightGray"/>
          <w:u w:val="single"/>
        </w:rPr>
        <w:t>fractures</w:t>
      </w:r>
      <w:r>
        <w:rPr>
          <w:rFonts w:ascii="Georgia" w:hAnsi="Georgia"/>
          <w:spacing w:val="4"/>
          <w:kern w:val="0"/>
          <w:szCs w:val="21"/>
        </w:rPr>
        <w:t>”</w:t>
      </w:r>
      <w:r>
        <w:rPr>
          <w:rFonts w:ascii="Georgia" w:hAnsi="Georgia"/>
          <w:color w:val="000000"/>
          <w:spacing w:val="6"/>
          <w:szCs w:val="21"/>
        </w:rPr>
        <w:t xml:space="preserve"> in the passage is closest in meaning to </w:t>
      </w:r>
      <w:r>
        <w:rPr>
          <w:rFonts w:ascii="Georgia" w:hAnsi="Georgia"/>
          <w:vanish/>
          <w:color w:val="0000FF"/>
          <w:sz w:val="24"/>
          <w:szCs w:val="24"/>
        </w:rPr>
        <w:t>(2)</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1"/>
          <w:szCs w:val="21"/>
        </w:rPr>
        <w:t>streams</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1"/>
          <w:szCs w:val="21"/>
        </w:rPr>
        <w:t>cracks</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1"/>
          <w:szCs w:val="21"/>
        </w:rPr>
        <w:t>storms</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1"/>
          <w:szCs w:val="21"/>
        </w:rPr>
        <w:t>earthquakes</w:t>
      </w:r>
    </w:p>
    <w:p w:rsidR="00AF3A20" w:rsidRDefault="00AF3A20" w:rsidP="00AF3A20">
      <w:pPr>
        <w:ind w:firstLineChars="94" w:firstLine="198"/>
        <w:rPr>
          <w:rFonts w:ascii="Georgia" w:hAnsi="Georgia"/>
          <w:b/>
          <w:kern w:val="0"/>
          <w:szCs w:val="21"/>
        </w:rPr>
      </w:pPr>
    </w:p>
    <w:p w:rsidR="00353CD7" w:rsidRDefault="00AF3A20" w:rsidP="00353CD7">
      <w:pPr>
        <w:ind w:right="72" w:firstLine="424"/>
        <w:rPr>
          <w:rFonts w:ascii="Georgia" w:hAnsi="Georgia"/>
          <w:color w:val="000000"/>
          <w:spacing w:val="1"/>
          <w:szCs w:val="21"/>
        </w:rPr>
      </w:pPr>
      <w:r>
        <w:rPr>
          <w:rFonts w:ascii="Georgia" w:hAnsi="Georgia"/>
          <w:color w:val="000000"/>
          <w:spacing w:val="1"/>
          <w:szCs w:val="21"/>
        </w:rPr>
        <w:t xml:space="preserve">Paragraph 7: Water does not remain </w:t>
      </w:r>
      <w:r>
        <w:rPr>
          <w:rFonts w:ascii="Georgia" w:hAnsi="Georgia"/>
          <w:spacing w:val="4"/>
          <w:kern w:val="0"/>
          <w:szCs w:val="21"/>
          <w:highlight w:val="lightGray"/>
          <w:u w:val="single"/>
        </w:rPr>
        <w:t>immobile</w:t>
      </w:r>
      <w:r>
        <w:rPr>
          <w:rFonts w:ascii="Georgia" w:hAnsi="Georgia"/>
          <w:color w:val="000000"/>
          <w:spacing w:val="1"/>
          <w:szCs w:val="21"/>
        </w:rPr>
        <w:t xml:space="preserve"> in an aquifer but can seep out at springs or leak into other aquifers. The rate of movement may be very slow: in the Indus plain, the movement of saline (salty) groundwaters has still not reached equilibrium after 70 years of being tapped. The mineral content of groundwater normally increases with the depth, but even quite shallow aquifers can be highly saline.</w:t>
      </w:r>
      <w:r w:rsidRPr="00AF3A20">
        <w:rPr>
          <w:rFonts w:ascii="Georgia" w:hAnsi="Georgia" w:hint="eastAsia"/>
          <w:color w:val="000000"/>
          <w:kern w:val="0"/>
          <w:szCs w:val="21"/>
        </w:rPr>
        <w:t xml:space="preserve"> </w:t>
      </w:r>
      <w:bookmarkStart w:id="262" w:name="OLE_LINK182"/>
      <w:bookmarkStart w:id="263" w:name="OLE_LINK183"/>
      <w:r>
        <w:rPr>
          <w:rFonts w:ascii="Georgia" w:hAnsi="Georgia" w:hint="eastAsia"/>
          <w:color w:val="000000"/>
          <w:kern w:val="0"/>
          <w:szCs w:val="21"/>
        </w:rPr>
        <w:t>【</w:t>
      </w:r>
      <w:r>
        <w:rPr>
          <w:rFonts w:ascii="Georgia" w:hAnsi="Georgia" w:hint="eastAsia"/>
          <w:color w:val="000000"/>
          <w:kern w:val="0"/>
          <w:szCs w:val="21"/>
        </w:rPr>
        <w:t>TPO12</w:t>
      </w:r>
      <w:r>
        <w:rPr>
          <w:rFonts w:ascii="Georgia" w:hAnsi="Georgia"/>
          <w:color w:val="000000"/>
          <w:kern w:val="0"/>
          <w:szCs w:val="21"/>
        </w:rPr>
        <w:t>-</w:t>
      </w:r>
      <w:r w:rsidRPr="00AF3A20">
        <w:t xml:space="preserve"> </w:t>
      </w:r>
      <w:r w:rsidRPr="00AF3A20">
        <w:rPr>
          <w:rFonts w:ascii="Georgia" w:hAnsi="Georgia"/>
          <w:color w:val="000000"/>
          <w:kern w:val="0"/>
          <w:szCs w:val="21"/>
        </w:rPr>
        <w:t>Water in the Desert</w:t>
      </w:r>
      <w:r>
        <w:rPr>
          <w:rFonts w:ascii="Georgia" w:hAnsi="Georgia" w:hint="eastAsia"/>
          <w:color w:val="000000"/>
          <w:kern w:val="0"/>
          <w:szCs w:val="21"/>
        </w:rPr>
        <w:t>】</w:t>
      </w:r>
      <w:bookmarkEnd w:id="262"/>
      <w:bookmarkEnd w:id="263"/>
    </w:p>
    <w:p w:rsidR="00AF3A20" w:rsidRPr="00353CD7" w:rsidRDefault="00AF3A20" w:rsidP="00353CD7">
      <w:pPr>
        <w:ind w:right="72" w:firstLine="502"/>
        <w:rPr>
          <w:rFonts w:ascii="Georgia" w:hAnsi="Georgia"/>
          <w:color w:val="000000"/>
          <w:spacing w:val="1"/>
          <w:szCs w:val="21"/>
        </w:rPr>
      </w:pPr>
      <w:r>
        <w:rPr>
          <w:rFonts w:ascii="Georgia" w:hAnsi="Georgia"/>
          <w:color w:val="000000"/>
          <w:spacing w:val="5"/>
          <w:w w:val="115"/>
          <w:szCs w:val="21"/>
        </w:rPr>
        <w:t xml:space="preserve">10. </w:t>
      </w:r>
      <w:r>
        <w:rPr>
          <w:rFonts w:ascii="Georgia" w:hAnsi="Georgia"/>
          <w:color w:val="000000"/>
          <w:spacing w:val="5"/>
          <w:szCs w:val="21"/>
        </w:rPr>
        <w:t>The word “</w:t>
      </w:r>
      <w:r>
        <w:rPr>
          <w:rFonts w:ascii="Georgia" w:hAnsi="Georgia"/>
          <w:spacing w:val="4"/>
          <w:kern w:val="0"/>
          <w:szCs w:val="21"/>
          <w:highlight w:val="lightGray"/>
          <w:u w:val="single"/>
        </w:rPr>
        <w:t>immobile</w:t>
      </w:r>
      <w:r>
        <w:rPr>
          <w:rFonts w:ascii="Georgia" w:hAnsi="Georgia"/>
          <w:spacing w:val="4"/>
          <w:kern w:val="0"/>
          <w:szCs w:val="21"/>
        </w:rPr>
        <w:t>”</w:t>
      </w:r>
      <w:r>
        <w:rPr>
          <w:rFonts w:ascii="Georgia" w:hAnsi="Georgia"/>
          <w:color w:val="000000"/>
          <w:spacing w:val="5"/>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zCs w:val="21"/>
        </w:rPr>
        <w:t>enclosed</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zCs w:val="21"/>
        </w:rPr>
        <w:t>permanent</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zCs w:val="21"/>
        </w:rPr>
        <w:t>motionless</w:t>
      </w:r>
    </w:p>
    <w:p w:rsidR="00A01FB7" w:rsidRDefault="00AF3A20" w:rsidP="00A01FB7">
      <w:pPr>
        <w:ind w:left="600" w:firstLineChars="0" w:firstLine="0"/>
        <w:rPr>
          <w:rFonts w:ascii="Georgia" w:hAnsi="Georgia"/>
          <w:color w:val="000000"/>
          <w:szCs w:val="21"/>
        </w:rPr>
      </w:pPr>
      <w:r>
        <w:rPr>
          <w:szCs w:val="21"/>
        </w:rPr>
        <w:t>○</w:t>
      </w:r>
      <w:r>
        <w:rPr>
          <w:rFonts w:ascii="Georgia" w:hAnsi="Georgia"/>
          <w:color w:val="000000"/>
          <w:szCs w:val="21"/>
        </w:rPr>
        <w:t>intact</w:t>
      </w:r>
      <w:bookmarkStart w:id="264" w:name="_Toc346574861"/>
    </w:p>
    <w:p w:rsidR="00A01FB7" w:rsidRPr="00A01FB7" w:rsidRDefault="00A01FB7" w:rsidP="00A01FB7">
      <w:pPr>
        <w:ind w:left="600" w:firstLineChars="0" w:firstLine="0"/>
        <w:rPr>
          <w:rFonts w:ascii="Georgia" w:hAnsi="Georgia"/>
          <w:color w:val="000000"/>
          <w:szCs w:val="21"/>
        </w:rPr>
      </w:pPr>
    </w:p>
    <w:p w:rsidR="00AF3A20" w:rsidRPr="00B02820" w:rsidRDefault="00AF3A20" w:rsidP="00B02820">
      <w:pPr>
        <w:pStyle w:val="a3"/>
        <w:ind w:firstLine="643"/>
        <w:outlineLvl w:val="0"/>
        <w:rPr>
          <w:rFonts w:asciiTheme="majorHAnsi" w:hAnsiTheme="majorHAnsi" w:cs="Arial"/>
          <w:b/>
          <w:kern w:val="0"/>
          <w:sz w:val="32"/>
          <w:szCs w:val="32"/>
        </w:rPr>
      </w:pPr>
      <w:r w:rsidRPr="00B02820">
        <w:rPr>
          <w:rFonts w:asciiTheme="majorHAnsi" w:hAnsiTheme="majorHAnsi" w:cs="Arial" w:hint="eastAsia"/>
          <w:b/>
          <w:kern w:val="0"/>
          <w:sz w:val="32"/>
          <w:szCs w:val="32"/>
        </w:rPr>
        <w:t>TPO-13</w:t>
      </w:r>
      <w:bookmarkEnd w:id="264"/>
    </w:p>
    <w:p w:rsidR="00B85079" w:rsidRDefault="00B85079" w:rsidP="00353CD7">
      <w:pPr>
        <w:ind w:firstLineChars="0" w:firstLine="0"/>
        <w:rPr>
          <w:rFonts w:ascii="Georgia" w:hAnsi="Georgia"/>
          <w:b/>
          <w:kern w:val="0"/>
          <w:szCs w:val="21"/>
        </w:rPr>
      </w:pPr>
    </w:p>
    <w:p w:rsidR="00AF3A20" w:rsidRDefault="00AF3A20" w:rsidP="00AF3A20">
      <w:pPr>
        <w:ind w:right="72" w:firstLine="412"/>
        <w:rPr>
          <w:rFonts w:ascii="Georgia" w:hAnsi="Georgia"/>
          <w:color w:val="000000"/>
          <w:spacing w:val="-2"/>
          <w:szCs w:val="21"/>
        </w:rPr>
      </w:pPr>
      <w:r>
        <w:rPr>
          <w:rFonts w:ascii="Georgia" w:hAnsi="Georgia"/>
          <w:color w:val="000000"/>
          <w:spacing w:val="-2"/>
          <w:szCs w:val="21"/>
        </w:rPr>
        <w:t xml:space="preserve">Paragraph 1: Life places us in a </w:t>
      </w:r>
      <w:r>
        <w:rPr>
          <w:rFonts w:ascii="Georgia" w:hAnsi="Georgia"/>
          <w:spacing w:val="4"/>
          <w:kern w:val="0"/>
          <w:szCs w:val="21"/>
          <w:highlight w:val="lightGray"/>
          <w:u w:val="single"/>
        </w:rPr>
        <w:t>complex</w:t>
      </w:r>
      <w:r>
        <w:rPr>
          <w:rFonts w:ascii="Georgia" w:hAnsi="Georgia"/>
          <w:color w:val="000000"/>
          <w:spacing w:val="-2"/>
          <w:szCs w:val="21"/>
        </w:rPr>
        <w:t xml:space="preserve"> web of relationships with other people. Our humanness arises out of these relationships in the course of social interaction. Moreover, our humanness must be sustained through social interaction—and fairly constantly so. When an association continues long enough for two people to become linked together by a relatively stable set of expectations, it is called a relationship.</w:t>
      </w:r>
      <w:r>
        <w:rPr>
          <w:rFonts w:ascii="Georgia" w:hAnsi="Georgia" w:hint="eastAsia"/>
          <w:color w:val="000000"/>
          <w:spacing w:val="-2"/>
          <w:szCs w:val="21"/>
        </w:rPr>
        <w:t xml:space="preserve"> </w:t>
      </w:r>
      <w:bookmarkStart w:id="265" w:name="OLE_LINK184"/>
      <w:bookmarkStart w:id="266" w:name="OLE_LINK185"/>
      <w:r>
        <w:rPr>
          <w:rFonts w:ascii="Georgia" w:hAnsi="Georgia" w:hint="eastAsia"/>
          <w:color w:val="000000"/>
          <w:kern w:val="0"/>
          <w:szCs w:val="21"/>
        </w:rPr>
        <w:t>【</w:t>
      </w:r>
      <w:r>
        <w:rPr>
          <w:rFonts w:ascii="Georgia" w:hAnsi="Georgia" w:hint="eastAsia"/>
          <w:color w:val="000000"/>
          <w:kern w:val="0"/>
          <w:szCs w:val="21"/>
        </w:rPr>
        <w:t>TPO13</w:t>
      </w:r>
      <w:r>
        <w:rPr>
          <w:rFonts w:ascii="Georgia" w:hAnsi="Georgia"/>
          <w:color w:val="000000"/>
          <w:kern w:val="0"/>
          <w:szCs w:val="21"/>
        </w:rPr>
        <w:t>-</w:t>
      </w:r>
      <w:r w:rsidRPr="00AF3A20">
        <w:t xml:space="preserve"> </w:t>
      </w:r>
      <w:bookmarkStart w:id="267" w:name="_Toc346182386"/>
      <w:r>
        <w:rPr>
          <w:rFonts w:ascii="Cambria" w:hAnsi="Cambria"/>
          <w:w w:val="105"/>
        </w:rPr>
        <w:t>Types of Social Groups</w:t>
      </w:r>
      <w:bookmarkEnd w:id="267"/>
      <w:r>
        <w:rPr>
          <w:rFonts w:ascii="Georgia" w:hAnsi="Georgia" w:hint="eastAsia"/>
          <w:color w:val="000000"/>
          <w:kern w:val="0"/>
          <w:szCs w:val="21"/>
        </w:rPr>
        <w:t>】</w:t>
      </w:r>
    </w:p>
    <w:bookmarkEnd w:id="265"/>
    <w:bookmarkEnd w:id="266"/>
    <w:p w:rsidR="00AF3A20" w:rsidRDefault="00AF3A20" w:rsidP="00AF3A20">
      <w:pPr>
        <w:ind w:right="72" w:firstLineChars="150" w:firstLine="315"/>
        <w:rPr>
          <w:rFonts w:ascii="Georgia" w:hAnsi="Georgia"/>
          <w:color w:val="000000"/>
          <w:szCs w:val="21"/>
        </w:rPr>
      </w:pPr>
    </w:p>
    <w:p w:rsidR="00AF3A20" w:rsidRDefault="00AF3A20" w:rsidP="00AF3A20">
      <w:pPr>
        <w:ind w:right="72" w:firstLine="483"/>
        <w:rPr>
          <w:rFonts w:ascii="Georgia" w:hAnsi="Georgia"/>
          <w:color w:val="000000"/>
          <w:spacing w:val="6"/>
          <w:w w:val="110"/>
          <w:szCs w:val="21"/>
        </w:rPr>
      </w:pPr>
      <w:r>
        <w:rPr>
          <w:rFonts w:ascii="Georgia" w:hAnsi="Georgia"/>
          <w:color w:val="000000"/>
          <w:spacing w:val="6"/>
          <w:w w:val="110"/>
          <w:szCs w:val="21"/>
        </w:rPr>
        <w:t xml:space="preserve">1. </w:t>
      </w:r>
      <w:r>
        <w:rPr>
          <w:rFonts w:ascii="Georgia" w:hAnsi="Georgia"/>
          <w:color w:val="000000"/>
          <w:spacing w:val="6"/>
          <w:szCs w:val="21"/>
        </w:rPr>
        <w:t>The word “</w:t>
      </w:r>
      <w:r>
        <w:rPr>
          <w:rFonts w:ascii="Georgia" w:hAnsi="Georgia"/>
          <w:spacing w:val="4"/>
          <w:kern w:val="0"/>
          <w:szCs w:val="21"/>
          <w:highlight w:val="lightGray"/>
          <w:u w:val="single"/>
        </w:rPr>
        <w:t>complex</w:t>
      </w:r>
      <w:r>
        <w:rPr>
          <w:rFonts w:ascii="Georgia" w:hAnsi="Georgia"/>
          <w:spacing w:val="4"/>
          <w:kern w:val="0"/>
          <w:szCs w:val="21"/>
        </w:rPr>
        <w:t>”</w:t>
      </w:r>
      <w:r>
        <w:rPr>
          <w:rFonts w:ascii="Georgia" w:hAnsi="Georgia"/>
          <w:color w:val="000000"/>
          <w:spacing w:val="6"/>
          <w:szCs w:val="21"/>
        </w:rPr>
        <w:t xml:space="preserve"> in the passage is closest in meaning to </w:t>
      </w:r>
      <w:r>
        <w:rPr>
          <w:rFonts w:ascii="Georgia" w:hAnsi="Georgia" w:hint="eastAsia"/>
          <w:vanish/>
          <w:color w:val="0000FF"/>
          <w:spacing w:val="6"/>
          <w:sz w:val="24"/>
          <w:szCs w:val="24"/>
        </w:rPr>
        <w:t>（</w:t>
      </w:r>
      <w:r>
        <w:rPr>
          <w:rFonts w:ascii="Georgia" w:hAnsi="Georgia"/>
          <w:vanish/>
          <w:color w:val="0000FF"/>
          <w:spacing w:val="6"/>
          <w:sz w:val="24"/>
          <w:szCs w:val="24"/>
        </w:rPr>
        <w:t>2</w:t>
      </w:r>
      <w:r>
        <w:rPr>
          <w:rFonts w:ascii="Georgia" w:hAnsi="Georgia" w:hint="eastAsia"/>
          <w:vanish/>
          <w:color w:val="0000FF"/>
          <w:spacing w:val="6"/>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delicate</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elaborate</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private</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common</w:t>
      </w:r>
    </w:p>
    <w:p w:rsidR="00AF3A20" w:rsidRDefault="00AF3A20" w:rsidP="00AF3A20">
      <w:pPr>
        <w:ind w:firstLineChars="94" w:firstLine="198"/>
        <w:rPr>
          <w:rFonts w:ascii="Georgia" w:hAnsi="Georgia"/>
          <w:b/>
          <w:kern w:val="0"/>
          <w:szCs w:val="21"/>
        </w:rPr>
      </w:pPr>
    </w:p>
    <w:p w:rsidR="00AF3A20" w:rsidRDefault="00AF3A20" w:rsidP="00AF3A20">
      <w:pPr>
        <w:ind w:right="72" w:firstLine="412"/>
        <w:rPr>
          <w:rFonts w:ascii="Georgia" w:hAnsi="Georgia"/>
          <w:color w:val="000000"/>
          <w:spacing w:val="-2"/>
          <w:szCs w:val="21"/>
        </w:rPr>
      </w:pPr>
      <w:r>
        <w:rPr>
          <w:rFonts w:ascii="Georgia" w:hAnsi="Georgia"/>
          <w:color w:val="000000"/>
          <w:spacing w:val="-2"/>
          <w:szCs w:val="21"/>
        </w:rPr>
        <w:t xml:space="preserve">Paragraph 2: People are bound within relationships by two types of bonds: expressive ties and instrumental ties. Expressive ties are social links formed when we emotionally invest ourselves in and commit ourselves to other people. Through association with people who are meaningful to us, we achieve a sense of security, love, acceptance, companionship, and personal worth. Instrumental ties are social links formed when we cooperate with other people to achieve some goal. Occasionally, this may mean working with instead of against competitors. More often, we simply cooperate with others to reach some end without </w:t>
      </w:r>
      <w:r>
        <w:rPr>
          <w:rFonts w:ascii="Georgia" w:hAnsi="Georgia"/>
          <w:spacing w:val="4"/>
          <w:kern w:val="0"/>
          <w:szCs w:val="21"/>
          <w:highlight w:val="lightGray"/>
          <w:u w:val="single"/>
        </w:rPr>
        <w:t>endowing</w:t>
      </w:r>
      <w:r>
        <w:rPr>
          <w:rFonts w:ascii="Georgia" w:hAnsi="Georgia"/>
          <w:color w:val="000000"/>
          <w:spacing w:val="-2"/>
          <w:szCs w:val="21"/>
        </w:rPr>
        <w:t xml:space="preserve"> the relationship with any larger significance.</w:t>
      </w:r>
      <w:r>
        <w:rPr>
          <w:rFonts w:ascii="Georgia" w:hAnsi="Georgia" w:hint="eastAsia"/>
          <w:color w:val="000000"/>
          <w:spacing w:val="-2"/>
          <w:szCs w:val="21"/>
        </w:rPr>
        <w:t xml:space="preserve"> </w:t>
      </w:r>
      <w:r>
        <w:rPr>
          <w:rFonts w:ascii="Georgia" w:hAnsi="Georgia" w:hint="eastAsia"/>
          <w:color w:val="000000"/>
          <w:kern w:val="0"/>
          <w:szCs w:val="21"/>
        </w:rPr>
        <w:t>【</w:t>
      </w:r>
      <w:r>
        <w:rPr>
          <w:rFonts w:ascii="Georgia" w:hAnsi="Georgia" w:hint="eastAsia"/>
          <w:color w:val="000000"/>
          <w:kern w:val="0"/>
          <w:szCs w:val="21"/>
        </w:rPr>
        <w:t>TPO13</w:t>
      </w:r>
      <w:r>
        <w:rPr>
          <w:rFonts w:ascii="Georgia" w:hAnsi="Georgia"/>
          <w:color w:val="000000"/>
          <w:kern w:val="0"/>
          <w:szCs w:val="21"/>
        </w:rPr>
        <w:t>-</w:t>
      </w:r>
      <w:r w:rsidRPr="00AF3A20">
        <w:t xml:space="preserve"> </w:t>
      </w:r>
      <w:r>
        <w:rPr>
          <w:rFonts w:ascii="Cambria" w:hAnsi="Cambria"/>
          <w:w w:val="105"/>
        </w:rPr>
        <w:t>Types of Social Groups</w:t>
      </w:r>
      <w:r>
        <w:rPr>
          <w:rFonts w:ascii="Georgia" w:hAnsi="Georgia" w:hint="eastAsia"/>
          <w:color w:val="000000"/>
          <w:kern w:val="0"/>
          <w:szCs w:val="21"/>
        </w:rPr>
        <w:t>】</w:t>
      </w:r>
    </w:p>
    <w:p w:rsidR="00AF3A20" w:rsidRDefault="00AF3A20" w:rsidP="00353CD7">
      <w:pPr>
        <w:tabs>
          <w:tab w:val="decimal" w:pos="360"/>
          <w:tab w:val="decimal" w:pos="432"/>
          <w:tab w:val="left" w:pos="2026"/>
        </w:tabs>
        <w:ind w:firstLineChars="0" w:firstLine="0"/>
        <w:jc w:val="left"/>
        <w:rPr>
          <w:rFonts w:ascii="Georgia" w:hAnsi="Georgia"/>
          <w:color w:val="000000"/>
          <w:szCs w:val="21"/>
        </w:rPr>
      </w:pPr>
    </w:p>
    <w:p w:rsidR="00AF3A20" w:rsidRDefault="00AF3A20" w:rsidP="00AF3A20">
      <w:pPr>
        <w:ind w:right="72" w:firstLine="483"/>
        <w:rPr>
          <w:rFonts w:ascii="Georgia" w:hAnsi="Georgia"/>
          <w:color w:val="000000"/>
          <w:spacing w:val="6"/>
          <w:w w:val="110"/>
          <w:szCs w:val="21"/>
        </w:rPr>
      </w:pPr>
      <w:r>
        <w:rPr>
          <w:rFonts w:ascii="Georgia" w:hAnsi="Georgia"/>
          <w:color w:val="000000"/>
          <w:spacing w:val="6"/>
          <w:w w:val="110"/>
          <w:szCs w:val="21"/>
        </w:rPr>
        <w:t xml:space="preserve">3. </w:t>
      </w:r>
      <w:r>
        <w:rPr>
          <w:rFonts w:ascii="Georgia" w:hAnsi="Georgia"/>
          <w:color w:val="000000"/>
          <w:spacing w:val="6"/>
          <w:szCs w:val="21"/>
        </w:rPr>
        <w:t xml:space="preserve">The word </w:t>
      </w:r>
      <w:r>
        <w:rPr>
          <w:rFonts w:ascii="Georgia" w:hAnsi="Georgia"/>
          <w:spacing w:val="4"/>
          <w:kern w:val="0"/>
          <w:szCs w:val="21"/>
          <w:highlight w:val="lightGray"/>
          <w:u w:val="single"/>
        </w:rPr>
        <w:t>endowing</w:t>
      </w:r>
      <w:r>
        <w:rPr>
          <w:rFonts w:ascii="Georgia" w:hAnsi="Georgia"/>
          <w:color w:val="000000"/>
          <w:spacing w:val="6"/>
          <w:szCs w:val="21"/>
        </w:rPr>
        <w:t xml:space="preserve"> in the passage is closest in meaning to </w:t>
      </w:r>
      <w:r>
        <w:rPr>
          <w:rFonts w:ascii="Georgia" w:hAnsi="Georgia"/>
          <w:vanish/>
          <w:color w:val="0000FF"/>
          <w:spacing w:val="6"/>
          <w:sz w:val="24"/>
          <w:szCs w:val="24"/>
        </w:rPr>
        <w:t>(3)</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leaving</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exposing</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providing</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understanding</w:t>
      </w:r>
    </w:p>
    <w:p w:rsidR="00AF3A20" w:rsidRDefault="00AF3A20" w:rsidP="00AF3A20">
      <w:pPr>
        <w:ind w:firstLineChars="94" w:firstLine="198"/>
        <w:rPr>
          <w:rFonts w:ascii="Georgia" w:hAnsi="Georgia"/>
          <w:b/>
          <w:kern w:val="0"/>
          <w:szCs w:val="21"/>
        </w:rPr>
      </w:pPr>
    </w:p>
    <w:p w:rsidR="00AF3A20" w:rsidRDefault="00AF3A20" w:rsidP="00AF3A20">
      <w:pPr>
        <w:ind w:right="72" w:firstLine="412"/>
        <w:rPr>
          <w:rFonts w:ascii="Georgia" w:hAnsi="Georgia"/>
          <w:color w:val="000000"/>
          <w:spacing w:val="-2"/>
          <w:szCs w:val="21"/>
        </w:rPr>
      </w:pPr>
      <w:r>
        <w:rPr>
          <w:rFonts w:ascii="Georgia" w:hAnsi="Georgia"/>
          <w:color w:val="000000"/>
          <w:spacing w:val="-2"/>
          <w:szCs w:val="21"/>
        </w:rPr>
        <w:t xml:space="preserve">Paragraph 4: A number of conditions enhance the likelihood that primary groups will arise. First, group size is important. We find it difficult to get to know people personally when they are milling about and dispersed in large groups. In small groups we have a better chance to initiate contact and establish rapport with them. Second, face-to-face contact allows us to </w:t>
      </w:r>
      <w:r>
        <w:rPr>
          <w:rFonts w:ascii="Georgia" w:hAnsi="Georgia"/>
          <w:spacing w:val="4"/>
          <w:kern w:val="0"/>
          <w:szCs w:val="21"/>
          <w:highlight w:val="lightGray"/>
          <w:u w:val="single"/>
        </w:rPr>
        <w:t>size up</w:t>
      </w:r>
      <w:r>
        <w:rPr>
          <w:rFonts w:ascii="Georgia" w:hAnsi="Georgia"/>
          <w:color w:val="000000"/>
          <w:spacing w:val="-2"/>
          <w:szCs w:val="21"/>
        </w:rPr>
        <w:t xml:space="preserve"> others. Seeing and talking with one another in close physical proximity makes possible a subtle exchange of ideas and feelings. And third, the probability that we will develop primary group bonds increases as we have frequent and continuous contact. Our ties with people often deepen as we interact with them across time and gradually evolve interlocking habits and interests.</w:t>
      </w:r>
      <w:r>
        <w:rPr>
          <w:rFonts w:ascii="Georgia" w:hAnsi="Georgia" w:hint="eastAsia"/>
          <w:color w:val="000000"/>
          <w:spacing w:val="-2"/>
          <w:szCs w:val="21"/>
        </w:rPr>
        <w:t xml:space="preserve"> </w:t>
      </w:r>
      <w:r>
        <w:rPr>
          <w:rFonts w:ascii="Georgia" w:hAnsi="Georgia" w:hint="eastAsia"/>
          <w:color w:val="000000"/>
          <w:kern w:val="0"/>
          <w:szCs w:val="21"/>
        </w:rPr>
        <w:t>【</w:t>
      </w:r>
      <w:r>
        <w:rPr>
          <w:rFonts w:ascii="Georgia" w:hAnsi="Georgia" w:hint="eastAsia"/>
          <w:color w:val="000000"/>
          <w:kern w:val="0"/>
          <w:szCs w:val="21"/>
        </w:rPr>
        <w:t>TPO13</w:t>
      </w:r>
      <w:r>
        <w:rPr>
          <w:rFonts w:ascii="Georgia" w:hAnsi="Georgia"/>
          <w:color w:val="000000"/>
          <w:kern w:val="0"/>
          <w:szCs w:val="21"/>
        </w:rPr>
        <w:t>-</w:t>
      </w:r>
      <w:r w:rsidRPr="00AF3A20">
        <w:t xml:space="preserve"> </w:t>
      </w:r>
      <w:r>
        <w:rPr>
          <w:rFonts w:ascii="Cambria" w:hAnsi="Cambria"/>
          <w:w w:val="105"/>
        </w:rPr>
        <w:t>Types of Social Groups</w:t>
      </w:r>
      <w:r>
        <w:rPr>
          <w:rFonts w:ascii="Georgia" w:hAnsi="Georgia" w:hint="eastAsia"/>
          <w:color w:val="000000"/>
          <w:kern w:val="0"/>
          <w:szCs w:val="21"/>
        </w:rPr>
        <w:t>】</w:t>
      </w:r>
    </w:p>
    <w:p w:rsidR="00AF3A20" w:rsidRDefault="00AF3A20" w:rsidP="00AF3A20">
      <w:pPr>
        <w:ind w:right="107" w:firstLine="412"/>
        <w:rPr>
          <w:rFonts w:ascii="Georgia" w:hAnsi="Georgia"/>
          <w:color w:val="000000"/>
          <w:spacing w:val="-2"/>
          <w:szCs w:val="21"/>
        </w:rPr>
      </w:pPr>
    </w:p>
    <w:p w:rsidR="00AF3A20" w:rsidRDefault="00AF3A20" w:rsidP="00AF3A20">
      <w:pPr>
        <w:ind w:right="72" w:firstLine="479"/>
        <w:rPr>
          <w:rFonts w:ascii="Georgia" w:hAnsi="Georgia"/>
          <w:color w:val="000000"/>
          <w:spacing w:val="5"/>
          <w:szCs w:val="21"/>
        </w:rPr>
      </w:pPr>
      <w:r>
        <w:rPr>
          <w:rFonts w:ascii="Georgia" w:hAnsi="Georgia"/>
          <w:color w:val="000000"/>
          <w:spacing w:val="5"/>
          <w:w w:val="110"/>
          <w:szCs w:val="21"/>
        </w:rPr>
        <w:t xml:space="preserve">7. </w:t>
      </w:r>
      <w:r>
        <w:rPr>
          <w:rFonts w:ascii="Georgia" w:hAnsi="Georgia"/>
          <w:color w:val="000000"/>
          <w:spacing w:val="5"/>
          <w:szCs w:val="21"/>
        </w:rPr>
        <w:t>The phrase “</w:t>
      </w:r>
      <w:r>
        <w:rPr>
          <w:rFonts w:ascii="Georgia" w:hAnsi="Georgia"/>
          <w:spacing w:val="4"/>
          <w:kern w:val="0"/>
          <w:szCs w:val="21"/>
          <w:highlight w:val="lightGray"/>
          <w:u w:val="single"/>
        </w:rPr>
        <w:t>size up</w:t>
      </w:r>
      <w:r>
        <w:rPr>
          <w:rFonts w:ascii="Georgia" w:hAnsi="Georgia"/>
          <w:spacing w:val="4"/>
          <w:kern w:val="0"/>
          <w:szCs w:val="21"/>
        </w:rPr>
        <w:t>”</w:t>
      </w:r>
      <w:r>
        <w:rPr>
          <w:rFonts w:ascii="Georgia" w:hAnsi="Georgia"/>
          <w:color w:val="000000"/>
          <w:spacing w:val="5"/>
          <w:szCs w:val="21"/>
        </w:rPr>
        <w:t xml:space="preserve"> in the passage is closest in meaning to </w:t>
      </w:r>
      <w:r>
        <w:rPr>
          <w:rFonts w:ascii="Georgia" w:hAnsi="Georgia"/>
          <w:vanish/>
          <w:color w:val="0000FF"/>
          <w:spacing w:val="6"/>
          <w:sz w:val="24"/>
          <w:szCs w:val="24"/>
        </w:rPr>
        <w:t>(2)</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enlarge</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evaluate</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impress</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accept</w:t>
      </w:r>
    </w:p>
    <w:p w:rsidR="00AF3A20" w:rsidRDefault="00AF3A20" w:rsidP="00AF3A20">
      <w:pPr>
        <w:ind w:firstLineChars="94" w:firstLine="198"/>
        <w:rPr>
          <w:rFonts w:ascii="Georgia" w:hAnsi="Georgia"/>
          <w:b/>
          <w:kern w:val="0"/>
          <w:szCs w:val="21"/>
        </w:rPr>
      </w:pPr>
    </w:p>
    <w:p w:rsidR="00AF3A20" w:rsidRDefault="00AF3A20" w:rsidP="00AF3A20">
      <w:pPr>
        <w:ind w:right="72" w:firstLine="412"/>
        <w:rPr>
          <w:rFonts w:ascii="Georgia" w:hAnsi="Georgia"/>
          <w:color w:val="000000"/>
          <w:spacing w:val="-2"/>
          <w:szCs w:val="21"/>
        </w:rPr>
      </w:pPr>
      <w:r>
        <w:rPr>
          <w:rFonts w:ascii="Georgia" w:hAnsi="Georgia"/>
          <w:color w:val="000000"/>
          <w:spacing w:val="-2"/>
          <w:szCs w:val="21"/>
        </w:rPr>
        <w:t xml:space="preserve">Paragraph 7: Third, primary groups are fundamental because they serve as powerful instruments for social control. Their members command and dispense many of the rewards that are so vital to us and that make our lives seem worthwhile. Should the use of rewards fail, members can frequently win by rejecting or threatening to ostracize those who </w:t>
      </w:r>
      <w:r>
        <w:rPr>
          <w:rFonts w:ascii="Georgia" w:hAnsi="Georgia"/>
          <w:spacing w:val="4"/>
          <w:kern w:val="0"/>
          <w:szCs w:val="21"/>
          <w:highlight w:val="lightGray"/>
          <w:u w:val="single"/>
        </w:rPr>
        <w:t>deviate</w:t>
      </w:r>
      <w:r>
        <w:rPr>
          <w:rFonts w:ascii="Georgia" w:hAnsi="Georgia"/>
          <w:color w:val="000000"/>
          <w:spacing w:val="-2"/>
          <w:szCs w:val="21"/>
        </w:rPr>
        <w:t xml:space="preserve"> from the primary group's norms. For instance, some social groups employ shunning (a person can remain in the community, but others are forbidden to interact with the person) as a device to bring into line individuals whose behavior goes beyond that allowed by the particular group. Even more important, primary groups define social reality for us by structuring our experiences. By providing us with definitions of situations, they elicit from our behavior that conforms to group-devised meanings. Primary groups, then, serve both as carriers of social norms and as enforcers of them.</w:t>
      </w:r>
      <w:r>
        <w:rPr>
          <w:rFonts w:ascii="Georgia" w:hAnsi="Georgia" w:hint="eastAsia"/>
          <w:color w:val="000000"/>
          <w:spacing w:val="-2"/>
          <w:szCs w:val="21"/>
        </w:rPr>
        <w:t xml:space="preserve"> </w:t>
      </w:r>
      <w:bookmarkStart w:id="268" w:name="OLE_LINK186"/>
      <w:bookmarkStart w:id="269" w:name="OLE_LINK187"/>
      <w:r>
        <w:rPr>
          <w:rFonts w:ascii="Georgia" w:hAnsi="Georgia" w:hint="eastAsia"/>
          <w:color w:val="000000"/>
          <w:kern w:val="0"/>
          <w:szCs w:val="21"/>
        </w:rPr>
        <w:t>【</w:t>
      </w:r>
      <w:r>
        <w:rPr>
          <w:rFonts w:ascii="Georgia" w:hAnsi="Georgia" w:hint="eastAsia"/>
          <w:color w:val="000000"/>
          <w:kern w:val="0"/>
          <w:szCs w:val="21"/>
        </w:rPr>
        <w:t>TPO13</w:t>
      </w:r>
      <w:r>
        <w:rPr>
          <w:rFonts w:ascii="Georgia" w:hAnsi="Georgia"/>
          <w:color w:val="000000"/>
          <w:kern w:val="0"/>
          <w:szCs w:val="21"/>
        </w:rPr>
        <w:t>-</w:t>
      </w:r>
      <w:r w:rsidRPr="00AF3A20">
        <w:t xml:space="preserve"> </w:t>
      </w:r>
      <w:r>
        <w:rPr>
          <w:rFonts w:ascii="Cambria" w:hAnsi="Cambria"/>
          <w:w w:val="105"/>
        </w:rPr>
        <w:t>Types of Social Groups</w:t>
      </w:r>
      <w:r>
        <w:rPr>
          <w:rFonts w:ascii="Georgia" w:hAnsi="Georgia" w:hint="eastAsia"/>
          <w:color w:val="000000"/>
          <w:kern w:val="0"/>
          <w:szCs w:val="21"/>
        </w:rPr>
        <w:t>】</w:t>
      </w:r>
    </w:p>
    <w:bookmarkEnd w:id="268"/>
    <w:bookmarkEnd w:id="269"/>
    <w:p w:rsidR="00AF3A20" w:rsidRDefault="00AF3A20" w:rsidP="00353CD7">
      <w:pPr>
        <w:tabs>
          <w:tab w:val="decimal" w:pos="288"/>
          <w:tab w:val="decimal" w:pos="360"/>
        </w:tabs>
        <w:ind w:firstLineChars="0" w:firstLine="0"/>
        <w:jc w:val="left"/>
        <w:rPr>
          <w:rFonts w:ascii="Georgia" w:hAnsi="Georgia"/>
          <w:color w:val="000000"/>
          <w:spacing w:val="2"/>
          <w:szCs w:val="21"/>
        </w:rPr>
      </w:pPr>
    </w:p>
    <w:p w:rsidR="00AF3A20" w:rsidRDefault="00AF3A20" w:rsidP="00AF3A20">
      <w:pPr>
        <w:ind w:right="72" w:firstLine="479"/>
        <w:rPr>
          <w:rFonts w:ascii="Georgia" w:hAnsi="Georgia"/>
          <w:color w:val="000000"/>
          <w:spacing w:val="5"/>
          <w:w w:val="110"/>
          <w:szCs w:val="21"/>
        </w:rPr>
      </w:pPr>
      <w:r>
        <w:rPr>
          <w:rFonts w:ascii="Georgia" w:hAnsi="Georgia"/>
          <w:color w:val="000000"/>
          <w:spacing w:val="5"/>
          <w:w w:val="110"/>
          <w:szCs w:val="21"/>
        </w:rPr>
        <w:t xml:space="preserve">10. </w:t>
      </w:r>
      <w:r>
        <w:rPr>
          <w:rFonts w:ascii="Georgia" w:hAnsi="Georgia"/>
          <w:color w:val="000000"/>
          <w:spacing w:val="5"/>
          <w:szCs w:val="21"/>
        </w:rPr>
        <w:t>The word “</w:t>
      </w:r>
      <w:r>
        <w:rPr>
          <w:rFonts w:ascii="Georgia" w:hAnsi="Georgia"/>
          <w:spacing w:val="4"/>
          <w:kern w:val="0"/>
          <w:szCs w:val="21"/>
          <w:highlight w:val="lightGray"/>
          <w:u w:val="single"/>
        </w:rPr>
        <w:t>deviate</w:t>
      </w:r>
      <w:r>
        <w:rPr>
          <w:rFonts w:ascii="Georgia" w:hAnsi="Georgia"/>
          <w:spacing w:val="4"/>
          <w:kern w:val="0"/>
          <w:szCs w:val="21"/>
        </w:rPr>
        <w:t>”</w:t>
      </w:r>
      <w:r>
        <w:rPr>
          <w:rFonts w:ascii="Georgia" w:hAnsi="Georgia"/>
          <w:color w:val="000000"/>
          <w:spacing w:val="5"/>
          <w:szCs w:val="21"/>
        </w:rPr>
        <w:t xml:space="preserve"> in the passage is closest in meaning to </w:t>
      </w:r>
      <w:r>
        <w:rPr>
          <w:rFonts w:ascii="Georgia" w:hAnsi="Georgia" w:hint="eastAsia"/>
          <w:vanish/>
          <w:color w:val="0000FF"/>
          <w:spacing w:val="6"/>
          <w:sz w:val="24"/>
          <w:szCs w:val="24"/>
        </w:rPr>
        <w:t>（</w:t>
      </w:r>
      <w:r>
        <w:rPr>
          <w:rFonts w:ascii="Georgia" w:hAnsi="Georgia"/>
          <w:vanish/>
          <w:color w:val="0000FF"/>
          <w:spacing w:val="6"/>
          <w:sz w:val="24"/>
          <w:szCs w:val="24"/>
        </w:rPr>
        <w:t>4</w:t>
      </w:r>
      <w:r>
        <w:rPr>
          <w:rFonts w:ascii="Georgia" w:hAnsi="Georgia" w:hint="eastAsia"/>
          <w:vanish/>
          <w:color w:val="0000FF"/>
          <w:spacing w:val="6"/>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detract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advance</w:t>
      </w:r>
    </w:p>
    <w:p w:rsidR="00AF3A20" w:rsidRDefault="00AF3A20" w:rsidP="00AF3A20">
      <w:pPr>
        <w:ind w:left="600" w:firstLineChars="0" w:firstLine="0"/>
        <w:rPr>
          <w:rFonts w:ascii="Georgia" w:hAnsi="Georgia"/>
          <w:color w:val="000000"/>
          <w:spacing w:val="20"/>
          <w:szCs w:val="21"/>
        </w:rPr>
      </w:pPr>
      <w:r>
        <w:rPr>
          <w:szCs w:val="21"/>
        </w:rPr>
        <w:t>○</w:t>
      </w:r>
      <w:r>
        <w:rPr>
          <w:rFonts w:ascii="Georgia" w:hAnsi="Georgia"/>
          <w:szCs w:val="21"/>
        </w:rPr>
        <w:t xml:space="preserve"> </w:t>
      </w:r>
      <w:r>
        <w:rPr>
          <w:rFonts w:ascii="Georgia" w:hAnsi="Georgia"/>
          <w:color w:val="000000"/>
          <w:szCs w:val="21"/>
        </w:rPr>
        <w:t>select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zCs w:val="21"/>
        </w:rPr>
        <w:t>depart</w:t>
      </w:r>
    </w:p>
    <w:p w:rsidR="00AF3A20" w:rsidRDefault="00AF3A20" w:rsidP="00AF3A20">
      <w:pPr>
        <w:ind w:firstLineChars="94" w:firstLine="198"/>
        <w:rPr>
          <w:rFonts w:ascii="Georgia" w:hAnsi="Georgia"/>
          <w:b/>
          <w:kern w:val="0"/>
          <w:szCs w:val="21"/>
        </w:rPr>
      </w:pPr>
    </w:p>
    <w:p w:rsidR="00AF3A20" w:rsidRDefault="00AF3A20" w:rsidP="00AF3A20">
      <w:pPr>
        <w:ind w:right="72" w:firstLine="420"/>
        <w:rPr>
          <w:rFonts w:ascii="Georgia" w:hAnsi="Georgia"/>
          <w:color w:val="000000"/>
          <w:spacing w:val="-2"/>
          <w:szCs w:val="21"/>
        </w:rPr>
      </w:pPr>
      <w:r>
        <w:rPr>
          <w:rFonts w:ascii="Georgia" w:hAnsi="Georgia"/>
          <w:szCs w:val="21"/>
        </w:rPr>
        <w:t xml:space="preserve">Paragraph 1: </w:t>
      </w:r>
      <w:r>
        <w:rPr>
          <w:rFonts w:ascii="Georgia" w:hAnsi="Georgia"/>
          <w:color w:val="000000"/>
          <w:spacing w:val="1"/>
          <w:szCs w:val="21"/>
        </w:rPr>
        <w:t xml:space="preserve">Survival and successful reproduction usually require the activities of animals to be coordinated with predictable events around them. </w:t>
      </w:r>
      <w:r>
        <w:rPr>
          <w:rFonts w:ascii="Georgia" w:hAnsi="Georgia"/>
          <w:spacing w:val="4"/>
          <w:kern w:val="0"/>
          <w:szCs w:val="21"/>
          <w:highlight w:val="lightGray"/>
          <w:u w:val="single"/>
        </w:rPr>
        <w:t>Consequently</w:t>
      </w:r>
      <w:r>
        <w:rPr>
          <w:rFonts w:ascii="Georgia" w:hAnsi="Georgia"/>
          <w:color w:val="000000"/>
          <w:spacing w:val="1"/>
          <w:szCs w:val="21"/>
        </w:rPr>
        <w:t xml:space="preserve">, the timing and rhythms of biological functions must closely match periodic events like the solar day, the tides, the lunar cycle, and the seasons. The relations between animal activity and these periods, particularly for the daily rhythms, have been of such interest and importance that a huge amount of work has been done on them and the special research field of chronobiology has emerged. Normally, the constantly changing levels of an animal's activity—sleeping, feeding, moving, reproducing, metabolizing, and producing enzymes and hormones, for example—are well coordinated with environmental rhythms, but the key question is whether the animal's schedule is driven by external cues, such as sunrise or sunset, or is instead dependent somehow on internal timers that themselves generate the observed biological rhythms. Almost universally, biologists accept the idea that all eukaryotes (a category that includes most organisms except bacteria and certain algae) have internal clocks. By isolating organisms completely from external periodic cues, biologists learned that organisms have internal clocks. For instance, apparently normal daily periods of biological activity were maintained for about a week by the fungus </w:t>
      </w:r>
      <w:r>
        <w:rPr>
          <w:rFonts w:ascii="Georgia" w:hAnsi="Georgia"/>
          <w:i/>
          <w:color w:val="000000"/>
          <w:spacing w:val="1"/>
          <w:szCs w:val="21"/>
        </w:rPr>
        <w:t>Neurospora</w:t>
      </w:r>
      <w:r>
        <w:rPr>
          <w:rFonts w:ascii="Georgia" w:hAnsi="Georgia"/>
          <w:color w:val="000000"/>
          <w:spacing w:val="1"/>
          <w:szCs w:val="21"/>
        </w:rPr>
        <w:t xml:space="preserve"> when it was intentionally isolated from all geophysical timing cues while orbiting in a space shuttle. The continuation of biological rhythms in an organism without external cues attests to its having an internal clock.</w:t>
      </w:r>
      <w:r w:rsidRPr="00AF3A20">
        <w:rPr>
          <w:rFonts w:ascii="Georgia" w:hAnsi="Georgia" w:hint="eastAsia"/>
          <w:color w:val="000000"/>
          <w:kern w:val="0"/>
          <w:szCs w:val="21"/>
        </w:rPr>
        <w:t xml:space="preserve"> </w:t>
      </w:r>
      <w:bookmarkStart w:id="270" w:name="OLE_LINK188"/>
      <w:bookmarkStart w:id="271" w:name="OLE_LINK189"/>
      <w:r>
        <w:rPr>
          <w:rFonts w:ascii="Georgia" w:hAnsi="Georgia" w:hint="eastAsia"/>
          <w:color w:val="000000"/>
          <w:kern w:val="0"/>
          <w:szCs w:val="21"/>
        </w:rPr>
        <w:t>【</w:t>
      </w:r>
      <w:r>
        <w:rPr>
          <w:rFonts w:ascii="Georgia" w:hAnsi="Georgia" w:hint="eastAsia"/>
          <w:color w:val="000000"/>
          <w:kern w:val="0"/>
          <w:szCs w:val="21"/>
        </w:rPr>
        <w:t>TPO13</w:t>
      </w:r>
      <w:r>
        <w:rPr>
          <w:rFonts w:ascii="Georgia" w:hAnsi="Georgia"/>
          <w:color w:val="000000"/>
          <w:kern w:val="0"/>
          <w:szCs w:val="21"/>
        </w:rPr>
        <w:t>-</w:t>
      </w:r>
      <w:r w:rsidRPr="00AF3A20">
        <w:rPr>
          <w:rFonts w:ascii="Georgia" w:hAnsi="Georgia"/>
          <w:color w:val="000000"/>
          <w:kern w:val="0"/>
          <w:szCs w:val="21"/>
        </w:rPr>
        <w:t xml:space="preserve"> Biological Clocks</w:t>
      </w:r>
      <w:r>
        <w:rPr>
          <w:rFonts w:ascii="Georgia" w:hAnsi="Georgia" w:hint="eastAsia"/>
          <w:color w:val="000000"/>
          <w:kern w:val="0"/>
          <w:szCs w:val="21"/>
        </w:rPr>
        <w:t>】</w:t>
      </w:r>
      <w:bookmarkEnd w:id="270"/>
      <w:bookmarkEnd w:id="271"/>
    </w:p>
    <w:p w:rsidR="00AF3A20" w:rsidRDefault="00AF3A20" w:rsidP="00353CD7">
      <w:pPr>
        <w:pStyle w:val="a3"/>
        <w:ind w:firstLineChars="0" w:firstLine="0"/>
        <w:rPr>
          <w:rFonts w:ascii="Georgia" w:hAnsi="Georgia"/>
          <w:color w:val="000000"/>
          <w:szCs w:val="21"/>
        </w:rPr>
      </w:pPr>
    </w:p>
    <w:p w:rsidR="00AF3A20" w:rsidRDefault="00AF3A20" w:rsidP="00AF3A20">
      <w:pPr>
        <w:ind w:right="72" w:firstLine="483"/>
        <w:rPr>
          <w:rFonts w:ascii="Georgia" w:hAnsi="Georgia"/>
          <w:color w:val="000000"/>
          <w:spacing w:val="6"/>
          <w:w w:val="110"/>
          <w:szCs w:val="21"/>
        </w:rPr>
      </w:pPr>
      <w:bookmarkStart w:id="272" w:name="OLE_LINK576"/>
      <w:bookmarkStart w:id="273" w:name="OLE_LINK575"/>
      <w:bookmarkStart w:id="274" w:name="OLE_LINK574"/>
      <w:bookmarkStart w:id="275" w:name="OLE_LINK573"/>
      <w:r>
        <w:rPr>
          <w:rFonts w:ascii="Georgia" w:hAnsi="Georgia"/>
          <w:color w:val="000000"/>
          <w:spacing w:val="6"/>
          <w:w w:val="110"/>
          <w:szCs w:val="21"/>
        </w:rPr>
        <w:t xml:space="preserve">1. </w:t>
      </w:r>
      <w:r>
        <w:rPr>
          <w:rFonts w:ascii="Georgia" w:hAnsi="Georgia"/>
          <w:color w:val="000000"/>
          <w:spacing w:val="6"/>
          <w:szCs w:val="21"/>
        </w:rPr>
        <w:t>The word “</w:t>
      </w:r>
      <w:r>
        <w:rPr>
          <w:rFonts w:ascii="Georgia" w:hAnsi="Georgia"/>
          <w:spacing w:val="4"/>
          <w:kern w:val="0"/>
          <w:szCs w:val="21"/>
          <w:highlight w:val="lightGray"/>
          <w:u w:val="single"/>
        </w:rPr>
        <w:t>Consequently</w:t>
      </w:r>
      <w:r>
        <w:rPr>
          <w:rFonts w:ascii="Georgia" w:hAnsi="Georgia"/>
          <w:spacing w:val="4"/>
          <w:kern w:val="0"/>
          <w:szCs w:val="21"/>
        </w:rPr>
        <w:t>”</w:t>
      </w:r>
      <w:r>
        <w:rPr>
          <w:rFonts w:ascii="Georgia" w:hAnsi="Georgia"/>
          <w:color w:val="000000"/>
          <w:spacing w:val="6"/>
          <w:szCs w:val="21"/>
        </w:rPr>
        <w:t xml:space="preserve"> in the passage is closest in meaning to </w:t>
      </w:r>
      <w:r>
        <w:rPr>
          <w:rFonts w:ascii="Georgia" w:hAnsi="Georgia"/>
          <w:vanish/>
          <w:color w:val="0000FF"/>
          <w:spacing w:val="6"/>
          <w:sz w:val="24"/>
          <w:szCs w:val="24"/>
        </w:rPr>
        <w:t>(1)</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zCs w:val="21"/>
        </w:rPr>
        <w:t>Therefore</w:t>
      </w:r>
    </w:p>
    <w:p w:rsidR="00AF3A20" w:rsidRDefault="00AF3A20" w:rsidP="00AF3A20">
      <w:pPr>
        <w:ind w:left="600" w:firstLineChars="0" w:firstLine="0"/>
        <w:rPr>
          <w:rFonts w:ascii="Georgia" w:hAnsi="Georgia"/>
          <w:color w:val="000000"/>
          <w:spacing w:val="6"/>
          <w:szCs w:val="21"/>
        </w:rPr>
      </w:pPr>
      <w:r>
        <w:rPr>
          <w:szCs w:val="21"/>
        </w:rPr>
        <w:t>○</w:t>
      </w:r>
      <w:r>
        <w:rPr>
          <w:rFonts w:ascii="Georgia" w:hAnsi="Georgia"/>
          <w:color w:val="000000"/>
          <w:szCs w:val="21"/>
        </w:rPr>
        <w:t>Additionally</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zCs w:val="21"/>
        </w:rPr>
        <w:t>Nevertheless</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zCs w:val="21"/>
        </w:rPr>
        <w:t>Moreover</w:t>
      </w:r>
      <w:bookmarkEnd w:id="272"/>
      <w:bookmarkEnd w:id="273"/>
      <w:bookmarkEnd w:id="274"/>
      <w:bookmarkEnd w:id="275"/>
    </w:p>
    <w:p w:rsidR="00353CD7" w:rsidRDefault="00353CD7">
      <w:pPr>
        <w:widowControl/>
        <w:ind w:firstLineChars="0" w:firstLine="0"/>
        <w:jc w:val="left"/>
        <w:rPr>
          <w:rFonts w:ascii="Georgia" w:hAnsi="Georgia"/>
          <w:b/>
          <w:kern w:val="0"/>
          <w:szCs w:val="21"/>
        </w:rPr>
      </w:pPr>
      <w:r>
        <w:rPr>
          <w:rFonts w:ascii="Georgia" w:hAnsi="Georgia"/>
          <w:b/>
          <w:kern w:val="0"/>
          <w:szCs w:val="21"/>
        </w:rPr>
        <w:br w:type="page"/>
      </w:r>
    </w:p>
    <w:p w:rsidR="00AF3A20" w:rsidRDefault="00AF3A20" w:rsidP="00AF3A20">
      <w:pPr>
        <w:ind w:firstLineChars="94" w:firstLine="198"/>
        <w:rPr>
          <w:rFonts w:ascii="Georgia" w:hAnsi="Georgia"/>
          <w:b/>
          <w:kern w:val="0"/>
          <w:szCs w:val="21"/>
        </w:rPr>
      </w:pPr>
    </w:p>
    <w:p w:rsidR="00AF3A20" w:rsidRPr="00AF3A20" w:rsidRDefault="00AF3A20" w:rsidP="00AF3A20">
      <w:pPr>
        <w:pStyle w:val="a3"/>
        <w:ind w:firstLine="424"/>
        <w:rPr>
          <w:rFonts w:ascii="Georgia" w:hAnsi="Georgia"/>
          <w:szCs w:val="21"/>
        </w:rPr>
      </w:pPr>
      <w:r>
        <w:rPr>
          <w:rFonts w:ascii="Georgia" w:hAnsi="Georgia"/>
          <w:color w:val="000000"/>
          <w:spacing w:val="1"/>
          <w:szCs w:val="21"/>
        </w:rPr>
        <w:t xml:space="preserve">Paragraph 2: When crayfish are kept continuously in the dark, even for four to five months, their compound eyes continue to adjust on a daily schedule for daytime and nighttime vision. Horseshoe crabs kept in the dark continuously for a year were found to maintain a </w:t>
      </w:r>
      <w:r>
        <w:rPr>
          <w:rFonts w:ascii="Georgia" w:hAnsi="Georgia"/>
          <w:spacing w:val="4"/>
          <w:kern w:val="0"/>
          <w:szCs w:val="21"/>
          <w:highlight w:val="lightGray"/>
          <w:u w:val="single"/>
        </w:rPr>
        <w:t>persistent</w:t>
      </w:r>
      <w:r>
        <w:rPr>
          <w:rFonts w:ascii="Georgia" w:hAnsi="Georgia"/>
          <w:color w:val="000000"/>
          <w:spacing w:val="1"/>
          <w:szCs w:val="21"/>
        </w:rPr>
        <w:t xml:space="preserve"> rhythm of brain activity that similarly adapts their eyes on a daily schedule for bright or for weak light. Like almost all daily cycles of animals deprived of environmental cues, those measured for the horseshoe crabs in these conditions were not exactly 24 hours. Such a rhythm whose period is approximately—but not exactly—a day is called circadian. For different individual horseshoe crabs, the circadian period ranged from 22.2 to 25.5 hours. A particular animal typically maintains its own characteristic cycle </w:t>
      </w:r>
      <w:r>
        <w:rPr>
          <w:rFonts w:ascii="Georgia" w:hAnsi="Georgia"/>
          <w:spacing w:val="4"/>
          <w:kern w:val="0"/>
          <w:szCs w:val="21"/>
          <w:highlight w:val="lightGray"/>
          <w:u w:val="single"/>
        </w:rPr>
        <w:t>duration</w:t>
      </w:r>
      <w:r>
        <w:rPr>
          <w:rFonts w:ascii="Georgia" w:hAnsi="Georgia"/>
          <w:color w:val="000000"/>
          <w:spacing w:val="1"/>
          <w:szCs w:val="21"/>
        </w:rPr>
        <w:t xml:space="preserve"> with great precision for many days. </w:t>
      </w:r>
      <w:r>
        <w:rPr>
          <w:rFonts w:ascii="Georgia" w:hAnsi="Georgia"/>
          <w:spacing w:val="4"/>
          <w:kern w:val="0"/>
          <w:szCs w:val="21"/>
          <w:highlight w:val="lightGray"/>
          <w:u w:val="single"/>
        </w:rPr>
        <w:t>Indeed, stability of the biological clock's period is one of its major features, even when the organism's environment is subjected to considerable changes in factors, such as temperature, that would be expected to affect biological activity strongly.</w:t>
      </w:r>
      <w:r>
        <w:rPr>
          <w:rFonts w:ascii="Georgia" w:hAnsi="Georgia"/>
          <w:color w:val="000000"/>
          <w:spacing w:val="1"/>
          <w:szCs w:val="21"/>
        </w:rPr>
        <w:t xml:space="preserve"> Further evidence for persistent internal rhythms appears when the usual external cycles are shifted—either experimentally or by rapid east-west travel over great distances. Typically, the animal's daily internally generated cycle of activity continues without change. As a result, its activities are shifted relative to the external cycle of the new environment. The disorienting effects of this mismatch between external time cues and internal schedules may persist, like our jet lag, for several days or weeks until certain cues such as the daylight/darkness cycle reset the organism's clock to synchronize with the daily rhythm of the new environment.</w:t>
      </w:r>
      <w:r>
        <w:rPr>
          <w:rFonts w:ascii="Georgia" w:hAnsi="Georgia" w:hint="eastAsia"/>
          <w:color w:val="000000"/>
          <w:spacing w:val="1"/>
          <w:szCs w:val="21"/>
        </w:rPr>
        <w:t xml:space="preserve"> </w:t>
      </w:r>
      <w:r>
        <w:rPr>
          <w:rFonts w:ascii="Georgia" w:hAnsi="Georgia" w:hint="eastAsia"/>
          <w:color w:val="000000"/>
          <w:kern w:val="0"/>
          <w:szCs w:val="21"/>
        </w:rPr>
        <w:t>【</w:t>
      </w:r>
      <w:r>
        <w:rPr>
          <w:rFonts w:ascii="Georgia" w:hAnsi="Georgia" w:hint="eastAsia"/>
          <w:color w:val="000000"/>
          <w:kern w:val="0"/>
          <w:szCs w:val="21"/>
        </w:rPr>
        <w:t>TPO13</w:t>
      </w:r>
      <w:r>
        <w:rPr>
          <w:rFonts w:ascii="Georgia" w:hAnsi="Georgia"/>
          <w:color w:val="000000"/>
          <w:kern w:val="0"/>
          <w:szCs w:val="21"/>
        </w:rPr>
        <w:t>-</w:t>
      </w:r>
      <w:r w:rsidRPr="00AF3A20">
        <w:rPr>
          <w:rFonts w:ascii="Georgia" w:hAnsi="Georgia"/>
          <w:color w:val="000000"/>
          <w:kern w:val="0"/>
          <w:szCs w:val="21"/>
        </w:rPr>
        <w:t xml:space="preserve"> Biological Clocks</w:t>
      </w:r>
      <w:r>
        <w:rPr>
          <w:rFonts w:ascii="Georgia" w:hAnsi="Georgia" w:hint="eastAsia"/>
          <w:color w:val="000000"/>
          <w:kern w:val="0"/>
          <w:szCs w:val="21"/>
        </w:rPr>
        <w:t>】</w:t>
      </w:r>
    </w:p>
    <w:p w:rsidR="00AF3A20" w:rsidRDefault="00AF3A20" w:rsidP="00AF3A20">
      <w:pPr>
        <w:tabs>
          <w:tab w:val="decimal" w:pos="288"/>
          <w:tab w:val="decimal" w:pos="360"/>
        </w:tabs>
        <w:ind w:firstLineChars="184" w:firstLine="390"/>
        <w:jc w:val="left"/>
        <w:rPr>
          <w:rFonts w:ascii="Georgia" w:hAnsi="Georgia"/>
          <w:color w:val="000000"/>
          <w:spacing w:val="1"/>
          <w:szCs w:val="21"/>
        </w:rPr>
      </w:pPr>
    </w:p>
    <w:p w:rsidR="00AF3A20" w:rsidRDefault="00AF3A20" w:rsidP="00AF3A20">
      <w:pPr>
        <w:ind w:right="72" w:firstLine="483"/>
        <w:rPr>
          <w:rFonts w:ascii="Georgia" w:hAnsi="Georgia"/>
          <w:color w:val="000000"/>
          <w:spacing w:val="6"/>
          <w:w w:val="110"/>
          <w:szCs w:val="21"/>
        </w:rPr>
      </w:pPr>
      <w:r>
        <w:rPr>
          <w:rFonts w:ascii="Georgia" w:hAnsi="Georgia"/>
          <w:color w:val="000000"/>
          <w:spacing w:val="6"/>
          <w:w w:val="110"/>
          <w:szCs w:val="21"/>
        </w:rPr>
        <w:t xml:space="preserve">4. </w:t>
      </w:r>
      <w:r>
        <w:rPr>
          <w:rFonts w:ascii="Georgia" w:hAnsi="Georgia"/>
          <w:color w:val="000000"/>
          <w:spacing w:val="6"/>
          <w:szCs w:val="21"/>
        </w:rPr>
        <w:t>The word “</w:t>
      </w:r>
      <w:r>
        <w:rPr>
          <w:rFonts w:ascii="Georgia" w:hAnsi="Georgia"/>
          <w:spacing w:val="4"/>
          <w:kern w:val="0"/>
          <w:szCs w:val="21"/>
          <w:highlight w:val="lightGray"/>
          <w:u w:val="single"/>
        </w:rPr>
        <w:t>persistent</w:t>
      </w:r>
      <w:r>
        <w:rPr>
          <w:rFonts w:ascii="Georgia" w:hAnsi="Georgia"/>
          <w:color w:val="000000"/>
          <w:spacing w:val="6"/>
          <w:szCs w:val="21"/>
        </w:rPr>
        <w:t>” in the passage is closest in meaning to</w:t>
      </w:r>
      <w:r>
        <w:rPr>
          <w:rFonts w:ascii="Georgia" w:hAnsi="Georgia"/>
          <w:vanish/>
          <w:color w:val="0000FF"/>
          <w:spacing w:val="6"/>
          <w:sz w:val="24"/>
          <w:szCs w:val="24"/>
        </w:rPr>
        <w:t>(3)</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zCs w:val="21"/>
        </w:rPr>
        <w:t>adjusted</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zCs w:val="21"/>
        </w:rPr>
        <w:t>strong</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zCs w:val="21"/>
        </w:rPr>
        <w:t>enduring</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zCs w:val="21"/>
        </w:rPr>
        <w:t>predicted</w:t>
      </w:r>
    </w:p>
    <w:p w:rsidR="00AF3A20" w:rsidRDefault="00AF3A20" w:rsidP="00AF3A20">
      <w:pPr>
        <w:ind w:firstLineChars="94" w:firstLine="198"/>
        <w:rPr>
          <w:rFonts w:ascii="Georgia" w:hAnsi="Georgia"/>
          <w:b/>
          <w:kern w:val="0"/>
          <w:szCs w:val="21"/>
        </w:rPr>
      </w:pPr>
    </w:p>
    <w:p w:rsidR="00AF3A20" w:rsidRDefault="00AF3A20" w:rsidP="00AF3A20">
      <w:pPr>
        <w:pStyle w:val="a3"/>
        <w:ind w:firstLine="506"/>
        <w:rPr>
          <w:rFonts w:ascii="Georgia" w:hAnsi="Georgia"/>
          <w:color w:val="000000"/>
          <w:spacing w:val="6"/>
          <w:w w:val="115"/>
          <w:szCs w:val="21"/>
        </w:rPr>
      </w:pPr>
      <w:r>
        <w:rPr>
          <w:rFonts w:ascii="Georgia" w:hAnsi="Georgia"/>
          <w:color w:val="000000"/>
          <w:spacing w:val="6"/>
          <w:w w:val="115"/>
          <w:szCs w:val="21"/>
        </w:rPr>
        <w:t xml:space="preserve">9. </w:t>
      </w:r>
      <w:r>
        <w:rPr>
          <w:rFonts w:ascii="Georgia" w:hAnsi="Georgia"/>
          <w:color w:val="000000"/>
          <w:spacing w:val="6"/>
          <w:szCs w:val="21"/>
        </w:rPr>
        <w:t xml:space="preserve">The word </w:t>
      </w:r>
      <w:r>
        <w:rPr>
          <w:rFonts w:ascii="Georgia" w:hAnsi="Georgia"/>
          <w:spacing w:val="4"/>
          <w:kern w:val="0"/>
          <w:szCs w:val="21"/>
          <w:highlight w:val="lightGray"/>
          <w:u w:val="single"/>
        </w:rPr>
        <w:t>duration</w:t>
      </w:r>
      <w:r>
        <w:rPr>
          <w:rFonts w:ascii="Georgia" w:hAnsi="Georgia"/>
          <w:color w:val="000000"/>
          <w:spacing w:val="6"/>
          <w:szCs w:val="21"/>
        </w:rPr>
        <w:t xml:space="preserve"> in the passage is closest in meaning to</w:t>
      </w:r>
      <w:r>
        <w:rPr>
          <w:rFonts w:ascii="Georgia" w:hAnsi="Georgia"/>
          <w:vanish/>
          <w:color w:val="0000FF"/>
          <w:spacing w:val="6"/>
          <w:sz w:val="24"/>
          <w:szCs w:val="24"/>
        </w:rPr>
        <w:t xml:space="preserve"> (1)</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2"/>
          <w:szCs w:val="21"/>
        </w:rPr>
        <w:t>length</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2"/>
          <w:szCs w:val="21"/>
        </w:rPr>
        <w:t>feature</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2"/>
          <w:szCs w:val="21"/>
        </w:rPr>
        <w:t>process</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2"/>
          <w:szCs w:val="21"/>
        </w:rPr>
        <w:t>repetition</w:t>
      </w:r>
    </w:p>
    <w:p w:rsidR="00AF3A20" w:rsidRDefault="00AF3A20" w:rsidP="00AF3A20">
      <w:pPr>
        <w:ind w:firstLineChars="94" w:firstLine="198"/>
        <w:rPr>
          <w:rFonts w:ascii="Georgia" w:hAnsi="Georgia"/>
          <w:b/>
          <w:kern w:val="0"/>
          <w:szCs w:val="21"/>
        </w:rPr>
      </w:pPr>
    </w:p>
    <w:p w:rsidR="00AF3A20" w:rsidRDefault="00AF3A20" w:rsidP="00AF3A20">
      <w:pPr>
        <w:pStyle w:val="a3"/>
        <w:ind w:firstLine="424"/>
        <w:rPr>
          <w:rFonts w:ascii="Georgia" w:hAnsi="Georgia"/>
          <w:color w:val="000000"/>
          <w:szCs w:val="21"/>
        </w:rPr>
      </w:pPr>
      <w:r>
        <w:rPr>
          <w:rFonts w:ascii="Georgia" w:hAnsi="Georgia"/>
          <w:color w:val="000000"/>
          <w:spacing w:val="1"/>
          <w:szCs w:val="21"/>
        </w:rPr>
        <w:t xml:space="preserve">Paragraph 3: Animals need natural periodic signals like sunrise to maintain a cycle whose period is precisely 24 hours. Such an external cue not only coordinates an animal's daily rhythms with particular features of the local solar day but also—because </w:t>
      </w:r>
      <w:r>
        <w:rPr>
          <w:rFonts w:ascii="Georgia" w:hAnsi="Georgia"/>
          <w:spacing w:val="4"/>
          <w:kern w:val="0"/>
          <w:szCs w:val="21"/>
          <w:highlight w:val="lightGray"/>
          <w:u w:val="single"/>
        </w:rPr>
        <w:t>it</w:t>
      </w:r>
      <w:r>
        <w:rPr>
          <w:rFonts w:ascii="Georgia" w:hAnsi="Georgia"/>
          <w:color w:val="000000"/>
          <w:spacing w:val="1"/>
          <w:szCs w:val="21"/>
        </w:rPr>
        <w:t xml:space="preserve"> normally does so day after day-seems to keep the internal clock's period close to that of Earth's rotation. Yet despite this synchronization of the period of the internal cycle, the animal's timer itself continues to have its own genetically built-in period close to, but different from, 24 hours. Without the external cue, the difference accumulates and so the internally regulated activities of the biological day drift continuously, like the tides, in relation to the solar day. This drift has been studied extensively in many animals and in biological activities ranging from the hatching of fruit fly eggs to wheel running by squirrels. Light has a predominating influence in setting the clock. Even a fifteen-minute burst of light in otherwise </w:t>
      </w:r>
      <w:r>
        <w:rPr>
          <w:rFonts w:ascii="Georgia" w:hAnsi="Georgia"/>
          <w:spacing w:val="4"/>
          <w:kern w:val="0"/>
          <w:szCs w:val="21"/>
          <w:highlight w:val="lightGray"/>
          <w:u w:val="single"/>
        </w:rPr>
        <w:t>sustained</w:t>
      </w:r>
      <w:r>
        <w:rPr>
          <w:rFonts w:ascii="Georgia" w:hAnsi="Georgia"/>
          <w:color w:val="000000"/>
          <w:spacing w:val="1"/>
          <w:szCs w:val="21"/>
        </w:rPr>
        <w:t xml:space="preserve"> darkness can reset an animal's circadian rhythm. Normally, internal rhythms are kept in step by regular environmental cycles. For instance, if a homing pigeon is to navigate with its Sun compass, its clock must be properly set by cues </w:t>
      </w:r>
      <w:r>
        <w:rPr>
          <w:rFonts w:ascii="Georgia" w:hAnsi="Georgia"/>
          <w:color w:val="000000"/>
          <w:spacing w:val="1"/>
          <w:szCs w:val="21"/>
        </w:rPr>
        <w:lastRenderedPageBreak/>
        <w:t>provided by the daylight/darkness cycle.</w:t>
      </w:r>
      <w:r>
        <w:rPr>
          <w:rFonts w:ascii="Georgia" w:hAnsi="Georgia" w:hint="eastAsia"/>
          <w:color w:val="000000"/>
          <w:spacing w:val="1"/>
          <w:szCs w:val="21"/>
        </w:rPr>
        <w:t xml:space="preserve"> </w:t>
      </w:r>
      <w:bookmarkStart w:id="276" w:name="OLE_LINK190"/>
      <w:bookmarkStart w:id="277" w:name="OLE_LINK191"/>
      <w:r>
        <w:rPr>
          <w:rFonts w:ascii="Georgia" w:hAnsi="Georgia" w:hint="eastAsia"/>
          <w:color w:val="000000"/>
          <w:kern w:val="0"/>
          <w:szCs w:val="21"/>
        </w:rPr>
        <w:t>【</w:t>
      </w:r>
      <w:r>
        <w:rPr>
          <w:rFonts w:ascii="Georgia" w:hAnsi="Georgia" w:hint="eastAsia"/>
          <w:color w:val="000000"/>
          <w:kern w:val="0"/>
          <w:szCs w:val="21"/>
        </w:rPr>
        <w:t>TPO13</w:t>
      </w:r>
      <w:r>
        <w:rPr>
          <w:rFonts w:ascii="Georgia" w:hAnsi="Georgia"/>
          <w:color w:val="000000"/>
          <w:kern w:val="0"/>
          <w:szCs w:val="21"/>
        </w:rPr>
        <w:t>-</w:t>
      </w:r>
      <w:r w:rsidRPr="00AF3A20">
        <w:rPr>
          <w:rFonts w:ascii="Georgia" w:hAnsi="Georgia"/>
          <w:color w:val="000000"/>
          <w:kern w:val="0"/>
          <w:szCs w:val="21"/>
        </w:rPr>
        <w:t xml:space="preserve"> Biological Clocks</w:t>
      </w:r>
      <w:r>
        <w:rPr>
          <w:rFonts w:ascii="Georgia" w:hAnsi="Georgia" w:hint="eastAsia"/>
          <w:color w:val="000000"/>
          <w:kern w:val="0"/>
          <w:szCs w:val="21"/>
        </w:rPr>
        <w:t>】</w:t>
      </w:r>
      <w:bookmarkEnd w:id="276"/>
      <w:bookmarkEnd w:id="277"/>
    </w:p>
    <w:p w:rsidR="00AF3A20" w:rsidRDefault="00AF3A20" w:rsidP="00AF3A20">
      <w:pPr>
        <w:ind w:firstLineChars="184" w:firstLine="477"/>
        <w:jc w:val="left"/>
        <w:rPr>
          <w:rFonts w:ascii="Georgia" w:hAnsi="Georgia"/>
          <w:color w:val="000000"/>
          <w:spacing w:val="9"/>
          <w:w w:val="115"/>
          <w:szCs w:val="21"/>
        </w:rPr>
      </w:pPr>
    </w:p>
    <w:p w:rsidR="00AF3A20" w:rsidRDefault="00AF3A20" w:rsidP="00AF3A20">
      <w:pPr>
        <w:pStyle w:val="a3"/>
        <w:ind w:firstLine="444"/>
        <w:rPr>
          <w:rFonts w:ascii="Georgia" w:hAnsi="Georgia"/>
          <w:color w:val="000000"/>
          <w:spacing w:val="6"/>
          <w:szCs w:val="21"/>
        </w:rPr>
      </w:pPr>
      <w:r>
        <w:rPr>
          <w:rFonts w:ascii="Georgia" w:hAnsi="Georgia"/>
          <w:color w:val="000000"/>
          <w:spacing w:val="6"/>
          <w:szCs w:val="21"/>
        </w:rPr>
        <w:t xml:space="preserve">12. The </w:t>
      </w:r>
      <w:r>
        <w:rPr>
          <w:rFonts w:ascii="Georgia" w:hAnsi="Georgia"/>
          <w:color w:val="000000"/>
          <w:spacing w:val="4"/>
          <w:szCs w:val="21"/>
        </w:rPr>
        <w:t>word</w:t>
      </w:r>
      <w:r>
        <w:rPr>
          <w:rFonts w:ascii="Georgia" w:hAnsi="Georgia"/>
          <w:color w:val="000000"/>
          <w:spacing w:val="6"/>
          <w:szCs w:val="21"/>
        </w:rPr>
        <w:t xml:space="preserve"> “</w:t>
      </w:r>
      <w:r>
        <w:rPr>
          <w:rFonts w:ascii="Georgia" w:hAnsi="Georgia"/>
          <w:spacing w:val="4"/>
          <w:kern w:val="0"/>
          <w:szCs w:val="21"/>
          <w:highlight w:val="lightGray"/>
          <w:u w:val="single"/>
        </w:rPr>
        <w:t>sustained</w:t>
      </w:r>
      <w:r>
        <w:rPr>
          <w:rFonts w:ascii="Georgia" w:hAnsi="Georgia"/>
          <w:szCs w:val="21"/>
        </w:rPr>
        <w:t>”</w:t>
      </w:r>
      <w:r>
        <w:rPr>
          <w:rFonts w:ascii="Georgia" w:hAnsi="Georgia"/>
          <w:color w:val="000000"/>
          <w:spacing w:val="6"/>
          <w:szCs w:val="21"/>
        </w:rPr>
        <w:t xml:space="preserve"> in the passage is closest in meaning to </w:t>
      </w:r>
      <w:r>
        <w:rPr>
          <w:rFonts w:ascii="Georgia" w:hAnsi="Georgia" w:hint="eastAsia"/>
          <w:vanish/>
          <w:color w:val="0000FF"/>
          <w:spacing w:val="6"/>
          <w:sz w:val="24"/>
          <w:szCs w:val="24"/>
        </w:rPr>
        <w:t>（</w:t>
      </w:r>
      <w:r>
        <w:rPr>
          <w:rFonts w:ascii="Georgia" w:hAnsi="Georgia"/>
          <w:vanish/>
          <w:color w:val="0000FF"/>
          <w:spacing w:val="6"/>
          <w:sz w:val="24"/>
          <w:szCs w:val="24"/>
        </w:rPr>
        <w:t>2</w:t>
      </w:r>
      <w:r>
        <w:rPr>
          <w:rFonts w:ascii="Georgia" w:hAnsi="Georgia" w:hint="eastAsia"/>
          <w:vanish/>
          <w:color w:val="0000FF"/>
          <w:spacing w:val="6"/>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intense</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uninterrupted</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natural</w:t>
      </w:r>
    </w:p>
    <w:p w:rsidR="00AF3A20" w:rsidRDefault="00AF3A20" w:rsidP="00AF3A20">
      <w:pPr>
        <w:ind w:left="600" w:firstLineChars="0" w:firstLine="0"/>
        <w:rPr>
          <w:rFonts w:ascii="Georgia" w:hAnsi="Georgia"/>
          <w:color w:val="000000"/>
          <w:szCs w:val="21"/>
        </w:rPr>
      </w:pPr>
      <w:r>
        <w:rPr>
          <w:szCs w:val="21"/>
        </w:rPr>
        <w:t>○</w:t>
      </w:r>
      <w:r>
        <w:rPr>
          <w:rFonts w:ascii="Georgia" w:hAnsi="Georgia"/>
          <w:szCs w:val="21"/>
        </w:rPr>
        <w:t xml:space="preserve"> </w:t>
      </w:r>
      <w:r>
        <w:rPr>
          <w:rFonts w:ascii="Georgia" w:hAnsi="Georgia"/>
          <w:color w:val="000000"/>
          <w:spacing w:val="1"/>
          <w:szCs w:val="21"/>
        </w:rPr>
        <w:t>periodic</w:t>
      </w:r>
    </w:p>
    <w:p w:rsidR="00AF3A20" w:rsidRDefault="00AF3A20" w:rsidP="00AF3A20">
      <w:pPr>
        <w:ind w:firstLineChars="94" w:firstLine="198"/>
        <w:rPr>
          <w:rFonts w:ascii="Georgia" w:hAnsi="Georgia"/>
          <w:b/>
          <w:kern w:val="0"/>
          <w:szCs w:val="21"/>
        </w:rPr>
      </w:pPr>
    </w:p>
    <w:p w:rsidR="00AF3A20" w:rsidRDefault="00AF3A20" w:rsidP="00AF3A20">
      <w:pPr>
        <w:pStyle w:val="a3"/>
        <w:ind w:firstLine="428"/>
        <w:rPr>
          <w:rFonts w:ascii="Georgia" w:hAnsi="Georgia"/>
          <w:color w:val="000000"/>
          <w:spacing w:val="2"/>
          <w:szCs w:val="21"/>
        </w:rPr>
      </w:pPr>
      <w:r>
        <w:rPr>
          <w:rFonts w:ascii="Georgia" w:hAnsi="Georgia"/>
          <w:color w:val="000000"/>
          <w:spacing w:val="2"/>
          <w:szCs w:val="21"/>
        </w:rPr>
        <w:t xml:space="preserve">Paragraph 1: In the study of perceptual abilities of infants, a number of techniques are used to determine infants' responses to various stimuli. Because they cannot verbalize or fill out questionnaires, indirect techniques of naturalistic observation are used as the primary means of determining what infants can see, hear, feel, and so forth. Each of these methods compares an infant's state prior to the introduction of a stimulus with its state during or immediately following the stimulus. The difference between the two measures provides the researcher with an indication of the level and duration of the response to the stimulus. For example, if a </w:t>
      </w:r>
      <w:r>
        <w:rPr>
          <w:rFonts w:ascii="Georgia" w:hAnsi="Georgia"/>
          <w:spacing w:val="4"/>
          <w:kern w:val="0"/>
          <w:szCs w:val="21"/>
          <w:highlight w:val="lightGray"/>
          <w:u w:val="single"/>
        </w:rPr>
        <w:t>uniformly</w:t>
      </w:r>
      <w:r>
        <w:rPr>
          <w:rFonts w:ascii="Georgia" w:hAnsi="Georgia"/>
          <w:color w:val="000000"/>
          <w:spacing w:val="2"/>
          <w:szCs w:val="21"/>
        </w:rPr>
        <w:t xml:space="preserve"> moving pattern of some sort is passed across the visual field of a neonate (newborn), </w:t>
      </w:r>
      <w:r>
        <w:rPr>
          <w:rFonts w:ascii="Georgia" w:hAnsi="Georgia"/>
          <w:spacing w:val="4"/>
          <w:kern w:val="0"/>
          <w:szCs w:val="21"/>
          <w:highlight w:val="lightGray"/>
          <w:u w:val="single"/>
        </w:rPr>
        <w:t>repetitive following movements of the eye</w:t>
      </w:r>
      <w:r>
        <w:rPr>
          <w:rFonts w:ascii="Georgia" w:hAnsi="Georgia"/>
          <w:color w:val="000000"/>
          <w:spacing w:val="2"/>
          <w:szCs w:val="21"/>
        </w:rPr>
        <w:t xml:space="preserve"> occur. The occurrence of these eye movements provides evidence that the moving pattern is perceived at some level by the newborn. Similarly, changes in the infant's general level of motor activity —turning the head, blinking the eyes, crying, and so forth — have been used by researchers as visual indicators of the infant's perceptual abilities.</w:t>
      </w:r>
      <w:r w:rsidRPr="00AF3A20">
        <w:rPr>
          <w:rFonts w:ascii="Georgia" w:hAnsi="Georgia" w:hint="eastAsia"/>
          <w:color w:val="000000"/>
          <w:kern w:val="0"/>
          <w:szCs w:val="21"/>
        </w:rPr>
        <w:t xml:space="preserve"> </w:t>
      </w:r>
      <w:bookmarkStart w:id="278" w:name="OLE_LINK192"/>
      <w:bookmarkStart w:id="279" w:name="OLE_LINK193"/>
      <w:r>
        <w:rPr>
          <w:rFonts w:ascii="Georgia" w:hAnsi="Georgia" w:hint="eastAsia"/>
          <w:color w:val="000000"/>
          <w:kern w:val="0"/>
          <w:szCs w:val="21"/>
        </w:rPr>
        <w:t>【</w:t>
      </w:r>
      <w:r>
        <w:rPr>
          <w:rFonts w:ascii="Georgia" w:hAnsi="Georgia" w:hint="eastAsia"/>
          <w:color w:val="000000"/>
          <w:kern w:val="0"/>
          <w:szCs w:val="21"/>
        </w:rPr>
        <w:t>TPO13</w:t>
      </w:r>
      <w:r>
        <w:rPr>
          <w:rFonts w:ascii="Georgia" w:hAnsi="Georgia"/>
          <w:color w:val="000000"/>
          <w:kern w:val="0"/>
          <w:szCs w:val="21"/>
        </w:rPr>
        <w:t>-</w:t>
      </w:r>
      <w:r w:rsidRPr="00AF3A20">
        <w:rPr>
          <w:rFonts w:ascii="Georgia" w:hAnsi="Georgia"/>
          <w:color w:val="000000"/>
          <w:kern w:val="0"/>
          <w:szCs w:val="21"/>
        </w:rPr>
        <w:t xml:space="preserve"> Methods of Studying Infant Perception</w:t>
      </w:r>
      <w:r>
        <w:rPr>
          <w:rFonts w:ascii="Georgia" w:hAnsi="Georgia" w:hint="eastAsia"/>
          <w:color w:val="000000"/>
          <w:kern w:val="0"/>
          <w:szCs w:val="21"/>
        </w:rPr>
        <w:t>】</w:t>
      </w:r>
      <w:bookmarkEnd w:id="278"/>
      <w:bookmarkEnd w:id="279"/>
    </w:p>
    <w:p w:rsidR="00B85079" w:rsidRDefault="00B85079" w:rsidP="00AF3A20">
      <w:pPr>
        <w:pStyle w:val="a3"/>
        <w:ind w:firstLine="483"/>
        <w:rPr>
          <w:rFonts w:ascii="Georgia" w:hAnsi="Georgia"/>
          <w:color w:val="000000"/>
          <w:spacing w:val="6"/>
          <w:w w:val="110"/>
          <w:szCs w:val="21"/>
        </w:rPr>
      </w:pPr>
    </w:p>
    <w:p w:rsidR="00AF3A20" w:rsidRDefault="00AF3A20" w:rsidP="00AF3A20">
      <w:pPr>
        <w:pStyle w:val="a3"/>
        <w:ind w:firstLine="483"/>
        <w:rPr>
          <w:rFonts w:ascii="Georgia" w:hAnsi="Georgia"/>
          <w:color w:val="000000"/>
          <w:spacing w:val="6"/>
          <w:w w:val="110"/>
          <w:szCs w:val="21"/>
        </w:rPr>
      </w:pPr>
      <w:r>
        <w:rPr>
          <w:rFonts w:ascii="Georgia" w:hAnsi="Georgia"/>
          <w:color w:val="000000"/>
          <w:spacing w:val="6"/>
          <w:w w:val="110"/>
          <w:szCs w:val="21"/>
        </w:rPr>
        <w:t xml:space="preserve">2. </w:t>
      </w:r>
      <w:r>
        <w:rPr>
          <w:rFonts w:ascii="Georgia" w:hAnsi="Georgia"/>
          <w:color w:val="000000"/>
          <w:spacing w:val="6"/>
          <w:szCs w:val="21"/>
        </w:rPr>
        <w:t xml:space="preserve">The word </w:t>
      </w:r>
      <w:r>
        <w:rPr>
          <w:rFonts w:ascii="Georgia" w:hAnsi="Georgia"/>
          <w:spacing w:val="4"/>
          <w:kern w:val="0"/>
          <w:szCs w:val="21"/>
          <w:highlight w:val="lightGray"/>
          <w:u w:val="single"/>
        </w:rPr>
        <w:t>uniformly</w:t>
      </w:r>
      <w:r>
        <w:rPr>
          <w:rFonts w:ascii="Georgia" w:hAnsi="Georgia"/>
          <w:color w:val="000000"/>
          <w:spacing w:val="6"/>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zCs w:val="21"/>
        </w:rPr>
        <w:t>clearly</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zCs w:val="21"/>
        </w:rPr>
        <w:t>quickly</w:t>
      </w:r>
    </w:p>
    <w:p w:rsidR="00AF3A20" w:rsidRDefault="00AF3A20" w:rsidP="00AF3A20">
      <w:pPr>
        <w:ind w:left="600" w:firstLineChars="0" w:firstLine="0"/>
        <w:rPr>
          <w:rFonts w:ascii="Georgia" w:hAnsi="Georgia"/>
          <w:color w:val="000000"/>
          <w:spacing w:val="6"/>
          <w:szCs w:val="21"/>
        </w:rPr>
      </w:pPr>
      <w:r>
        <w:rPr>
          <w:szCs w:val="21"/>
        </w:rPr>
        <w:t>○</w:t>
      </w:r>
      <w:r>
        <w:rPr>
          <w:rFonts w:ascii="Georgia" w:hAnsi="Georgia"/>
          <w:color w:val="000000"/>
          <w:szCs w:val="21"/>
        </w:rPr>
        <w:t>consistently</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zCs w:val="21"/>
        </w:rPr>
        <w:t>occasionally</w:t>
      </w:r>
    </w:p>
    <w:p w:rsidR="00AF3A20" w:rsidRDefault="00AF3A20" w:rsidP="00AF3A20">
      <w:pPr>
        <w:tabs>
          <w:tab w:val="decimal" w:pos="288"/>
          <w:tab w:val="decimal" w:pos="360"/>
        </w:tabs>
        <w:ind w:left="72" w:firstLineChars="194" w:firstLine="407"/>
        <w:jc w:val="left"/>
        <w:rPr>
          <w:rFonts w:ascii="Georgia" w:hAnsi="Georgia"/>
          <w:color w:val="000000"/>
          <w:szCs w:val="21"/>
        </w:rPr>
      </w:pPr>
    </w:p>
    <w:p w:rsidR="00AF3A20" w:rsidRDefault="00AF3A20" w:rsidP="00AF3A20">
      <w:pPr>
        <w:pStyle w:val="a3"/>
        <w:ind w:firstLine="428"/>
        <w:rPr>
          <w:rFonts w:ascii="Georgia" w:hAnsi="Georgia"/>
          <w:szCs w:val="21"/>
        </w:rPr>
      </w:pPr>
      <w:r>
        <w:rPr>
          <w:rFonts w:ascii="Georgia" w:hAnsi="Georgia"/>
          <w:color w:val="000000"/>
          <w:spacing w:val="2"/>
          <w:szCs w:val="21"/>
        </w:rPr>
        <w:t xml:space="preserve">Paragraph 2: Such techniques, however, have limitations. First, the observation may be unreliable in that two or more observers may not agree that the particular response occurred, or to what degree it occurred. Second, responses are difficult to quantify. Often the rapid and diffuse movements of the infant make it difficult to get an accurate record of the number of responses. The third, and most </w:t>
      </w:r>
      <w:r>
        <w:rPr>
          <w:rFonts w:ascii="Georgia" w:hAnsi="Georgia"/>
          <w:spacing w:val="4"/>
          <w:kern w:val="0"/>
          <w:szCs w:val="21"/>
          <w:highlight w:val="lightGray"/>
          <w:u w:val="single"/>
        </w:rPr>
        <w:t>potent</w:t>
      </w:r>
      <w:r>
        <w:rPr>
          <w:rFonts w:ascii="Georgia" w:hAnsi="Georgia"/>
          <w:color w:val="000000"/>
          <w:spacing w:val="2"/>
          <w:szCs w:val="21"/>
        </w:rPr>
        <w:t xml:space="preserve">, limitation is that it is not possible to be certain that the infant's response was due to the stimulus presented or to a change from no stimulus to a stimulus. The infant may be responding to aspects of the stimulus different than those identified by the investigator. </w:t>
      </w:r>
      <w:r>
        <w:rPr>
          <w:rFonts w:ascii="Georgia" w:hAnsi="Georgia"/>
          <w:spacing w:val="4"/>
          <w:kern w:val="0"/>
          <w:szCs w:val="21"/>
          <w:highlight w:val="lightGray"/>
          <w:u w:val="single"/>
        </w:rPr>
        <w:t>Therefore, when observational assessment is used as a technique for studying infant perceptual abilities, care must be taken not to overgeneralize from the data or to rely on one or two studies as conclusive evidence of a particular perceptual ability of the infant.</w:t>
      </w:r>
      <w:r>
        <w:rPr>
          <w:rFonts w:ascii="Georgia" w:hAnsi="Georgia" w:hint="eastAsia"/>
          <w:spacing w:val="4"/>
          <w:kern w:val="0"/>
          <w:szCs w:val="21"/>
          <w:u w:val="single"/>
        </w:rPr>
        <w:t xml:space="preserve"> </w:t>
      </w:r>
      <w:r>
        <w:rPr>
          <w:rFonts w:ascii="Georgia" w:hAnsi="Georgia" w:hint="eastAsia"/>
          <w:color w:val="000000"/>
          <w:kern w:val="0"/>
          <w:szCs w:val="21"/>
        </w:rPr>
        <w:t>【</w:t>
      </w:r>
      <w:r>
        <w:rPr>
          <w:rFonts w:ascii="Georgia" w:hAnsi="Georgia" w:hint="eastAsia"/>
          <w:color w:val="000000"/>
          <w:kern w:val="0"/>
          <w:szCs w:val="21"/>
        </w:rPr>
        <w:t>TPO13</w:t>
      </w:r>
      <w:r>
        <w:rPr>
          <w:rFonts w:ascii="Georgia" w:hAnsi="Georgia"/>
          <w:color w:val="000000"/>
          <w:kern w:val="0"/>
          <w:szCs w:val="21"/>
        </w:rPr>
        <w:t>-</w:t>
      </w:r>
      <w:r w:rsidRPr="00AF3A20">
        <w:rPr>
          <w:rFonts w:ascii="Georgia" w:hAnsi="Georgia"/>
          <w:color w:val="000000"/>
          <w:kern w:val="0"/>
          <w:szCs w:val="21"/>
        </w:rPr>
        <w:t xml:space="preserve"> Methods of Studying Infant Perception</w:t>
      </w:r>
      <w:r>
        <w:rPr>
          <w:rFonts w:ascii="Georgia" w:hAnsi="Georgia" w:hint="eastAsia"/>
          <w:color w:val="000000"/>
          <w:kern w:val="0"/>
          <w:szCs w:val="21"/>
        </w:rPr>
        <w:t>】</w:t>
      </w:r>
    </w:p>
    <w:p w:rsidR="00AF3A20" w:rsidRDefault="00AF3A20" w:rsidP="00AF3A20">
      <w:pPr>
        <w:pStyle w:val="a3"/>
        <w:ind w:firstLine="428"/>
        <w:rPr>
          <w:rFonts w:ascii="Georgia" w:hAnsi="Georgia"/>
          <w:color w:val="000000"/>
          <w:spacing w:val="2"/>
          <w:szCs w:val="21"/>
        </w:rPr>
      </w:pPr>
    </w:p>
    <w:p w:rsidR="00AF3A20" w:rsidRPr="00353CD7" w:rsidRDefault="00AF3A20" w:rsidP="00353CD7">
      <w:pPr>
        <w:pStyle w:val="a3"/>
        <w:ind w:firstLine="483"/>
        <w:rPr>
          <w:rFonts w:ascii="Georgia" w:hAnsi="Georgia"/>
          <w:color w:val="000000"/>
          <w:spacing w:val="6"/>
          <w:szCs w:val="21"/>
        </w:rPr>
      </w:pPr>
      <w:r>
        <w:rPr>
          <w:rFonts w:ascii="Georgia" w:hAnsi="Georgia"/>
          <w:color w:val="000000"/>
          <w:spacing w:val="6"/>
          <w:w w:val="110"/>
          <w:szCs w:val="21"/>
        </w:rPr>
        <w:t xml:space="preserve">5. </w:t>
      </w:r>
      <w:r>
        <w:rPr>
          <w:rFonts w:ascii="Georgia" w:hAnsi="Georgia"/>
          <w:color w:val="000000"/>
          <w:spacing w:val="6"/>
          <w:szCs w:val="21"/>
        </w:rPr>
        <w:t xml:space="preserve">The </w:t>
      </w:r>
      <w:r>
        <w:rPr>
          <w:rFonts w:ascii="Georgia" w:hAnsi="Georgia"/>
          <w:color w:val="000000"/>
          <w:szCs w:val="21"/>
        </w:rPr>
        <w:t>word</w:t>
      </w:r>
      <w:r>
        <w:rPr>
          <w:rFonts w:ascii="Georgia" w:hAnsi="Georgia"/>
          <w:color w:val="000000"/>
          <w:spacing w:val="6"/>
          <w:szCs w:val="21"/>
        </w:rPr>
        <w:t xml:space="preserve"> </w:t>
      </w:r>
      <w:r>
        <w:rPr>
          <w:rFonts w:ascii="Georgia" w:hAnsi="Georgia"/>
          <w:spacing w:val="4"/>
          <w:kern w:val="0"/>
          <w:szCs w:val="21"/>
          <w:highlight w:val="lightGray"/>
          <w:u w:val="single"/>
        </w:rPr>
        <w:t>potent</w:t>
      </w:r>
      <w:r>
        <w:rPr>
          <w:rFonts w:ascii="Georgia" w:hAnsi="Georgia"/>
          <w:color w:val="000000"/>
          <w:spacing w:val="6"/>
          <w:szCs w:val="21"/>
        </w:rPr>
        <w:t xml:space="preserve"> in the passage is closest in meaning to</w:t>
      </w:r>
      <w:r>
        <w:rPr>
          <w:rFonts w:ascii="Georgia" w:hAnsi="Georgia"/>
          <w:vanish/>
          <w:color w:val="0000FF"/>
          <w:sz w:val="24"/>
          <w:szCs w:val="24"/>
        </w:rPr>
        <w:t xml:space="preserve"> (2)</w:t>
      </w:r>
    </w:p>
    <w:p w:rsidR="00AF3A20" w:rsidRDefault="00AF3A20" w:rsidP="00AF3A20">
      <w:pPr>
        <w:ind w:left="600" w:firstLineChars="0" w:firstLine="0"/>
        <w:rPr>
          <w:rFonts w:ascii="Georgia" w:hAnsi="Georgia"/>
          <w:color w:val="000000"/>
          <w:spacing w:val="6"/>
          <w:szCs w:val="21"/>
        </w:rPr>
      </w:pPr>
      <w:r>
        <w:rPr>
          <w:szCs w:val="21"/>
        </w:rPr>
        <w:t>○</w:t>
      </w:r>
      <w:r>
        <w:rPr>
          <w:rFonts w:ascii="Georgia" w:hAnsi="Georgia"/>
          <w:color w:val="000000"/>
          <w:spacing w:val="1"/>
          <w:szCs w:val="21"/>
        </w:rPr>
        <w:t>artificial</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1"/>
          <w:szCs w:val="21"/>
        </w:rPr>
        <w:t>powerful</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1"/>
          <w:szCs w:val="21"/>
        </w:rPr>
        <w:t>common</w:t>
      </w:r>
    </w:p>
    <w:p w:rsidR="00AF3A20" w:rsidRDefault="00AF3A20" w:rsidP="00AF3A20">
      <w:pPr>
        <w:ind w:left="600" w:firstLineChars="0" w:firstLine="0"/>
        <w:rPr>
          <w:rFonts w:ascii="Georgia" w:hAnsi="Georgia"/>
          <w:color w:val="000000"/>
          <w:spacing w:val="18"/>
          <w:szCs w:val="21"/>
        </w:rPr>
      </w:pPr>
      <w:r>
        <w:rPr>
          <w:szCs w:val="21"/>
        </w:rPr>
        <w:t>○</w:t>
      </w:r>
      <w:r>
        <w:rPr>
          <w:rFonts w:ascii="Georgia" w:hAnsi="Georgia"/>
          <w:color w:val="000000"/>
          <w:spacing w:val="1"/>
          <w:szCs w:val="21"/>
        </w:rPr>
        <w:t>similar</w:t>
      </w:r>
    </w:p>
    <w:p w:rsidR="00AF3A20" w:rsidRDefault="00AF3A20" w:rsidP="00AF3A20">
      <w:pPr>
        <w:pStyle w:val="a3"/>
        <w:ind w:firstLine="428"/>
        <w:rPr>
          <w:rFonts w:ascii="Georgia" w:hAnsi="Georgia"/>
          <w:color w:val="000000"/>
          <w:spacing w:val="2"/>
          <w:szCs w:val="21"/>
        </w:rPr>
      </w:pPr>
    </w:p>
    <w:p w:rsidR="00AF3A20" w:rsidRDefault="00AF3A20" w:rsidP="00AF3A20">
      <w:pPr>
        <w:pStyle w:val="a3"/>
        <w:ind w:firstLine="428"/>
        <w:rPr>
          <w:rFonts w:ascii="Georgia" w:hAnsi="Georgia"/>
          <w:color w:val="000000"/>
          <w:spacing w:val="2"/>
          <w:szCs w:val="21"/>
        </w:rPr>
      </w:pPr>
      <w:r>
        <w:rPr>
          <w:rFonts w:ascii="Georgia" w:hAnsi="Georgia"/>
          <w:color w:val="000000"/>
          <w:spacing w:val="2"/>
          <w:szCs w:val="21"/>
        </w:rPr>
        <w:lastRenderedPageBreak/>
        <w:t xml:space="preserve">Paragraph 3: Observational assessment techniques have become much more sophisticated, reducing the limitations just presented. Film analysis of the infant's responses, heart and respiration rate monitors, and nonnutritive sucking devices are used as effective tools in understanding infant perception. Film analysis permits researchers to carefully study the infant's responses over and over and in slow motion. Precise measurements can be made of the length and frequency of the infant's attention between two stimuli. Heart and respiration monitors provide the investigator with the number of heartbeats or breaths taken when a new stimulus is presented. Numerical increases are used as </w:t>
      </w:r>
      <w:r>
        <w:rPr>
          <w:rFonts w:ascii="Georgia" w:hAnsi="Georgia"/>
          <w:spacing w:val="4"/>
          <w:kern w:val="0"/>
          <w:szCs w:val="21"/>
          <w:highlight w:val="lightGray"/>
          <w:u w:val="single"/>
        </w:rPr>
        <w:t>quantifiable</w:t>
      </w:r>
      <w:r>
        <w:rPr>
          <w:rFonts w:ascii="Georgia" w:hAnsi="Georgia"/>
          <w:color w:val="000000"/>
          <w:spacing w:val="2"/>
          <w:szCs w:val="21"/>
        </w:rPr>
        <w:t xml:space="preserve"> indicators of heightened interest in the new stimulus. Increases in nonnutritive sucking were first used as an assessment measure by researchers in 1969. They devised an apparatus that connected a baby's pacifier to a counting device. As stimuli were presented, changes in the infant's sucking behavior were recorded. Increases in the number of sucks were used as an indicator of the infant's attention to or preference for a given visual display.</w:t>
      </w:r>
      <w:r>
        <w:rPr>
          <w:rFonts w:ascii="Georgia" w:hAnsi="Georgia" w:hint="eastAsia"/>
          <w:color w:val="000000"/>
          <w:spacing w:val="2"/>
          <w:szCs w:val="21"/>
        </w:rPr>
        <w:t xml:space="preserve"> </w:t>
      </w:r>
      <w:bookmarkStart w:id="280" w:name="OLE_LINK196"/>
      <w:bookmarkStart w:id="281" w:name="OLE_LINK197"/>
      <w:r>
        <w:rPr>
          <w:rFonts w:ascii="Georgia" w:hAnsi="Georgia" w:hint="eastAsia"/>
          <w:color w:val="000000"/>
          <w:kern w:val="0"/>
          <w:szCs w:val="21"/>
        </w:rPr>
        <w:t>【</w:t>
      </w:r>
      <w:bookmarkStart w:id="282" w:name="OLE_LINK194"/>
      <w:bookmarkStart w:id="283" w:name="OLE_LINK195"/>
      <w:r>
        <w:rPr>
          <w:rFonts w:ascii="Georgia" w:hAnsi="Georgia" w:hint="eastAsia"/>
          <w:color w:val="000000"/>
          <w:kern w:val="0"/>
          <w:szCs w:val="21"/>
        </w:rPr>
        <w:t>TPO13</w:t>
      </w:r>
      <w:r>
        <w:rPr>
          <w:rFonts w:ascii="Georgia" w:hAnsi="Georgia"/>
          <w:color w:val="000000"/>
          <w:kern w:val="0"/>
          <w:szCs w:val="21"/>
        </w:rPr>
        <w:t>-</w:t>
      </w:r>
      <w:r w:rsidRPr="00AF3A20">
        <w:rPr>
          <w:rFonts w:ascii="Georgia" w:hAnsi="Georgia"/>
          <w:color w:val="000000"/>
          <w:kern w:val="0"/>
          <w:szCs w:val="21"/>
        </w:rPr>
        <w:t xml:space="preserve"> Methods of Studying Infant Perception</w:t>
      </w:r>
      <w:r>
        <w:rPr>
          <w:rFonts w:ascii="Georgia" w:hAnsi="Georgia" w:hint="eastAsia"/>
          <w:color w:val="000000"/>
          <w:kern w:val="0"/>
          <w:szCs w:val="21"/>
        </w:rPr>
        <w:t>】</w:t>
      </w:r>
    </w:p>
    <w:bookmarkEnd w:id="280"/>
    <w:bookmarkEnd w:id="281"/>
    <w:bookmarkEnd w:id="282"/>
    <w:bookmarkEnd w:id="283"/>
    <w:p w:rsidR="00AF3A20" w:rsidRDefault="00AF3A20" w:rsidP="00AF3A20">
      <w:pPr>
        <w:pStyle w:val="a3"/>
        <w:ind w:firstLine="428"/>
        <w:rPr>
          <w:rFonts w:ascii="Georgia" w:hAnsi="Georgia"/>
          <w:color w:val="000000"/>
          <w:spacing w:val="2"/>
          <w:szCs w:val="21"/>
        </w:rPr>
      </w:pPr>
    </w:p>
    <w:p w:rsidR="00AF3A20" w:rsidRDefault="00AF3A20" w:rsidP="00AF3A20">
      <w:pPr>
        <w:pStyle w:val="a3"/>
        <w:ind w:firstLine="483"/>
        <w:rPr>
          <w:rFonts w:ascii="Georgia" w:hAnsi="Georgia"/>
          <w:color w:val="000000"/>
          <w:spacing w:val="6"/>
          <w:w w:val="110"/>
          <w:szCs w:val="21"/>
        </w:rPr>
      </w:pPr>
      <w:r>
        <w:rPr>
          <w:rFonts w:ascii="Georgia" w:hAnsi="Georgia"/>
          <w:color w:val="000000"/>
          <w:spacing w:val="6"/>
          <w:w w:val="110"/>
          <w:szCs w:val="21"/>
        </w:rPr>
        <w:t xml:space="preserve">8. </w:t>
      </w:r>
      <w:r>
        <w:rPr>
          <w:rFonts w:ascii="Georgia" w:hAnsi="Georgia"/>
          <w:color w:val="000000"/>
          <w:spacing w:val="4"/>
          <w:szCs w:val="21"/>
        </w:rPr>
        <w:t>The</w:t>
      </w:r>
      <w:r>
        <w:rPr>
          <w:rFonts w:ascii="Georgia" w:hAnsi="Georgia"/>
          <w:color w:val="000000"/>
          <w:spacing w:val="6"/>
          <w:szCs w:val="21"/>
        </w:rPr>
        <w:t xml:space="preserve"> word </w:t>
      </w:r>
      <w:r>
        <w:rPr>
          <w:rFonts w:ascii="Georgia" w:hAnsi="Georgia"/>
          <w:spacing w:val="4"/>
          <w:kern w:val="0"/>
          <w:szCs w:val="21"/>
          <w:highlight w:val="lightGray"/>
          <w:u w:val="single"/>
        </w:rPr>
        <w:t>quantifiable</w:t>
      </w:r>
      <w:r>
        <w:rPr>
          <w:rFonts w:ascii="Georgia" w:hAnsi="Georgia"/>
          <w:color w:val="000000"/>
          <w:spacing w:val="6"/>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4</w:t>
      </w:r>
      <w:r>
        <w:rPr>
          <w:rFonts w:ascii="Georgia" w:hAnsi="Georgia" w:hint="eastAsia"/>
          <w:vanish/>
          <w:color w:val="0000FF"/>
          <w:sz w:val="24"/>
          <w:szCs w:val="24"/>
        </w:rPr>
        <w:t>）</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4"/>
          <w:szCs w:val="21"/>
        </w:rPr>
        <w:t>visual</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4"/>
          <w:szCs w:val="21"/>
        </w:rPr>
        <w:t>permanent</w:t>
      </w:r>
    </w:p>
    <w:p w:rsidR="00AF3A20" w:rsidRDefault="00AF3A20" w:rsidP="00AF3A20">
      <w:pPr>
        <w:ind w:left="600" w:firstLineChars="0" w:firstLine="0"/>
        <w:rPr>
          <w:rFonts w:ascii="Georgia" w:hAnsi="Georgia"/>
          <w:color w:val="000000"/>
          <w:szCs w:val="21"/>
        </w:rPr>
      </w:pPr>
      <w:r>
        <w:rPr>
          <w:szCs w:val="21"/>
        </w:rPr>
        <w:t>○</w:t>
      </w:r>
      <w:r>
        <w:rPr>
          <w:rFonts w:ascii="Georgia" w:hAnsi="Georgia"/>
          <w:color w:val="000000"/>
          <w:spacing w:val="4"/>
          <w:szCs w:val="21"/>
        </w:rPr>
        <w:t>meaningful</w:t>
      </w:r>
    </w:p>
    <w:p w:rsidR="00AF3A20" w:rsidRDefault="00AF3A20" w:rsidP="00A01FB7">
      <w:pPr>
        <w:ind w:left="600" w:firstLineChars="0" w:firstLine="0"/>
        <w:rPr>
          <w:rFonts w:ascii="Georgia" w:hAnsi="Georgia"/>
          <w:color w:val="000000"/>
          <w:spacing w:val="4"/>
          <w:szCs w:val="21"/>
        </w:rPr>
      </w:pPr>
      <w:r>
        <w:rPr>
          <w:szCs w:val="21"/>
        </w:rPr>
        <w:t>○</w:t>
      </w:r>
      <w:r>
        <w:rPr>
          <w:rFonts w:ascii="Georgia" w:hAnsi="Georgia"/>
          <w:color w:val="000000"/>
          <w:spacing w:val="4"/>
          <w:szCs w:val="21"/>
        </w:rPr>
        <w:t>measurable</w:t>
      </w:r>
    </w:p>
    <w:p w:rsidR="00353CD7" w:rsidRDefault="00353CD7">
      <w:pPr>
        <w:widowControl/>
        <w:ind w:firstLineChars="0" w:firstLine="0"/>
        <w:jc w:val="left"/>
        <w:rPr>
          <w:rFonts w:ascii="Georgia" w:hAnsi="Georgia"/>
          <w:color w:val="000000"/>
          <w:spacing w:val="4"/>
          <w:szCs w:val="21"/>
        </w:rPr>
      </w:pPr>
      <w:r>
        <w:rPr>
          <w:rFonts w:ascii="Georgia" w:hAnsi="Georgia"/>
          <w:color w:val="000000"/>
          <w:spacing w:val="4"/>
          <w:szCs w:val="21"/>
        </w:rPr>
        <w:br w:type="page"/>
      </w:r>
    </w:p>
    <w:p w:rsidR="00A01FB7" w:rsidRPr="00A01FB7" w:rsidRDefault="00A01FB7" w:rsidP="00A01FB7">
      <w:pPr>
        <w:ind w:left="600" w:firstLineChars="0" w:firstLine="0"/>
        <w:rPr>
          <w:rFonts w:ascii="Georgia" w:hAnsi="Georgia"/>
          <w:color w:val="000000"/>
          <w:spacing w:val="4"/>
          <w:szCs w:val="21"/>
        </w:rPr>
      </w:pPr>
    </w:p>
    <w:p w:rsidR="00AF3A20" w:rsidRPr="00B02820" w:rsidRDefault="00AF3A20" w:rsidP="00B02820">
      <w:pPr>
        <w:pStyle w:val="a3"/>
        <w:ind w:firstLine="643"/>
        <w:outlineLvl w:val="0"/>
        <w:rPr>
          <w:rFonts w:asciiTheme="majorHAnsi" w:hAnsiTheme="majorHAnsi" w:cs="Arial"/>
          <w:b/>
          <w:kern w:val="0"/>
          <w:sz w:val="32"/>
          <w:szCs w:val="32"/>
        </w:rPr>
      </w:pPr>
      <w:bookmarkStart w:id="284" w:name="_Toc346574862"/>
      <w:r w:rsidRPr="00B02820">
        <w:rPr>
          <w:rFonts w:asciiTheme="majorHAnsi" w:hAnsiTheme="majorHAnsi" w:cs="Arial" w:hint="eastAsia"/>
          <w:b/>
          <w:kern w:val="0"/>
          <w:sz w:val="32"/>
          <w:szCs w:val="32"/>
        </w:rPr>
        <w:t>TPO-14</w:t>
      </w:r>
      <w:bookmarkEnd w:id="284"/>
    </w:p>
    <w:p w:rsidR="00B85079" w:rsidRPr="00353CD7" w:rsidRDefault="00B85079" w:rsidP="00353CD7">
      <w:pPr>
        <w:ind w:firstLineChars="0" w:firstLine="0"/>
        <w:rPr>
          <w:rFonts w:ascii="Georgia" w:hAnsi="Georgia"/>
          <w:b/>
          <w:kern w:val="0"/>
          <w:szCs w:val="21"/>
        </w:rPr>
      </w:pPr>
    </w:p>
    <w:p w:rsidR="00AF3A20" w:rsidRDefault="00AF3A20" w:rsidP="00AF3A20">
      <w:pPr>
        <w:pStyle w:val="a3"/>
        <w:ind w:firstLine="420"/>
        <w:rPr>
          <w:rFonts w:ascii="Georgia" w:hAnsi="Georgia"/>
          <w:color w:val="000000"/>
          <w:spacing w:val="2"/>
          <w:szCs w:val="21"/>
        </w:rPr>
      </w:pPr>
      <w:r>
        <w:rPr>
          <w:rFonts w:ascii="Georgia" w:hAnsi="Georgia"/>
          <w:kern w:val="0"/>
          <w:szCs w:val="21"/>
        </w:rPr>
        <w:t>Paragraph 2: General concern about misleading tactics that advertisers employ is centered on the use of exaggeration. Consumer protection groups and parents believe that children are largely ill-equipped to recognize such techniques and that often exaggeration is used at the expense of product information. Claims such as "</w:t>
      </w:r>
      <w:r>
        <w:rPr>
          <w:rFonts w:ascii="Georgia" w:hAnsi="Georgia"/>
          <w:spacing w:val="4"/>
          <w:kern w:val="0"/>
          <w:szCs w:val="21"/>
          <w:highlight w:val="lightGray"/>
          <w:u w:val="single"/>
        </w:rPr>
        <w:t>the best</w:t>
      </w:r>
      <w:r>
        <w:rPr>
          <w:rFonts w:ascii="Georgia" w:hAnsi="Georgia"/>
          <w:kern w:val="0"/>
          <w:szCs w:val="21"/>
        </w:rPr>
        <w:t>" or "</w:t>
      </w:r>
      <w:r>
        <w:rPr>
          <w:rFonts w:ascii="Georgia" w:hAnsi="Georgia"/>
          <w:spacing w:val="4"/>
          <w:kern w:val="0"/>
          <w:szCs w:val="21"/>
          <w:highlight w:val="lightGray"/>
          <w:u w:val="single"/>
        </w:rPr>
        <w:t>better than</w:t>
      </w:r>
      <w:r>
        <w:rPr>
          <w:rFonts w:ascii="Georgia" w:hAnsi="Georgia"/>
          <w:kern w:val="0"/>
          <w:szCs w:val="21"/>
        </w:rPr>
        <w:t xml:space="preserve">" can be subjective and misleading; even adults may be unsure as to their meaning. They represent the advertiser's opinions about the qualities of their products or brand and, as a consequence, are difficult to </w:t>
      </w:r>
      <w:r>
        <w:rPr>
          <w:rFonts w:ascii="Georgia" w:hAnsi="Georgia"/>
          <w:spacing w:val="4"/>
          <w:kern w:val="0"/>
          <w:szCs w:val="21"/>
          <w:highlight w:val="lightGray"/>
          <w:u w:val="single"/>
        </w:rPr>
        <w:t>verify</w:t>
      </w:r>
      <w:r>
        <w:rPr>
          <w:rFonts w:ascii="Georgia" w:hAnsi="Georgia"/>
          <w:kern w:val="0"/>
          <w:szCs w:val="21"/>
        </w:rPr>
        <w:t>. Advertisers sometimes offset or counterbalance an exaggerated claim with a disclaimer—a qualification or condition on the claim. For example, the claim that breakfast cereal has a health benefit may be accompanied by the disclaimer "</w:t>
      </w:r>
      <w:r>
        <w:rPr>
          <w:rFonts w:ascii="Georgia" w:hAnsi="Georgia"/>
          <w:spacing w:val="4"/>
          <w:kern w:val="0"/>
          <w:szCs w:val="21"/>
          <w:highlight w:val="lightGray"/>
          <w:u w:val="single"/>
        </w:rPr>
        <w:t>when part of a nutritionally balanced breakfast.</w:t>
      </w:r>
      <w:r>
        <w:rPr>
          <w:rFonts w:ascii="Georgia" w:hAnsi="Georgia"/>
          <w:kern w:val="0"/>
          <w:szCs w:val="21"/>
        </w:rPr>
        <w:t>" However, research has shown that children often have difficulty understanding disclaimers: children may interpret the phrase "when part of a nutritionally balanced breakfast" to mean that the cereal is required as a necessary part of a balanced breakfast. The author George Comstock suggested that less than a quarter of children between the ages of six and eight years old understood standard disclaimers used in many toy advertisements and that disclaimers are more readily comprehended when presented in both audio and visual formats. Nevertheless, disclaimers are mainly presented in audio format only.</w:t>
      </w:r>
      <w:r>
        <w:rPr>
          <w:rFonts w:ascii="Georgia" w:hAnsi="Georgia" w:hint="eastAsia"/>
          <w:kern w:val="0"/>
          <w:szCs w:val="21"/>
        </w:rPr>
        <w:t xml:space="preserve"> </w:t>
      </w:r>
      <w:bookmarkStart w:id="285" w:name="OLE_LINK198"/>
      <w:bookmarkStart w:id="286" w:name="OLE_LINK199"/>
      <w:r>
        <w:rPr>
          <w:rFonts w:ascii="Georgia" w:hAnsi="Georgia" w:hint="eastAsia"/>
          <w:color w:val="000000"/>
          <w:kern w:val="0"/>
          <w:szCs w:val="21"/>
        </w:rPr>
        <w:t>【</w:t>
      </w:r>
      <w:r>
        <w:rPr>
          <w:rFonts w:ascii="Georgia" w:hAnsi="Georgia" w:hint="eastAsia"/>
          <w:color w:val="000000"/>
          <w:kern w:val="0"/>
          <w:szCs w:val="21"/>
        </w:rPr>
        <w:t>TPO14</w:t>
      </w:r>
      <w:r>
        <w:rPr>
          <w:rFonts w:ascii="Georgia" w:hAnsi="Georgia"/>
          <w:color w:val="000000"/>
          <w:kern w:val="0"/>
          <w:szCs w:val="21"/>
        </w:rPr>
        <w:t>-</w:t>
      </w:r>
      <w:r w:rsidRPr="00AF3A20">
        <w:rPr>
          <w:rFonts w:ascii="Georgia" w:hAnsi="Georgia"/>
          <w:color w:val="000000"/>
          <w:kern w:val="0"/>
          <w:szCs w:val="21"/>
        </w:rPr>
        <w:t xml:space="preserve"> Children and Advertising</w:t>
      </w:r>
      <w:r>
        <w:rPr>
          <w:rFonts w:ascii="Georgia" w:hAnsi="Georgia" w:hint="eastAsia"/>
          <w:color w:val="000000"/>
          <w:kern w:val="0"/>
          <w:szCs w:val="21"/>
        </w:rPr>
        <w:t>】</w:t>
      </w:r>
      <w:bookmarkEnd w:id="285"/>
      <w:bookmarkEnd w:id="286"/>
    </w:p>
    <w:p w:rsidR="00AF3A20" w:rsidRPr="00AF3A20" w:rsidRDefault="00AF3A20" w:rsidP="00AF3A20">
      <w:pPr>
        <w:pStyle w:val="a3"/>
        <w:ind w:firstLine="420"/>
        <w:rPr>
          <w:rFonts w:ascii="Georgia" w:hAnsi="Georgia"/>
          <w:kern w:val="0"/>
          <w:szCs w:val="21"/>
        </w:rPr>
      </w:pPr>
    </w:p>
    <w:p w:rsidR="00AF3A20" w:rsidRDefault="00AF3A20" w:rsidP="00AF3A20">
      <w:pPr>
        <w:pStyle w:val="a3"/>
        <w:ind w:firstLineChars="100" w:firstLine="210"/>
        <w:rPr>
          <w:rFonts w:ascii="Georgia" w:hAnsi="Georgia"/>
          <w:kern w:val="0"/>
          <w:szCs w:val="21"/>
        </w:rPr>
      </w:pPr>
      <w:r>
        <w:rPr>
          <w:rFonts w:ascii="Georgia" w:hAnsi="Georgia"/>
          <w:kern w:val="0"/>
          <w:szCs w:val="21"/>
        </w:rPr>
        <w:t>2. The word “</w:t>
      </w:r>
      <w:r>
        <w:rPr>
          <w:rFonts w:ascii="Georgia" w:hAnsi="Georgia"/>
          <w:spacing w:val="4"/>
          <w:kern w:val="0"/>
          <w:szCs w:val="21"/>
          <w:highlight w:val="lightGray"/>
          <w:u w:val="single"/>
        </w:rPr>
        <w:t>verify</w:t>
      </w:r>
      <w:r>
        <w:rPr>
          <w:rFonts w:ascii="Georgia" w:hAnsi="Georgia"/>
          <w:kern w:val="0"/>
          <w:szCs w:val="21"/>
        </w:rPr>
        <w:t>” in the passage is closest in meaning to</w:t>
      </w:r>
      <w:r>
        <w:rPr>
          <w:rFonts w:ascii="Georgia" w:hAnsi="Georgia"/>
          <w:vanish/>
          <w:color w:val="0000FF"/>
          <w:kern w:val="0"/>
          <w:sz w:val="24"/>
          <w:szCs w:val="24"/>
        </w:rPr>
        <w:t>(1)</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establish the truth of</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 xml:space="preserve">approve of </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 xml:space="preserve">understand </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criticize</w:t>
      </w:r>
    </w:p>
    <w:p w:rsidR="00B85079" w:rsidRDefault="00B85079" w:rsidP="00AF3A20">
      <w:pPr>
        <w:pStyle w:val="a3"/>
        <w:ind w:firstLine="420"/>
        <w:rPr>
          <w:rFonts w:ascii="Georgia" w:hAnsi="Georgia"/>
          <w:kern w:val="0"/>
          <w:szCs w:val="21"/>
        </w:rPr>
      </w:pPr>
      <w:bookmarkStart w:id="287" w:name="_Hlk346564450"/>
    </w:p>
    <w:p w:rsidR="00AF3A20" w:rsidRDefault="00AF3A20" w:rsidP="00AF3A20">
      <w:pPr>
        <w:pStyle w:val="a3"/>
        <w:ind w:firstLine="420"/>
        <w:rPr>
          <w:rFonts w:ascii="Georgia" w:hAnsi="Georgia"/>
          <w:kern w:val="0"/>
          <w:szCs w:val="21"/>
        </w:rPr>
      </w:pPr>
      <w:r>
        <w:rPr>
          <w:rFonts w:ascii="Georgia" w:hAnsi="Georgia"/>
          <w:kern w:val="0"/>
          <w:szCs w:val="21"/>
        </w:rPr>
        <w:t xml:space="preserve">Paragraph 3: Fantasy is one of the more common techniques in advertising that could possibly mislead a young audience. Child-oriented advertisements are more likely to include magic and fantasy than advertisements aimed at adults. In a content analysis of Canadian television, the author Stephen Kline observed that nearly all commercials for character toys featured fantasy play. Children have strong imaginations and the use of fantasy brings their ideas to life, but children may not be </w:t>
      </w:r>
      <w:r>
        <w:rPr>
          <w:rFonts w:ascii="Georgia" w:hAnsi="Georgia"/>
          <w:spacing w:val="4"/>
          <w:kern w:val="0"/>
          <w:szCs w:val="21"/>
          <w:highlight w:val="lightGray"/>
          <w:u w:val="single"/>
        </w:rPr>
        <w:t>adept</w:t>
      </w:r>
      <w:r>
        <w:rPr>
          <w:rFonts w:ascii="Georgia" w:hAnsi="Georgia"/>
          <w:kern w:val="0"/>
          <w:szCs w:val="21"/>
        </w:rPr>
        <w:t xml:space="preserve"> enough to realize that what they are viewing is unreal. Fantasy situations and settings are frequently used to attract children's attention, particularly in food advertising. Advertisements for breakfast cereals have, for many years, been found to be especially fond of fantasy techniques, with almost nine out of ten including such content. Generally, there is uncertainty as to whether very young children can distinguish between fantasy and reality in advertising. </w:t>
      </w:r>
      <w:r>
        <w:rPr>
          <w:rFonts w:ascii="Georgia" w:hAnsi="Georgia"/>
          <w:spacing w:val="4"/>
          <w:kern w:val="0"/>
          <w:szCs w:val="21"/>
          <w:highlight w:val="lightGray"/>
          <w:u w:val="single"/>
        </w:rPr>
        <w:t>Certainly, rational appeals in advertising aimed at children are limited, as most advertisements use emotional and indirect appeals to psychological states or associations.</w:t>
      </w:r>
      <w:r>
        <w:rPr>
          <w:rFonts w:ascii="Georgia" w:hAnsi="Georgia" w:hint="eastAsia"/>
          <w:spacing w:val="4"/>
          <w:kern w:val="0"/>
          <w:szCs w:val="21"/>
          <w:u w:val="single"/>
        </w:rPr>
        <w:t xml:space="preserve"> </w:t>
      </w:r>
      <w:r>
        <w:rPr>
          <w:rFonts w:ascii="Georgia" w:hAnsi="Georgia" w:hint="eastAsia"/>
          <w:color w:val="000000"/>
          <w:kern w:val="0"/>
          <w:szCs w:val="21"/>
        </w:rPr>
        <w:t>【</w:t>
      </w:r>
      <w:r>
        <w:rPr>
          <w:rFonts w:ascii="Georgia" w:hAnsi="Georgia" w:hint="eastAsia"/>
          <w:color w:val="000000"/>
          <w:kern w:val="0"/>
          <w:szCs w:val="21"/>
        </w:rPr>
        <w:t>TPO14</w:t>
      </w:r>
      <w:r>
        <w:rPr>
          <w:rFonts w:ascii="Georgia" w:hAnsi="Georgia"/>
          <w:color w:val="000000"/>
          <w:kern w:val="0"/>
          <w:szCs w:val="21"/>
        </w:rPr>
        <w:t>-</w:t>
      </w:r>
      <w:r w:rsidRPr="00AF3A20">
        <w:rPr>
          <w:rFonts w:ascii="Georgia" w:hAnsi="Georgia"/>
          <w:color w:val="000000"/>
          <w:kern w:val="0"/>
          <w:szCs w:val="21"/>
        </w:rPr>
        <w:t xml:space="preserve"> Children and Advertising</w:t>
      </w:r>
      <w:r>
        <w:rPr>
          <w:rFonts w:ascii="Georgia" w:hAnsi="Georgia" w:hint="eastAsia"/>
          <w:color w:val="000000"/>
          <w:kern w:val="0"/>
          <w:szCs w:val="21"/>
        </w:rPr>
        <w:t>】</w:t>
      </w:r>
    </w:p>
    <w:p w:rsidR="00AF3A20" w:rsidRDefault="00AF3A20" w:rsidP="00AF3A20">
      <w:pPr>
        <w:pStyle w:val="a3"/>
        <w:ind w:firstLine="420"/>
        <w:rPr>
          <w:rFonts w:ascii="Georgia" w:hAnsi="Georgia"/>
          <w:kern w:val="0"/>
          <w:szCs w:val="21"/>
        </w:rPr>
      </w:pPr>
    </w:p>
    <w:p w:rsidR="00AF3A20" w:rsidRDefault="00AF3A20" w:rsidP="00AF3A20">
      <w:pPr>
        <w:pStyle w:val="a3"/>
        <w:ind w:firstLine="420"/>
        <w:rPr>
          <w:rFonts w:ascii="Georgia" w:hAnsi="Georgia"/>
          <w:kern w:val="0"/>
          <w:szCs w:val="21"/>
        </w:rPr>
      </w:pPr>
      <w:r>
        <w:rPr>
          <w:rFonts w:ascii="Georgia" w:hAnsi="Georgia"/>
          <w:kern w:val="0"/>
          <w:szCs w:val="21"/>
        </w:rPr>
        <w:t>6. The word “</w:t>
      </w:r>
      <w:r>
        <w:rPr>
          <w:rFonts w:ascii="Georgia" w:hAnsi="Georgia"/>
          <w:spacing w:val="4"/>
          <w:kern w:val="0"/>
          <w:szCs w:val="21"/>
          <w:highlight w:val="lightGray"/>
          <w:u w:val="single"/>
        </w:rPr>
        <w:t>adept</w:t>
      </w:r>
      <w:r>
        <w:rPr>
          <w:rFonts w:ascii="Georgia" w:hAnsi="Georgia"/>
          <w:kern w:val="0"/>
          <w:szCs w:val="21"/>
        </w:rPr>
        <w:t xml:space="preserve">” in the passage is closest in meaning to </w:t>
      </w:r>
      <w:r>
        <w:rPr>
          <w:rFonts w:ascii="Georgia" w:hAnsi="Georgia"/>
          <w:vanish/>
          <w:color w:val="0000FF"/>
          <w:kern w:val="0"/>
          <w:sz w:val="24"/>
          <w:szCs w:val="24"/>
        </w:rPr>
        <w:t>(2)</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responsible</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skillful</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patient</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curious</w:t>
      </w:r>
      <w:bookmarkEnd w:id="287"/>
    </w:p>
    <w:p w:rsidR="00AF3A20" w:rsidRDefault="00AF3A20" w:rsidP="00AF3A20">
      <w:pPr>
        <w:ind w:firstLineChars="94" w:firstLine="198"/>
        <w:rPr>
          <w:rFonts w:ascii="Georgia" w:hAnsi="Georgia"/>
          <w:b/>
          <w:kern w:val="0"/>
          <w:szCs w:val="21"/>
        </w:rPr>
      </w:pPr>
    </w:p>
    <w:p w:rsidR="00AF3A20" w:rsidRDefault="00AF3A20" w:rsidP="00AF3A20">
      <w:pPr>
        <w:ind w:firstLineChars="213" w:firstLine="447"/>
        <w:rPr>
          <w:rFonts w:ascii="Georgia" w:hAnsi="Georgia"/>
          <w:kern w:val="0"/>
          <w:szCs w:val="21"/>
        </w:rPr>
      </w:pPr>
      <w:r>
        <w:rPr>
          <w:rFonts w:ascii="Georgia" w:hAnsi="Georgia"/>
          <w:kern w:val="0"/>
          <w:szCs w:val="21"/>
        </w:rPr>
        <w:t xml:space="preserve">Paragraph 4: The use of celebrities such as singers and movie stars is common in advertising. The intention is for the positively perceived </w:t>
      </w:r>
      <w:r>
        <w:rPr>
          <w:rFonts w:ascii="Georgia" w:hAnsi="Georgia"/>
          <w:spacing w:val="4"/>
          <w:kern w:val="0"/>
          <w:szCs w:val="21"/>
          <w:highlight w:val="lightGray"/>
          <w:u w:val="single"/>
        </w:rPr>
        <w:t>attributes</w:t>
      </w:r>
      <w:r>
        <w:rPr>
          <w:rFonts w:ascii="Georgia" w:hAnsi="Georgia"/>
          <w:kern w:val="0"/>
          <w:szCs w:val="21"/>
        </w:rPr>
        <w:t xml:space="preserve"> of the celebrity to be transferred to the advertised product and for the two to become automatically linked in the audience's mind. In children's advertising, the "celebrities" are often animated figures from popular cartoons. In the recent past, the role of celebrities in advertising to children has often been conflated with the concept of host selling. Host selling involves blending advertisements with regular programming in a way that makes it difficult to distinguish one from the other. Host selling occurs, for example, when a children's show about a cartoon lion contains an ad in which the same lion promotes a breakfast cereal. The psychologist Dale Kunkel showed that the practice of host selling reduced children's ability to distinguish between advertising and program material. It was also found that older children responded more positively to products in host selling advertisements.</w:t>
      </w:r>
      <w:r>
        <w:rPr>
          <w:rFonts w:ascii="Georgia" w:hAnsi="Georgia" w:hint="eastAsia"/>
          <w:kern w:val="0"/>
          <w:szCs w:val="21"/>
        </w:rPr>
        <w:t xml:space="preserve"> </w:t>
      </w:r>
      <w:r>
        <w:rPr>
          <w:rFonts w:ascii="Georgia" w:hAnsi="Georgia" w:hint="eastAsia"/>
          <w:color w:val="000000"/>
          <w:kern w:val="0"/>
          <w:szCs w:val="21"/>
        </w:rPr>
        <w:t>【</w:t>
      </w:r>
      <w:r>
        <w:rPr>
          <w:rFonts w:ascii="Georgia" w:hAnsi="Georgia" w:hint="eastAsia"/>
          <w:color w:val="000000"/>
          <w:kern w:val="0"/>
          <w:szCs w:val="21"/>
        </w:rPr>
        <w:t>TPO14</w:t>
      </w:r>
      <w:r>
        <w:rPr>
          <w:rFonts w:ascii="Georgia" w:hAnsi="Georgia"/>
          <w:color w:val="000000"/>
          <w:kern w:val="0"/>
          <w:szCs w:val="21"/>
        </w:rPr>
        <w:t>-</w:t>
      </w:r>
      <w:r w:rsidRPr="00AF3A20">
        <w:rPr>
          <w:rFonts w:ascii="Georgia" w:hAnsi="Georgia"/>
          <w:color w:val="000000"/>
          <w:kern w:val="0"/>
          <w:szCs w:val="21"/>
        </w:rPr>
        <w:t xml:space="preserve"> Children and Advertising</w:t>
      </w:r>
      <w:r>
        <w:rPr>
          <w:rFonts w:ascii="Georgia" w:hAnsi="Georgia" w:hint="eastAsia"/>
          <w:color w:val="000000"/>
          <w:kern w:val="0"/>
          <w:szCs w:val="21"/>
        </w:rPr>
        <w:t>】</w:t>
      </w:r>
    </w:p>
    <w:p w:rsidR="00AF3A20" w:rsidRDefault="00AF3A20" w:rsidP="00AF3A20">
      <w:pPr>
        <w:pStyle w:val="a3"/>
        <w:ind w:firstLine="420"/>
        <w:rPr>
          <w:rFonts w:ascii="Georgia" w:hAnsi="Georgia"/>
          <w:kern w:val="0"/>
          <w:szCs w:val="21"/>
        </w:rPr>
      </w:pPr>
    </w:p>
    <w:p w:rsidR="00AF3A20" w:rsidRDefault="00AF3A20" w:rsidP="00AF3A20">
      <w:pPr>
        <w:ind w:firstLineChars="213" w:firstLine="447"/>
        <w:rPr>
          <w:rFonts w:ascii="Georgia" w:hAnsi="Georgia"/>
          <w:kern w:val="0"/>
          <w:szCs w:val="21"/>
        </w:rPr>
      </w:pPr>
      <w:r>
        <w:rPr>
          <w:rFonts w:ascii="Georgia" w:hAnsi="Georgia"/>
          <w:kern w:val="0"/>
          <w:szCs w:val="21"/>
        </w:rPr>
        <w:t>9. The word "</w:t>
      </w:r>
      <w:r>
        <w:rPr>
          <w:rFonts w:ascii="Georgia" w:hAnsi="Georgia"/>
          <w:spacing w:val="4"/>
          <w:kern w:val="0"/>
          <w:szCs w:val="21"/>
          <w:highlight w:val="lightGray"/>
          <w:u w:val="single"/>
        </w:rPr>
        <w:t>attributes</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4</w:t>
      </w:r>
      <w:r>
        <w:rPr>
          <w:rFonts w:ascii="Georgia" w:hAnsi="Georgia" w:hint="eastAsia"/>
          <w:vanish/>
          <w:color w:val="0000FF"/>
          <w:kern w:val="0"/>
          <w:sz w:val="24"/>
          <w:szCs w:val="24"/>
        </w:rPr>
        <w:t>）</w:t>
      </w:r>
    </w:p>
    <w:p w:rsidR="00AF3A20" w:rsidRDefault="00AF3A20" w:rsidP="00AF3A20">
      <w:pPr>
        <w:ind w:left="600" w:firstLineChars="0" w:firstLine="0"/>
        <w:rPr>
          <w:rFonts w:ascii="Georgia" w:hAnsi="Georgia"/>
          <w:kern w:val="0"/>
          <w:szCs w:val="21"/>
          <w:lang w:val="fr-FR"/>
        </w:rPr>
      </w:pPr>
      <w:r>
        <w:rPr>
          <w:kern w:val="0"/>
          <w:szCs w:val="21"/>
          <w:lang w:val="fr-FR"/>
        </w:rPr>
        <w:t xml:space="preserve">○ </w:t>
      </w:r>
      <w:r>
        <w:rPr>
          <w:rFonts w:ascii="Georgia" w:hAnsi="Georgia"/>
          <w:kern w:val="0"/>
          <w:szCs w:val="21"/>
          <w:lang w:val="fr-FR"/>
        </w:rPr>
        <w:t>evaluations</w:t>
      </w:r>
    </w:p>
    <w:p w:rsidR="00AF3A20" w:rsidRDefault="00AF3A20" w:rsidP="00AF3A20">
      <w:pPr>
        <w:ind w:left="600" w:firstLineChars="0" w:firstLine="0"/>
        <w:rPr>
          <w:rFonts w:ascii="Georgia" w:hAnsi="Georgia"/>
          <w:kern w:val="0"/>
          <w:szCs w:val="21"/>
          <w:lang w:val="fr-FR"/>
        </w:rPr>
      </w:pPr>
      <w:r>
        <w:rPr>
          <w:kern w:val="0"/>
          <w:szCs w:val="21"/>
          <w:lang w:val="fr-FR"/>
        </w:rPr>
        <w:t xml:space="preserve">○ </w:t>
      </w:r>
      <w:r>
        <w:rPr>
          <w:rFonts w:ascii="Georgia" w:hAnsi="Georgia"/>
          <w:kern w:val="0"/>
          <w:szCs w:val="21"/>
          <w:lang w:val="fr-FR"/>
        </w:rPr>
        <w:t>attitudes</w:t>
      </w:r>
    </w:p>
    <w:p w:rsidR="00AF3A20" w:rsidRDefault="00AF3A20" w:rsidP="00AF3A20">
      <w:pPr>
        <w:ind w:left="600" w:firstLineChars="0" w:firstLine="0"/>
        <w:rPr>
          <w:rFonts w:ascii="Georgia" w:hAnsi="Georgia"/>
          <w:kern w:val="0"/>
          <w:szCs w:val="21"/>
          <w:lang w:val="fr-FR"/>
        </w:rPr>
      </w:pPr>
      <w:r>
        <w:rPr>
          <w:kern w:val="0"/>
          <w:szCs w:val="21"/>
          <w:lang w:val="fr-FR"/>
        </w:rPr>
        <w:t xml:space="preserve">○ </w:t>
      </w:r>
      <w:r>
        <w:rPr>
          <w:rFonts w:ascii="Georgia" w:hAnsi="Georgia"/>
          <w:kern w:val="0"/>
          <w:szCs w:val="21"/>
          <w:lang w:val="fr-FR"/>
        </w:rPr>
        <w:t>actions</w:t>
      </w:r>
    </w:p>
    <w:p w:rsidR="00AF3A20" w:rsidRDefault="00AF3A20" w:rsidP="00AF3A20">
      <w:pPr>
        <w:ind w:left="600" w:firstLineChars="0" w:firstLine="0"/>
        <w:rPr>
          <w:rFonts w:ascii="Georgia" w:hAnsi="Georgia"/>
          <w:kern w:val="0"/>
          <w:szCs w:val="21"/>
        </w:rPr>
      </w:pPr>
      <w:r>
        <w:rPr>
          <w:kern w:val="0"/>
          <w:szCs w:val="21"/>
        </w:rPr>
        <w:t xml:space="preserve">○ </w:t>
      </w:r>
      <w:r>
        <w:rPr>
          <w:rFonts w:ascii="Georgia" w:hAnsi="Georgia"/>
          <w:kern w:val="0"/>
          <w:szCs w:val="21"/>
        </w:rPr>
        <w:t>characteristics</w:t>
      </w:r>
    </w:p>
    <w:p w:rsidR="00AF3A20" w:rsidRDefault="00AF3A20" w:rsidP="00AF3A20">
      <w:pPr>
        <w:ind w:firstLineChars="94" w:firstLine="198"/>
        <w:rPr>
          <w:rFonts w:ascii="Georgia" w:hAnsi="Georgia"/>
          <w:b/>
          <w:kern w:val="0"/>
          <w:szCs w:val="21"/>
        </w:rPr>
      </w:pPr>
    </w:p>
    <w:p w:rsidR="00AF3A20" w:rsidRDefault="00AF3A20" w:rsidP="00AF3A20">
      <w:pPr>
        <w:pStyle w:val="a3"/>
        <w:ind w:firstLine="420"/>
        <w:rPr>
          <w:rFonts w:ascii="Georgia" w:hAnsi="Georgia"/>
          <w:szCs w:val="21"/>
        </w:rPr>
      </w:pPr>
      <w:r>
        <w:rPr>
          <w:rFonts w:ascii="Georgia" w:hAnsi="Georgia"/>
          <w:kern w:val="0"/>
          <w:szCs w:val="21"/>
        </w:rPr>
        <w:t xml:space="preserve">Paragraph 5: Regarding the appearance of celebrities in advertisements that do not involve host selling, the evidence is mixed. Researcher Charles Atkin found that children believe that the characters used to advertise breakfast cereals are knowledgeable about cereals, and children accept such characters as </w:t>
      </w:r>
      <w:r>
        <w:rPr>
          <w:rFonts w:ascii="Georgia" w:hAnsi="Georgia"/>
          <w:spacing w:val="4"/>
          <w:kern w:val="0"/>
          <w:szCs w:val="21"/>
          <w:highlight w:val="lightGray"/>
          <w:u w:val="single"/>
        </w:rPr>
        <w:t>credible</w:t>
      </w:r>
      <w:r>
        <w:rPr>
          <w:rFonts w:ascii="Georgia" w:hAnsi="Georgia"/>
          <w:kern w:val="0"/>
          <w:szCs w:val="21"/>
        </w:rPr>
        <w:t xml:space="preserve"> sources of nutritional information. This finding was even more marked for heavy viewers of television. In addition, children feel validated in their choice of a product when a celebrity endorses that product. A study of children in Hong Kong, however, found </w:t>
      </w:r>
      <w:r>
        <w:rPr>
          <w:rFonts w:ascii="Georgia" w:hAnsi="Georgia"/>
          <w:szCs w:val="21"/>
        </w:rPr>
        <w:t xml:space="preserve">  </w:t>
      </w:r>
      <w:r>
        <w:rPr>
          <w:rFonts w:ascii="Georgia" w:hAnsi="Georgia"/>
          <w:kern w:val="0"/>
          <w:szCs w:val="21"/>
        </w:rPr>
        <w:t>that the presence of celebrities in advertisements could negatively affect the children's perceptions of a product if the children did not like the celebrity in question.</w:t>
      </w:r>
      <w:r>
        <w:rPr>
          <w:rFonts w:ascii="Georgia" w:hAnsi="Georgia" w:hint="eastAsia"/>
          <w:kern w:val="0"/>
          <w:szCs w:val="21"/>
        </w:rPr>
        <w:t xml:space="preserve"> </w:t>
      </w:r>
      <w:bookmarkStart w:id="288" w:name="OLE_LINK200"/>
      <w:bookmarkStart w:id="289" w:name="OLE_LINK201"/>
      <w:r>
        <w:rPr>
          <w:rFonts w:ascii="Georgia" w:hAnsi="Georgia" w:hint="eastAsia"/>
          <w:color w:val="000000"/>
          <w:kern w:val="0"/>
          <w:szCs w:val="21"/>
        </w:rPr>
        <w:t>【</w:t>
      </w:r>
      <w:r>
        <w:rPr>
          <w:rFonts w:ascii="Georgia" w:hAnsi="Georgia" w:hint="eastAsia"/>
          <w:color w:val="000000"/>
          <w:kern w:val="0"/>
          <w:szCs w:val="21"/>
        </w:rPr>
        <w:t>TPO14</w:t>
      </w:r>
      <w:r>
        <w:rPr>
          <w:rFonts w:ascii="Georgia" w:hAnsi="Georgia"/>
          <w:color w:val="000000"/>
          <w:kern w:val="0"/>
          <w:szCs w:val="21"/>
        </w:rPr>
        <w:t>-</w:t>
      </w:r>
      <w:r w:rsidRPr="00AF3A20">
        <w:rPr>
          <w:rFonts w:ascii="Georgia" w:hAnsi="Georgia"/>
          <w:color w:val="000000"/>
          <w:kern w:val="0"/>
          <w:szCs w:val="21"/>
        </w:rPr>
        <w:t xml:space="preserve"> Children and Advertising</w:t>
      </w:r>
      <w:r>
        <w:rPr>
          <w:rFonts w:ascii="Georgia" w:hAnsi="Georgia" w:hint="eastAsia"/>
          <w:color w:val="000000"/>
          <w:kern w:val="0"/>
          <w:szCs w:val="21"/>
        </w:rPr>
        <w:t>】</w:t>
      </w:r>
    </w:p>
    <w:bookmarkEnd w:id="288"/>
    <w:bookmarkEnd w:id="289"/>
    <w:p w:rsidR="00AF3A20" w:rsidRDefault="00AF3A20" w:rsidP="00AF3A20">
      <w:pPr>
        <w:pStyle w:val="a3"/>
        <w:ind w:firstLine="420"/>
        <w:rPr>
          <w:rFonts w:ascii="Georgia" w:hAnsi="Georgia"/>
          <w:kern w:val="0"/>
          <w:szCs w:val="21"/>
        </w:rPr>
      </w:pPr>
    </w:p>
    <w:p w:rsidR="00AF3A20" w:rsidRDefault="00AF3A20" w:rsidP="00AF3A20">
      <w:pPr>
        <w:ind w:firstLineChars="0" w:firstLine="420"/>
        <w:rPr>
          <w:rFonts w:ascii="Georgia" w:hAnsi="Georgia"/>
          <w:kern w:val="0"/>
          <w:szCs w:val="21"/>
        </w:rPr>
      </w:pPr>
      <w:r>
        <w:rPr>
          <w:rFonts w:ascii="Georgia" w:hAnsi="Georgia"/>
          <w:kern w:val="0"/>
          <w:szCs w:val="21"/>
        </w:rPr>
        <w:t>11. The word "</w:t>
      </w:r>
      <w:r>
        <w:rPr>
          <w:rFonts w:ascii="Georgia" w:hAnsi="Georgia"/>
          <w:spacing w:val="4"/>
          <w:kern w:val="0"/>
          <w:szCs w:val="21"/>
          <w:highlight w:val="lightGray"/>
          <w:u w:val="single"/>
        </w:rPr>
        <w:t>credible</w:t>
      </w:r>
      <w:r>
        <w:rPr>
          <w:rFonts w:ascii="Georgia" w:hAnsi="Georgia"/>
          <w:kern w:val="0"/>
          <w:szCs w:val="21"/>
        </w:rPr>
        <w:t>” in the passage is closest in meaning to</w:t>
      </w:r>
      <w:r>
        <w:rPr>
          <w:rFonts w:ascii="Georgia" w:hAnsi="Georgia"/>
          <w:vanish/>
          <w:color w:val="0000FF"/>
          <w:kern w:val="0"/>
          <w:sz w:val="24"/>
          <w:szCs w:val="24"/>
        </w:rPr>
        <w:t xml:space="preserve"> (2)</w:t>
      </w:r>
    </w:p>
    <w:p w:rsidR="00AF3A20" w:rsidRDefault="00AF3A20" w:rsidP="00AF3A20">
      <w:pPr>
        <w:ind w:left="600" w:firstLineChars="0" w:firstLine="0"/>
        <w:rPr>
          <w:rFonts w:ascii="Georgia" w:hAnsi="Georgia"/>
          <w:kern w:val="0"/>
          <w:szCs w:val="21"/>
        </w:rPr>
      </w:pPr>
      <w:r>
        <w:rPr>
          <w:kern w:val="0"/>
          <w:szCs w:val="21"/>
        </w:rPr>
        <w:t xml:space="preserve">○ </w:t>
      </w:r>
      <w:r>
        <w:rPr>
          <w:rFonts w:ascii="Georgia" w:hAnsi="Georgia"/>
          <w:kern w:val="0"/>
          <w:szCs w:val="21"/>
        </w:rPr>
        <w:t>helpful</w:t>
      </w:r>
    </w:p>
    <w:p w:rsidR="00AF3A20" w:rsidRDefault="00AF3A20" w:rsidP="00AF3A20">
      <w:pPr>
        <w:ind w:left="600" w:firstLineChars="0" w:firstLine="0"/>
        <w:rPr>
          <w:rFonts w:ascii="Georgia" w:hAnsi="Georgia"/>
          <w:kern w:val="0"/>
          <w:szCs w:val="21"/>
        </w:rPr>
      </w:pPr>
      <w:r>
        <w:rPr>
          <w:kern w:val="0"/>
          <w:szCs w:val="21"/>
        </w:rPr>
        <w:t xml:space="preserve">○ </w:t>
      </w:r>
      <w:r>
        <w:rPr>
          <w:rFonts w:ascii="Georgia" w:hAnsi="Georgia"/>
          <w:kern w:val="0"/>
          <w:szCs w:val="21"/>
        </w:rPr>
        <w:t>believable</w:t>
      </w:r>
    </w:p>
    <w:p w:rsidR="00AF3A20" w:rsidRDefault="00AF3A20" w:rsidP="00AF3A20">
      <w:pPr>
        <w:ind w:left="600" w:firstLineChars="0" w:firstLine="0"/>
        <w:rPr>
          <w:rFonts w:ascii="Georgia" w:hAnsi="Georgia"/>
          <w:kern w:val="0"/>
          <w:szCs w:val="21"/>
        </w:rPr>
      </w:pPr>
      <w:r>
        <w:rPr>
          <w:kern w:val="0"/>
          <w:szCs w:val="21"/>
        </w:rPr>
        <w:t xml:space="preserve">○ </w:t>
      </w:r>
      <w:r>
        <w:rPr>
          <w:rFonts w:ascii="Georgia" w:hAnsi="Georgia"/>
          <w:kern w:val="0"/>
          <w:szCs w:val="21"/>
        </w:rPr>
        <w:t>valuable</w:t>
      </w:r>
    </w:p>
    <w:p w:rsidR="00AF3A20" w:rsidRDefault="00AF3A20" w:rsidP="00AF3A20">
      <w:pPr>
        <w:ind w:left="600" w:firstLineChars="0" w:firstLine="0"/>
        <w:rPr>
          <w:rFonts w:ascii="Georgia" w:hAnsi="Georgia"/>
          <w:kern w:val="0"/>
          <w:szCs w:val="21"/>
        </w:rPr>
      </w:pPr>
      <w:r>
        <w:rPr>
          <w:kern w:val="0"/>
          <w:szCs w:val="21"/>
        </w:rPr>
        <w:t xml:space="preserve">○ </w:t>
      </w:r>
      <w:r>
        <w:rPr>
          <w:rFonts w:ascii="Georgia" w:hAnsi="Georgia"/>
          <w:kern w:val="0"/>
          <w:szCs w:val="21"/>
        </w:rPr>
        <w:t>familiar</w:t>
      </w:r>
    </w:p>
    <w:p w:rsidR="00AF3A20" w:rsidRDefault="00AF3A20" w:rsidP="00353CD7">
      <w:pPr>
        <w:ind w:firstLineChars="0" w:firstLine="0"/>
        <w:rPr>
          <w:rFonts w:ascii="Georgia" w:hAnsi="Georgia"/>
          <w:b/>
          <w:kern w:val="0"/>
          <w:szCs w:val="21"/>
        </w:rPr>
      </w:pPr>
    </w:p>
    <w:p w:rsidR="00AF3A20" w:rsidRDefault="00AF3A20" w:rsidP="00AF3A20">
      <w:pPr>
        <w:pStyle w:val="a3"/>
        <w:ind w:firstLine="420"/>
        <w:rPr>
          <w:rFonts w:ascii="Georgia" w:hAnsi="Georgia"/>
          <w:szCs w:val="21"/>
        </w:rPr>
      </w:pPr>
      <w:r>
        <w:rPr>
          <w:rFonts w:ascii="Georgia" w:hAnsi="Georgia"/>
          <w:kern w:val="0"/>
          <w:szCs w:val="21"/>
        </w:rPr>
        <w:t xml:space="preserve">Paragraph 3: Although southern Maya areas received more rainfall than northern areas, problems of water were </w:t>
      </w:r>
      <w:r>
        <w:rPr>
          <w:rFonts w:ascii="Georgia" w:hAnsi="Georgia"/>
          <w:szCs w:val="21"/>
        </w:rPr>
        <w:t xml:space="preserve">  </w:t>
      </w:r>
      <w:r>
        <w:rPr>
          <w:rFonts w:ascii="Georgia" w:hAnsi="Georgia"/>
          <w:spacing w:val="4"/>
          <w:kern w:val="0"/>
          <w:szCs w:val="21"/>
          <w:highlight w:val="lightGray"/>
          <w:u w:val="single"/>
        </w:rPr>
        <w:t>paradoxically</w:t>
      </w:r>
      <w:r>
        <w:rPr>
          <w:rFonts w:ascii="Georgia" w:hAnsi="Georgia"/>
          <w:kern w:val="0"/>
          <w:szCs w:val="21"/>
        </w:rPr>
        <w:t xml:space="preserve"> more severe in the wet south. While that made things hard for ancient Maya living in the south, it has also made things hard for modern archaeologists who have difficulty understanding why ancient droughts caused bigger problems in the wet south than in the dry north. </w:t>
      </w:r>
      <w:r>
        <w:rPr>
          <w:rFonts w:ascii="Georgia" w:hAnsi="Georgia"/>
          <w:spacing w:val="4"/>
          <w:kern w:val="0"/>
          <w:szCs w:val="21"/>
          <w:highlight w:val="lightGray"/>
          <w:u w:val="single"/>
        </w:rPr>
        <w:t>The likely explanation</w:t>
      </w:r>
      <w:r>
        <w:rPr>
          <w:rFonts w:ascii="Georgia" w:hAnsi="Georgia"/>
          <w:kern w:val="0"/>
          <w:szCs w:val="21"/>
        </w:rPr>
        <w:t xml:space="preserve"> is that an area of underground freshwater underlies the Yucatan Peninsula, but surface elevation increases from north to south, so that as one moves south the land surface lies increasingly higher above the water table. In the northern peninsula the elevation is sufficiently low that the ancient Maya were able to reach the water table at deep sinkholes called cenotes, or at deep caves. In low-elevation north coastal areas without sinkholes, the Maya would have been able to get down to the water table by digging wells up to 75 feet (22 meters) deep. But much of the south lies too high above the </w:t>
      </w:r>
      <w:r>
        <w:rPr>
          <w:rFonts w:ascii="Georgia" w:hAnsi="Georgia"/>
          <w:kern w:val="0"/>
          <w:szCs w:val="21"/>
        </w:rPr>
        <w:lastRenderedPageBreak/>
        <w:t>water table for cenotes or wells to reach down to it. Making matters worse, most of the Yucatan Peninsula consists of karst, a porous sponge-like limestone terrain where rain runs straight into the ground and where little or no surface water remains available.</w:t>
      </w:r>
      <w:r>
        <w:rPr>
          <w:rFonts w:ascii="Georgia" w:hAnsi="Georgia" w:hint="eastAsia"/>
          <w:kern w:val="0"/>
          <w:szCs w:val="21"/>
        </w:rPr>
        <w:t xml:space="preserve"> </w:t>
      </w:r>
      <w:bookmarkStart w:id="290" w:name="OLE_LINK202"/>
      <w:bookmarkStart w:id="291" w:name="OLE_LINK203"/>
      <w:r>
        <w:rPr>
          <w:rFonts w:ascii="Georgia" w:hAnsi="Georgia" w:hint="eastAsia"/>
          <w:color w:val="000000"/>
          <w:kern w:val="0"/>
          <w:szCs w:val="21"/>
        </w:rPr>
        <w:t>【</w:t>
      </w:r>
      <w:r>
        <w:rPr>
          <w:rFonts w:ascii="Georgia" w:hAnsi="Georgia" w:hint="eastAsia"/>
          <w:color w:val="000000"/>
          <w:kern w:val="0"/>
          <w:szCs w:val="21"/>
        </w:rPr>
        <w:t>TPO14</w:t>
      </w:r>
      <w:r>
        <w:rPr>
          <w:rFonts w:ascii="Georgia" w:hAnsi="Georgia"/>
          <w:color w:val="000000"/>
          <w:kern w:val="0"/>
          <w:szCs w:val="21"/>
        </w:rPr>
        <w:t>-</w:t>
      </w:r>
      <w:r w:rsidRPr="00AF3A20">
        <w:rPr>
          <w:rFonts w:ascii="Georgia" w:hAnsi="Georgia"/>
          <w:color w:val="000000"/>
          <w:kern w:val="0"/>
          <w:szCs w:val="21"/>
        </w:rPr>
        <w:t xml:space="preserve"> Maya Water Problems</w:t>
      </w:r>
      <w:r>
        <w:rPr>
          <w:rFonts w:ascii="Georgia" w:hAnsi="Georgia" w:hint="eastAsia"/>
          <w:color w:val="000000"/>
          <w:kern w:val="0"/>
          <w:szCs w:val="21"/>
        </w:rPr>
        <w:t>】</w:t>
      </w:r>
    </w:p>
    <w:bookmarkEnd w:id="290"/>
    <w:bookmarkEnd w:id="291"/>
    <w:p w:rsidR="00AF3A20" w:rsidRDefault="00AF3A20" w:rsidP="00AF3A20">
      <w:pPr>
        <w:pStyle w:val="a3"/>
        <w:ind w:firstLine="420"/>
        <w:rPr>
          <w:rFonts w:ascii="Georgia" w:hAnsi="Georgia"/>
          <w:szCs w:val="21"/>
        </w:rPr>
      </w:pPr>
    </w:p>
    <w:p w:rsidR="00AF3A20" w:rsidRDefault="00AF3A20" w:rsidP="00AF3A20">
      <w:pPr>
        <w:ind w:firstLineChars="213" w:firstLine="447"/>
        <w:rPr>
          <w:rFonts w:ascii="Georgia" w:hAnsi="Georgia"/>
          <w:kern w:val="0"/>
          <w:szCs w:val="21"/>
        </w:rPr>
      </w:pPr>
      <w:r>
        <w:rPr>
          <w:rFonts w:ascii="Georgia" w:hAnsi="Georgia"/>
          <w:kern w:val="0"/>
          <w:szCs w:val="21"/>
        </w:rPr>
        <w:t>4. The word “</w:t>
      </w:r>
      <w:r>
        <w:rPr>
          <w:rFonts w:ascii="Georgia" w:hAnsi="Georgia"/>
          <w:spacing w:val="4"/>
          <w:kern w:val="0"/>
          <w:szCs w:val="21"/>
          <w:highlight w:val="lightGray"/>
          <w:u w:val="single"/>
        </w:rPr>
        <w:t>paradoxically</w:t>
      </w:r>
      <w:r>
        <w:rPr>
          <w:rFonts w:ascii="Georgia" w:hAnsi="Georgia"/>
          <w:kern w:val="0"/>
          <w:szCs w:val="21"/>
        </w:rPr>
        <w:t xml:space="preserve">” in the passage is closest in meaning to </w:t>
      </w:r>
      <w:r>
        <w:rPr>
          <w:rFonts w:ascii="Georgia" w:hAnsi="Georgia"/>
          <w:vanish/>
          <w:color w:val="0000FF"/>
          <w:kern w:val="0"/>
          <w:sz w:val="24"/>
          <w:szCs w:val="24"/>
        </w:rPr>
        <w:t xml:space="preserve"> (2)</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usually</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surprisingly</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 xml:space="preserve">understandably </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predictably</w:t>
      </w:r>
    </w:p>
    <w:p w:rsidR="00AF3A20" w:rsidRDefault="00AF3A20" w:rsidP="00AF3A20">
      <w:pPr>
        <w:ind w:firstLineChars="94" w:firstLine="198"/>
        <w:rPr>
          <w:rFonts w:ascii="Georgia" w:hAnsi="Georgia"/>
          <w:b/>
          <w:kern w:val="0"/>
          <w:szCs w:val="21"/>
        </w:rPr>
      </w:pPr>
    </w:p>
    <w:p w:rsidR="00AF3A20" w:rsidRDefault="00AF3A20" w:rsidP="00AF3A20">
      <w:pPr>
        <w:pStyle w:val="a3"/>
        <w:ind w:firstLine="420"/>
        <w:rPr>
          <w:rFonts w:ascii="Georgia" w:hAnsi="Georgia"/>
          <w:szCs w:val="21"/>
        </w:rPr>
      </w:pPr>
      <w:r>
        <w:rPr>
          <w:rFonts w:ascii="Georgia" w:hAnsi="Georgia"/>
          <w:kern w:val="0"/>
          <w:szCs w:val="21"/>
        </w:rPr>
        <w:t xml:space="preserve">Paragraph 4: How did those dense southern Maya populations deal with the resulting water problem? It initially surprises us that many of their cities were not built next to the rivers but instead on high terrain in rolling uplands. </w:t>
      </w:r>
      <w:r>
        <w:rPr>
          <w:rFonts w:ascii="Georgia" w:hAnsi="Georgia"/>
          <w:spacing w:val="4"/>
          <w:kern w:val="0"/>
          <w:szCs w:val="21"/>
          <w:highlight w:val="lightGray"/>
          <w:u w:val="single"/>
        </w:rPr>
        <w:t>The explanation is that the Maya excavated depressions, or modified natural depressions, and then plugged up leaks in the karst by plastering the bottoms of the depressions in order to create reservoirs, which collected rain from large plastered catchment basins and stored it for use in the dry season.</w:t>
      </w:r>
      <w:r>
        <w:rPr>
          <w:rFonts w:ascii="Georgia" w:hAnsi="Georgia"/>
          <w:kern w:val="0"/>
          <w:szCs w:val="21"/>
        </w:rPr>
        <w:t xml:space="preserve"> For example, reservoirs at the Maya city of Tikal held enough water to meet the drinking water needs of about 10,000 people for a period of 18 months. At the city of Coba the Maya built dikes around a lake in order to raise its level and make their water supply more reliable. But the inhabitants of Tikal and other cities dependent on reservoirs for drinking water would still have been in deep trouble if 18 months passed without rain in a </w:t>
      </w:r>
      <w:r>
        <w:rPr>
          <w:rFonts w:ascii="Georgia" w:hAnsi="Georgia"/>
          <w:spacing w:val="4"/>
          <w:kern w:val="0"/>
          <w:szCs w:val="21"/>
          <w:highlight w:val="lightGray"/>
          <w:u w:val="single"/>
        </w:rPr>
        <w:t>prolonged</w:t>
      </w:r>
      <w:r>
        <w:rPr>
          <w:rFonts w:ascii="Georgia" w:hAnsi="Georgia"/>
          <w:kern w:val="0"/>
          <w:szCs w:val="21"/>
        </w:rPr>
        <w:t xml:space="preserve"> drought. A shorter drought in which they </w:t>
      </w:r>
      <w:r>
        <w:rPr>
          <w:rFonts w:ascii="Georgia" w:hAnsi="Georgia"/>
          <w:spacing w:val="4"/>
          <w:kern w:val="0"/>
          <w:szCs w:val="21"/>
          <w:highlight w:val="lightGray"/>
          <w:u w:val="single"/>
        </w:rPr>
        <w:t>exhausted</w:t>
      </w:r>
      <w:r>
        <w:rPr>
          <w:rFonts w:ascii="Georgia" w:hAnsi="Georgia"/>
          <w:kern w:val="0"/>
          <w:szCs w:val="21"/>
        </w:rPr>
        <w:t xml:space="preserve"> their stored food supplies might already have gotten them in deep trouble, because growing crops required rain rather than reservoirs.</w:t>
      </w:r>
      <w:r>
        <w:rPr>
          <w:rFonts w:ascii="Georgia" w:hAnsi="Georgia" w:hint="eastAsia"/>
          <w:kern w:val="0"/>
          <w:szCs w:val="21"/>
        </w:rPr>
        <w:t xml:space="preserve"> </w:t>
      </w:r>
      <w:bookmarkStart w:id="292" w:name="OLE_LINK204"/>
      <w:bookmarkStart w:id="293" w:name="OLE_LINK205"/>
      <w:r>
        <w:rPr>
          <w:rFonts w:ascii="Georgia" w:hAnsi="Georgia" w:hint="eastAsia"/>
          <w:color w:val="000000"/>
          <w:kern w:val="0"/>
          <w:szCs w:val="21"/>
        </w:rPr>
        <w:t>【</w:t>
      </w:r>
      <w:r>
        <w:rPr>
          <w:rFonts w:ascii="Georgia" w:hAnsi="Georgia" w:hint="eastAsia"/>
          <w:color w:val="000000"/>
          <w:kern w:val="0"/>
          <w:szCs w:val="21"/>
        </w:rPr>
        <w:t>TPO14</w:t>
      </w:r>
      <w:r>
        <w:rPr>
          <w:rFonts w:ascii="Georgia" w:hAnsi="Georgia"/>
          <w:color w:val="000000"/>
          <w:kern w:val="0"/>
          <w:szCs w:val="21"/>
        </w:rPr>
        <w:t>-</w:t>
      </w:r>
      <w:r w:rsidRPr="00AF3A20">
        <w:rPr>
          <w:rFonts w:ascii="Georgia" w:hAnsi="Georgia"/>
          <w:color w:val="000000"/>
          <w:kern w:val="0"/>
          <w:szCs w:val="21"/>
        </w:rPr>
        <w:t xml:space="preserve"> Maya Water Problems</w:t>
      </w:r>
      <w:r>
        <w:rPr>
          <w:rFonts w:ascii="Georgia" w:hAnsi="Georgia" w:hint="eastAsia"/>
          <w:color w:val="000000"/>
          <w:kern w:val="0"/>
          <w:szCs w:val="21"/>
        </w:rPr>
        <w:t>】</w:t>
      </w:r>
      <w:bookmarkEnd w:id="292"/>
      <w:bookmarkEnd w:id="293"/>
    </w:p>
    <w:p w:rsidR="00AF3A20" w:rsidRDefault="00AF3A20" w:rsidP="00AF3A20">
      <w:pPr>
        <w:pStyle w:val="a3"/>
        <w:ind w:firstLine="420"/>
        <w:rPr>
          <w:rFonts w:ascii="Georgia" w:hAnsi="Georgia"/>
          <w:szCs w:val="21"/>
        </w:rPr>
      </w:pPr>
    </w:p>
    <w:p w:rsidR="00AF3A20" w:rsidRDefault="00AF3A20" w:rsidP="00AF3A20">
      <w:pPr>
        <w:ind w:firstLineChars="213" w:firstLine="447"/>
        <w:rPr>
          <w:rFonts w:ascii="Georgia" w:hAnsi="Georgia"/>
          <w:kern w:val="0"/>
          <w:szCs w:val="21"/>
        </w:rPr>
      </w:pPr>
      <w:r>
        <w:rPr>
          <w:rFonts w:ascii="Georgia" w:hAnsi="Georgia"/>
          <w:kern w:val="0"/>
          <w:szCs w:val="21"/>
        </w:rPr>
        <w:t>10. The word "</w:t>
      </w:r>
      <w:r>
        <w:rPr>
          <w:rFonts w:ascii="Georgia" w:hAnsi="Georgia"/>
          <w:spacing w:val="4"/>
          <w:kern w:val="0"/>
          <w:szCs w:val="21"/>
          <w:highlight w:val="lightGray"/>
          <w:u w:val="single"/>
        </w:rPr>
        <w:t>prolonged</w:t>
      </w:r>
      <w:r>
        <w:rPr>
          <w:rFonts w:ascii="Georgia" w:hAnsi="Georgia"/>
          <w:kern w:val="0"/>
          <w:szCs w:val="21"/>
        </w:rPr>
        <w:t>" in the passage is closest in meaning to</w:t>
      </w:r>
      <w:r>
        <w:rPr>
          <w:rFonts w:ascii="Georgia" w:hAnsi="Georgia"/>
          <w:vanish/>
          <w:color w:val="0000FF"/>
          <w:kern w:val="0"/>
          <w:sz w:val="24"/>
          <w:szCs w:val="24"/>
        </w:rPr>
        <w:t xml:space="preserve"> (3)</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unusual</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unexpected</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extended</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disastrous</w:t>
      </w:r>
    </w:p>
    <w:p w:rsidR="00AF3A20" w:rsidRDefault="00AF3A20" w:rsidP="00AF3A20">
      <w:pPr>
        <w:ind w:firstLine="420"/>
        <w:rPr>
          <w:rFonts w:ascii="Georgia" w:hAnsi="Georgia"/>
          <w:kern w:val="0"/>
          <w:szCs w:val="21"/>
        </w:rPr>
      </w:pPr>
    </w:p>
    <w:p w:rsidR="00AF3A20" w:rsidRDefault="00AF3A20" w:rsidP="00AF3A20">
      <w:pPr>
        <w:ind w:firstLineChars="213" w:firstLine="447"/>
        <w:rPr>
          <w:rFonts w:ascii="Georgia" w:hAnsi="Georgia"/>
          <w:kern w:val="0"/>
          <w:szCs w:val="21"/>
        </w:rPr>
      </w:pPr>
      <w:r>
        <w:rPr>
          <w:rFonts w:ascii="Georgia" w:hAnsi="Georgia"/>
          <w:kern w:val="0"/>
          <w:szCs w:val="21"/>
        </w:rPr>
        <w:t>11. The word "</w:t>
      </w:r>
      <w:r>
        <w:rPr>
          <w:rFonts w:ascii="Georgia" w:hAnsi="Georgia"/>
          <w:spacing w:val="4"/>
          <w:kern w:val="0"/>
          <w:szCs w:val="21"/>
          <w:highlight w:val="lightGray"/>
          <w:u w:val="single"/>
        </w:rPr>
        <w:t>exhausted</w:t>
      </w:r>
      <w:r>
        <w:rPr>
          <w:rFonts w:ascii="Georgia" w:hAnsi="Georgia"/>
          <w:kern w:val="0"/>
          <w:szCs w:val="21"/>
        </w:rPr>
        <w:t xml:space="preserve">" in the passage is closest in meaning to </w:t>
      </w:r>
      <w:r>
        <w:rPr>
          <w:rFonts w:ascii="Georgia" w:hAnsi="Georgia"/>
          <w:vanish/>
          <w:color w:val="0000FF"/>
          <w:kern w:val="0"/>
          <w:sz w:val="24"/>
          <w:szCs w:val="24"/>
        </w:rPr>
        <w:t>(1)</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used up</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reduced</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 xml:space="preserve">wasted </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relied upon</w:t>
      </w:r>
    </w:p>
    <w:p w:rsidR="00AF3A20" w:rsidRDefault="00AF3A20" w:rsidP="00AF3A20">
      <w:pPr>
        <w:ind w:firstLineChars="94" w:firstLine="198"/>
        <w:rPr>
          <w:rFonts w:ascii="Georgia" w:hAnsi="Georgia"/>
          <w:b/>
          <w:kern w:val="0"/>
          <w:szCs w:val="21"/>
        </w:rPr>
      </w:pPr>
    </w:p>
    <w:p w:rsidR="00AF3A20" w:rsidRDefault="00AF3A20" w:rsidP="00AF3A20">
      <w:pPr>
        <w:ind w:firstLineChars="213" w:firstLine="447"/>
        <w:rPr>
          <w:rFonts w:ascii="Georgia" w:hAnsi="Georgia"/>
          <w:kern w:val="0"/>
          <w:szCs w:val="21"/>
        </w:rPr>
      </w:pPr>
      <w:r>
        <w:rPr>
          <w:rFonts w:ascii="Georgia" w:hAnsi="Georgia"/>
          <w:kern w:val="0"/>
          <w:szCs w:val="21"/>
        </w:rPr>
        <w:t xml:space="preserve">Paragraph 1: Pastoralism is a lifestyle in which economic activity is based primarily on livestock. Archaeological evidence suggests that by 3000 B.C., and perhaps even earlier, there had emerged on the steppes of Inner Eurasia the distinctive types of pastoralism that were to dominate the region's history for several millennia. Here, the horse was already becoming the animal of </w:t>
      </w:r>
      <w:r>
        <w:rPr>
          <w:rFonts w:ascii="Georgia" w:hAnsi="Georgia"/>
          <w:spacing w:val="4"/>
          <w:kern w:val="0"/>
          <w:szCs w:val="21"/>
          <w:highlight w:val="lightGray"/>
          <w:u w:val="single"/>
        </w:rPr>
        <w:t>prestige</w:t>
      </w:r>
      <w:r>
        <w:rPr>
          <w:rFonts w:ascii="Georgia" w:hAnsi="Georgia"/>
          <w:kern w:val="0"/>
          <w:szCs w:val="21"/>
        </w:rPr>
        <w:t xml:space="preserve"> in many regions, though sheep, goats, and cattle could also play a vital role. It is the use of horses for transportation and warfare that explains why Inner Eurasian pastoralism proved the most mobile and the most militaristic of all major forms of pastoralism. The emergence and spread of pastoralism had a </w:t>
      </w:r>
      <w:r>
        <w:rPr>
          <w:rFonts w:ascii="Georgia" w:hAnsi="Georgia"/>
          <w:spacing w:val="4"/>
          <w:kern w:val="0"/>
          <w:szCs w:val="21"/>
          <w:highlight w:val="lightGray"/>
          <w:u w:val="single"/>
        </w:rPr>
        <w:t>profound</w:t>
      </w:r>
      <w:r>
        <w:rPr>
          <w:rFonts w:ascii="Georgia" w:hAnsi="Georgia"/>
          <w:kern w:val="0"/>
          <w:szCs w:val="21"/>
        </w:rPr>
        <w:t xml:space="preserve"> impact on the history of Inner Eurasia, and also, indirectly, on the parts of Asia and Europe just outside this area. In particular, pastoralism favors a mobile lifestyle, and this mobility helps to explain the impact of </w:t>
      </w:r>
      <w:r>
        <w:rPr>
          <w:rFonts w:ascii="Georgia" w:hAnsi="Georgia"/>
          <w:kern w:val="0"/>
          <w:szCs w:val="21"/>
        </w:rPr>
        <w:lastRenderedPageBreak/>
        <w:t>pastoralist societies on this part of the world.</w:t>
      </w:r>
      <w:r>
        <w:rPr>
          <w:rFonts w:ascii="Georgia" w:hAnsi="Georgia" w:hint="eastAsia"/>
          <w:kern w:val="0"/>
          <w:szCs w:val="21"/>
        </w:rPr>
        <w:t xml:space="preserve"> </w:t>
      </w:r>
      <w:bookmarkStart w:id="294" w:name="OLE_LINK206"/>
      <w:bookmarkStart w:id="295" w:name="OLE_LINK207"/>
      <w:r>
        <w:rPr>
          <w:rFonts w:ascii="Georgia" w:hAnsi="Georgia" w:hint="eastAsia"/>
          <w:color w:val="000000"/>
          <w:kern w:val="0"/>
          <w:szCs w:val="21"/>
        </w:rPr>
        <w:t>【</w:t>
      </w:r>
      <w:r>
        <w:rPr>
          <w:rFonts w:ascii="Georgia" w:hAnsi="Georgia" w:hint="eastAsia"/>
          <w:color w:val="000000"/>
          <w:kern w:val="0"/>
          <w:szCs w:val="21"/>
        </w:rPr>
        <w:t>TPO14</w:t>
      </w:r>
      <w:r>
        <w:rPr>
          <w:rFonts w:ascii="Georgia" w:hAnsi="Georgia"/>
          <w:color w:val="000000"/>
          <w:kern w:val="0"/>
          <w:szCs w:val="21"/>
        </w:rPr>
        <w:t>-</w:t>
      </w:r>
      <w:r w:rsidRPr="00AF3A20">
        <w:rPr>
          <w:rFonts w:ascii="Georgia" w:hAnsi="Georgia"/>
          <w:color w:val="000000"/>
          <w:kern w:val="0"/>
          <w:szCs w:val="21"/>
        </w:rPr>
        <w:t xml:space="preserve"> Pastoralism in Ancient Inner Eurasia</w:t>
      </w:r>
      <w:r>
        <w:rPr>
          <w:rFonts w:ascii="Georgia" w:hAnsi="Georgia" w:hint="eastAsia"/>
          <w:color w:val="000000"/>
          <w:kern w:val="0"/>
          <w:szCs w:val="21"/>
        </w:rPr>
        <w:t>】</w:t>
      </w:r>
    </w:p>
    <w:bookmarkEnd w:id="294"/>
    <w:bookmarkEnd w:id="295"/>
    <w:p w:rsidR="00AF3A20" w:rsidRDefault="00AF3A20" w:rsidP="00AF3A20">
      <w:pPr>
        <w:pStyle w:val="a3"/>
        <w:ind w:firstLineChars="0" w:firstLine="0"/>
        <w:rPr>
          <w:rFonts w:ascii="Georgia" w:hAnsi="Georgia"/>
          <w:kern w:val="0"/>
          <w:szCs w:val="21"/>
        </w:rPr>
      </w:pPr>
    </w:p>
    <w:p w:rsidR="00AF3A20" w:rsidRDefault="00AF3A20" w:rsidP="00AF3A20">
      <w:pPr>
        <w:ind w:firstLineChars="213" w:firstLine="447"/>
        <w:rPr>
          <w:rFonts w:ascii="Georgia" w:hAnsi="Georgia"/>
          <w:kern w:val="0"/>
          <w:szCs w:val="21"/>
        </w:rPr>
      </w:pPr>
      <w:r>
        <w:rPr>
          <w:rFonts w:ascii="Georgia" w:hAnsi="Georgia"/>
          <w:kern w:val="0"/>
          <w:szCs w:val="21"/>
        </w:rPr>
        <w:t>1. The word “</w:t>
      </w:r>
      <w:r>
        <w:rPr>
          <w:rFonts w:ascii="Georgia" w:hAnsi="Georgia"/>
          <w:spacing w:val="4"/>
          <w:kern w:val="0"/>
          <w:szCs w:val="21"/>
          <w:highlight w:val="lightGray"/>
          <w:u w:val="single"/>
        </w:rPr>
        <w:t>prestige</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2</w:t>
      </w:r>
      <w:r>
        <w:rPr>
          <w:rFonts w:ascii="Georgia" w:hAnsi="Georgia" w:hint="eastAsia"/>
          <w:vanish/>
          <w:color w:val="0000FF"/>
          <w:kern w:val="0"/>
          <w:sz w:val="24"/>
          <w:szCs w:val="24"/>
        </w:rPr>
        <w:t>）</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interest</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status</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demand</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profit</w:t>
      </w:r>
    </w:p>
    <w:p w:rsidR="00AF3A20" w:rsidRDefault="00AF3A20" w:rsidP="00AF3A20">
      <w:pPr>
        <w:ind w:firstLineChars="94" w:firstLine="198"/>
        <w:rPr>
          <w:rFonts w:ascii="Georgia" w:hAnsi="Georgia"/>
          <w:b/>
          <w:kern w:val="0"/>
          <w:szCs w:val="21"/>
        </w:rPr>
      </w:pPr>
    </w:p>
    <w:p w:rsidR="00AF3A20" w:rsidRDefault="00AF3A20" w:rsidP="00AF3A20">
      <w:pPr>
        <w:ind w:firstLineChars="213" w:firstLine="447"/>
        <w:rPr>
          <w:rFonts w:ascii="Georgia" w:hAnsi="Georgia"/>
          <w:kern w:val="0"/>
          <w:szCs w:val="21"/>
        </w:rPr>
      </w:pPr>
      <w:r>
        <w:rPr>
          <w:rFonts w:ascii="Georgia" w:hAnsi="Georgia"/>
          <w:kern w:val="0"/>
          <w:szCs w:val="21"/>
        </w:rPr>
        <w:t>3. The word “</w:t>
      </w:r>
      <w:r>
        <w:rPr>
          <w:rFonts w:ascii="Georgia" w:hAnsi="Georgia"/>
          <w:spacing w:val="4"/>
          <w:kern w:val="0"/>
          <w:szCs w:val="21"/>
          <w:highlight w:val="lightGray"/>
          <w:u w:val="single"/>
        </w:rPr>
        <w:t>profound</w:t>
      </w:r>
      <w:r>
        <w:rPr>
          <w:rFonts w:ascii="Georgia" w:hAnsi="Georgia"/>
          <w:kern w:val="0"/>
          <w:szCs w:val="21"/>
        </w:rPr>
        <w:t xml:space="preserve">” in the passage is closest in meaning to </w:t>
      </w:r>
      <w:r>
        <w:rPr>
          <w:rFonts w:ascii="Georgia" w:hAnsi="Georgia" w:hint="eastAsia"/>
          <w:vanish/>
          <w:color w:val="0000FF"/>
          <w:kern w:val="0"/>
          <w:sz w:val="24"/>
          <w:szCs w:val="24"/>
        </w:rPr>
        <w:t>（</w:t>
      </w:r>
      <w:r>
        <w:rPr>
          <w:rFonts w:ascii="Georgia" w:hAnsi="Georgia"/>
          <w:vanish/>
          <w:color w:val="0000FF"/>
          <w:kern w:val="0"/>
          <w:sz w:val="24"/>
          <w:szCs w:val="24"/>
        </w:rPr>
        <w:t>4</w:t>
      </w:r>
      <w:r>
        <w:rPr>
          <w:rFonts w:ascii="Georgia" w:hAnsi="Georgia" w:hint="eastAsia"/>
          <w:vanish/>
          <w:color w:val="0000FF"/>
          <w:kern w:val="0"/>
          <w:sz w:val="24"/>
          <w:szCs w:val="24"/>
        </w:rPr>
        <w:t>）</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strange</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positive</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direct</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far-reaching</w:t>
      </w:r>
    </w:p>
    <w:p w:rsidR="00AF3A20" w:rsidRDefault="00AF3A20" w:rsidP="00AF3A20">
      <w:pPr>
        <w:ind w:firstLineChars="94" w:firstLine="198"/>
        <w:rPr>
          <w:rFonts w:ascii="Georgia" w:hAnsi="Georgia"/>
          <w:b/>
          <w:kern w:val="0"/>
          <w:szCs w:val="21"/>
        </w:rPr>
      </w:pPr>
    </w:p>
    <w:p w:rsidR="00AF3A20" w:rsidRDefault="00AF3A20" w:rsidP="00AF3A20">
      <w:pPr>
        <w:ind w:firstLineChars="213" w:firstLine="447"/>
        <w:rPr>
          <w:rFonts w:ascii="Georgia" w:hAnsi="Georgia"/>
          <w:kern w:val="0"/>
          <w:szCs w:val="21"/>
        </w:rPr>
      </w:pPr>
      <w:r>
        <w:rPr>
          <w:rFonts w:ascii="Georgia" w:hAnsi="Georgia"/>
          <w:kern w:val="0"/>
          <w:szCs w:val="21"/>
        </w:rPr>
        <w:t xml:space="preserve">Paragraph 3: Nomadism has further consequences. It means that pastoralist societies occupy and can influence very large territories. This is particularly true of the horse pastoralism that emerged in the Inner Eurasian steppes, for this was the most mobile of all major forms of pastoralism. So, it is no accident that with the appearance of pastoralist societies there appear large areas that share similar cultural, ecological, and even linguistic features. By the late fourth millennium B.C., there is already evidence of large culture zones reaching from Eastern Europe to the western borders of Mongolia. Perhaps the most </w:t>
      </w:r>
      <w:r>
        <w:rPr>
          <w:rFonts w:ascii="Georgia" w:hAnsi="Georgia"/>
          <w:spacing w:val="4"/>
          <w:kern w:val="0"/>
          <w:szCs w:val="21"/>
          <w:highlight w:val="lightGray"/>
          <w:u w:val="single"/>
        </w:rPr>
        <w:t>striking</w:t>
      </w:r>
      <w:r>
        <w:rPr>
          <w:rFonts w:ascii="Georgia" w:hAnsi="Georgia"/>
          <w:kern w:val="0"/>
          <w:szCs w:val="21"/>
        </w:rPr>
        <w:t xml:space="preserve"> sign of mobility is the fact that by the third millennium B.C., most pastoralists in this huge region spoke related languages ancestral to the modern Indo-European languages. The remarkable mobility and range of pastoral societies explain, in part, why so many linguists have argued that the Indo-European languages began their astonishing expansionist career not among farmers in Anatolia (present-day Turkey), but among early pastoralists from Inner Eurasia. Such theories imply that the Indo-European languages evolved not in Neolithic (10,000 to 3,000 B.C.) Anatolia, but among the foraging communities of the cultures in the region of the Don and Dnieper rivers, which took up stock breeding and began to </w:t>
      </w:r>
      <w:r>
        <w:rPr>
          <w:rFonts w:ascii="Georgia" w:hAnsi="Georgia"/>
          <w:spacing w:val="4"/>
          <w:kern w:val="0"/>
          <w:szCs w:val="21"/>
          <w:highlight w:val="lightGray"/>
          <w:u w:val="single"/>
        </w:rPr>
        <w:t>exploit</w:t>
      </w:r>
      <w:r>
        <w:rPr>
          <w:rFonts w:ascii="Georgia" w:hAnsi="Georgia"/>
          <w:kern w:val="0"/>
          <w:szCs w:val="21"/>
        </w:rPr>
        <w:t xml:space="preserve"> the neighboring steppes.</w:t>
      </w:r>
      <w:r>
        <w:rPr>
          <w:rFonts w:ascii="Georgia" w:hAnsi="Georgia" w:hint="eastAsia"/>
          <w:kern w:val="0"/>
          <w:szCs w:val="21"/>
        </w:rPr>
        <w:t xml:space="preserve"> </w:t>
      </w:r>
      <w:bookmarkStart w:id="296" w:name="OLE_LINK208"/>
      <w:bookmarkStart w:id="297" w:name="OLE_LINK209"/>
      <w:r>
        <w:rPr>
          <w:rFonts w:ascii="Georgia" w:hAnsi="Georgia" w:hint="eastAsia"/>
          <w:color w:val="000000"/>
          <w:kern w:val="0"/>
          <w:szCs w:val="21"/>
        </w:rPr>
        <w:t>【</w:t>
      </w:r>
      <w:r>
        <w:rPr>
          <w:rFonts w:ascii="Georgia" w:hAnsi="Georgia" w:hint="eastAsia"/>
          <w:color w:val="000000"/>
          <w:kern w:val="0"/>
          <w:szCs w:val="21"/>
        </w:rPr>
        <w:t>TPO14</w:t>
      </w:r>
      <w:r>
        <w:rPr>
          <w:rFonts w:ascii="Georgia" w:hAnsi="Georgia"/>
          <w:color w:val="000000"/>
          <w:kern w:val="0"/>
          <w:szCs w:val="21"/>
        </w:rPr>
        <w:t>-</w:t>
      </w:r>
      <w:r w:rsidRPr="00AF3A20">
        <w:rPr>
          <w:rFonts w:ascii="Georgia" w:hAnsi="Georgia"/>
          <w:color w:val="000000"/>
          <w:kern w:val="0"/>
          <w:szCs w:val="21"/>
        </w:rPr>
        <w:t xml:space="preserve"> Pastoralism in Ancient Inner Eurasia</w:t>
      </w:r>
      <w:r>
        <w:rPr>
          <w:rFonts w:ascii="Georgia" w:hAnsi="Georgia" w:hint="eastAsia"/>
          <w:color w:val="000000"/>
          <w:kern w:val="0"/>
          <w:szCs w:val="21"/>
        </w:rPr>
        <w:t>】</w:t>
      </w:r>
      <w:bookmarkEnd w:id="296"/>
      <w:bookmarkEnd w:id="297"/>
    </w:p>
    <w:p w:rsidR="00AF3A20" w:rsidRDefault="00AF3A20" w:rsidP="00AF3A20">
      <w:pPr>
        <w:ind w:firstLineChars="213" w:firstLine="447"/>
        <w:rPr>
          <w:rFonts w:ascii="Georgia" w:hAnsi="Georgia"/>
          <w:kern w:val="0"/>
          <w:szCs w:val="21"/>
        </w:rPr>
      </w:pPr>
    </w:p>
    <w:p w:rsidR="00AF3A20" w:rsidRDefault="00AF3A20" w:rsidP="00AF3A20">
      <w:pPr>
        <w:ind w:firstLineChars="213" w:firstLine="447"/>
        <w:rPr>
          <w:rFonts w:ascii="Georgia" w:hAnsi="Georgia"/>
          <w:kern w:val="0"/>
          <w:szCs w:val="21"/>
        </w:rPr>
      </w:pPr>
      <w:r>
        <w:rPr>
          <w:rFonts w:ascii="Georgia" w:hAnsi="Georgia"/>
          <w:kern w:val="0"/>
          <w:szCs w:val="21"/>
        </w:rPr>
        <w:t>7. The word "</w:t>
      </w:r>
      <w:r>
        <w:rPr>
          <w:rFonts w:ascii="Georgia" w:hAnsi="Georgia"/>
          <w:spacing w:val="4"/>
          <w:kern w:val="0"/>
          <w:szCs w:val="21"/>
          <w:highlight w:val="lightGray"/>
          <w:u w:val="single"/>
        </w:rPr>
        <w:t>striking</w:t>
      </w:r>
      <w:r>
        <w:rPr>
          <w:rFonts w:ascii="Georgia" w:hAnsi="Georgia"/>
          <w:kern w:val="0"/>
          <w:szCs w:val="21"/>
        </w:rPr>
        <w:t>” in the passage is closest in meaning to</w:t>
      </w:r>
      <w:r>
        <w:rPr>
          <w:rFonts w:ascii="Georgia" w:hAnsi="Georgia"/>
          <w:vanish/>
          <w:color w:val="0000FF"/>
          <w:kern w:val="0"/>
          <w:sz w:val="24"/>
          <w:szCs w:val="24"/>
        </w:rPr>
        <w:t xml:space="preserve"> (2)</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reliable</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noticeable</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convincing</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violent</w:t>
      </w:r>
    </w:p>
    <w:p w:rsidR="00AF3A20" w:rsidRDefault="00AF3A20" w:rsidP="00AF3A20">
      <w:pPr>
        <w:pStyle w:val="a3"/>
        <w:ind w:firstLine="420"/>
        <w:rPr>
          <w:rFonts w:ascii="Georgia" w:hAnsi="Georgia"/>
          <w:kern w:val="0"/>
          <w:szCs w:val="21"/>
        </w:rPr>
      </w:pPr>
    </w:p>
    <w:p w:rsidR="00AF3A20" w:rsidRDefault="00AF3A20" w:rsidP="00AF3A20">
      <w:pPr>
        <w:ind w:firstLineChars="213" w:firstLine="447"/>
        <w:rPr>
          <w:rFonts w:ascii="Georgia" w:hAnsi="Georgia"/>
          <w:kern w:val="0"/>
          <w:szCs w:val="21"/>
        </w:rPr>
      </w:pPr>
      <w:r>
        <w:rPr>
          <w:rFonts w:ascii="Georgia" w:hAnsi="Georgia"/>
          <w:kern w:val="0"/>
          <w:szCs w:val="21"/>
        </w:rPr>
        <w:t>8. The word "</w:t>
      </w:r>
      <w:r>
        <w:rPr>
          <w:rFonts w:ascii="Georgia" w:hAnsi="Georgia"/>
          <w:spacing w:val="4"/>
          <w:kern w:val="0"/>
          <w:szCs w:val="21"/>
          <w:highlight w:val="lightGray"/>
          <w:u w:val="single"/>
        </w:rPr>
        <w:t>exploit</w:t>
      </w:r>
      <w:r>
        <w:rPr>
          <w:rFonts w:ascii="Georgia" w:hAnsi="Georgia"/>
          <w:kern w:val="0"/>
          <w:szCs w:val="21"/>
        </w:rPr>
        <w:t>” in the passage is closest in meaning to</w:t>
      </w:r>
      <w:r>
        <w:rPr>
          <w:rFonts w:ascii="Georgia" w:hAnsi="Georgia"/>
          <w:color w:val="0000FF"/>
          <w:kern w:val="0"/>
          <w:sz w:val="24"/>
          <w:szCs w:val="24"/>
        </w:rPr>
        <w:t xml:space="preserve"> </w:t>
      </w:r>
      <w:r>
        <w:rPr>
          <w:rFonts w:ascii="Georgia" w:hAnsi="Georgia"/>
          <w:vanish/>
          <w:color w:val="0000FF"/>
          <w:kern w:val="0"/>
          <w:sz w:val="24"/>
          <w:szCs w:val="24"/>
        </w:rPr>
        <w:t>(1)</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use to advantage</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depart from</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pay attention to</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travel across</w:t>
      </w:r>
    </w:p>
    <w:p w:rsidR="00353CD7" w:rsidRDefault="00353CD7">
      <w:pPr>
        <w:widowControl/>
        <w:ind w:firstLineChars="0" w:firstLine="0"/>
        <w:jc w:val="left"/>
        <w:rPr>
          <w:rFonts w:ascii="Georgia" w:hAnsi="Georgia"/>
          <w:b/>
          <w:kern w:val="0"/>
          <w:szCs w:val="21"/>
        </w:rPr>
      </w:pPr>
      <w:r>
        <w:rPr>
          <w:rFonts w:ascii="Georgia" w:hAnsi="Georgia"/>
          <w:b/>
          <w:kern w:val="0"/>
          <w:szCs w:val="21"/>
        </w:rPr>
        <w:br w:type="page"/>
      </w:r>
    </w:p>
    <w:p w:rsidR="00AF3A20" w:rsidRDefault="00AF3A20" w:rsidP="00AF3A20">
      <w:pPr>
        <w:ind w:firstLineChars="94" w:firstLine="198"/>
        <w:rPr>
          <w:rFonts w:ascii="Georgia" w:hAnsi="Georgia"/>
          <w:b/>
          <w:kern w:val="0"/>
          <w:szCs w:val="21"/>
        </w:rPr>
      </w:pPr>
    </w:p>
    <w:p w:rsidR="00AF3A20" w:rsidRPr="00B02820" w:rsidRDefault="00AF3A20" w:rsidP="00B02820">
      <w:pPr>
        <w:pStyle w:val="a3"/>
        <w:ind w:firstLine="643"/>
        <w:outlineLvl w:val="0"/>
        <w:rPr>
          <w:rFonts w:asciiTheme="majorHAnsi" w:hAnsiTheme="majorHAnsi" w:cs="Arial"/>
          <w:b/>
          <w:kern w:val="0"/>
          <w:sz w:val="32"/>
          <w:szCs w:val="32"/>
        </w:rPr>
      </w:pPr>
      <w:bookmarkStart w:id="298" w:name="_Toc346574863"/>
      <w:r w:rsidRPr="00B02820">
        <w:rPr>
          <w:rFonts w:asciiTheme="majorHAnsi" w:hAnsiTheme="majorHAnsi" w:cs="Arial" w:hint="eastAsia"/>
          <w:b/>
          <w:kern w:val="0"/>
          <w:sz w:val="32"/>
          <w:szCs w:val="32"/>
        </w:rPr>
        <w:t>TPO-15</w:t>
      </w:r>
      <w:bookmarkEnd w:id="298"/>
    </w:p>
    <w:p w:rsidR="00B85079" w:rsidRDefault="00B85079" w:rsidP="00353CD7">
      <w:pPr>
        <w:ind w:firstLineChars="0" w:firstLine="0"/>
        <w:rPr>
          <w:rFonts w:ascii="Georgia" w:hAnsi="Georgia"/>
          <w:b/>
          <w:kern w:val="0"/>
          <w:szCs w:val="21"/>
        </w:rPr>
      </w:pPr>
    </w:p>
    <w:p w:rsidR="00AF3A20" w:rsidRDefault="00AF3A20" w:rsidP="00AF3A20">
      <w:pPr>
        <w:widowControl/>
        <w:ind w:firstLineChars="196" w:firstLine="466"/>
        <w:rPr>
          <w:rFonts w:ascii="Georgia" w:hAnsi="Georgia" w:cs="Tahoma"/>
          <w:kern w:val="0"/>
          <w:szCs w:val="21"/>
        </w:rPr>
      </w:pPr>
      <w:r>
        <w:rPr>
          <w:rFonts w:ascii="Georgia" w:hAnsi="Georgia" w:cs="Tahoma"/>
          <w:spacing w:val="14"/>
          <w:kern w:val="0"/>
          <w:szCs w:val="21"/>
        </w:rPr>
        <w:t>Paragraph 1:</w:t>
      </w:r>
      <w:r>
        <w:rPr>
          <w:rFonts w:ascii="Georgia" w:hAnsi="Georgia" w:cs="Tahoma"/>
          <w:kern w:val="0"/>
          <w:szCs w:val="21"/>
        </w:rPr>
        <w:t xml:space="preserve"> </w:t>
      </w:r>
      <w:r>
        <w:rPr>
          <w:rFonts w:ascii="Georgia" w:hAnsi="Georgia" w:cs="Tahoma"/>
          <w:spacing w:val="2"/>
          <w:kern w:val="0"/>
          <w:szCs w:val="21"/>
        </w:rPr>
        <w:t xml:space="preserve">When it comes to physiology, the leatherback turtle is, in some ways, more like a </w:t>
      </w:r>
      <w:r>
        <w:rPr>
          <w:rFonts w:ascii="Georgia" w:hAnsi="Georgia"/>
          <w:spacing w:val="4"/>
          <w:kern w:val="0"/>
          <w:szCs w:val="21"/>
        </w:rPr>
        <w:t>reptilian</w:t>
      </w:r>
      <w:r>
        <w:rPr>
          <w:rFonts w:ascii="Georgia" w:hAnsi="Georgia" w:cs="Tahoma"/>
          <w:spacing w:val="2"/>
          <w:kern w:val="0"/>
          <w:szCs w:val="21"/>
        </w:rPr>
        <w:t xml:space="preserve"> whale than a turtle. It swims farther into the cold of the northern and southern oceans than any other sea turtle, and it deals with the chilly waters in a way </w:t>
      </w:r>
      <w:r>
        <w:rPr>
          <w:rFonts w:ascii="Georgia" w:hAnsi="Georgia"/>
          <w:spacing w:val="4"/>
          <w:kern w:val="0"/>
          <w:szCs w:val="21"/>
          <w:highlight w:val="lightGray"/>
          <w:u w:val="single"/>
        </w:rPr>
        <w:t>unique among</w:t>
      </w:r>
      <w:r>
        <w:rPr>
          <w:rFonts w:ascii="Georgia" w:hAnsi="Georgia" w:cs="Tahoma"/>
          <w:spacing w:val="2"/>
          <w:kern w:val="0"/>
          <w:szCs w:val="21"/>
        </w:rPr>
        <w:t xml:space="preserve"> reptiles.</w:t>
      </w:r>
      <w:r>
        <w:rPr>
          <w:rFonts w:ascii="Georgia" w:hAnsi="Georgia" w:cs="Tahoma" w:hint="eastAsia"/>
          <w:spacing w:val="2"/>
          <w:kern w:val="0"/>
          <w:szCs w:val="21"/>
        </w:rPr>
        <w:t xml:space="preserve"> </w:t>
      </w:r>
      <w:bookmarkStart w:id="299" w:name="OLE_LINK210"/>
      <w:bookmarkStart w:id="300" w:name="OLE_LINK211"/>
      <w:r>
        <w:rPr>
          <w:rFonts w:ascii="Georgia" w:hAnsi="Georgia" w:hint="eastAsia"/>
          <w:color w:val="000000"/>
          <w:kern w:val="0"/>
          <w:szCs w:val="21"/>
        </w:rPr>
        <w:t>【</w:t>
      </w:r>
      <w:r>
        <w:rPr>
          <w:rFonts w:ascii="Georgia" w:hAnsi="Georgia" w:hint="eastAsia"/>
          <w:color w:val="000000"/>
          <w:kern w:val="0"/>
          <w:szCs w:val="21"/>
        </w:rPr>
        <w:t>TPO15</w:t>
      </w:r>
      <w:r>
        <w:rPr>
          <w:rFonts w:ascii="Georgia" w:hAnsi="Georgia"/>
          <w:color w:val="000000"/>
          <w:kern w:val="0"/>
          <w:szCs w:val="21"/>
        </w:rPr>
        <w:t>-</w:t>
      </w:r>
      <w:r w:rsidRPr="00AF3A20">
        <w:rPr>
          <w:rFonts w:ascii="Georgia" w:hAnsi="Georgia"/>
          <w:color w:val="000000"/>
          <w:kern w:val="0"/>
          <w:szCs w:val="21"/>
        </w:rPr>
        <w:t xml:space="preserve"> A Warm-Blooded Turtle</w:t>
      </w:r>
      <w:r>
        <w:rPr>
          <w:rFonts w:ascii="Georgia" w:hAnsi="Georgia" w:hint="eastAsia"/>
          <w:color w:val="000000"/>
          <w:kern w:val="0"/>
          <w:szCs w:val="21"/>
        </w:rPr>
        <w:t>】</w:t>
      </w:r>
    </w:p>
    <w:bookmarkEnd w:id="299"/>
    <w:bookmarkEnd w:id="300"/>
    <w:p w:rsidR="00AF3A20" w:rsidRDefault="00AF3A20" w:rsidP="00AF3A20">
      <w:pPr>
        <w:ind w:firstLine="420"/>
        <w:rPr>
          <w:rFonts w:ascii="Georgia" w:hAnsi="Georgia"/>
          <w:szCs w:val="21"/>
        </w:rPr>
      </w:pPr>
    </w:p>
    <w:p w:rsidR="00AF3A20" w:rsidRDefault="00AF3A20" w:rsidP="00AF3A20">
      <w:pPr>
        <w:ind w:firstLineChars="213" w:firstLine="439"/>
        <w:rPr>
          <w:rFonts w:ascii="Georgia" w:hAnsi="Georgia" w:cs="Tahoma"/>
          <w:spacing w:val="-2"/>
          <w:kern w:val="0"/>
          <w:szCs w:val="21"/>
        </w:rPr>
      </w:pPr>
      <w:r>
        <w:rPr>
          <w:rFonts w:ascii="Georgia" w:hAnsi="Georgia" w:cs="Tahoma"/>
          <w:spacing w:val="-2"/>
          <w:kern w:val="0"/>
          <w:szCs w:val="21"/>
        </w:rPr>
        <w:t xml:space="preserve">1. </w:t>
      </w:r>
      <w:r>
        <w:rPr>
          <w:rFonts w:ascii="Georgia" w:hAnsi="Georgia"/>
          <w:spacing w:val="4"/>
          <w:kern w:val="0"/>
          <w:szCs w:val="21"/>
        </w:rPr>
        <w:t>The</w:t>
      </w:r>
      <w:r>
        <w:rPr>
          <w:rFonts w:ascii="Georgia" w:hAnsi="Georgia" w:cs="Tahoma"/>
          <w:spacing w:val="-2"/>
          <w:kern w:val="0"/>
          <w:szCs w:val="21"/>
        </w:rPr>
        <w:t xml:space="preserve"> phrase “</w:t>
      </w:r>
      <w:r>
        <w:rPr>
          <w:rFonts w:ascii="Georgia" w:hAnsi="Georgia"/>
          <w:spacing w:val="4"/>
          <w:kern w:val="0"/>
          <w:szCs w:val="21"/>
          <w:highlight w:val="lightGray"/>
          <w:u w:val="single"/>
        </w:rPr>
        <w:t>unique among</w:t>
      </w:r>
      <w:r>
        <w:rPr>
          <w:rFonts w:ascii="Georgia" w:hAnsi="Georgia"/>
          <w:spacing w:val="4"/>
          <w:kern w:val="0"/>
          <w:szCs w:val="21"/>
        </w:rPr>
        <w:t>”</w:t>
      </w:r>
      <w:r>
        <w:rPr>
          <w:rFonts w:ascii="Georgia" w:hAnsi="Georgia" w:cs="Tahoma"/>
          <w:spacing w:val="-2"/>
          <w:kern w:val="0"/>
          <w:szCs w:val="21"/>
        </w:rPr>
        <w:t xml:space="preserve"> in the passage is closest in meaning to </w:t>
      </w:r>
      <w:r>
        <w:rPr>
          <w:rFonts w:ascii="Georgia" w:hAnsi="Georgia" w:cs="Tahoma" w:hint="eastAsia"/>
          <w:vanish/>
          <w:color w:val="0000FF"/>
          <w:spacing w:val="-3"/>
          <w:kern w:val="0"/>
          <w:sz w:val="24"/>
          <w:szCs w:val="24"/>
        </w:rPr>
        <w:t>（</w:t>
      </w:r>
      <w:r>
        <w:rPr>
          <w:rFonts w:ascii="Georgia" w:hAnsi="Georgia" w:cs="Tahoma"/>
          <w:vanish/>
          <w:color w:val="0000FF"/>
          <w:spacing w:val="-3"/>
          <w:kern w:val="0"/>
          <w:sz w:val="24"/>
          <w:szCs w:val="24"/>
        </w:rPr>
        <w:t>2</w:t>
      </w:r>
      <w:r>
        <w:rPr>
          <w:rFonts w:ascii="Georgia" w:hAnsi="Georgia" w:cs="Tahoma" w:hint="eastAsia"/>
          <w:vanish/>
          <w:color w:val="0000FF"/>
          <w:spacing w:val="-3"/>
          <w:kern w:val="0"/>
          <w:sz w:val="24"/>
          <w:szCs w:val="24"/>
        </w:rPr>
        <w:t>）</w:t>
      </w:r>
    </w:p>
    <w:p w:rsidR="00AF3A20" w:rsidRDefault="00AF3A20" w:rsidP="00AF3A20">
      <w:pPr>
        <w:ind w:left="600" w:firstLineChars="0" w:firstLine="0"/>
        <w:rPr>
          <w:rFonts w:ascii="Georgia" w:hAnsi="Georgia" w:cs="Tahoma"/>
          <w:spacing w:val="-3"/>
          <w:kern w:val="0"/>
          <w:szCs w:val="21"/>
        </w:rPr>
      </w:pPr>
      <w:r>
        <w:rPr>
          <w:spacing w:val="-3"/>
          <w:kern w:val="0"/>
          <w:szCs w:val="21"/>
        </w:rPr>
        <w:t>○</w:t>
      </w:r>
      <w:r>
        <w:rPr>
          <w:rFonts w:ascii="Georgia" w:hAnsi="Georgia"/>
          <w:kern w:val="0"/>
          <w:szCs w:val="21"/>
        </w:rPr>
        <w:t>natural</w:t>
      </w:r>
      <w:r>
        <w:rPr>
          <w:rFonts w:ascii="Georgia" w:hAnsi="Georgia" w:cs="Tahoma"/>
          <w:spacing w:val="-3"/>
          <w:kern w:val="0"/>
          <w:szCs w:val="21"/>
        </w:rPr>
        <w:t xml:space="preserve"> to</w:t>
      </w:r>
    </w:p>
    <w:p w:rsidR="00AF3A20" w:rsidRDefault="00AF3A20" w:rsidP="00AF3A20">
      <w:pPr>
        <w:ind w:left="600" w:firstLineChars="0" w:firstLine="0"/>
        <w:rPr>
          <w:rFonts w:ascii="Georgia" w:hAnsi="Georgia" w:cs="Tahoma"/>
          <w:spacing w:val="-3"/>
          <w:kern w:val="0"/>
          <w:szCs w:val="21"/>
        </w:rPr>
      </w:pPr>
      <w:r>
        <w:rPr>
          <w:spacing w:val="-3"/>
          <w:kern w:val="0"/>
          <w:szCs w:val="21"/>
        </w:rPr>
        <w:t>○</w:t>
      </w:r>
      <w:r>
        <w:rPr>
          <w:rFonts w:ascii="Georgia" w:hAnsi="Georgia"/>
          <w:kern w:val="0"/>
          <w:szCs w:val="21"/>
        </w:rPr>
        <w:t>different</w:t>
      </w:r>
      <w:r>
        <w:rPr>
          <w:rFonts w:ascii="Georgia" w:hAnsi="Georgia" w:cs="Tahoma"/>
          <w:spacing w:val="-3"/>
          <w:kern w:val="0"/>
          <w:szCs w:val="21"/>
        </w:rPr>
        <w:t xml:space="preserve"> from all other</w:t>
      </w:r>
    </w:p>
    <w:p w:rsidR="00AF3A20" w:rsidRDefault="00AF3A20" w:rsidP="00AF3A20">
      <w:pPr>
        <w:ind w:left="600" w:firstLineChars="0" w:firstLine="0"/>
        <w:rPr>
          <w:rFonts w:ascii="Georgia" w:hAnsi="Georgia" w:cs="Tahoma"/>
          <w:spacing w:val="-3"/>
          <w:kern w:val="0"/>
          <w:szCs w:val="21"/>
        </w:rPr>
      </w:pPr>
      <w:r>
        <w:rPr>
          <w:spacing w:val="-3"/>
          <w:kern w:val="0"/>
          <w:szCs w:val="21"/>
        </w:rPr>
        <w:t>○</w:t>
      </w:r>
      <w:r>
        <w:rPr>
          <w:rFonts w:ascii="Georgia" w:hAnsi="Georgia" w:cs="Tahoma"/>
          <w:spacing w:val="-3"/>
          <w:kern w:val="0"/>
          <w:szCs w:val="21"/>
        </w:rPr>
        <w:t>quite common among</w:t>
      </w:r>
    </w:p>
    <w:p w:rsidR="00AF3A20" w:rsidRDefault="00AF3A20" w:rsidP="00AF3A20">
      <w:pPr>
        <w:ind w:left="600" w:firstLineChars="0" w:firstLine="0"/>
        <w:rPr>
          <w:rFonts w:ascii="Georgia" w:hAnsi="Georgia" w:cs="Tahoma"/>
          <w:spacing w:val="-3"/>
          <w:kern w:val="0"/>
          <w:szCs w:val="21"/>
        </w:rPr>
      </w:pPr>
      <w:r>
        <w:rPr>
          <w:spacing w:val="-3"/>
          <w:kern w:val="0"/>
          <w:szCs w:val="21"/>
        </w:rPr>
        <w:t>○</w:t>
      </w:r>
      <w:r>
        <w:rPr>
          <w:rFonts w:ascii="Georgia" w:hAnsi="Georgia" w:cs="Tahoma"/>
          <w:spacing w:val="-3"/>
          <w:kern w:val="0"/>
          <w:szCs w:val="21"/>
        </w:rPr>
        <w:t>familiar to</w:t>
      </w:r>
    </w:p>
    <w:p w:rsidR="00AF3A20" w:rsidRDefault="00AF3A20" w:rsidP="00AF3A20">
      <w:pPr>
        <w:ind w:firstLineChars="94" w:firstLine="198"/>
        <w:rPr>
          <w:rFonts w:ascii="Georgia" w:hAnsi="Georgia"/>
          <w:b/>
          <w:kern w:val="0"/>
          <w:szCs w:val="21"/>
        </w:rPr>
      </w:pPr>
    </w:p>
    <w:p w:rsidR="00AF3A20" w:rsidRDefault="00AF3A20" w:rsidP="00AF3A20">
      <w:pPr>
        <w:widowControl/>
        <w:ind w:firstLineChars="196" w:firstLine="427"/>
        <w:rPr>
          <w:rFonts w:ascii="Georgia" w:hAnsi="Georgia" w:cs="Tahoma"/>
          <w:kern w:val="0"/>
          <w:szCs w:val="21"/>
        </w:rPr>
      </w:pPr>
      <w:bookmarkStart w:id="301" w:name="OLE_LINK628"/>
      <w:bookmarkStart w:id="302" w:name="OLE_LINK627"/>
      <w:r>
        <w:rPr>
          <w:rFonts w:ascii="Georgia" w:hAnsi="Georgia"/>
          <w:spacing w:val="4"/>
          <w:kern w:val="0"/>
          <w:szCs w:val="21"/>
        </w:rPr>
        <w:t>Paragraph</w:t>
      </w:r>
      <w:r>
        <w:rPr>
          <w:rFonts w:ascii="Georgia" w:hAnsi="Georgia" w:cs="Tahoma"/>
          <w:spacing w:val="14"/>
          <w:kern w:val="0"/>
          <w:szCs w:val="21"/>
        </w:rPr>
        <w:t xml:space="preserve"> 2:</w:t>
      </w:r>
      <w:r>
        <w:rPr>
          <w:rFonts w:ascii="Georgia" w:hAnsi="Georgia" w:cs="Tahoma"/>
          <w:spacing w:val="2"/>
          <w:kern w:val="0"/>
          <w:szCs w:val="21"/>
        </w:rPr>
        <w:t xml:space="preserve"> A warm-blooded turtle may seem to be a contradiction in terms. Nonetheless, an adult leatherback can maintain a body temperature of between 25 and 26°C (77-79°F) in seawater that is only 8°C (46.4°F). Accomplishing this </w:t>
      </w:r>
      <w:r>
        <w:rPr>
          <w:rFonts w:ascii="Georgia" w:hAnsi="Georgia"/>
          <w:spacing w:val="4"/>
          <w:kern w:val="0"/>
          <w:szCs w:val="21"/>
          <w:highlight w:val="lightGray"/>
          <w:u w:val="single"/>
        </w:rPr>
        <w:t>feat</w:t>
      </w:r>
      <w:r>
        <w:rPr>
          <w:rFonts w:ascii="Georgia" w:hAnsi="Georgia" w:cs="Tahoma"/>
          <w:spacing w:val="2"/>
          <w:kern w:val="0"/>
          <w:szCs w:val="21"/>
        </w:rPr>
        <w:t xml:space="preserve"> requires adaptations both to generate heat in the turtle’s body and to keep it from escaping into the surrounding waters. Leatherbacks apparently do not generate internal heat the way we do, or the way birds do, as a by-product of cellular metabolism. A leatherback may be able to pick up some body heat by basking at the surface; its dark, almost black body color may help it to absorb solar radiation. However, most of its internal heat comes from the action of its muscles.</w:t>
      </w:r>
      <w:r>
        <w:rPr>
          <w:rFonts w:ascii="Georgia" w:hAnsi="Georgia" w:cs="Tahoma" w:hint="eastAsia"/>
          <w:spacing w:val="2"/>
          <w:kern w:val="0"/>
          <w:szCs w:val="21"/>
        </w:rPr>
        <w:t xml:space="preserve"> </w:t>
      </w:r>
      <w:r>
        <w:rPr>
          <w:rFonts w:ascii="Georgia" w:hAnsi="Georgia" w:hint="eastAsia"/>
          <w:color w:val="000000"/>
          <w:kern w:val="0"/>
          <w:szCs w:val="21"/>
        </w:rPr>
        <w:t>【</w:t>
      </w:r>
      <w:r>
        <w:rPr>
          <w:rFonts w:ascii="Georgia" w:hAnsi="Georgia" w:hint="eastAsia"/>
          <w:color w:val="000000"/>
          <w:kern w:val="0"/>
          <w:szCs w:val="21"/>
        </w:rPr>
        <w:t>TPO15</w:t>
      </w:r>
      <w:r>
        <w:rPr>
          <w:rFonts w:ascii="Georgia" w:hAnsi="Georgia"/>
          <w:color w:val="000000"/>
          <w:kern w:val="0"/>
          <w:szCs w:val="21"/>
        </w:rPr>
        <w:t>-</w:t>
      </w:r>
      <w:r w:rsidRPr="00AF3A20">
        <w:rPr>
          <w:rFonts w:ascii="Georgia" w:hAnsi="Georgia"/>
          <w:color w:val="000000"/>
          <w:kern w:val="0"/>
          <w:szCs w:val="21"/>
        </w:rPr>
        <w:t xml:space="preserve"> A Warm-Blooded Turtle</w:t>
      </w:r>
      <w:r>
        <w:rPr>
          <w:rFonts w:ascii="Georgia" w:hAnsi="Georgia" w:hint="eastAsia"/>
          <w:color w:val="000000"/>
          <w:kern w:val="0"/>
          <w:szCs w:val="21"/>
        </w:rPr>
        <w:t>】</w:t>
      </w:r>
    </w:p>
    <w:p w:rsidR="00B85079" w:rsidRDefault="00B85079" w:rsidP="00B85079">
      <w:pPr>
        <w:ind w:firstLineChars="213" w:firstLine="456"/>
        <w:rPr>
          <w:rFonts w:ascii="Georgia" w:hAnsi="Georgia" w:cs="Tahoma"/>
          <w:spacing w:val="2"/>
          <w:kern w:val="0"/>
          <w:szCs w:val="21"/>
        </w:rPr>
      </w:pPr>
    </w:p>
    <w:p w:rsidR="00AF3A20" w:rsidRDefault="00AF3A20" w:rsidP="00B85079">
      <w:pPr>
        <w:ind w:firstLineChars="213" w:firstLine="447"/>
        <w:rPr>
          <w:rFonts w:ascii="Georgia" w:hAnsi="Georgia" w:cs="Tahoma"/>
          <w:kern w:val="0"/>
          <w:szCs w:val="21"/>
        </w:rPr>
      </w:pPr>
      <w:r>
        <w:rPr>
          <w:rFonts w:ascii="Georgia" w:hAnsi="Georgia" w:cs="Tahoma"/>
          <w:kern w:val="0"/>
          <w:szCs w:val="21"/>
        </w:rPr>
        <w:t xml:space="preserve">3. </w:t>
      </w:r>
      <w:r>
        <w:rPr>
          <w:rFonts w:ascii="Georgia" w:hAnsi="Georgia" w:cs="Tahoma"/>
          <w:spacing w:val="1"/>
          <w:kern w:val="0"/>
          <w:szCs w:val="21"/>
        </w:rPr>
        <w:t>The</w:t>
      </w:r>
      <w:r>
        <w:rPr>
          <w:rFonts w:ascii="Georgia" w:hAnsi="Georgia" w:cs="Tahoma"/>
          <w:kern w:val="0"/>
          <w:szCs w:val="21"/>
        </w:rPr>
        <w:t xml:space="preserve"> word “</w:t>
      </w:r>
      <w:r>
        <w:rPr>
          <w:rFonts w:ascii="Georgia" w:hAnsi="Georgia"/>
          <w:spacing w:val="4"/>
          <w:kern w:val="0"/>
          <w:szCs w:val="21"/>
          <w:highlight w:val="lightGray"/>
          <w:u w:val="single"/>
        </w:rPr>
        <w:t>feat</w:t>
      </w:r>
      <w:r>
        <w:rPr>
          <w:rFonts w:ascii="Georgia" w:hAnsi="Georgia"/>
          <w:spacing w:val="4"/>
          <w:kern w:val="0"/>
          <w:szCs w:val="21"/>
        </w:rPr>
        <w:t>”</w:t>
      </w:r>
      <w:r>
        <w:rPr>
          <w:rFonts w:ascii="Georgia" w:hAnsi="Georgia" w:cs="Tahoma"/>
          <w:kern w:val="0"/>
          <w:szCs w:val="21"/>
        </w:rPr>
        <w:t xml:space="preserve"> in the passage is closest in meaning to </w:t>
      </w:r>
      <w:r>
        <w:rPr>
          <w:rFonts w:ascii="Georgia" w:hAnsi="Georgia" w:cs="Tahoma" w:hint="eastAsia"/>
          <w:vanish/>
          <w:color w:val="0000FF"/>
          <w:spacing w:val="-3"/>
          <w:kern w:val="0"/>
          <w:sz w:val="24"/>
          <w:szCs w:val="24"/>
        </w:rPr>
        <w:t>（</w:t>
      </w:r>
      <w:r>
        <w:rPr>
          <w:rFonts w:ascii="Georgia" w:hAnsi="Georgia" w:cs="Tahoma"/>
          <w:vanish/>
          <w:color w:val="0000FF"/>
          <w:spacing w:val="-3"/>
          <w:kern w:val="0"/>
          <w:sz w:val="24"/>
          <w:szCs w:val="24"/>
        </w:rPr>
        <w:t>1</w:t>
      </w:r>
      <w:r>
        <w:rPr>
          <w:rFonts w:ascii="Georgia" w:hAnsi="Georgia" w:cs="Tahoma" w:hint="eastAsia"/>
          <w:vanish/>
          <w:color w:val="0000FF"/>
          <w:spacing w:val="-3"/>
          <w:kern w:val="0"/>
          <w:sz w:val="24"/>
          <w:szCs w:val="24"/>
        </w:rPr>
        <w:t>）</w:t>
      </w:r>
    </w:p>
    <w:p w:rsidR="00AF3A20" w:rsidRDefault="00AF3A20" w:rsidP="00AF3A20">
      <w:pPr>
        <w:ind w:left="600" w:firstLineChars="0" w:firstLine="0"/>
        <w:rPr>
          <w:rFonts w:ascii="Georgia" w:hAnsi="Georgia" w:cs="Tahoma"/>
          <w:spacing w:val="-3"/>
          <w:kern w:val="0"/>
          <w:szCs w:val="21"/>
        </w:rPr>
      </w:pPr>
      <w:r>
        <w:rPr>
          <w:spacing w:val="-3"/>
          <w:kern w:val="0"/>
          <w:szCs w:val="21"/>
        </w:rPr>
        <w:t>○</w:t>
      </w:r>
      <w:r>
        <w:rPr>
          <w:rFonts w:ascii="Georgia" w:hAnsi="Georgia" w:cs="Tahoma"/>
          <w:spacing w:val="-3"/>
          <w:kern w:val="0"/>
          <w:szCs w:val="21"/>
        </w:rPr>
        <w:t>remarkable achievement</w:t>
      </w:r>
    </w:p>
    <w:p w:rsidR="00AF3A20" w:rsidRDefault="00AF3A20" w:rsidP="00AF3A20">
      <w:pPr>
        <w:ind w:left="600" w:firstLineChars="0" w:firstLine="0"/>
        <w:rPr>
          <w:rFonts w:ascii="Georgia" w:hAnsi="Georgia" w:cs="Tahoma"/>
          <w:spacing w:val="-3"/>
          <w:kern w:val="0"/>
          <w:szCs w:val="21"/>
        </w:rPr>
      </w:pPr>
      <w:r>
        <w:rPr>
          <w:spacing w:val="-3"/>
          <w:kern w:val="0"/>
          <w:szCs w:val="21"/>
        </w:rPr>
        <w:t>○</w:t>
      </w:r>
      <w:r>
        <w:rPr>
          <w:rFonts w:ascii="Georgia" w:hAnsi="Georgia" w:cs="Tahoma"/>
          <w:spacing w:val="-3"/>
          <w:kern w:val="0"/>
          <w:szCs w:val="21"/>
        </w:rPr>
        <w:t>common transformation</w:t>
      </w:r>
    </w:p>
    <w:p w:rsidR="00AF3A20" w:rsidRDefault="00AF3A20" w:rsidP="00AF3A20">
      <w:pPr>
        <w:ind w:left="600" w:firstLineChars="0" w:firstLine="0"/>
        <w:rPr>
          <w:rFonts w:ascii="Georgia" w:hAnsi="Georgia" w:cs="Tahoma"/>
          <w:spacing w:val="-3"/>
          <w:kern w:val="0"/>
          <w:szCs w:val="21"/>
        </w:rPr>
      </w:pPr>
      <w:r>
        <w:rPr>
          <w:spacing w:val="-3"/>
          <w:kern w:val="0"/>
          <w:szCs w:val="21"/>
        </w:rPr>
        <w:t>○</w:t>
      </w:r>
      <w:r>
        <w:rPr>
          <w:rFonts w:ascii="Georgia" w:hAnsi="Georgia" w:cs="Tahoma"/>
          <w:spacing w:val="-3"/>
          <w:kern w:val="0"/>
          <w:szCs w:val="21"/>
        </w:rPr>
        <w:t>daily activity</w:t>
      </w:r>
    </w:p>
    <w:p w:rsidR="00353CD7" w:rsidRDefault="00AF3A20" w:rsidP="00353CD7">
      <w:pPr>
        <w:ind w:left="600" w:firstLineChars="0" w:firstLine="0"/>
        <w:rPr>
          <w:rFonts w:ascii="Georgia" w:hAnsi="Georgia" w:cs="Tahoma"/>
          <w:spacing w:val="-3"/>
          <w:kern w:val="0"/>
          <w:szCs w:val="21"/>
        </w:rPr>
      </w:pPr>
      <w:r>
        <w:rPr>
          <w:spacing w:val="-3"/>
          <w:kern w:val="0"/>
          <w:szCs w:val="21"/>
        </w:rPr>
        <w:t>○</w:t>
      </w:r>
      <w:r>
        <w:rPr>
          <w:rFonts w:ascii="Georgia" w:hAnsi="Georgia" w:cs="Tahoma"/>
          <w:spacing w:val="-3"/>
          <w:kern w:val="0"/>
          <w:szCs w:val="21"/>
        </w:rPr>
        <w:t>complex solution</w:t>
      </w:r>
      <w:bookmarkEnd w:id="301"/>
      <w:bookmarkEnd w:id="302"/>
    </w:p>
    <w:p w:rsidR="00353CD7" w:rsidRDefault="00353CD7" w:rsidP="00353CD7">
      <w:pPr>
        <w:ind w:firstLineChars="0" w:firstLine="0"/>
        <w:rPr>
          <w:rFonts w:ascii="Georgia" w:hAnsi="Georgia"/>
          <w:b/>
          <w:kern w:val="0"/>
          <w:szCs w:val="21"/>
        </w:rPr>
      </w:pPr>
    </w:p>
    <w:p w:rsidR="00AF3A20" w:rsidRPr="00353CD7" w:rsidRDefault="00AF3A20" w:rsidP="00353CD7">
      <w:pPr>
        <w:ind w:firstLine="476"/>
        <w:rPr>
          <w:rFonts w:ascii="Georgia" w:hAnsi="Georgia" w:cs="Tahoma"/>
          <w:spacing w:val="-3"/>
          <w:kern w:val="0"/>
          <w:szCs w:val="21"/>
        </w:rPr>
      </w:pPr>
      <w:r>
        <w:rPr>
          <w:rFonts w:ascii="Georgia" w:hAnsi="Georgia" w:cs="Tahoma"/>
          <w:spacing w:val="14"/>
          <w:kern w:val="0"/>
          <w:szCs w:val="21"/>
        </w:rPr>
        <w:t>Paragraph 3:</w:t>
      </w:r>
      <w:r>
        <w:rPr>
          <w:rFonts w:ascii="Georgia" w:hAnsi="Georgia" w:cs="Tahoma"/>
          <w:kern w:val="0"/>
          <w:szCs w:val="21"/>
        </w:rPr>
        <w:t xml:space="preserve"> </w:t>
      </w:r>
      <w:r>
        <w:rPr>
          <w:rFonts w:ascii="Georgia" w:hAnsi="Georgia" w:cs="Tahoma"/>
          <w:spacing w:val="2"/>
          <w:kern w:val="0"/>
          <w:szCs w:val="21"/>
        </w:rPr>
        <w:t xml:space="preserve">Leatherbacks keep their body heat in three different ways. The first, and </w:t>
      </w:r>
      <w:r>
        <w:rPr>
          <w:rFonts w:ascii="Georgia" w:hAnsi="Georgia"/>
          <w:spacing w:val="4"/>
          <w:kern w:val="0"/>
          <w:szCs w:val="21"/>
        </w:rPr>
        <w:t>simplest</w:t>
      </w:r>
      <w:r>
        <w:rPr>
          <w:rFonts w:ascii="Georgia" w:hAnsi="Georgia" w:cs="Tahoma"/>
          <w:spacing w:val="2"/>
          <w:kern w:val="0"/>
          <w:szCs w:val="21"/>
        </w:rPr>
        <w:t xml:space="preserve">, is size. The bigger the animal is, the lower its surface-to-volume ratio; for every ounce of body mass, there is proportionately less surface through which heat can escape. An adult leatherback is twice the size of the biggest cheloniid sea turtles and will therefore take longer to cool off. Maintaining a high body temperature through sheer </w:t>
      </w:r>
      <w:r>
        <w:rPr>
          <w:rFonts w:ascii="Georgia" w:hAnsi="Georgia"/>
          <w:spacing w:val="4"/>
          <w:kern w:val="0"/>
          <w:szCs w:val="21"/>
          <w:highlight w:val="lightGray"/>
          <w:u w:val="single"/>
        </w:rPr>
        <w:t>bulk</w:t>
      </w:r>
      <w:r>
        <w:rPr>
          <w:rFonts w:ascii="Georgia" w:hAnsi="Georgia" w:cs="Tahoma"/>
          <w:spacing w:val="2"/>
          <w:kern w:val="0"/>
          <w:szCs w:val="21"/>
        </w:rPr>
        <w:t xml:space="preserve"> is called gigantothermy. It works for elephants, for whales, and, perhaps, it worked for many of the larger dinosaurs. It apparently works, in a smaller way, for some other sea turtles. Large loggerhead and green turtles can maintain their body temperature at a degree or two above that of the surrounding water, and gigantothermy is probably the way they do it. Muscular activity helps, too, and an actively swimming green turtle may be 7°C (12.6°F) warmer than the waters it swims through.</w:t>
      </w:r>
      <w:r>
        <w:rPr>
          <w:rFonts w:ascii="Georgia" w:hAnsi="Georgia" w:cs="Tahoma" w:hint="eastAsia"/>
          <w:spacing w:val="2"/>
          <w:kern w:val="0"/>
          <w:szCs w:val="21"/>
        </w:rPr>
        <w:t xml:space="preserve"> </w:t>
      </w:r>
      <w:r>
        <w:rPr>
          <w:rFonts w:ascii="Georgia" w:hAnsi="Georgia" w:hint="eastAsia"/>
          <w:color w:val="000000"/>
          <w:kern w:val="0"/>
          <w:szCs w:val="21"/>
        </w:rPr>
        <w:t>【</w:t>
      </w:r>
      <w:r>
        <w:rPr>
          <w:rFonts w:ascii="Georgia" w:hAnsi="Georgia" w:hint="eastAsia"/>
          <w:color w:val="000000"/>
          <w:kern w:val="0"/>
          <w:szCs w:val="21"/>
        </w:rPr>
        <w:t>TPO15</w:t>
      </w:r>
      <w:r>
        <w:rPr>
          <w:rFonts w:ascii="Georgia" w:hAnsi="Georgia"/>
          <w:color w:val="000000"/>
          <w:kern w:val="0"/>
          <w:szCs w:val="21"/>
        </w:rPr>
        <w:t>-</w:t>
      </w:r>
      <w:r w:rsidRPr="00AF3A20">
        <w:rPr>
          <w:rFonts w:ascii="Georgia" w:hAnsi="Georgia"/>
          <w:color w:val="000000"/>
          <w:kern w:val="0"/>
          <w:szCs w:val="21"/>
        </w:rPr>
        <w:t xml:space="preserve"> A Warm-Blooded Turtle</w:t>
      </w:r>
      <w:r>
        <w:rPr>
          <w:rFonts w:ascii="Georgia" w:hAnsi="Georgia" w:hint="eastAsia"/>
          <w:color w:val="000000"/>
          <w:kern w:val="0"/>
          <w:szCs w:val="21"/>
        </w:rPr>
        <w:t>】</w:t>
      </w:r>
    </w:p>
    <w:p w:rsidR="00B85079" w:rsidRDefault="00B85079" w:rsidP="00B85079">
      <w:pPr>
        <w:ind w:firstLineChars="213" w:firstLine="507"/>
        <w:rPr>
          <w:rFonts w:ascii="Georgia" w:hAnsi="Georgia" w:cs="Tahoma"/>
          <w:spacing w:val="14"/>
          <w:kern w:val="0"/>
          <w:szCs w:val="21"/>
        </w:rPr>
      </w:pPr>
    </w:p>
    <w:p w:rsidR="00AF3A20" w:rsidRDefault="00AF3A20" w:rsidP="00B85079">
      <w:pPr>
        <w:ind w:firstLineChars="213" w:firstLine="486"/>
        <w:rPr>
          <w:rFonts w:ascii="Georgia" w:hAnsi="Georgia" w:cs="Tahoma"/>
          <w:kern w:val="0"/>
          <w:szCs w:val="21"/>
        </w:rPr>
      </w:pPr>
      <w:r>
        <w:rPr>
          <w:rFonts w:ascii="Georgia" w:hAnsi="Georgia" w:cs="Tahoma"/>
          <w:spacing w:val="9"/>
          <w:kern w:val="0"/>
          <w:szCs w:val="21"/>
        </w:rPr>
        <w:t xml:space="preserve">5. </w:t>
      </w:r>
      <w:r>
        <w:rPr>
          <w:rFonts w:ascii="Georgia" w:hAnsi="Georgia" w:cs="Tahoma"/>
          <w:spacing w:val="5"/>
          <w:kern w:val="0"/>
          <w:szCs w:val="21"/>
        </w:rPr>
        <w:t>The</w:t>
      </w:r>
      <w:r>
        <w:rPr>
          <w:rFonts w:ascii="Georgia" w:hAnsi="Georgia" w:cs="Tahoma"/>
          <w:spacing w:val="9"/>
          <w:kern w:val="0"/>
          <w:szCs w:val="21"/>
        </w:rPr>
        <w:t xml:space="preserve"> word “</w:t>
      </w:r>
      <w:r>
        <w:rPr>
          <w:rFonts w:ascii="Georgia" w:hAnsi="Georgia"/>
          <w:spacing w:val="4"/>
          <w:kern w:val="0"/>
          <w:szCs w:val="21"/>
          <w:highlight w:val="lightGray"/>
          <w:u w:val="single"/>
        </w:rPr>
        <w:t>bulk</w:t>
      </w:r>
      <w:r>
        <w:rPr>
          <w:rFonts w:ascii="Georgia" w:hAnsi="Georgia"/>
          <w:spacing w:val="4"/>
          <w:kern w:val="0"/>
          <w:szCs w:val="21"/>
        </w:rPr>
        <w:t>”</w:t>
      </w:r>
      <w:r>
        <w:rPr>
          <w:rFonts w:ascii="Georgia" w:hAnsi="Georgia" w:cs="Tahoma"/>
          <w:spacing w:val="9"/>
          <w:kern w:val="0"/>
          <w:szCs w:val="21"/>
        </w:rPr>
        <w:t xml:space="preserve"> in the passage is closest in </w:t>
      </w:r>
      <w:r>
        <w:rPr>
          <w:rFonts w:ascii="Georgia" w:hAnsi="Georgia" w:cs="Tahoma"/>
          <w:kern w:val="0"/>
          <w:szCs w:val="21"/>
        </w:rPr>
        <w:t>meaning to</w:t>
      </w:r>
      <w:r>
        <w:rPr>
          <w:rFonts w:ascii="Georgia" w:hAnsi="Georgia" w:cs="Tahoma"/>
          <w:vanish/>
          <w:color w:val="0000FF"/>
          <w:spacing w:val="-3"/>
          <w:kern w:val="0"/>
          <w:sz w:val="24"/>
          <w:szCs w:val="24"/>
        </w:rPr>
        <w:t xml:space="preserve"> (4)</w:t>
      </w:r>
    </w:p>
    <w:p w:rsidR="00AF3A20" w:rsidRDefault="00AF3A20" w:rsidP="00AF3A20">
      <w:pPr>
        <w:ind w:left="600" w:firstLineChars="0" w:firstLine="0"/>
        <w:rPr>
          <w:rFonts w:ascii="Georgia" w:hAnsi="Georgia" w:cs="Tahoma"/>
          <w:spacing w:val="-3"/>
          <w:kern w:val="0"/>
          <w:szCs w:val="21"/>
        </w:rPr>
      </w:pPr>
      <w:r>
        <w:rPr>
          <w:spacing w:val="-3"/>
          <w:kern w:val="0"/>
          <w:szCs w:val="21"/>
        </w:rPr>
        <w:t>○</w:t>
      </w:r>
      <w:r>
        <w:rPr>
          <w:rFonts w:ascii="Georgia" w:hAnsi="Georgia" w:cs="Tahoma"/>
          <w:spacing w:val="-3"/>
          <w:kern w:val="0"/>
          <w:szCs w:val="21"/>
        </w:rPr>
        <w:t>strength</w:t>
      </w:r>
    </w:p>
    <w:p w:rsidR="00AF3A20" w:rsidRDefault="00AF3A20" w:rsidP="00AF3A20">
      <w:pPr>
        <w:ind w:left="600" w:firstLineChars="0" w:firstLine="0"/>
        <w:rPr>
          <w:rFonts w:ascii="Georgia" w:hAnsi="Georgia" w:cs="Tahoma"/>
          <w:spacing w:val="-3"/>
          <w:kern w:val="0"/>
          <w:szCs w:val="21"/>
        </w:rPr>
      </w:pPr>
      <w:r>
        <w:rPr>
          <w:spacing w:val="-3"/>
          <w:kern w:val="0"/>
          <w:szCs w:val="21"/>
        </w:rPr>
        <w:t>○</w:t>
      </w:r>
      <w:r>
        <w:rPr>
          <w:rFonts w:ascii="Georgia" w:hAnsi="Georgia" w:cs="Tahoma"/>
          <w:spacing w:val="-3"/>
          <w:kern w:val="0"/>
          <w:szCs w:val="21"/>
        </w:rPr>
        <w:t>effort</w:t>
      </w:r>
    </w:p>
    <w:p w:rsidR="00AF3A20" w:rsidRDefault="00AF3A20" w:rsidP="00AF3A20">
      <w:pPr>
        <w:ind w:left="600" w:firstLineChars="0" w:firstLine="0"/>
        <w:rPr>
          <w:rFonts w:ascii="Georgia" w:hAnsi="Georgia" w:cs="Tahoma"/>
          <w:spacing w:val="-3"/>
          <w:kern w:val="0"/>
          <w:szCs w:val="21"/>
        </w:rPr>
      </w:pPr>
      <w:r>
        <w:rPr>
          <w:spacing w:val="-3"/>
          <w:kern w:val="0"/>
          <w:szCs w:val="21"/>
        </w:rPr>
        <w:lastRenderedPageBreak/>
        <w:t>○</w:t>
      </w:r>
      <w:r>
        <w:rPr>
          <w:rFonts w:ascii="Georgia" w:hAnsi="Georgia" w:cs="Tahoma"/>
          <w:spacing w:val="-3"/>
          <w:kern w:val="0"/>
          <w:szCs w:val="21"/>
        </w:rPr>
        <w:t>activity</w:t>
      </w:r>
    </w:p>
    <w:p w:rsidR="00AF3A20" w:rsidRDefault="00AF3A20" w:rsidP="00AF3A20">
      <w:pPr>
        <w:ind w:left="600" w:firstLineChars="0" w:firstLine="0"/>
        <w:rPr>
          <w:rFonts w:ascii="Georgia" w:hAnsi="Georgia" w:cs="Tahoma"/>
          <w:spacing w:val="-3"/>
          <w:kern w:val="0"/>
          <w:szCs w:val="21"/>
        </w:rPr>
      </w:pPr>
      <w:r>
        <w:rPr>
          <w:spacing w:val="-3"/>
          <w:kern w:val="0"/>
          <w:szCs w:val="21"/>
        </w:rPr>
        <w:t>○</w:t>
      </w:r>
      <w:r>
        <w:rPr>
          <w:rFonts w:ascii="Georgia" w:hAnsi="Georgia" w:cs="Tahoma"/>
          <w:spacing w:val="-3"/>
          <w:kern w:val="0"/>
          <w:szCs w:val="21"/>
        </w:rPr>
        <w:t>mass</w:t>
      </w:r>
    </w:p>
    <w:p w:rsidR="00AF3A20" w:rsidRDefault="00AF3A20" w:rsidP="00AF3A20">
      <w:pPr>
        <w:ind w:firstLineChars="94" w:firstLine="198"/>
        <w:rPr>
          <w:rFonts w:ascii="Georgia" w:hAnsi="Georgia"/>
          <w:b/>
          <w:kern w:val="0"/>
          <w:szCs w:val="21"/>
        </w:rPr>
      </w:pPr>
    </w:p>
    <w:p w:rsidR="00AF3A20" w:rsidRDefault="00AF3A20" w:rsidP="00AF3A20">
      <w:pPr>
        <w:widowControl/>
        <w:ind w:firstLineChars="196" w:firstLine="419"/>
        <w:rPr>
          <w:rFonts w:ascii="Georgia" w:hAnsi="Georgia" w:cs="Tahoma"/>
          <w:kern w:val="0"/>
          <w:szCs w:val="21"/>
        </w:rPr>
      </w:pPr>
      <w:r>
        <w:rPr>
          <w:rFonts w:ascii="Georgia" w:hAnsi="Georgia" w:cs="Tahoma"/>
          <w:spacing w:val="2"/>
          <w:kern w:val="0"/>
          <w:szCs w:val="21"/>
        </w:rPr>
        <w:t xml:space="preserve">Paragraph 5: </w:t>
      </w:r>
      <w:r>
        <w:rPr>
          <w:rFonts w:ascii="Georgia" w:hAnsi="Georgia"/>
          <w:spacing w:val="4"/>
          <w:kern w:val="0"/>
          <w:szCs w:val="21"/>
          <w:highlight w:val="lightGray"/>
          <w:u w:val="single"/>
        </w:rPr>
        <w:t>In a countercurrent exchange system, the blood vessels carrying cooled blood from the flippers run close enough to the blood vessels carrying warm blood from the body to pick up some heat from the warmer blood vessels; thus, the heat is transferred from the outgoing to the ingoing vessels before it reaches the flipper itself.</w:t>
      </w:r>
      <w:r>
        <w:rPr>
          <w:rFonts w:ascii="Georgia" w:hAnsi="Georgia" w:cs="Tahoma"/>
          <w:spacing w:val="2"/>
          <w:kern w:val="0"/>
          <w:szCs w:val="21"/>
        </w:rPr>
        <w:t xml:space="preserve"> This is the same arrangement found in an </w:t>
      </w:r>
      <w:r>
        <w:rPr>
          <w:rFonts w:ascii="Georgia" w:hAnsi="Georgia"/>
          <w:spacing w:val="4"/>
          <w:kern w:val="0"/>
          <w:szCs w:val="21"/>
          <w:highlight w:val="lightGray"/>
          <w:u w:val="single"/>
        </w:rPr>
        <w:t>old-fashioned steam radiator</w:t>
      </w:r>
      <w:r>
        <w:rPr>
          <w:rFonts w:ascii="Georgia" w:hAnsi="Georgia" w:cs="Tahoma"/>
          <w:spacing w:val="2"/>
          <w:kern w:val="0"/>
          <w:szCs w:val="21"/>
        </w:rPr>
        <w:t xml:space="preserve">, in which the coiled pipes pass heat back and forth as water </w:t>
      </w:r>
      <w:r>
        <w:rPr>
          <w:rFonts w:ascii="Georgia" w:hAnsi="Georgia"/>
          <w:spacing w:val="4"/>
          <w:kern w:val="0"/>
          <w:szCs w:val="21"/>
          <w:highlight w:val="lightGray"/>
          <w:u w:val="single"/>
        </w:rPr>
        <w:t>courses through</w:t>
      </w:r>
      <w:r w:rsidRPr="00353CD7">
        <w:rPr>
          <w:rFonts w:ascii="Georgia" w:hAnsi="Georgia" w:cs="Tahoma"/>
          <w:spacing w:val="2"/>
          <w:kern w:val="0"/>
          <w:szCs w:val="21"/>
        </w:rPr>
        <w:t xml:space="preserve"> them</w:t>
      </w:r>
      <w:r>
        <w:rPr>
          <w:rFonts w:ascii="Georgia" w:hAnsi="Georgia" w:cs="Tahoma"/>
          <w:spacing w:val="2"/>
          <w:kern w:val="0"/>
          <w:szCs w:val="21"/>
        </w:rPr>
        <w:t>. The leatherback is certainly not the only animal with such an arrangement; gulls have a countercurrent exchange in their legs. That is why a gull can stand on an ice floe without freezing.</w:t>
      </w:r>
      <w:r>
        <w:rPr>
          <w:rFonts w:ascii="Georgia" w:hAnsi="Georgia" w:cs="Tahoma" w:hint="eastAsia"/>
          <w:spacing w:val="2"/>
          <w:kern w:val="0"/>
          <w:szCs w:val="21"/>
        </w:rPr>
        <w:t xml:space="preserve"> </w:t>
      </w:r>
      <w:bookmarkStart w:id="303" w:name="OLE_LINK212"/>
      <w:bookmarkStart w:id="304" w:name="OLE_LINK213"/>
      <w:r>
        <w:rPr>
          <w:rFonts w:ascii="Georgia" w:hAnsi="Georgia" w:hint="eastAsia"/>
          <w:color w:val="000000"/>
          <w:kern w:val="0"/>
          <w:szCs w:val="21"/>
        </w:rPr>
        <w:t>【</w:t>
      </w:r>
      <w:r>
        <w:rPr>
          <w:rFonts w:ascii="Georgia" w:hAnsi="Georgia" w:hint="eastAsia"/>
          <w:color w:val="000000"/>
          <w:kern w:val="0"/>
          <w:szCs w:val="21"/>
        </w:rPr>
        <w:t>TPO15</w:t>
      </w:r>
      <w:r>
        <w:rPr>
          <w:rFonts w:ascii="Georgia" w:hAnsi="Georgia"/>
          <w:color w:val="000000"/>
          <w:kern w:val="0"/>
          <w:szCs w:val="21"/>
        </w:rPr>
        <w:t>-</w:t>
      </w:r>
      <w:r w:rsidRPr="00AF3A20">
        <w:rPr>
          <w:rFonts w:ascii="Georgia" w:hAnsi="Georgia"/>
          <w:color w:val="000000"/>
          <w:kern w:val="0"/>
          <w:szCs w:val="21"/>
        </w:rPr>
        <w:t xml:space="preserve"> A Warm-Blooded Turtle</w:t>
      </w:r>
      <w:r>
        <w:rPr>
          <w:rFonts w:ascii="Georgia" w:hAnsi="Georgia" w:hint="eastAsia"/>
          <w:color w:val="000000"/>
          <w:kern w:val="0"/>
          <w:szCs w:val="21"/>
        </w:rPr>
        <w:t>】</w:t>
      </w:r>
      <w:bookmarkEnd w:id="303"/>
      <w:bookmarkEnd w:id="304"/>
    </w:p>
    <w:p w:rsidR="00B85079" w:rsidRDefault="00B85079" w:rsidP="00AF3A20">
      <w:pPr>
        <w:ind w:firstLineChars="213" w:firstLine="439"/>
        <w:rPr>
          <w:rFonts w:ascii="Georgia" w:hAnsi="Georgia" w:cs="Tahoma"/>
          <w:spacing w:val="-2"/>
          <w:kern w:val="0"/>
          <w:szCs w:val="21"/>
        </w:rPr>
      </w:pPr>
    </w:p>
    <w:p w:rsidR="00AF3A20" w:rsidRDefault="00353CD7" w:rsidP="00AF3A20">
      <w:pPr>
        <w:ind w:firstLineChars="213" w:firstLine="439"/>
        <w:rPr>
          <w:rFonts w:ascii="Georgia" w:hAnsi="Georgia" w:cs="Tahoma"/>
          <w:spacing w:val="-2"/>
          <w:kern w:val="0"/>
          <w:szCs w:val="21"/>
        </w:rPr>
      </w:pPr>
      <w:r>
        <w:rPr>
          <w:rFonts w:ascii="Georgia" w:hAnsi="Georgia" w:cs="Tahoma" w:hint="eastAsia"/>
          <w:spacing w:val="-2"/>
          <w:kern w:val="0"/>
          <w:szCs w:val="21"/>
        </w:rPr>
        <w:t>1</w:t>
      </w:r>
      <w:r w:rsidR="00AF3A20">
        <w:rPr>
          <w:rFonts w:ascii="Georgia" w:hAnsi="Georgia" w:cs="Tahoma"/>
          <w:spacing w:val="-2"/>
          <w:kern w:val="0"/>
          <w:szCs w:val="21"/>
        </w:rPr>
        <w:t xml:space="preserve">0. The </w:t>
      </w:r>
      <w:r w:rsidR="00AF3A20">
        <w:rPr>
          <w:rFonts w:ascii="Georgia" w:hAnsi="Georgia" w:cs="Tahoma"/>
          <w:spacing w:val="-1"/>
          <w:kern w:val="0"/>
          <w:szCs w:val="21"/>
        </w:rPr>
        <w:t>phrase</w:t>
      </w:r>
      <w:r w:rsidR="00AF3A20">
        <w:rPr>
          <w:rFonts w:ascii="Georgia" w:hAnsi="Georgia" w:cs="Tahoma"/>
          <w:spacing w:val="-2"/>
          <w:kern w:val="0"/>
          <w:szCs w:val="21"/>
        </w:rPr>
        <w:t xml:space="preserve"> “</w:t>
      </w:r>
      <w:r w:rsidR="00AF3A20">
        <w:rPr>
          <w:rFonts w:ascii="Georgia" w:hAnsi="Georgia" w:cs="Tahoma"/>
          <w:kern w:val="0"/>
          <w:szCs w:val="21"/>
          <w:highlight w:val="lightGray"/>
          <w:u w:val="single"/>
        </w:rPr>
        <w:t>courses through</w:t>
      </w:r>
      <w:r w:rsidR="00AF3A20">
        <w:rPr>
          <w:rFonts w:ascii="Georgia" w:hAnsi="Georgia" w:cs="Tahoma"/>
          <w:kern w:val="0"/>
          <w:szCs w:val="21"/>
        </w:rPr>
        <w:t>”</w:t>
      </w:r>
      <w:r w:rsidR="00AF3A20">
        <w:rPr>
          <w:rFonts w:ascii="Georgia" w:hAnsi="Georgia" w:cs="Tahoma"/>
          <w:spacing w:val="-1"/>
          <w:kern w:val="0"/>
          <w:szCs w:val="21"/>
        </w:rPr>
        <w:t xml:space="preserve"> i</w:t>
      </w:r>
      <w:r w:rsidR="00AF3A20">
        <w:rPr>
          <w:rFonts w:ascii="Georgia" w:hAnsi="Georgia" w:cs="Tahoma"/>
          <w:spacing w:val="-2"/>
          <w:kern w:val="0"/>
          <w:szCs w:val="21"/>
        </w:rPr>
        <w:t>n the passage is closest in meaning to</w:t>
      </w:r>
      <w:r w:rsidR="00AF3A20">
        <w:rPr>
          <w:rFonts w:ascii="Georgia" w:hAnsi="Georgia" w:cs="Tahoma"/>
          <w:vanish/>
          <w:color w:val="0000FF"/>
          <w:spacing w:val="-3"/>
          <w:kern w:val="0"/>
          <w:sz w:val="24"/>
          <w:szCs w:val="24"/>
        </w:rPr>
        <w:t xml:space="preserve"> (3)</w:t>
      </w:r>
    </w:p>
    <w:p w:rsidR="00AF3A20" w:rsidRDefault="00AF3A20" w:rsidP="00AF3A20">
      <w:pPr>
        <w:ind w:left="600" w:firstLineChars="0" w:firstLine="0"/>
        <w:rPr>
          <w:rFonts w:ascii="Georgia" w:hAnsi="Georgia" w:cs="Tahoma"/>
          <w:spacing w:val="-3"/>
          <w:kern w:val="0"/>
          <w:szCs w:val="21"/>
        </w:rPr>
      </w:pPr>
      <w:r>
        <w:rPr>
          <w:spacing w:val="-3"/>
          <w:kern w:val="0"/>
          <w:szCs w:val="21"/>
        </w:rPr>
        <w:t>○</w:t>
      </w:r>
      <w:r>
        <w:rPr>
          <w:rFonts w:ascii="Georgia" w:hAnsi="Georgia" w:cs="Tahoma"/>
          <w:spacing w:val="-3"/>
          <w:kern w:val="0"/>
          <w:szCs w:val="21"/>
        </w:rPr>
        <w:t>rises through</w:t>
      </w:r>
    </w:p>
    <w:p w:rsidR="00AF3A20" w:rsidRDefault="00AF3A20" w:rsidP="00AF3A20">
      <w:pPr>
        <w:ind w:left="600" w:firstLineChars="0" w:firstLine="0"/>
        <w:rPr>
          <w:rFonts w:ascii="Georgia" w:hAnsi="Georgia" w:cs="Tahoma"/>
          <w:spacing w:val="-3"/>
          <w:kern w:val="0"/>
          <w:szCs w:val="21"/>
        </w:rPr>
      </w:pPr>
      <w:r>
        <w:rPr>
          <w:spacing w:val="-3"/>
          <w:kern w:val="0"/>
          <w:szCs w:val="21"/>
        </w:rPr>
        <w:t>○</w:t>
      </w:r>
      <w:r>
        <w:rPr>
          <w:rFonts w:ascii="Georgia" w:hAnsi="Georgia" w:cs="Tahoma"/>
          <w:spacing w:val="-3"/>
          <w:kern w:val="0"/>
          <w:szCs w:val="21"/>
        </w:rPr>
        <w:t xml:space="preserve">heats up in </w:t>
      </w:r>
    </w:p>
    <w:p w:rsidR="00AF3A20" w:rsidRDefault="00AF3A20" w:rsidP="00AF3A20">
      <w:pPr>
        <w:ind w:left="600" w:firstLineChars="0" w:firstLine="0"/>
        <w:rPr>
          <w:rFonts w:ascii="Georgia" w:hAnsi="Georgia" w:cs="Tahoma"/>
          <w:spacing w:val="-3"/>
          <w:kern w:val="0"/>
          <w:szCs w:val="21"/>
        </w:rPr>
      </w:pPr>
      <w:r>
        <w:rPr>
          <w:spacing w:val="-3"/>
          <w:kern w:val="0"/>
          <w:szCs w:val="21"/>
        </w:rPr>
        <w:t>○</w:t>
      </w:r>
      <w:r>
        <w:rPr>
          <w:rFonts w:ascii="Georgia" w:hAnsi="Georgia" w:cs="Tahoma"/>
          <w:spacing w:val="-3"/>
          <w:kern w:val="0"/>
          <w:szCs w:val="21"/>
        </w:rPr>
        <w:t xml:space="preserve">runs through </w:t>
      </w:r>
    </w:p>
    <w:p w:rsidR="00AF3A20" w:rsidRDefault="00AF3A20" w:rsidP="00AF3A20">
      <w:pPr>
        <w:ind w:left="600" w:firstLineChars="0" w:firstLine="0"/>
        <w:rPr>
          <w:rFonts w:ascii="Georgia" w:hAnsi="Georgia" w:cs="Tahoma"/>
          <w:spacing w:val="-3"/>
          <w:kern w:val="0"/>
          <w:szCs w:val="21"/>
        </w:rPr>
      </w:pPr>
      <w:r>
        <w:rPr>
          <w:spacing w:val="-3"/>
          <w:kern w:val="0"/>
          <w:szCs w:val="21"/>
        </w:rPr>
        <w:t>○</w:t>
      </w:r>
      <w:r>
        <w:rPr>
          <w:rFonts w:ascii="Georgia" w:hAnsi="Georgia" w:cs="Tahoma"/>
          <w:spacing w:val="-3"/>
          <w:kern w:val="0"/>
          <w:szCs w:val="21"/>
        </w:rPr>
        <w:t>collects in</w:t>
      </w:r>
    </w:p>
    <w:p w:rsidR="00AF3A20" w:rsidRDefault="00AF3A20" w:rsidP="00AF3A20">
      <w:pPr>
        <w:ind w:firstLineChars="94" w:firstLine="198"/>
        <w:rPr>
          <w:rFonts w:ascii="Georgia" w:hAnsi="Georgia"/>
          <w:b/>
          <w:kern w:val="0"/>
          <w:szCs w:val="21"/>
        </w:rPr>
      </w:pPr>
    </w:p>
    <w:p w:rsidR="00AF3A20" w:rsidRDefault="00AF3A20" w:rsidP="00AF3A20">
      <w:pPr>
        <w:ind w:firstLine="424"/>
        <w:rPr>
          <w:rFonts w:ascii="Georgia" w:hAnsi="Georgia" w:cs="Tahoma"/>
          <w:spacing w:val="1"/>
          <w:kern w:val="0"/>
          <w:szCs w:val="21"/>
        </w:rPr>
      </w:pPr>
      <w:r>
        <w:rPr>
          <w:rFonts w:ascii="Georgia" w:hAnsi="Georgia" w:cs="Tahoma"/>
          <w:spacing w:val="1"/>
          <w:kern w:val="0"/>
          <w:szCs w:val="21"/>
        </w:rPr>
        <w:t xml:space="preserve">Paragraph 3: What could cause such high rates of extinction? There are several hypotheses, including warming or cooling of Earth, changes in seasonal fluctuations or ocean currents, and changing positions of the continents. Biological hypotheses include ecological changes brought about by the evolution of cooperation between insects and flowering plants or of bottom-feeding predators in the oceans. Some of the proposed mechanisms required a very brief period during which all extinctions suddenly took place; other mechanisms would be more likely to have taken place more gradually, over an </w:t>
      </w:r>
      <w:r>
        <w:rPr>
          <w:rFonts w:ascii="Georgia" w:hAnsi="Georgia" w:cs="Tahoma"/>
          <w:kern w:val="0"/>
          <w:szCs w:val="21"/>
          <w:highlight w:val="lightGray"/>
          <w:u w:val="single"/>
        </w:rPr>
        <w:t>extended</w:t>
      </w:r>
      <w:r>
        <w:rPr>
          <w:rFonts w:ascii="Georgia" w:hAnsi="Georgia" w:cs="Tahoma"/>
          <w:spacing w:val="1"/>
          <w:kern w:val="0"/>
          <w:szCs w:val="21"/>
        </w:rPr>
        <w:t xml:space="preserve"> period, or at different times on different continents. Some hypotheses fail to account for simultaneous extinctions on land and in the seas. Each mass extinction may have had a different cause. Evidence points to hunting by humans and habitat destruction as the likely causes for the current mass extinction.</w:t>
      </w:r>
      <w:r>
        <w:rPr>
          <w:rFonts w:ascii="Georgia" w:hAnsi="Georgia" w:cs="Tahoma" w:hint="eastAsia"/>
          <w:spacing w:val="1"/>
          <w:kern w:val="0"/>
          <w:szCs w:val="21"/>
        </w:rPr>
        <w:t xml:space="preserve"> </w:t>
      </w:r>
      <w:bookmarkStart w:id="305" w:name="OLE_LINK214"/>
      <w:bookmarkStart w:id="306" w:name="OLE_LINK215"/>
      <w:r>
        <w:rPr>
          <w:rFonts w:ascii="Georgia" w:hAnsi="Georgia" w:hint="eastAsia"/>
          <w:color w:val="000000"/>
          <w:kern w:val="0"/>
          <w:szCs w:val="21"/>
        </w:rPr>
        <w:t>【</w:t>
      </w:r>
      <w:r>
        <w:rPr>
          <w:rFonts w:ascii="Georgia" w:hAnsi="Georgia" w:hint="eastAsia"/>
          <w:color w:val="000000"/>
          <w:kern w:val="0"/>
          <w:szCs w:val="21"/>
        </w:rPr>
        <w:t>TPO15</w:t>
      </w:r>
      <w:r>
        <w:rPr>
          <w:rFonts w:ascii="Georgia" w:hAnsi="Georgia"/>
          <w:color w:val="000000"/>
          <w:kern w:val="0"/>
          <w:szCs w:val="21"/>
        </w:rPr>
        <w:t>-</w:t>
      </w:r>
      <w:r w:rsidRPr="00AF3A20">
        <w:rPr>
          <w:rFonts w:ascii="Georgia" w:hAnsi="Georgia"/>
          <w:color w:val="000000"/>
          <w:kern w:val="0"/>
          <w:szCs w:val="21"/>
        </w:rPr>
        <w:t xml:space="preserve"> Mass Extinctions</w:t>
      </w:r>
      <w:r>
        <w:rPr>
          <w:rFonts w:ascii="Georgia" w:hAnsi="Georgia" w:hint="eastAsia"/>
          <w:color w:val="000000"/>
          <w:kern w:val="0"/>
          <w:szCs w:val="21"/>
        </w:rPr>
        <w:t>】</w:t>
      </w:r>
    </w:p>
    <w:bookmarkEnd w:id="305"/>
    <w:bookmarkEnd w:id="306"/>
    <w:p w:rsidR="00AF3A20" w:rsidRDefault="00AF3A20" w:rsidP="00AF3A20">
      <w:pPr>
        <w:pStyle w:val="a3"/>
        <w:ind w:firstLineChars="111" w:firstLine="233"/>
        <w:rPr>
          <w:rFonts w:ascii="Georgia" w:hAnsi="Georgia"/>
          <w:szCs w:val="21"/>
        </w:rPr>
      </w:pPr>
      <w:r>
        <w:rPr>
          <w:rFonts w:ascii="Georgia" w:hAnsi="Georgia"/>
          <w:szCs w:val="21"/>
        </w:rPr>
        <w:t xml:space="preserve">   </w:t>
      </w:r>
    </w:p>
    <w:p w:rsidR="00AF3A20" w:rsidRDefault="00AF3A20" w:rsidP="00AF3A20">
      <w:pPr>
        <w:ind w:firstLineChars="213" w:firstLine="452"/>
        <w:rPr>
          <w:rFonts w:ascii="Georgia" w:hAnsi="Georgia" w:cs="Tahoma"/>
          <w:spacing w:val="1"/>
          <w:kern w:val="0"/>
          <w:szCs w:val="21"/>
        </w:rPr>
      </w:pPr>
      <w:r>
        <w:rPr>
          <w:rFonts w:ascii="Georgia" w:hAnsi="Georgia" w:cs="Tahoma"/>
          <w:spacing w:val="1"/>
          <w:kern w:val="0"/>
          <w:szCs w:val="21"/>
        </w:rPr>
        <w:t xml:space="preserve"> 3. The word </w:t>
      </w:r>
      <w:r>
        <w:rPr>
          <w:rFonts w:ascii="Georgia" w:hAnsi="Georgia" w:cs="Tahoma"/>
          <w:kern w:val="0"/>
          <w:szCs w:val="21"/>
          <w:highlight w:val="lightGray"/>
          <w:u w:val="single"/>
        </w:rPr>
        <w:t>extended</w:t>
      </w:r>
      <w:r>
        <w:rPr>
          <w:rFonts w:ascii="Georgia" w:hAnsi="Georgia" w:cs="Tahoma"/>
          <w:spacing w:val="1"/>
          <w:kern w:val="0"/>
          <w:szCs w:val="21"/>
        </w:rPr>
        <w:t xml:space="preserve"> in the passage is closest in meaning to</w:t>
      </w:r>
      <w:r>
        <w:rPr>
          <w:rFonts w:ascii="Georgia" w:hAnsi="Georgia" w:cs="Tahoma" w:hint="eastAsia"/>
          <w:vanish/>
          <w:color w:val="0000FF"/>
          <w:spacing w:val="1"/>
          <w:kern w:val="0"/>
          <w:sz w:val="24"/>
          <w:szCs w:val="24"/>
        </w:rPr>
        <w:t>（</w:t>
      </w:r>
      <w:r>
        <w:rPr>
          <w:rFonts w:ascii="Georgia" w:hAnsi="Georgia" w:cs="Tahoma"/>
          <w:vanish/>
          <w:color w:val="0000FF"/>
          <w:spacing w:val="1"/>
          <w:kern w:val="0"/>
          <w:sz w:val="24"/>
          <w:szCs w:val="24"/>
        </w:rPr>
        <w:t>4</w:t>
      </w:r>
      <w:r>
        <w:rPr>
          <w:rFonts w:ascii="Georgia" w:hAnsi="Georgia" w:cs="Tahoma" w:hint="eastAsia"/>
          <w:vanish/>
          <w:color w:val="0000FF"/>
          <w:spacing w:val="1"/>
          <w:kern w:val="0"/>
          <w:sz w:val="24"/>
          <w:szCs w:val="24"/>
        </w:rPr>
        <w:t>）</w:t>
      </w:r>
    </w:p>
    <w:p w:rsidR="00AF3A20" w:rsidRDefault="00AF3A20" w:rsidP="00AF3A20">
      <w:pPr>
        <w:ind w:left="600" w:firstLineChars="0" w:firstLine="0"/>
        <w:rPr>
          <w:rFonts w:ascii="Georgia" w:hAnsi="Georgia" w:cs="Tahoma"/>
          <w:spacing w:val="1"/>
          <w:kern w:val="0"/>
          <w:szCs w:val="21"/>
        </w:rPr>
      </w:pPr>
      <w:r>
        <w:rPr>
          <w:spacing w:val="1"/>
          <w:kern w:val="0"/>
          <w:szCs w:val="21"/>
        </w:rPr>
        <w:t xml:space="preserve">○ </w:t>
      </w:r>
      <w:r>
        <w:rPr>
          <w:rFonts w:ascii="Georgia" w:hAnsi="Georgia" w:cs="Tahoma"/>
          <w:spacing w:val="1"/>
          <w:kern w:val="0"/>
          <w:szCs w:val="21"/>
        </w:rPr>
        <w:t>specific</w:t>
      </w:r>
    </w:p>
    <w:p w:rsidR="00AF3A20" w:rsidRDefault="00AF3A20" w:rsidP="00AF3A20">
      <w:pPr>
        <w:ind w:left="600" w:firstLineChars="0" w:firstLine="0"/>
        <w:rPr>
          <w:rFonts w:ascii="Georgia" w:hAnsi="Georgia" w:cs="Tahoma"/>
          <w:spacing w:val="1"/>
          <w:kern w:val="0"/>
          <w:szCs w:val="21"/>
        </w:rPr>
      </w:pPr>
      <w:r>
        <w:rPr>
          <w:spacing w:val="1"/>
          <w:kern w:val="0"/>
          <w:szCs w:val="21"/>
        </w:rPr>
        <w:t xml:space="preserve">○ </w:t>
      </w:r>
      <w:r>
        <w:rPr>
          <w:rFonts w:ascii="Georgia" w:hAnsi="Georgia" w:cs="Tahoma"/>
          <w:spacing w:val="1"/>
          <w:kern w:val="0"/>
          <w:szCs w:val="21"/>
        </w:rPr>
        <w:t xml:space="preserve">unlimited </w:t>
      </w:r>
    </w:p>
    <w:p w:rsidR="00AF3A20" w:rsidRDefault="00AF3A20" w:rsidP="00AF3A20">
      <w:pPr>
        <w:ind w:left="600" w:firstLineChars="0" w:firstLine="0"/>
        <w:rPr>
          <w:rFonts w:ascii="Georgia" w:hAnsi="Georgia" w:cs="Tahoma"/>
          <w:spacing w:val="1"/>
          <w:kern w:val="0"/>
          <w:szCs w:val="21"/>
        </w:rPr>
      </w:pPr>
      <w:r>
        <w:rPr>
          <w:spacing w:val="1"/>
          <w:kern w:val="0"/>
          <w:szCs w:val="21"/>
        </w:rPr>
        <w:t xml:space="preserve">○ </w:t>
      </w:r>
      <w:r>
        <w:rPr>
          <w:rFonts w:ascii="Georgia" w:hAnsi="Georgia" w:cs="Tahoma"/>
          <w:spacing w:val="1"/>
          <w:kern w:val="0"/>
          <w:szCs w:val="21"/>
        </w:rPr>
        <w:t>reasonable</w:t>
      </w:r>
    </w:p>
    <w:p w:rsidR="00AF3A20" w:rsidRDefault="00AF3A20" w:rsidP="00AF3A20">
      <w:pPr>
        <w:ind w:left="600" w:firstLineChars="0" w:firstLine="0"/>
        <w:rPr>
          <w:rFonts w:ascii="Georgia" w:hAnsi="Georgia" w:cs="Tahoma"/>
          <w:spacing w:val="1"/>
          <w:kern w:val="0"/>
          <w:szCs w:val="21"/>
        </w:rPr>
      </w:pPr>
      <w:r>
        <w:rPr>
          <w:spacing w:val="1"/>
          <w:kern w:val="0"/>
          <w:szCs w:val="21"/>
        </w:rPr>
        <w:t xml:space="preserve">○ </w:t>
      </w:r>
      <w:r>
        <w:rPr>
          <w:rFonts w:ascii="Georgia" w:hAnsi="Georgia" w:cs="Tahoma"/>
          <w:spacing w:val="1"/>
          <w:kern w:val="0"/>
          <w:szCs w:val="21"/>
        </w:rPr>
        <w:t>long</w:t>
      </w:r>
    </w:p>
    <w:p w:rsidR="00AF3A20" w:rsidRDefault="00AF3A20" w:rsidP="00AF3A20">
      <w:pPr>
        <w:ind w:firstLineChars="0" w:firstLine="0"/>
        <w:rPr>
          <w:rFonts w:ascii="Georgia" w:hAnsi="Georgia" w:cs="Tahoma"/>
          <w:spacing w:val="1"/>
          <w:kern w:val="0"/>
          <w:szCs w:val="21"/>
        </w:rPr>
      </w:pPr>
      <w:bookmarkStart w:id="307" w:name="OLE_LINK638"/>
    </w:p>
    <w:p w:rsidR="00AF3A20" w:rsidRDefault="00AF3A20" w:rsidP="00AF3A20">
      <w:pPr>
        <w:ind w:firstLine="424"/>
        <w:rPr>
          <w:rFonts w:ascii="Georgia" w:hAnsi="Georgia" w:cs="Tahoma"/>
          <w:spacing w:val="1"/>
          <w:kern w:val="0"/>
          <w:szCs w:val="21"/>
        </w:rPr>
      </w:pPr>
      <w:r>
        <w:rPr>
          <w:rFonts w:ascii="Georgia" w:hAnsi="Georgia" w:cs="Tahoma"/>
          <w:spacing w:val="1"/>
          <w:kern w:val="0"/>
          <w:szCs w:val="21"/>
        </w:rPr>
        <w:t xml:space="preserve">Paragraph 5: Of the various hypotheses attempting to </w:t>
      </w:r>
      <w:r>
        <w:rPr>
          <w:rFonts w:ascii="Georgia" w:hAnsi="Georgia" w:cs="Tahoma"/>
          <w:kern w:val="0"/>
          <w:szCs w:val="21"/>
          <w:highlight w:val="lightGray"/>
          <w:u w:val="single"/>
        </w:rPr>
        <w:t>account for</w:t>
      </w:r>
      <w:r>
        <w:rPr>
          <w:rFonts w:ascii="Georgia" w:hAnsi="Georgia" w:cs="Tahoma"/>
          <w:spacing w:val="1"/>
          <w:kern w:val="0"/>
          <w:szCs w:val="21"/>
        </w:rPr>
        <w:t xml:space="preserve"> the late Cretaceous extinctions, the one that has attracted the most attention in recent years is the asteroid-impact hypothesis first suggested by Luis and Walter Alvarez. According to this hypothesis, Earth collided with an asteroid with an estimated diameter of 10 kilometers, or with several asteroids, the combined mass of which was comparable. The force of collision spewed large amounts of debris into the atmosphere, darkening the skies for several years before the finer particles settled. The reduced level of photosynthesis led to a massive decline in plant life of all kinds, and this caused massive starvation first of herbivores and subsequently of carnivores. The mass extinction would have occurred very suddenly under this hypothesis.</w:t>
      </w:r>
      <w:r>
        <w:rPr>
          <w:rFonts w:ascii="Georgia" w:hAnsi="Georgia" w:cs="Tahoma" w:hint="eastAsia"/>
          <w:spacing w:val="1"/>
          <w:kern w:val="0"/>
          <w:szCs w:val="21"/>
        </w:rPr>
        <w:t xml:space="preserve"> </w:t>
      </w:r>
      <w:r>
        <w:rPr>
          <w:rFonts w:ascii="Georgia" w:hAnsi="Georgia" w:hint="eastAsia"/>
          <w:color w:val="000000"/>
          <w:kern w:val="0"/>
          <w:szCs w:val="21"/>
        </w:rPr>
        <w:t>【</w:t>
      </w:r>
      <w:r>
        <w:rPr>
          <w:rFonts w:ascii="Georgia" w:hAnsi="Georgia" w:hint="eastAsia"/>
          <w:color w:val="000000"/>
          <w:kern w:val="0"/>
          <w:szCs w:val="21"/>
        </w:rPr>
        <w:t>TPO15</w:t>
      </w:r>
      <w:r>
        <w:rPr>
          <w:rFonts w:ascii="Georgia" w:hAnsi="Georgia"/>
          <w:color w:val="000000"/>
          <w:kern w:val="0"/>
          <w:szCs w:val="21"/>
        </w:rPr>
        <w:t>-</w:t>
      </w:r>
      <w:r w:rsidRPr="00AF3A20">
        <w:rPr>
          <w:rFonts w:ascii="Georgia" w:hAnsi="Georgia"/>
          <w:color w:val="000000"/>
          <w:kern w:val="0"/>
          <w:szCs w:val="21"/>
        </w:rPr>
        <w:t xml:space="preserve"> Mass Extinctions</w:t>
      </w:r>
      <w:r>
        <w:rPr>
          <w:rFonts w:ascii="Georgia" w:hAnsi="Georgia" w:hint="eastAsia"/>
          <w:color w:val="000000"/>
          <w:kern w:val="0"/>
          <w:szCs w:val="21"/>
        </w:rPr>
        <w:t>】</w:t>
      </w:r>
    </w:p>
    <w:p w:rsidR="00B85079" w:rsidRDefault="00B85079" w:rsidP="00AF3A20">
      <w:pPr>
        <w:ind w:firstLineChars="213" w:firstLine="452"/>
        <w:rPr>
          <w:rFonts w:ascii="Georgia" w:hAnsi="Georgia" w:cs="Tahoma"/>
          <w:spacing w:val="1"/>
          <w:kern w:val="0"/>
          <w:szCs w:val="21"/>
        </w:rPr>
      </w:pPr>
    </w:p>
    <w:p w:rsidR="00AF3A20" w:rsidRDefault="00AF3A20" w:rsidP="00AF3A20">
      <w:pPr>
        <w:ind w:firstLineChars="213" w:firstLine="452"/>
        <w:rPr>
          <w:rFonts w:ascii="Georgia" w:hAnsi="Georgia" w:cs="Tahoma"/>
          <w:spacing w:val="1"/>
          <w:kern w:val="0"/>
          <w:szCs w:val="21"/>
        </w:rPr>
      </w:pPr>
      <w:r>
        <w:rPr>
          <w:rFonts w:ascii="Georgia" w:hAnsi="Georgia" w:cs="Tahoma"/>
          <w:spacing w:val="1"/>
          <w:kern w:val="0"/>
          <w:szCs w:val="21"/>
        </w:rPr>
        <w:t xml:space="preserve">8. The phrase </w:t>
      </w:r>
      <w:r>
        <w:rPr>
          <w:rFonts w:ascii="Georgia" w:hAnsi="Georgia" w:cs="Tahoma"/>
          <w:kern w:val="0"/>
          <w:szCs w:val="21"/>
          <w:highlight w:val="lightGray"/>
          <w:u w:val="single"/>
        </w:rPr>
        <w:t>account for</w:t>
      </w:r>
      <w:r>
        <w:rPr>
          <w:rFonts w:ascii="Georgia" w:hAnsi="Georgia" w:cs="Tahoma"/>
          <w:spacing w:val="1"/>
          <w:kern w:val="0"/>
          <w:szCs w:val="21"/>
        </w:rPr>
        <w:t xml:space="preserve"> in the passage is closest in meaning to </w:t>
      </w:r>
      <w:r>
        <w:rPr>
          <w:rFonts w:ascii="Georgia" w:hAnsi="Georgia" w:cs="Tahoma"/>
          <w:vanish/>
          <w:color w:val="0000FF"/>
          <w:spacing w:val="1"/>
          <w:kern w:val="0"/>
          <w:sz w:val="24"/>
          <w:szCs w:val="24"/>
        </w:rPr>
        <w:t>(3)</w:t>
      </w:r>
    </w:p>
    <w:p w:rsidR="00AF3A20" w:rsidRDefault="00AF3A20" w:rsidP="00AF3A20">
      <w:pPr>
        <w:ind w:left="600" w:firstLineChars="0" w:firstLine="0"/>
        <w:rPr>
          <w:rFonts w:ascii="Georgia" w:hAnsi="Georgia" w:cs="Tahoma"/>
          <w:spacing w:val="1"/>
          <w:kern w:val="0"/>
          <w:szCs w:val="21"/>
        </w:rPr>
      </w:pPr>
      <w:r>
        <w:rPr>
          <w:spacing w:val="1"/>
          <w:kern w:val="0"/>
          <w:szCs w:val="21"/>
        </w:rPr>
        <w:t>○</w:t>
      </w:r>
      <w:r>
        <w:rPr>
          <w:rFonts w:ascii="Georgia" w:hAnsi="Georgia" w:cs="Tahoma"/>
          <w:spacing w:val="1"/>
          <w:kern w:val="0"/>
          <w:szCs w:val="21"/>
        </w:rPr>
        <w:t>describe</w:t>
      </w:r>
    </w:p>
    <w:p w:rsidR="00AF3A20" w:rsidRDefault="00AF3A20" w:rsidP="00AF3A20">
      <w:pPr>
        <w:ind w:left="600" w:firstLineChars="0" w:firstLine="0"/>
        <w:rPr>
          <w:rFonts w:ascii="Georgia" w:hAnsi="Georgia" w:cs="Tahoma"/>
          <w:spacing w:val="1"/>
          <w:kern w:val="0"/>
          <w:szCs w:val="21"/>
        </w:rPr>
      </w:pPr>
      <w:r>
        <w:rPr>
          <w:spacing w:val="1"/>
          <w:kern w:val="0"/>
          <w:szCs w:val="21"/>
        </w:rPr>
        <w:t>○</w:t>
      </w:r>
      <w:r>
        <w:rPr>
          <w:rFonts w:ascii="Georgia" w:hAnsi="Georgia" w:cs="Tahoma"/>
          <w:spacing w:val="1"/>
          <w:kern w:val="0"/>
          <w:szCs w:val="21"/>
        </w:rPr>
        <w:t>challenge</w:t>
      </w:r>
    </w:p>
    <w:p w:rsidR="00AF3A20" w:rsidRDefault="00AF3A20" w:rsidP="00AF3A20">
      <w:pPr>
        <w:ind w:left="600" w:firstLineChars="0" w:firstLine="0"/>
        <w:rPr>
          <w:rFonts w:ascii="Georgia" w:hAnsi="Georgia" w:cs="Tahoma"/>
          <w:spacing w:val="1"/>
          <w:kern w:val="0"/>
          <w:szCs w:val="21"/>
        </w:rPr>
      </w:pPr>
      <w:r>
        <w:rPr>
          <w:spacing w:val="1"/>
          <w:kern w:val="0"/>
          <w:szCs w:val="21"/>
        </w:rPr>
        <w:t>○</w:t>
      </w:r>
      <w:r>
        <w:rPr>
          <w:rFonts w:ascii="Georgia" w:hAnsi="Georgia" w:cs="Tahoma"/>
          <w:spacing w:val="1"/>
          <w:kern w:val="0"/>
          <w:szCs w:val="21"/>
        </w:rPr>
        <w:t>explain</w:t>
      </w:r>
    </w:p>
    <w:p w:rsidR="00AF3A20" w:rsidRDefault="00AF3A20" w:rsidP="00AF3A20">
      <w:pPr>
        <w:ind w:left="600" w:firstLineChars="0" w:firstLine="0"/>
        <w:rPr>
          <w:rFonts w:ascii="Georgia" w:hAnsi="Georgia" w:cs="Tahoma"/>
          <w:spacing w:val="1"/>
          <w:kern w:val="0"/>
          <w:szCs w:val="21"/>
        </w:rPr>
      </w:pPr>
      <w:r>
        <w:rPr>
          <w:spacing w:val="1"/>
          <w:kern w:val="0"/>
          <w:szCs w:val="21"/>
        </w:rPr>
        <w:t>○</w:t>
      </w:r>
      <w:r>
        <w:rPr>
          <w:rFonts w:ascii="Georgia" w:hAnsi="Georgia" w:cs="Tahoma"/>
          <w:spacing w:val="1"/>
          <w:kern w:val="0"/>
          <w:szCs w:val="21"/>
        </w:rPr>
        <w:t>test</w:t>
      </w:r>
      <w:bookmarkEnd w:id="307"/>
    </w:p>
    <w:p w:rsidR="00AF3A20" w:rsidRDefault="00AF3A20" w:rsidP="00AF3A20">
      <w:pPr>
        <w:pStyle w:val="a4"/>
        <w:ind w:firstLineChars="0" w:firstLine="0"/>
        <w:rPr>
          <w:rFonts w:ascii="Georgia" w:hAnsi="Georgia" w:cs="Tahoma"/>
          <w:spacing w:val="1"/>
          <w:kern w:val="0"/>
          <w:szCs w:val="21"/>
        </w:rPr>
      </w:pPr>
    </w:p>
    <w:p w:rsidR="00AF3A20" w:rsidRDefault="00AF3A20" w:rsidP="00AF3A20">
      <w:pPr>
        <w:ind w:firstLine="424"/>
        <w:rPr>
          <w:rFonts w:ascii="Georgia" w:hAnsi="Georgia" w:cs="Tahoma"/>
          <w:spacing w:val="1"/>
          <w:kern w:val="0"/>
          <w:szCs w:val="21"/>
        </w:rPr>
      </w:pPr>
      <w:r>
        <w:rPr>
          <w:rFonts w:ascii="Georgia" w:hAnsi="Georgia" w:cs="Tahoma"/>
          <w:spacing w:val="1"/>
          <w:kern w:val="0"/>
          <w:szCs w:val="21"/>
        </w:rPr>
        <w:t xml:space="preserve">Paragraph 7: An asteroid of this size would be expected to leave an immense crater, even if the asteroid itself was disintegrated by the impact. The </w:t>
      </w:r>
      <w:r>
        <w:rPr>
          <w:rFonts w:ascii="Georgia" w:hAnsi="Georgia" w:cs="Tahoma"/>
          <w:kern w:val="0"/>
          <w:szCs w:val="21"/>
          <w:highlight w:val="lightGray"/>
          <w:u w:val="single"/>
        </w:rPr>
        <w:t>intense</w:t>
      </w:r>
      <w:r>
        <w:rPr>
          <w:rFonts w:ascii="Georgia" w:hAnsi="Georgia" w:cs="Tahoma"/>
          <w:spacing w:val="1"/>
          <w:kern w:val="0"/>
          <w:szCs w:val="21"/>
        </w:rPr>
        <w:t xml:space="preserve"> heat of the impact would produce heat-shocked quartz in many types of rock. Also, large blocks thrown aside by the impact would form secondary craters surrounding the main crater. To date, several such secondary craters have been found along Mexico’s Yucatan Peninsula, and heat-shocked quartz has been found both in Mexico and in Haiti. A location called Chicxulub, along the Yucatan coast, has been suggested as the primary impact site.</w:t>
      </w:r>
      <w:r>
        <w:rPr>
          <w:rFonts w:ascii="Georgia" w:hAnsi="Georgia" w:cs="Tahoma" w:hint="eastAsia"/>
          <w:spacing w:val="1"/>
          <w:kern w:val="0"/>
          <w:szCs w:val="21"/>
        </w:rPr>
        <w:t xml:space="preserve"> </w:t>
      </w:r>
      <w:bookmarkStart w:id="308" w:name="OLE_LINK216"/>
      <w:bookmarkStart w:id="309" w:name="OLE_LINK217"/>
      <w:r>
        <w:rPr>
          <w:rFonts w:ascii="Georgia" w:hAnsi="Georgia" w:hint="eastAsia"/>
          <w:color w:val="000000"/>
          <w:kern w:val="0"/>
          <w:szCs w:val="21"/>
        </w:rPr>
        <w:t>【</w:t>
      </w:r>
      <w:r>
        <w:rPr>
          <w:rFonts w:ascii="Georgia" w:hAnsi="Georgia" w:hint="eastAsia"/>
          <w:color w:val="000000"/>
          <w:kern w:val="0"/>
          <w:szCs w:val="21"/>
        </w:rPr>
        <w:t>TPO15</w:t>
      </w:r>
      <w:r>
        <w:rPr>
          <w:rFonts w:ascii="Georgia" w:hAnsi="Georgia"/>
          <w:color w:val="000000"/>
          <w:kern w:val="0"/>
          <w:szCs w:val="21"/>
        </w:rPr>
        <w:t>-</w:t>
      </w:r>
      <w:r w:rsidRPr="00AF3A20">
        <w:rPr>
          <w:rFonts w:ascii="Georgia" w:hAnsi="Georgia"/>
          <w:color w:val="000000"/>
          <w:kern w:val="0"/>
          <w:szCs w:val="21"/>
        </w:rPr>
        <w:t xml:space="preserve"> Mass Extinctions</w:t>
      </w:r>
      <w:r>
        <w:rPr>
          <w:rFonts w:ascii="Georgia" w:hAnsi="Georgia" w:hint="eastAsia"/>
          <w:color w:val="000000"/>
          <w:kern w:val="0"/>
          <w:szCs w:val="21"/>
        </w:rPr>
        <w:t>】</w:t>
      </w:r>
      <w:bookmarkEnd w:id="308"/>
      <w:bookmarkEnd w:id="309"/>
    </w:p>
    <w:p w:rsidR="00AF3A20" w:rsidRDefault="00AF3A20" w:rsidP="00AF3A20">
      <w:pPr>
        <w:ind w:firstLineChars="213" w:firstLine="452"/>
        <w:rPr>
          <w:rFonts w:ascii="Georgia" w:hAnsi="Georgia" w:cs="Tahoma"/>
          <w:spacing w:val="1"/>
          <w:kern w:val="0"/>
          <w:szCs w:val="21"/>
        </w:rPr>
      </w:pPr>
    </w:p>
    <w:p w:rsidR="00AF3A20" w:rsidRDefault="00AF3A20" w:rsidP="00AF3A20">
      <w:pPr>
        <w:ind w:firstLine="424"/>
        <w:rPr>
          <w:rFonts w:ascii="Georgia" w:hAnsi="Georgia" w:cs="Tahoma"/>
          <w:spacing w:val="1"/>
          <w:kern w:val="0"/>
          <w:szCs w:val="21"/>
        </w:rPr>
      </w:pPr>
      <w:r>
        <w:rPr>
          <w:rFonts w:ascii="Georgia" w:hAnsi="Georgia" w:cs="Tahoma"/>
          <w:spacing w:val="1"/>
          <w:kern w:val="0"/>
          <w:szCs w:val="21"/>
        </w:rPr>
        <w:t xml:space="preserve">11. The word </w:t>
      </w:r>
      <w:r>
        <w:rPr>
          <w:rFonts w:ascii="Georgia" w:hAnsi="Georgia" w:cs="Tahoma"/>
          <w:kern w:val="0"/>
          <w:szCs w:val="21"/>
          <w:highlight w:val="lightGray"/>
          <w:u w:val="single"/>
        </w:rPr>
        <w:t>intense</w:t>
      </w:r>
      <w:r>
        <w:rPr>
          <w:rFonts w:ascii="Georgia" w:hAnsi="Georgia" w:cs="Tahoma"/>
          <w:spacing w:val="1"/>
          <w:kern w:val="0"/>
          <w:szCs w:val="21"/>
        </w:rPr>
        <w:t xml:space="preserve"> in the passage is closest in meaning to </w:t>
      </w:r>
      <w:r>
        <w:rPr>
          <w:rFonts w:ascii="Georgia" w:hAnsi="Georgia" w:cs="Tahoma" w:hint="eastAsia"/>
          <w:vanish/>
          <w:color w:val="0000FF"/>
          <w:spacing w:val="1"/>
          <w:kern w:val="0"/>
          <w:sz w:val="24"/>
          <w:szCs w:val="24"/>
        </w:rPr>
        <w:t>（</w:t>
      </w:r>
      <w:r>
        <w:rPr>
          <w:rFonts w:ascii="Georgia" w:hAnsi="Georgia" w:cs="Tahoma"/>
          <w:vanish/>
          <w:color w:val="0000FF"/>
          <w:spacing w:val="1"/>
          <w:kern w:val="0"/>
          <w:sz w:val="24"/>
          <w:szCs w:val="24"/>
        </w:rPr>
        <w:t>4</w:t>
      </w:r>
      <w:r>
        <w:rPr>
          <w:rFonts w:ascii="Georgia" w:hAnsi="Georgia" w:cs="Tahoma" w:hint="eastAsia"/>
          <w:vanish/>
          <w:color w:val="0000FF"/>
          <w:spacing w:val="1"/>
          <w:kern w:val="0"/>
          <w:sz w:val="24"/>
          <w:szCs w:val="24"/>
        </w:rPr>
        <w:t>）</w:t>
      </w:r>
    </w:p>
    <w:p w:rsidR="00AF3A20" w:rsidRDefault="00AF3A20" w:rsidP="00AF3A20">
      <w:pPr>
        <w:ind w:left="600" w:firstLineChars="0" w:firstLine="0"/>
        <w:rPr>
          <w:rFonts w:ascii="Georgia" w:hAnsi="Georgia" w:cs="Tahoma"/>
          <w:spacing w:val="1"/>
          <w:kern w:val="0"/>
          <w:szCs w:val="21"/>
        </w:rPr>
      </w:pPr>
      <w:r>
        <w:rPr>
          <w:spacing w:val="1"/>
          <w:kern w:val="0"/>
          <w:szCs w:val="21"/>
        </w:rPr>
        <w:t xml:space="preserve">○ </w:t>
      </w:r>
      <w:r>
        <w:rPr>
          <w:rFonts w:ascii="Georgia" w:hAnsi="Georgia" w:cs="Tahoma"/>
          <w:spacing w:val="1"/>
          <w:kern w:val="0"/>
          <w:szCs w:val="21"/>
        </w:rPr>
        <w:t>sudden</w:t>
      </w:r>
    </w:p>
    <w:p w:rsidR="00AF3A20" w:rsidRDefault="00AF3A20" w:rsidP="00AF3A20">
      <w:pPr>
        <w:ind w:left="600" w:firstLineChars="0" w:firstLine="0"/>
        <w:rPr>
          <w:rFonts w:ascii="Georgia" w:hAnsi="Georgia" w:cs="Tahoma"/>
          <w:spacing w:val="1"/>
          <w:kern w:val="0"/>
          <w:szCs w:val="21"/>
        </w:rPr>
      </w:pPr>
      <w:r>
        <w:rPr>
          <w:spacing w:val="1"/>
          <w:kern w:val="0"/>
          <w:szCs w:val="21"/>
        </w:rPr>
        <w:t xml:space="preserve">○ </w:t>
      </w:r>
      <w:r>
        <w:rPr>
          <w:rFonts w:ascii="Georgia" w:hAnsi="Georgia" w:cs="Tahoma"/>
          <w:spacing w:val="1"/>
          <w:kern w:val="0"/>
          <w:szCs w:val="21"/>
        </w:rPr>
        <w:t>unusual</w:t>
      </w:r>
    </w:p>
    <w:p w:rsidR="00AF3A20" w:rsidRDefault="00AF3A20" w:rsidP="00AF3A20">
      <w:pPr>
        <w:ind w:left="600" w:firstLineChars="0" w:firstLine="0"/>
        <w:rPr>
          <w:rFonts w:ascii="Georgia" w:hAnsi="Georgia" w:cs="Tahoma"/>
          <w:spacing w:val="1"/>
          <w:kern w:val="0"/>
          <w:szCs w:val="21"/>
        </w:rPr>
      </w:pPr>
      <w:r>
        <w:rPr>
          <w:spacing w:val="1"/>
          <w:kern w:val="0"/>
          <w:szCs w:val="21"/>
        </w:rPr>
        <w:t xml:space="preserve">○ </w:t>
      </w:r>
      <w:r>
        <w:rPr>
          <w:rFonts w:ascii="Georgia" w:hAnsi="Georgia" w:cs="Tahoma"/>
          <w:spacing w:val="1"/>
          <w:kern w:val="0"/>
          <w:szCs w:val="21"/>
        </w:rPr>
        <w:t xml:space="preserve">immediate </w:t>
      </w:r>
    </w:p>
    <w:p w:rsidR="00AF3A20" w:rsidRDefault="00AF3A20" w:rsidP="00AF3A20">
      <w:pPr>
        <w:ind w:left="600" w:firstLineChars="0" w:firstLine="0"/>
        <w:rPr>
          <w:rFonts w:ascii="Georgia" w:hAnsi="Georgia" w:cs="Tahoma"/>
          <w:spacing w:val="1"/>
          <w:kern w:val="0"/>
          <w:szCs w:val="21"/>
        </w:rPr>
      </w:pPr>
      <w:r>
        <w:rPr>
          <w:spacing w:val="1"/>
          <w:kern w:val="0"/>
          <w:szCs w:val="21"/>
        </w:rPr>
        <w:t xml:space="preserve">○ </w:t>
      </w:r>
      <w:r>
        <w:rPr>
          <w:rFonts w:ascii="Georgia" w:hAnsi="Georgia" w:cs="Tahoma"/>
          <w:spacing w:val="1"/>
          <w:kern w:val="0"/>
          <w:szCs w:val="21"/>
        </w:rPr>
        <w:t>extreme</w:t>
      </w:r>
    </w:p>
    <w:p w:rsidR="00AF3A20" w:rsidRDefault="00AF3A20" w:rsidP="00AF3A20">
      <w:pPr>
        <w:ind w:firstLineChars="213" w:firstLine="464"/>
        <w:rPr>
          <w:rFonts w:ascii="Georgia" w:hAnsi="Georgia"/>
          <w:spacing w:val="4"/>
          <w:kern w:val="0"/>
          <w:szCs w:val="21"/>
        </w:rPr>
      </w:pPr>
    </w:p>
    <w:p w:rsidR="00AF3A20" w:rsidRDefault="00AF3A20" w:rsidP="00AF3A20">
      <w:pPr>
        <w:ind w:firstLineChars="213" w:firstLine="464"/>
        <w:rPr>
          <w:rFonts w:ascii="Georgia" w:hAnsi="Georgia"/>
          <w:spacing w:val="4"/>
          <w:kern w:val="0"/>
          <w:szCs w:val="21"/>
        </w:rPr>
      </w:pPr>
      <w:r>
        <w:rPr>
          <w:rFonts w:ascii="Georgia" w:hAnsi="Georgia"/>
          <w:spacing w:val="4"/>
          <w:kern w:val="0"/>
          <w:szCs w:val="21"/>
        </w:rPr>
        <w:t xml:space="preserve">Paragraph1: Glaciers are slowly moving masses of ice that have accumulated on land in areas where more snowfalls during a year than melts. Snow falls as hexagonal crystals, but once on the ground, snow is soon transformed into a compacted mass of smaller, rounded grains. As the air space around them is lessened by compaction and melting, the grains become denser. With further melting, refreezing, and increased weight from newer snowfall above, the snow reaches a granular recrystallized stage intermediate between flakes and ice known as firn. With additional time, pressure, and refrozen meltwater from above, the small firn granules become larger, </w:t>
      </w:r>
      <w:r>
        <w:rPr>
          <w:rFonts w:ascii="Georgia" w:hAnsi="Georgia"/>
          <w:spacing w:val="4"/>
          <w:kern w:val="0"/>
          <w:szCs w:val="21"/>
          <w:highlight w:val="lightGray"/>
          <w:u w:val="single"/>
        </w:rPr>
        <w:t>interlocked</w:t>
      </w:r>
      <w:r>
        <w:rPr>
          <w:rFonts w:ascii="Georgia" w:hAnsi="Georgia"/>
          <w:spacing w:val="4"/>
          <w:kern w:val="0"/>
          <w:szCs w:val="21"/>
        </w:rPr>
        <w:t xml:space="preserve"> crystals of blue glacial ice. When the ice is thick enough, usually over 30 meters, the weight of the snow and firn will cause the ice crystals toward the bottom to become plastic and to flow outward or downward from the area of snow accumulation.</w:t>
      </w:r>
      <w:bookmarkStart w:id="310" w:name="OLE_LINK218"/>
      <w:bookmarkStart w:id="311" w:name="OLE_LINK219"/>
      <w:r>
        <w:rPr>
          <w:rFonts w:ascii="Georgia" w:hAnsi="Georgia" w:hint="eastAsia"/>
          <w:spacing w:val="4"/>
          <w:kern w:val="0"/>
          <w:szCs w:val="21"/>
        </w:rPr>
        <w:t xml:space="preserve"> </w:t>
      </w:r>
      <w:r>
        <w:rPr>
          <w:rFonts w:ascii="Georgia" w:hAnsi="Georgia" w:hint="eastAsia"/>
          <w:color w:val="000000"/>
          <w:kern w:val="0"/>
          <w:szCs w:val="21"/>
        </w:rPr>
        <w:t>【</w:t>
      </w:r>
      <w:r>
        <w:rPr>
          <w:rFonts w:ascii="Georgia" w:hAnsi="Georgia"/>
          <w:color w:val="000000"/>
          <w:kern w:val="0"/>
          <w:szCs w:val="21"/>
        </w:rPr>
        <w:t xml:space="preserve">TPO15- </w:t>
      </w:r>
      <w:r w:rsidRPr="00AF3A20">
        <w:rPr>
          <w:rFonts w:ascii="Georgia" w:hAnsi="Georgia"/>
          <w:color w:val="000000"/>
          <w:kern w:val="0"/>
          <w:szCs w:val="21"/>
        </w:rPr>
        <w:t>Glacier Formation</w:t>
      </w:r>
      <w:r>
        <w:rPr>
          <w:rFonts w:ascii="Georgia" w:hAnsi="Georgia" w:hint="eastAsia"/>
          <w:color w:val="000000"/>
          <w:kern w:val="0"/>
          <w:szCs w:val="21"/>
        </w:rPr>
        <w:t>】</w:t>
      </w:r>
      <w:bookmarkEnd w:id="310"/>
      <w:bookmarkEnd w:id="311"/>
    </w:p>
    <w:p w:rsidR="00AF3A20" w:rsidRDefault="00AF3A20" w:rsidP="00AF3A20">
      <w:pPr>
        <w:ind w:firstLineChars="213" w:firstLine="464"/>
        <w:rPr>
          <w:rFonts w:ascii="Georgia" w:hAnsi="Georgia"/>
          <w:spacing w:val="4"/>
          <w:kern w:val="0"/>
          <w:szCs w:val="21"/>
        </w:rPr>
      </w:pPr>
    </w:p>
    <w:p w:rsidR="00AF3A20" w:rsidRDefault="00AF3A20" w:rsidP="00AF3A20">
      <w:pPr>
        <w:ind w:firstLineChars="213" w:firstLine="464"/>
        <w:rPr>
          <w:rFonts w:ascii="Georgia" w:hAnsi="Georgia"/>
          <w:spacing w:val="4"/>
          <w:kern w:val="0"/>
          <w:szCs w:val="21"/>
        </w:rPr>
      </w:pPr>
      <w:r>
        <w:rPr>
          <w:rFonts w:ascii="Georgia" w:hAnsi="Georgia"/>
          <w:spacing w:val="4"/>
          <w:kern w:val="0"/>
          <w:szCs w:val="21"/>
        </w:rPr>
        <w:t>1. The word “</w:t>
      </w:r>
      <w:r>
        <w:rPr>
          <w:rFonts w:ascii="Georgia" w:hAnsi="Georgia"/>
          <w:spacing w:val="4"/>
          <w:kern w:val="0"/>
          <w:szCs w:val="21"/>
          <w:highlight w:val="lightGray"/>
          <w:u w:val="single"/>
        </w:rPr>
        <w:t>interlocked</w:t>
      </w:r>
      <w:r>
        <w:rPr>
          <w:rFonts w:ascii="Georgia" w:hAnsi="Georgia"/>
          <w:spacing w:val="4"/>
          <w:kern w:val="0"/>
          <w:szCs w:val="21"/>
        </w:rPr>
        <w:t xml:space="preserve">” in the passage is closest in meaning to </w:t>
      </w:r>
      <w:r>
        <w:rPr>
          <w:rFonts w:ascii="Georgia" w:hAnsi="Georgia" w:hint="eastAsia"/>
          <w:vanish/>
          <w:color w:val="0000FF"/>
          <w:spacing w:val="4"/>
          <w:kern w:val="0"/>
          <w:sz w:val="24"/>
          <w:szCs w:val="24"/>
        </w:rPr>
        <w:t>（</w:t>
      </w:r>
      <w:r>
        <w:rPr>
          <w:rFonts w:ascii="Georgia" w:hAnsi="Georgia"/>
          <w:vanish/>
          <w:color w:val="0000FF"/>
          <w:spacing w:val="4"/>
          <w:kern w:val="0"/>
          <w:sz w:val="24"/>
          <w:szCs w:val="24"/>
        </w:rPr>
        <w:t>2</w:t>
      </w:r>
      <w:r>
        <w:rPr>
          <w:rFonts w:ascii="Georgia" w:hAnsi="Georgia" w:hint="eastAsia"/>
          <w:vanish/>
          <w:color w:val="0000FF"/>
          <w:spacing w:val="4"/>
          <w:kern w:val="0"/>
          <w:sz w:val="24"/>
          <w:szCs w:val="24"/>
        </w:rPr>
        <w:t>）</w:t>
      </w:r>
    </w:p>
    <w:p w:rsidR="00AF3A20" w:rsidRDefault="00AF3A20" w:rsidP="00AF3A20">
      <w:pPr>
        <w:widowControl/>
        <w:ind w:firstLineChars="296" w:firstLine="622"/>
        <w:jc w:val="left"/>
        <w:rPr>
          <w:rFonts w:ascii="Georgia" w:hAnsi="Georgia"/>
          <w:spacing w:val="4"/>
          <w:kern w:val="0"/>
          <w:szCs w:val="21"/>
        </w:rPr>
      </w:pPr>
      <w:r>
        <w:rPr>
          <w:kern w:val="0"/>
          <w:szCs w:val="21"/>
        </w:rPr>
        <w:t>○</w:t>
      </w:r>
      <w:r>
        <w:rPr>
          <w:rFonts w:ascii="Georgia" w:hAnsi="Georgia"/>
          <w:spacing w:val="4"/>
          <w:kern w:val="0"/>
          <w:szCs w:val="21"/>
        </w:rPr>
        <w:t xml:space="preserve">intermediate </w:t>
      </w:r>
    </w:p>
    <w:p w:rsidR="00AF3A20" w:rsidRDefault="00AF3A20" w:rsidP="00AF3A20">
      <w:pPr>
        <w:widowControl/>
        <w:ind w:firstLineChars="296" w:firstLine="622"/>
        <w:jc w:val="left"/>
        <w:rPr>
          <w:rFonts w:ascii="Georgia" w:hAnsi="Georgia"/>
          <w:spacing w:val="4"/>
          <w:kern w:val="0"/>
          <w:szCs w:val="21"/>
        </w:rPr>
      </w:pPr>
      <w:r>
        <w:rPr>
          <w:kern w:val="0"/>
          <w:szCs w:val="21"/>
        </w:rPr>
        <w:t>○</w:t>
      </w:r>
      <w:r>
        <w:rPr>
          <w:rFonts w:ascii="Georgia" w:hAnsi="Georgia"/>
          <w:spacing w:val="4"/>
          <w:kern w:val="0"/>
          <w:szCs w:val="21"/>
        </w:rPr>
        <w:t>linked</w:t>
      </w:r>
    </w:p>
    <w:p w:rsidR="00AF3A20" w:rsidRDefault="00AF3A20" w:rsidP="00AF3A20">
      <w:pPr>
        <w:widowControl/>
        <w:ind w:firstLineChars="296" w:firstLine="622"/>
        <w:jc w:val="left"/>
        <w:rPr>
          <w:rFonts w:ascii="Georgia" w:hAnsi="Georgia"/>
          <w:spacing w:val="4"/>
          <w:kern w:val="0"/>
          <w:szCs w:val="21"/>
        </w:rPr>
      </w:pPr>
      <w:r>
        <w:rPr>
          <w:kern w:val="0"/>
          <w:szCs w:val="21"/>
        </w:rPr>
        <w:t>○</w:t>
      </w:r>
      <w:r>
        <w:rPr>
          <w:rFonts w:ascii="Georgia" w:hAnsi="Georgia"/>
          <w:spacing w:val="4"/>
          <w:kern w:val="0"/>
          <w:szCs w:val="21"/>
        </w:rPr>
        <w:t>frozen</w:t>
      </w:r>
    </w:p>
    <w:p w:rsidR="00AF3A20" w:rsidRDefault="00AF3A20" w:rsidP="00AF3A20">
      <w:pPr>
        <w:widowControl/>
        <w:ind w:firstLineChars="296" w:firstLine="622"/>
        <w:jc w:val="left"/>
        <w:rPr>
          <w:rFonts w:ascii="Georgia" w:hAnsi="Georgia"/>
          <w:spacing w:val="4"/>
          <w:kern w:val="0"/>
          <w:szCs w:val="21"/>
        </w:rPr>
      </w:pPr>
      <w:r>
        <w:rPr>
          <w:kern w:val="0"/>
          <w:szCs w:val="21"/>
        </w:rPr>
        <w:t>○</w:t>
      </w:r>
      <w:r>
        <w:rPr>
          <w:rFonts w:ascii="Georgia" w:hAnsi="Georgia"/>
          <w:spacing w:val="4"/>
          <w:kern w:val="0"/>
          <w:szCs w:val="21"/>
        </w:rPr>
        <w:t>fully developed</w:t>
      </w:r>
    </w:p>
    <w:p w:rsidR="00AF3A20" w:rsidRDefault="00AF3A20" w:rsidP="00B85079">
      <w:pPr>
        <w:widowControl/>
        <w:ind w:firstLineChars="0" w:firstLine="0"/>
        <w:jc w:val="left"/>
        <w:rPr>
          <w:rFonts w:ascii="Georgia" w:hAnsi="Georgia"/>
          <w:spacing w:val="4"/>
          <w:kern w:val="0"/>
          <w:szCs w:val="21"/>
        </w:rPr>
      </w:pPr>
    </w:p>
    <w:p w:rsidR="00AF3A20" w:rsidRDefault="00AF3A20" w:rsidP="00AF3A20">
      <w:pPr>
        <w:ind w:firstLineChars="213" w:firstLine="464"/>
        <w:rPr>
          <w:rFonts w:ascii="Georgia" w:hAnsi="Georgia"/>
          <w:spacing w:val="4"/>
          <w:kern w:val="0"/>
          <w:szCs w:val="21"/>
        </w:rPr>
      </w:pPr>
      <w:r>
        <w:rPr>
          <w:rFonts w:ascii="Georgia" w:hAnsi="Georgia"/>
          <w:spacing w:val="4"/>
          <w:kern w:val="0"/>
          <w:szCs w:val="21"/>
        </w:rPr>
        <w:t xml:space="preserve">Paragraph2: Glaciers are open systems, with snow as the system’s input and meltwater as the system's main output. The glacial system is governed by two basic climatic variables: precipitation and temperature. For a glacier to grow or maintain its mass, there must be sufficient snowfall to </w:t>
      </w:r>
      <w:r>
        <w:rPr>
          <w:rFonts w:ascii="Georgia" w:hAnsi="Georgia"/>
          <w:spacing w:val="4"/>
          <w:kern w:val="0"/>
          <w:szCs w:val="21"/>
          <w:highlight w:val="lightGray"/>
          <w:u w:val="single"/>
        </w:rPr>
        <w:t>match</w:t>
      </w:r>
      <w:r>
        <w:rPr>
          <w:rFonts w:ascii="Georgia" w:hAnsi="Georgia"/>
          <w:spacing w:val="4"/>
          <w:kern w:val="0"/>
          <w:szCs w:val="21"/>
        </w:rPr>
        <w:t xml:space="preserve"> or exceed the annual loss through melting, evaporation, and calving, which occurs when the glacier loses solid chunks as icebergs to the sea or to large lakes. If summer temperatures are high for too long, then all the snowfall from the previous winter will melt. Surplus snowfall is essential for </w:t>
      </w:r>
      <w:r>
        <w:rPr>
          <w:rFonts w:ascii="Georgia" w:hAnsi="Georgia"/>
          <w:spacing w:val="4"/>
          <w:kern w:val="0"/>
          <w:szCs w:val="21"/>
        </w:rPr>
        <w:lastRenderedPageBreak/>
        <w:t xml:space="preserve">a glacier to develop. A surplus allows snow to accumulate and for the pressure of snow accumulated over the years to </w:t>
      </w:r>
      <w:r>
        <w:rPr>
          <w:rFonts w:ascii="Georgia" w:hAnsi="Georgia"/>
          <w:spacing w:val="4"/>
          <w:kern w:val="0"/>
          <w:szCs w:val="21"/>
          <w:highlight w:val="lightGray"/>
          <w:u w:val="single"/>
        </w:rPr>
        <w:t>transform</w:t>
      </w:r>
      <w:r>
        <w:rPr>
          <w:rFonts w:ascii="Georgia" w:hAnsi="Georgia"/>
          <w:spacing w:val="4"/>
          <w:kern w:val="0"/>
          <w:szCs w:val="21"/>
        </w:rPr>
        <w:t xml:space="preserve"> buried snow into glacial ice with a depth great enough for the ice to flow. Glaciers are sometimes classified by temperature as faster-flowing temperate glaciers or as slower-flowing polar glaciers.</w:t>
      </w:r>
      <w:r>
        <w:rPr>
          <w:rFonts w:ascii="Georgia" w:hAnsi="Georgia" w:hint="eastAsia"/>
          <w:spacing w:val="4"/>
          <w:kern w:val="0"/>
          <w:szCs w:val="21"/>
        </w:rPr>
        <w:t xml:space="preserve"> </w:t>
      </w:r>
      <w:r>
        <w:rPr>
          <w:rFonts w:ascii="Georgia" w:hAnsi="Georgia" w:hint="eastAsia"/>
          <w:color w:val="000000"/>
          <w:kern w:val="0"/>
          <w:szCs w:val="21"/>
        </w:rPr>
        <w:t>【</w:t>
      </w:r>
      <w:r>
        <w:rPr>
          <w:rFonts w:ascii="Georgia" w:hAnsi="Georgia"/>
          <w:color w:val="000000"/>
          <w:kern w:val="0"/>
          <w:szCs w:val="21"/>
        </w:rPr>
        <w:t xml:space="preserve">TPO15- </w:t>
      </w:r>
      <w:r w:rsidRPr="00AF3A20">
        <w:rPr>
          <w:rFonts w:ascii="Georgia" w:hAnsi="Georgia"/>
          <w:color w:val="000000"/>
          <w:kern w:val="0"/>
          <w:szCs w:val="21"/>
        </w:rPr>
        <w:t>Glacier Formation</w:t>
      </w:r>
      <w:r>
        <w:rPr>
          <w:rFonts w:ascii="Georgia" w:hAnsi="Georgia" w:hint="eastAsia"/>
          <w:color w:val="000000"/>
          <w:kern w:val="0"/>
          <w:szCs w:val="21"/>
        </w:rPr>
        <w:t>】</w:t>
      </w:r>
    </w:p>
    <w:p w:rsidR="00AF3A20" w:rsidRDefault="00AF3A20" w:rsidP="00AF3A20">
      <w:pPr>
        <w:widowControl/>
        <w:ind w:firstLineChars="196" w:firstLine="427"/>
        <w:jc w:val="left"/>
        <w:rPr>
          <w:rFonts w:ascii="Georgia" w:hAnsi="Georgia"/>
          <w:spacing w:val="4"/>
          <w:kern w:val="0"/>
          <w:szCs w:val="21"/>
        </w:rPr>
      </w:pPr>
    </w:p>
    <w:p w:rsidR="00AF3A20" w:rsidRDefault="00AF3A20" w:rsidP="00AF3A20">
      <w:pPr>
        <w:ind w:firstLineChars="213" w:firstLine="464"/>
        <w:rPr>
          <w:rFonts w:ascii="Georgia" w:hAnsi="Georgia"/>
          <w:spacing w:val="4"/>
          <w:kern w:val="0"/>
          <w:szCs w:val="21"/>
        </w:rPr>
      </w:pPr>
      <w:r>
        <w:rPr>
          <w:rFonts w:ascii="Georgia" w:hAnsi="Georgia"/>
          <w:spacing w:val="4"/>
          <w:kern w:val="0"/>
          <w:szCs w:val="21"/>
        </w:rPr>
        <w:t>3. The word “</w:t>
      </w:r>
      <w:r>
        <w:rPr>
          <w:rFonts w:ascii="Georgia" w:hAnsi="Georgia"/>
          <w:spacing w:val="4"/>
          <w:kern w:val="0"/>
          <w:szCs w:val="21"/>
          <w:highlight w:val="lightGray"/>
          <w:u w:val="single"/>
        </w:rPr>
        <w:t>match</w:t>
      </w:r>
      <w:r>
        <w:rPr>
          <w:rFonts w:ascii="Georgia" w:hAnsi="Georgia"/>
          <w:spacing w:val="4"/>
          <w:kern w:val="0"/>
          <w:szCs w:val="21"/>
        </w:rPr>
        <w:t>” in the passage is closest in meaning to</w:t>
      </w:r>
      <w:r>
        <w:rPr>
          <w:rFonts w:ascii="Georgia" w:hAnsi="Georgia"/>
          <w:vanish/>
          <w:color w:val="0000FF"/>
          <w:spacing w:val="4"/>
          <w:kern w:val="0"/>
          <w:sz w:val="24"/>
          <w:szCs w:val="24"/>
        </w:rPr>
        <w:t xml:space="preserve"> (4)</w:t>
      </w:r>
    </w:p>
    <w:p w:rsidR="00AF3A20" w:rsidRDefault="00AF3A20" w:rsidP="00AF3A20">
      <w:pPr>
        <w:widowControl/>
        <w:ind w:firstLineChars="296" w:firstLine="622"/>
        <w:jc w:val="left"/>
        <w:rPr>
          <w:rFonts w:ascii="Georgia" w:hAnsi="Georgia"/>
          <w:spacing w:val="4"/>
          <w:kern w:val="0"/>
          <w:szCs w:val="21"/>
        </w:rPr>
      </w:pPr>
      <w:r>
        <w:rPr>
          <w:kern w:val="0"/>
          <w:szCs w:val="21"/>
        </w:rPr>
        <w:t>○</w:t>
      </w:r>
      <w:r>
        <w:rPr>
          <w:rFonts w:ascii="Georgia" w:hAnsi="Georgia"/>
          <w:spacing w:val="4"/>
          <w:kern w:val="0"/>
          <w:szCs w:val="21"/>
        </w:rPr>
        <w:t>measure</w:t>
      </w:r>
    </w:p>
    <w:p w:rsidR="00AF3A20" w:rsidRDefault="00AF3A20" w:rsidP="00AF3A20">
      <w:pPr>
        <w:widowControl/>
        <w:ind w:firstLineChars="296" w:firstLine="622"/>
        <w:jc w:val="left"/>
        <w:rPr>
          <w:rFonts w:ascii="Georgia" w:hAnsi="Georgia"/>
          <w:spacing w:val="4"/>
          <w:kern w:val="0"/>
          <w:szCs w:val="21"/>
        </w:rPr>
      </w:pPr>
      <w:r>
        <w:rPr>
          <w:kern w:val="0"/>
          <w:szCs w:val="21"/>
        </w:rPr>
        <w:t>○</w:t>
      </w:r>
      <w:r>
        <w:rPr>
          <w:rFonts w:ascii="Georgia" w:hAnsi="Georgia"/>
          <w:spacing w:val="4"/>
          <w:kern w:val="0"/>
          <w:szCs w:val="21"/>
        </w:rPr>
        <w:t>enlarge</w:t>
      </w:r>
    </w:p>
    <w:p w:rsidR="00AF3A20" w:rsidRDefault="00AF3A20" w:rsidP="00AF3A20">
      <w:pPr>
        <w:widowControl/>
        <w:ind w:firstLineChars="296" w:firstLine="622"/>
        <w:jc w:val="left"/>
        <w:rPr>
          <w:rFonts w:ascii="Georgia" w:hAnsi="Georgia"/>
          <w:spacing w:val="4"/>
          <w:kern w:val="0"/>
          <w:szCs w:val="21"/>
        </w:rPr>
      </w:pPr>
      <w:r>
        <w:rPr>
          <w:kern w:val="0"/>
          <w:szCs w:val="21"/>
        </w:rPr>
        <w:t>○</w:t>
      </w:r>
      <w:r>
        <w:rPr>
          <w:rFonts w:ascii="Georgia" w:hAnsi="Georgia"/>
          <w:spacing w:val="4"/>
          <w:kern w:val="0"/>
          <w:szCs w:val="21"/>
        </w:rPr>
        <w:t>approximate</w:t>
      </w:r>
    </w:p>
    <w:p w:rsidR="00AF3A20" w:rsidRDefault="00AF3A20" w:rsidP="00AF3A20">
      <w:pPr>
        <w:widowControl/>
        <w:ind w:firstLineChars="296" w:firstLine="622"/>
        <w:jc w:val="left"/>
        <w:rPr>
          <w:rFonts w:ascii="Georgia" w:hAnsi="Georgia"/>
          <w:spacing w:val="4"/>
          <w:kern w:val="0"/>
          <w:szCs w:val="21"/>
        </w:rPr>
      </w:pPr>
      <w:r>
        <w:rPr>
          <w:kern w:val="0"/>
          <w:szCs w:val="21"/>
        </w:rPr>
        <w:t>○</w:t>
      </w:r>
      <w:r>
        <w:rPr>
          <w:rFonts w:ascii="Georgia" w:hAnsi="Georgia"/>
          <w:spacing w:val="4"/>
          <w:kern w:val="0"/>
          <w:szCs w:val="21"/>
        </w:rPr>
        <w:t>equal</w:t>
      </w:r>
    </w:p>
    <w:p w:rsidR="00AF3A20" w:rsidRDefault="00AF3A20" w:rsidP="00AF3A20">
      <w:pPr>
        <w:widowControl/>
        <w:ind w:firstLineChars="0" w:firstLine="0"/>
        <w:jc w:val="left"/>
        <w:rPr>
          <w:rFonts w:ascii="Georgia" w:hAnsi="Georgia"/>
          <w:spacing w:val="4"/>
          <w:kern w:val="0"/>
          <w:szCs w:val="21"/>
        </w:rPr>
      </w:pPr>
    </w:p>
    <w:p w:rsidR="00AF3A20" w:rsidRDefault="00AF3A20" w:rsidP="00AF3A20">
      <w:pPr>
        <w:widowControl/>
        <w:ind w:firstLine="436"/>
        <w:jc w:val="left"/>
        <w:rPr>
          <w:rFonts w:ascii="Georgia" w:hAnsi="Georgia"/>
          <w:spacing w:val="4"/>
          <w:kern w:val="0"/>
          <w:szCs w:val="21"/>
        </w:rPr>
      </w:pPr>
      <w:r>
        <w:rPr>
          <w:rFonts w:ascii="Georgia" w:hAnsi="Georgia"/>
          <w:spacing w:val="4"/>
          <w:kern w:val="0"/>
          <w:szCs w:val="21"/>
        </w:rPr>
        <w:t>4. The word “</w:t>
      </w:r>
      <w:r>
        <w:rPr>
          <w:rFonts w:ascii="Georgia" w:hAnsi="Georgia"/>
          <w:spacing w:val="4"/>
          <w:kern w:val="0"/>
          <w:szCs w:val="21"/>
          <w:highlight w:val="lightGray"/>
          <w:u w:val="single"/>
        </w:rPr>
        <w:t>transform</w:t>
      </w:r>
      <w:r>
        <w:rPr>
          <w:rFonts w:ascii="Georgia" w:hAnsi="Georgia"/>
          <w:spacing w:val="4"/>
          <w:kern w:val="0"/>
          <w:szCs w:val="21"/>
        </w:rPr>
        <w:t>” in the passage is closest in meaning to</w:t>
      </w:r>
      <w:r>
        <w:rPr>
          <w:rFonts w:ascii="Georgia" w:hAnsi="Georgia"/>
          <w:vanish/>
          <w:color w:val="0000FF"/>
          <w:spacing w:val="4"/>
          <w:kern w:val="0"/>
          <w:sz w:val="24"/>
          <w:szCs w:val="24"/>
        </w:rPr>
        <w:t xml:space="preserve"> (3)</w:t>
      </w:r>
    </w:p>
    <w:p w:rsidR="00AF3A20" w:rsidRDefault="00AF3A20" w:rsidP="00AF3A20">
      <w:pPr>
        <w:widowControl/>
        <w:ind w:firstLineChars="296" w:firstLine="622"/>
        <w:jc w:val="left"/>
        <w:rPr>
          <w:rFonts w:ascii="Georgia" w:hAnsi="Georgia"/>
          <w:spacing w:val="4"/>
          <w:kern w:val="0"/>
          <w:szCs w:val="21"/>
        </w:rPr>
      </w:pPr>
      <w:r>
        <w:rPr>
          <w:kern w:val="0"/>
          <w:szCs w:val="21"/>
        </w:rPr>
        <w:t>○</w:t>
      </w:r>
      <w:r>
        <w:rPr>
          <w:rFonts w:ascii="Georgia" w:hAnsi="Georgia"/>
          <w:spacing w:val="4"/>
          <w:kern w:val="0"/>
          <w:szCs w:val="21"/>
        </w:rPr>
        <w:t>break</w:t>
      </w:r>
    </w:p>
    <w:p w:rsidR="00AF3A20" w:rsidRDefault="00AF3A20" w:rsidP="00AF3A20">
      <w:pPr>
        <w:widowControl/>
        <w:ind w:firstLineChars="296" w:firstLine="622"/>
        <w:jc w:val="left"/>
        <w:rPr>
          <w:rFonts w:ascii="Georgia" w:hAnsi="Georgia"/>
          <w:spacing w:val="4"/>
          <w:kern w:val="0"/>
          <w:szCs w:val="21"/>
        </w:rPr>
      </w:pPr>
      <w:r>
        <w:rPr>
          <w:kern w:val="0"/>
          <w:szCs w:val="21"/>
        </w:rPr>
        <w:t>○</w:t>
      </w:r>
      <w:r>
        <w:rPr>
          <w:rFonts w:ascii="Georgia" w:hAnsi="Georgia"/>
          <w:spacing w:val="4"/>
          <w:kern w:val="0"/>
          <w:szCs w:val="21"/>
        </w:rPr>
        <w:t>push</w:t>
      </w:r>
    </w:p>
    <w:p w:rsidR="00AF3A20" w:rsidRDefault="00AF3A20" w:rsidP="00AF3A20">
      <w:pPr>
        <w:widowControl/>
        <w:ind w:firstLineChars="296" w:firstLine="622"/>
        <w:jc w:val="left"/>
        <w:rPr>
          <w:rFonts w:ascii="Georgia" w:hAnsi="Georgia"/>
          <w:spacing w:val="4"/>
          <w:kern w:val="0"/>
          <w:szCs w:val="21"/>
        </w:rPr>
      </w:pPr>
      <w:r>
        <w:rPr>
          <w:kern w:val="0"/>
          <w:szCs w:val="21"/>
        </w:rPr>
        <w:t>○</w:t>
      </w:r>
      <w:r>
        <w:rPr>
          <w:rFonts w:ascii="Georgia" w:hAnsi="Georgia"/>
          <w:spacing w:val="4"/>
          <w:kern w:val="0"/>
          <w:szCs w:val="21"/>
        </w:rPr>
        <w:t>change</w:t>
      </w:r>
    </w:p>
    <w:p w:rsidR="00AF3A20" w:rsidRDefault="00AF3A20" w:rsidP="00AF3A20">
      <w:pPr>
        <w:widowControl/>
        <w:ind w:firstLineChars="296" w:firstLine="622"/>
        <w:jc w:val="left"/>
        <w:rPr>
          <w:rFonts w:ascii="Georgia" w:hAnsi="Georgia"/>
          <w:spacing w:val="4"/>
          <w:kern w:val="0"/>
          <w:szCs w:val="21"/>
        </w:rPr>
      </w:pPr>
      <w:r>
        <w:rPr>
          <w:kern w:val="0"/>
          <w:szCs w:val="21"/>
        </w:rPr>
        <w:t>○</w:t>
      </w:r>
      <w:r>
        <w:rPr>
          <w:rFonts w:ascii="Georgia" w:hAnsi="Georgia"/>
          <w:spacing w:val="4"/>
          <w:kern w:val="0"/>
          <w:szCs w:val="21"/>
        </w:rPr>
        <w:t>extend</w:t>
      </w:r>
    </w:p>
    <w:p w:rsidR="00AF3A20" w:rsidRDefault="00AF3A20" w:rsidP="00AF3A20">
      <w:pPr>
        <w:widowControl/>
        <w:ind w:firstLineChars="196" w:firstLine="427"/>
        <w:jc w:val="left"/>
        <w:rPr>
          <w:rFonts w:ascii="Georgia" w:hAnsi="Georgia"/>
          <w:spacing w:val="4"/>
          <w:kern w:val="0"/>
          <w:szCs w:val="21"/>
        </w:rPr>
      </w:pPr>
    </w:p>
    <w:p w:rsidR="00AF3A20" w:rsidRDefault="00AF3A20" w:rsidP="00AF3A20">
      <w:pPr>
        <w:ind w:firstLineChars="213" w:firstLine="464"/>
        <w:rPr>
          <w:rFonts w:ascii="Georgia" w:hAnsi="Georgia"/>
          <w:spacing w:val="4"/>
          <w:kern w:val="0"/>
          <w:szCs w:val="21"/>
        </w:rPr>
      </w:pPr>
      <w:r>
        <w:rPr>
          <w:rFonts w:ascii="Georgia" w:hAnsi="Georgia"/>
          <w:spacing w:val="4"/>
          <w:kern w:val="0"/>
          <w:szCs w:val="21"/>
        </w:rPr>
        <w:t xml:space="preserve">Paragraph3: Glaciers are part of Earth’s hydrologic cycle and are second only to the oceans in the total amount of water contained. About 2 percent of Earth’s water is currently frozen as ice. Two percent may be a </w:t>
      </w:r>
      <w:r>
        <w:rPr>
          <w:rFonts w:ascii="Georgia" w:hAnsi="Georgia"/>
          <w:spacing w:val="4"/>
          <w:kern w:val="0"/>
          <w:szCs w:val="21"/>
          <w:highlight w:val="lightGray"/>
          <w:u w:val="single"/>
        </w:rPr>
        <w:t>deceiving</w:t>
      </w:r>
      <w:r>
        <w:rPr>
          <w:rFonts w:ascii="Georgia" w:hAnsi="Georgia"/>
          <w:spacing w:val="4"/>
          <w:kern w:val="0"/>
          <w:szCs w:val="21"/>
        </w:rPr>
        <w:t xml:space="preserve"> figure, however, since over 80 percent of the world’s freshwater is locked up as ice in glaciers, with the majority of it in Antarctica. The total amount of ice is even more awesome if we estimate the water released upon </w:t>
      </w:r>
      <w:r>
        <w:rPr>
          <w:rFonts w:ascii="Georgia" w:hAnsi="Georgia"/>
          <w:spacing w:val="4"/>
          <w:kern w:val="0"/>
          <w:szCs w:val="21"/>
          <w:highlight w:val="lightGray"/>
          <w:u w:val="single"/>
        </w:rPr>
        <w:t>the hypothetical melting of the world’s glaciers</w:t>
      </w:r>
      <w:r>
        <w:rPr>
          <w:rFonts w:ascii="Georgia" w:hAnsi="Georgia"/>
          <w:spacing w:val="4"/>
          <w:kern w:val="0"/>
          <w:szCs w:val="21"/>
        </w:rPr>
        <w:t>. Sea level would rise about 60 meters. This would change the geography of the planet considerably. In contrast, should another ice age occur, sea level would drop drastically. During the last ice age, sea level dropped about 120 meters.</w:t>
      </w:r>
      <w:r>
        <w:rPr>
          <w:rFonts w:ascii="Georgia" w:hAnsi="Georgia" w:hint="eastAsia"/>
          <w:spacing w:val="4"/>
          <w:kern w:val="0"/>
          <w:szCs w:val="21"/>
        </w:rPr>
        <w:t xml:space="preserve"> </w:t>
      </w:r>
      <w:r>
        <w:rPr>
          <w:rFonts w:ascii="Georgia" w:hAnsi="Georgia" w:hint="eastAsia"/>
          <w:color w:val="000000"/>
          <w:kern w:val="0"/>
          <w:szCs w:val="21"/>
        </w:rPr>
        <w:t>【</w:t>
      </w:r>
      <w:r>
        <w:rPr>
          <w:rFonts w:ascii="Georgia" w:hAnsi="Georgia"/>
          <w:color w:val="000000"/>
          <w:kern w:val="0"/>
          <w:szCs w:val="21"/>
        </w:rPr>
        <w:t xml:space="preserve">TPO15- </w:t>
      </w:r>
      <w:r w:rsidRPr="00AF3A20">
        <w:rPr>
          <w:rFonts w:ascii="Georgia" w:hAnsi="Georgia"/>
          <w:color w:val="000000"/>
          <w:kern w:val="0"/>
          <w:szCs w:val="21"/>
        </w:rPr>
        <w:t>Glacier Formation</w:t>
      </w:r>
      <w:r>
        <w:rPr>
          <w:rFonts w:ascii="Georgia" w:hAnsi="Georgia" w:hint="eastAsia"/>
          <w:color w:val="000000"/>
          <w:kern w:val="0"/>
          <w:szCs w:val="21"/>
        </w:rPr>
        <w:t>】</w:t>
      </w:r>
    </w:p>
    <w:p w:rsidR="00AF3A20" w:rsidRDefault="00AF3A20" w:rsidP="00AF3A20">
      <w:pPr>
        <w:widowControl/>
        <w:ind w:firstLineChars="196" w:firstLine="427"/>
        <w:jc w:val="left"/>
        <w:rPr>
          <w:rFonts w:ascii="Georgia" w:hAnsi="Georgia"/>
          <w:spacing w:val="4"/>
          <w:kern w:val="0"/>
          <w:szCs w:val="21"/>
        </w:rPr>
      </w:pPr>
    </w:p>
    <w:p w:rsidR="00AF3A20" w:rsidRDefault="00AF3A20" w:rsidP="00AF3A20">
      <w:pPr>
        <w:ind w:firstLineChars="213" w:firstLine="464"/>
        <w:rPr>
          <w:rFonts w:ascii="Georgia" w:hAnsi="Georgia"/>
          <w:spacing w:val="4"/>
          <w:kern w:val="0"/>
          <w:szCs w:val="21"/>
        </w:rPr>
      </w:pPr>
      <w:r>
        <w:rPr>
          <w:rFonts w:ascii="Georgia" w:hAnsi="Georgia"/>
          <w:spacing w:val="4"/>
          <w:kern w:val="0"/>
          <w:szCs w:val="21"/>
        </w:rPr>
        <w:t>7. The word “</w:t>
      </w:r>
      <w:r>
        <w:rPr>
          <w:rFonts w:ascii="Georgia" w:hAnsi="Georgia"/>
          <w:spacing w:val="4"/>
          <w:kern w:val="0"/>
          <w:szCs w:val="21"/>
          <w:highlight w:val="lightGray"/>
          <w:u w:val="single"/>
        </w:rPr>
        <w:t>deceiving</w:t>
      </w:r>
      <w:r>
        <w:rPr>
          <w:rFonts w:ascii="Georgia" w:hAnsi="Georgia"/>
          <w:spacing w:val="4"/>
          <w:kern w:val="0"/>
          <w:szCs w:val="21"/>
        </w:rPr>
        <w:t xml:space="preserve">” in the passage is closest in meaning to </w:t>
      </w:r>
      <w:r>
        <w:rPr>
          <w:rFonts w:ascii="Georgia" w:hAnsi="Georgia" w:hint="eastAsia"/>
          <w:vanish/>
          <w:color w:val="0000FF"/>
          <w:spacing w:val="4"/>
          <w:kern w:val="0"/>
          <w:sz w:val="24"/>
          <w:szCs w:val="24"/>
        </w:rPr>
        <w:t>（</w:t>
      </w:r>
      <w:r>
        <w:rPr>
          <w:rFonts w:ascii="Georgia" w:hAnsi="Georgia"/>
          <w:vanish/>
          <w:color w:val="0000FF"/>
          <w:spacing w:val="4"/>
          <w:kern w:val="0"/>
          <w:sz w:val="24"/>
          <w:szCs w:val="24"/>
        </w:rPr>
        <w:t>4</w:t>
      </w:r>
      <w:r>
        <w:rPr>
          <w:rFonts w:ascii="Georgia" w:hAnsi="Georgia" w:hint="eastAsia"/>
          <w:vanish/>
          <w:color w:val="0000FF"/>
          <w:spacing w:val="4"/>
          <w:kern w:val="0"/>
          <w:sz w:val="24"/>
          <w:szCs w:val="24"/>
        </w:rPr>
        <w:t>）</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approximate</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 xml:space="preserve">exaggerated </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unusual</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misleading</w:t>
      </w:r>
    </w:p>
    <w:p w:rsidR="00AF3A20" w:rsidRDefault="00AF3A20" w:rsidP="00AF3A20">
      <w:pPr>
        <w:widowControl/>
        <w:ind w:firstLineChars="196" w:firstLine="427"/>
        <w:jc w:val="left"/>
        <w:rPr>
          <w:rFonts w:ascii="Georgia" w:hAnsi="Georgia"/>
          <w:spacing w:val="4"/>
          <w:kern w:val="0"/>
          <w:szCs w:val="21"/>
        </w:rPr>
      </w:pPr>
    </w:p>
    <w:p w:rsidR="00AF3A20" w:rsidRDefault="00AF3A20" w:rsidP="00AF3A20">
      <w:pPr>
        <w:widowControl/>
        <w:ind w:firstLineChars="196" w:firstLine="427"/>
        <w:rPr>
          <w:rFonts w:ascii="Georgia" w:hAnsi="Georgia"/>
          <w:spacing w:val="4"/>
          <w:kern w:val="0"/>
          <w:szCs w:val="21"/>
        </w:rPr>
      </w:pPr>
      <w:r>
        <w:rPr>
          <w:rFonts w:ascii="Georgia" w:hAnsi="Georgia"/>
          <w:spacing w:val="4"/>
          <w:kern w:val="0"/>
          <w:szCs w:val="21"/>
        </w:rPr>
        <w:t xml:space="preserve">Paragraph4: When snowfalls on high mountains or in polar regions, it may become part of the glacial system. Unlike rain, which returns rapidly to the sea or atmosphere, the snow that becomes part of a glacier is involved in a much more slowly cycling system. Here water may be stored in ice form for hundreds or even hundreds of thousands of years before being released again into the liquid water system as meltwater. In the meantime, however, this ice is not </w:t>
      </w:r>
      <w:r>
        <w:rPr>
          <w:rFonts w:ascii="Georgia" w:hAnsi="Georgia"/>
          <w:spacing w:val="4"/>
          <w:kern w:val="0"/>
          <w:szCs w:val="21"/>
          <w:highlight w:val="lightGray"/>
          <w:u w:val="single"/>
        </w:rPr>
        <w:t>static</w:t>
      </w:r>
      <w:r>
        <w:rPr>
          <w:rFonts w:ascii="Georgia" w:hAnsi="Georgia"/>
          <w:spacing w:val="4"/>
          <w:kern w:val="0"/>
          <w:szCs w:val="21"/>
        </w:rPr>
        <w:t xml:space="preserve">. </w:t>
      </w:r>
      <w:r>
        <w:rPr>
          <w:rFonts w:ascii="Georgia" w:hAnsi="Georgia"/>
          <w:spacing w:val="4"/>
          <w:kern w:val="0"/>
          <w:szCs w:val="21"/>
          <w:highlight w:val="lightGray"/>
          <w:u w:val="single"/>
        </w:rPr>
        <w:t>Glaciers move slowly across the land with tremendous energy, carving into even the hardest rock formations and thereby reshaping the landscape as they engulf, push, drag, and finally deposit rock debris in places far from its original location.</w:t>
      </w:r>
      <w:r>
        <w:rPr>
          <w:rFonts w:ascii="Georgia" w:hAnsi="Georgia"/>
          <w:spacing w:val="4"/>
          <w:kern w:val="0"/>
          <w:szCs w:val="21"/>
        </w:rPr>
        <w:t xml:space="preserve"> As a result, glaciers create a great variety of landforms that remain long after the surface is released from its icy covering.</w:t>
      </w:r>
      <w:r>
        <w:rPr>
          <w:rFonts w:ascii="Georgia" w:hAnsi="Georgia" w:hint="eastAsia"/>
          <w:spacing w:val="4"/>
          <w:kern w:val="0"/>
          <w:szCs w:val="21"/>
        </w:rPr>
        <w:t xml:space="preserve"> </w:t>
      </w:r>
      <w:bookmarkStart w:id="312" w:name="OLE_LINK220"/>
      <w:r>
        <w:rPr>
          <w:rFonts w:ascii="Georgia" w:hAnsi="Georgia" w:hint="eastAsia"/>
          <w:color w:val="000000"/>
          <w:kern w:val="0"/>
          <w:szCs w:val="21"/>
        </w:rPr>
        <w:t>【</w:t>
      </w:r>
      <w:r>
        <w:rPr>
          <w:rFonts w:ascii="Georgia" w:hAnsi="Georgia"/>
          <w:color w:val="000000"/>
          <w:kern w:val="0"/>
          <w:szCs w:val="21"/>
        </w:rPr>
        <w:t xml:space="preserve">TPO15- </w:t>
      </w:r>
      <w:r w:rsidRPr="00AF3A20">
        <w:rPr>
          <w:rFonts w:ascii="Georgia" w:hAnsi="Georgia"/>
          <w:color w:val="000000"/>
          <w:kern w:val="0"/>
          <w:szCs w:val="21"/>
        </w:rPr>
        <w:t>Glacier Formation</w:t>
      </w:r>
      <w:r>
        <w:rPr>
          <w:rFonts w:ascii="Georgia" w:hAnsi="Georgia" w:hint="eastAsia"/>
          <w:color w:val="000000"/>
          <w:kern w:val="0"/>
          <w:szCs w:val="21"/>
        </w:rPr>
        <w:t>】</w:t>
      </w:r>
      <w:bookmarkEnd w:id="312"/>
    </w:p>
    <w:p w:rsidR="00AF3A20" w:rsidRDefault="00AF3A20" w:rsidP="00AF3A20">
      <w:pPr>
        <w:widowControl/>
        <w:ind w:firstLineChars="0" w:firstLine="0"/>
        <w:jc w:val="left"/>
        <w:rPr>
          <w:rFonts w:ascii="Georgia" w:hAnsi="Georgia"/>
          <w:spacing w:val="4"/>
          <w:kern w:val="0"/>
          <w:szCs w:val="21"/>
        </w:rPr>
      </w:pPr>
    </w:p>
    <w:p w:rsidR="00AF3A20" w:rsidRDefault="00AF3A20" w:rsidP="00AF3A20">
      <w:pPr>
        <w:ind w:firstLineChars="213" w:firstLine="464"/>
        <w:rPr>
          <w:rFonts w:ascii="Georgia" w:hAnsi="Georgia"/>
          <w:spacing w:val="4"/>
          <w:kern w:val="0"/>
          <w:szCs w:val="21"/>
        </w:rPr>
      </w:pPr>
      <w:r>
        <w:rPr>
          <w:rFonts w:ascii="Georgia" w:hAnsi="Georgia"/>
          <w:spacing w:val="4"/>
          <w:kern w:val="0"/>
          <w:szCs w:val="21"/>
        </w:rPr>
        <w:t>10. The word “</w:t>
      </w:r>
      <w:r>
        <w:rPr>
          <w:rFonts w:ascii="Georgia" w:hAnsi="Georgia"/>
          <w:spacing w:val="4"/>
          <w:kern w:val="0"/>
          <w:szCs w:val="21"/>
          <w:highlight w:val="lightGray"/>
          <w:u w:val="single"/>
        </w:rPr>
        <w:t>static</w:t>
      </w:r>
      <w:r>
        <w:rPr>
          <w:rFonts w:ascii="Georgia" w:hAnsi="Georgia"/>
          <w:spacing w:val="4"/>
          <w:kern w:val="0"/>
          <w:szCs w:val="21"/>
        </w:rPr>
        <w:t xml:space="preserve">” in the passage is closest in meaning to </w:t>
      </w:r>
      <w:r>
        <w:rPr>
          <w:rFonts w:ascii="Georgia" w:hAnsi="Georgia" w:hint="eastAsia"/>
          <w:vanish/>
          <w:color w:val="0000FF"/>
          <w:spacing w:val="4"/>
          <w:kern w:val="0"/>
          <w:sz w:val="24"/>
          <w:szCs w:val="24"/>
        </w:rPr>
        <w:t>（</w:t>
      </w:r>
      <w:r>
        <w:rPr>
          <w:rFonts w:ascii="Georgia" w:hAnsi="Georgia"/>
          <w:vanish/>
          <w:color w:val="0000FF"/>
          <w:spacing w:val="4"/>
          <w:kern w:val="0"/>
          <w:sz w:val="24"/>
          <w:szCs w:val="24"/>
        </w:rPr>
        <w:t>1</w:t>
      </w:r>
      <w:r>
        <w:rPr>
          <w:rFonts w:ascii="Georgia" w:hAnsi="Georgia" w:hint="eastAsia"/>
          <w:vanish/>
          <w:color w:val="0000FF"/>
          <w:spacing w:val="4"/>
          <w:kern w:val="0"/>
          <w:sz w:val="24"/>
          <w:szCs w:val="24"/>
        </w:rPr>
        <w:t>）</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 xml:space="preserve">unchanging </w:t>
      </w:r>
    </w:p>
    <w:p w:rsidR="00AF3A20" w:rsidRDefault="00AF3A20" w:rsidP="00AF3A20">
      <w:pPr>
        <w:ind w:left="600" w:firstLineChars="0" w:firstLine="0"/>
        <w:rPr>
          <w:rFonts w:ascii="Georgia" w:hAnsi="Georgia"/>
          <w:kern w:val="0"/>
          <w:szCs w:val="21"/>
        </w:rPr>
      </w:pPr>
      <w:r>
        <w:rPr>
          <w:kern w:val="0"/>
          <w:szCs w:val="21"/>
        </w:rPr>
        <w:lastRenderedPageBreak/>
        <w:t>○</w:t>
      </w:r>
      <w:r>
        <w:rPr>
          <w:rFonts w:ascii="Georgia" w:hAnsi="Georgia"/>
          <w:kern w:val="0"/>
          <w:szCs w:val="21"/>
        </w:rPr>
        <w:t>usable</w:t>
      </w:r>
    </w:p>
    <w:p w:rsidR="00AF3A20" w:rsidRDefault="00AF3A20" w:rsidP="00AF3A20">
      <w:pPr>
        <w:ind w:left="600" w:firstLineChars="0" w:firstLine="0"/>
        <w:rPr>
          <w:rFonts w:ascii="Georgia" w:hAnsi="Georgia"/>
          <w:kern w:val="0"/>
          <w:szCs w:val="21"/>
        </w:rPr>
      </w:pPr>
      <w:r>
        <w:rPr>
          <w:kern w:val="0"/>
          <w:szCs w:val="21"/>
        </w:rPr>
        <w:t>○</w:t>
      </w:r>
      <w:r>
        <w:rPr>
          <w:rFonts w:ascii="Georgia" w:hAnsi="Georgia"/>
          <w:kern w:val="0"/>
          <w:szCs w:val="21"/>
        </w:rPr>
        <w:t>thick</w:t>
      </w:r>
    </w:p>
    <w:p w:rsidR="00B85079" w:rsidRDefault="00AF3A20" w:rsidP="00A01FB7">
      <w:pPr>
        <w:ind w:left="600" w:firstLineChars="0" w:firstLine="0"/>
        <w:rPr>
          <w:rFonts w:ascii="Georgia" w:hAnsi="Georgia"/>
          <w:kern w:val="0"/>
          <w:szCs w:val="21"/>
        </w:rPr>
      </w:pPr>
      <w:r>
        <w:rPr>
          <w:kern w:val="0"/>
          <w:szCs w:val="21"/>
        </w:rPr>
        <w:t>○</w:t>
      </w:r>
      <w:r>
        <w:rPr>
          <w:rFonts w:ascii="Georgia" w:hAnsi="Georgia"/>
          <w:kern w:val="0"/>
          <w:szCs w:val="21"/>
        </w:rPr>
        <w:t>harmless</w:t>
      </w:r>
      <w:bookmarkStart w:id="313" w:name="_Toc346574864"/>
    </w:p>
    <w:p w:rsidR="00353CD7" w:rsidRDefault="00353CD7">
      <w:pPr>
        <w:widowControl/>
        <w:ind w:firstLineChars="0" w:firstLine="0"/>
        <w:jc w:val="left"/>
        <w:rPr>
          <w:rFonts w:ascii="Georgia" w:hAnsi="Georgia"/>
          <w:kern w:val="0"/>
          <w:szCs w:val="21"/>
        </w:rPr>
      </w:pPr>
      <w:r>
        <w:rPr>
          <w:rFonts w:ascii="Georgia" w:hAnsi="Georgia"/>
          <w:kern w:val="0"/>
          <w:szCs w:val="21"/>
        </w:rPr>
        <w:br w:type="page"/>
      </w:r>
    </w:p>
    <w:p w:rsidR="00A01FB7" w:rsidRPr="00A01FB7" w:rsidRDefault="00A01FB7" w:rsidP="00A01FB7">
      <w:pPr>
        <w:ind w:left="600" w:firstLineChars="0" w:firstLine="0"/>
        <w:rPr>
          <w:rFonts w:ascii="Georgia" w:hAnsi="Georgia"/>
          <w:kern w:val="0"/>
          <w:szCs w:val="21"/>
        </w:rPr>
      </w:pPr>
    </w:p>
    <w:p w:rsidR="00AF3A20" w:rsidRPr="00B02820" w:rsidRDefault="00AF3A20" w:rsidP="00B02820">
      <w:pPr>
        <w:pStyle w:val="a3"/>
        <w:ind w:firstLine="643"/>
        <w:outlineLvl w:val="0"/>
        <w:rPr>
          <w:rFonts w:asciiTheme="majorHAnsi" w:hAnsiTheme="majorHAnsi" w:cs="Arial"/>
          <w:b/>
          <w:kern w:val="0"/>
          <w:sz w:val="32"/>
          <w:szCs w:val="32"/>
        </w:rPr>
      </w:pPr>
      <w:r w:rsidRPr="00B02820">
        <w:rPr>
          <w:rFonts w:asciiTheme="majorHAnsi" w:hAnsiTheme="majorHAnsi" w:cs="Arial" w:hint="eastAsia"/>
          <w:b/>
          <w:kern w:val="0"/>
          <w:sz w:val="32"/>
          <w:szCs w:val="32"/>
        </w:rPr>
        <w:t>TPO-16</w:t>
      </w:r>
      <w:bookmarkEnd w:id="313"/>
    </w:p>
    <w:p w:rsidR="00B85079" w:rsidRDefault="00B85079" w:rsidP="00AF3A20">
      <w:pPr>
        <w:ind w:firstLineChars="0" w:firstLine="0"/>
        <w:rPr>
          <w:rFonts w:ascii="Georgia" w:hAnsi="Georgia"/>
          <w:b/>
          <w:kern w:val="0"/>
          <w:szCs w:val="21"/>
        </w:rPr>
      </w:pPr>
    </w:p>
    <w:p w:rsidR="00AF3A20" w:rsidRDefault="00AF3A20" w:rsidP="00AF3A20">
      <w:pPr>
        <w:ind w:firstLineChars="0" w:firstLine="0"/>
        <w:rPr>
          <w:rFonts w:ascii="Georgia" w:hAnsi="Georgia"/>
          <w:color w:val="000000"/>
          <w:szCs w:val="21"/>
        </w:rPr>
      </w:pPr>
      <w:r>
        <w:rPr>
          <w:rFonts w:ascii="Georgia" w:hAnsi="Georgia"/>
          <w:color w:val="000000"/>
          <w:kern w:val="0"/>
          <w:szCs w:val="21"/>
        </w:rPr>
        <w:t xml:space="preserve">  Paragraph 2: </w:t>
      </w:r>
      <w:r>
        <w:rPr>
          <w:rFonts w:ascii="Georgia" w:hAnsi="Georgia"/>
          <w:color w:val="000000"/>
          <w:szCs w:val="21"/>
        </w:rPr>
        <w:t xml:space="preserve">Reliance on trade had several important consequences. Production was generally in the hands of skilled individual artisans doing piecework under the tutelage of a master who was also the shop owner. In these shops differences of rank were blurred as artisans and masters labored side by side in the same modest establishment, were usually members of the same guild and religious sect, lived in the same neighborhoods, and often had assumed (or real) kinship relationships. The worker was bound to the master by a mutual contract that either one could </w:t>
      </w:r>
      <w:r>
        <w:rPr>
          <w:rFonts w:ascii="Georgia" w:hAnsi="Georgia"/>
          <w:color w:val="000000"/>
          <w:szCs w:val="21"/>
          <w:highlight w:val="lightGray"/>
          <w:u w:val="single"/>
        </w:rPr>
        <w:t>repudiate</w:t>
      </w:r>
      <w:r>
        <w:rPr>
          <w:rFonts w:ascii="Georgia" w:hAnsi="Georgia"/>
          <w:color w:val="000000"/>
          <w:szCs w:val="21"/>
        </w:rPr>
        <w:t>, and the relationship was conceptualized as one of partnership.</w:t>
      </w:r>
      <w:r>
        <w:rPr>
          <w:rFonts w:ascii="Georgia" w:hAnsi="Georgia" w:hint="eastAsia"/>
          <w:color w:val="000000"/>
          <w:szCs w:val="21"/>
        </w:rPr>
        <w:t xml:space="preserve"> </w:t>
      </w:r>
      <w:bookmarkStart w:id="314" w:name="OLE_LINK221"/>
      <w:bookmarkStart w:id="315" w:name="OLE_LINK222"/>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6</w:t>
      </w:r>
      <w:r>
        <w:rPr>
          <w:rFonts w:ascii="Georgia" w:hAnsi="Georgia"/>
          <w:color w:val="000000"/>
          <w:kern w:val="0"/>
          <w:szCs w:val="21"/>
        </w:rPr>
        <w:t xml:space="preserve">- </w:t>
      </w:r>
      <w:r w:rsidRPr="00AF3A20">
        <w:rPr>
          <w:rFonts w:ascii="Georgia" w:hAnsi="Georgia"/>
          <w:color w:val="000000"/>
          <w:kern w:val="0"/>
          <w:szCs w:val="21"/>
        </w:rPr>
        <w:t>Trade and the Ancient Middle East</w:t>
      </w:r>
      <w:r>
        <w:rPr>
          <w:rFonts w:ascii="Georgia" w:hAnsi="Georgia" w:hint="eastAsia"/>
          <w:color w:val="000000"/>
          <w:kern w:val="0"/>
          <w:szCs w:val="21"/>
        </w:rPr>
        <w:t>】</w:t>
      </w:r>
      <w:bookmarkEnd w:id="314"/>
      <w:bookmarkEnd w:id="315"/>
    </w:p>
    <w:p w:rsidR="00AF3A20" w:rsidRDefault="00AF3A20" w:rsidP="00AF3A20">
      <w:pPr>
        <w:ind w:firstLineChars="0" w:firstLine="0"/>
        <w:rPr>
          <w:rFonts w:ascii="Georgia" w:hAnsi="Georgia"/>
          <w:color w:val="000000"/>
          <w:szCs w:val="21"/>
        </w:rPr>
      </w:pPr>
      <w:r>
        <w:rPr>
          <w:rFonts w:ascii="Georgia" w:hAnsi="Georgia"/>
          <w:color w:val="000000"/>
          <w:szCs w:val="21"/>
        </w:rPr>
        <w:t xml:space="preserve">    </w:t>
      </w:r>
    </w:p>
    <w:p w:rsidR="00AF3A20" w:rsidRDefault="00AF3A20" w:rsidP="00AF3A20">
      <w:pPr>
        <w:ind w:firstLineChars="0" w:firstLine="0"/>
        <w:rPr>
          <w:rFonts w:ascii="Georgia" w:hAnsi="Georgia"/>
          <w:color w:val="000000"/>
          <w:szCs w:val="21"/>
        </w:rPr>
      </w:pPr>
      <w:r>
        <w:rPr>
          <w:rFonts w:ascii="Georgia" w:hAnsi="Georgia"/>
          <w:color w:val="000000"/>
          <w:szCs w:val="21"/>
        </w:rPr>
        <w:t xml:space="preserve">    2. The word “</w:t>
      </w:r>
      <w:r>
        <w:rPr>
          <w:rFonts w:ascii="Georgia" w:hAnsi="Georgia"/>
          <w:color w:val="000000"/>
          <w:szCs w:val="21"/>
          <w:highlight w:val="lightGray"/>
          <w:u w:val="single"/>
        </w:rPr>
        <w:t>repudiate</w:t>
      </w:r>
      <w:r>
        <w:rPr>
          <w:rFonts w:ascii="Georgia" w:hAnsi="Georgia"/>
          <w:color w:val="000000"/>
          <w:szCs w:val="21"/>
        </w:rPr>
        <w:t>” in the passage is closest in meaning to</w:t>
      </w:r>
      <w:r>
        <w:rPr>
          <w:rFonts w:ascii="Georgia" w:hAnsi="Georgia"/>
          <w:vanish/>
          <w:color w:val="0000FF"/>
          <w:sz w:val="24"/>
          <w:szCs w:val="24"/>
        </w:rPr>
        <w:t xml:space="preserve"> (2)</w:t>
      </w:r>
    </w:p>
    <w:p w:rsidR="00AF3A20" w:rsidRDefault="00AF3A20" w:rsidP="00AF3A20">
      <w:pPr>
        <w:ind w:left="600" w:firstLineChars="0" w:firstLine="0"/>
        <w:rPr>
          <w:rFonts w:ascii="Georgia" w:hAnsi="Georgia"/>
          <w:color w:val="000000"/>
          <w:szCs w:val="21"/>
        </w:rPr>
      </w:pPr>
      <w:r>
        <w:rPr>
          <w:kern w:val="0"/>
          <w:szCs w:val="21"/>
        </w:rPr>
        <w:t>○</w:t>
      </w:r>
      <w:r>
        <w:rPr>
          <w:rFonts w:ascii="Georgia" w:hAnsi="Georgia"/>
          <w:color w:val="000000"/>
          <w:szCs w:val="21"/>
        </w:rPr>
        <w:t>respect</w:t>
      </w:r>
    </w:p>
    <w:p w:rsidR="00AF3A20" w:rsidRDefault="00AF3A20" w:rsidP="00AF3A20">
      <w:pPr>
        <w:ind w:left="600" w:firstLineChars="0" w:firstLine="0"/>
        <w:rPr>
          <w:rFonts w:ascii="Georgia" w:hAnsi="Georgia"/>
          <w:color w:val="000000"/>
          <w:szCs w:val="21"/>
        </w:rPr>
      </w:pPr>
      <w:r>
        <w:rPr>
          <w:kern w:val="0"/>
          <w:szCs w:val="21"/>
        </w:rPr>
        <w:t>○</w:t>
      </w:r>
      <w:r>
        <w:rPr>
          <w:rFonts w:ascii="Georgia" w:hAnsi="Georgia"/>
          <w:color w:val="000000"/>
          <w:szCs w:val="21"/>
        </w:rPr>
        <w:t>reject</w:t>
      </w:r>
    </w:p>
    <w:p w:rsidR="00AF3A20" w:rsidRDefault="00AF3A20" w:rsidP="00AF3A20">
      <w:pPr>
        <w:ind w:left="600" w:firstLineChars="0" w:firstLine="0"/>
        <w:rPr>
          <w:rFonts w:ascii="Georgia" w:hAnsi="Georgia"/>
          <w:color w:val="000000"/>
          <w:szCs w:val="21"/>
        </w:rPr>
      </w:pPr>
      <w:r>
        <w:rPr>
          <w:kern w:val="0"/>
          <w:szCs w:val="21"/>
        </w:rPr>
        <w:t>○</w:t>
      </w:r>
      <w:r>
        <w:rPr>
          <w:rFonts w:ascii="Georgia" w:hAnsi="Georgia"/>
          <w:color w:val="000000"/>
          <w:szCs w:val="21"/>
        </w:rPr>
        <w:t xml:space="preserve">review </w:t>
      </w:r>
      <w:r>
        <w:rPr>
          <w:rFonts w:ascii="Georgia" w:hAnsi="Georgia"/>
          <w:color w:val="000000"/>
          <w:szCs w:val="21"/>
        </w:rPr>
        <w:tab/>
      </w:r>
    </w:p>
    <w:p w:rsidR="00AF3A20" w:rsidRDefault="00AF3A20" w:rsidP="00AF3A20">
      <w:pPr>
        <w:ind w:left="600" w:firstLineChars="0" w:firstLine="0"/>
        <w:rPr>
          <w:rFonts w:ascii="Georgia" w:hAnsi="Georgia"/>
          <w:color w:val="000000"/>
          <w:szCs w:val="21"/>
        </w:rPr>
      </w:pPr>
      <w:r>
        <w:rPr>
          <w:kern w:val="0"/>
          <w:szCs w:val="21"/>
        </w:rPr>
        <w:t>○</w:t>
      </w:r>
      <w:r>
        <w:rPr>
          <w:rFonts w:ascii="Georgia" w:hAnsi="Georgia"/>
          <w:color w:val="000000"/>
          <w:szCs w:val="21"/>
        </w:rPr>
        <w:t>revise</w:t>
      </w:r>
    </w:p>
    <w:p w:rsidR="00AF3A20" w:rsidRDefault="00AF3A20" w:rsidP="00AF3A20">
      <w:pPr>
        <w:ind w:firstLineChars="0" w:firstLine="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kern w:val="0"/>
          <w:szCs w:val="21"/>
        </w:rPr>
        <w:t xml:space="preserve">Paragraph 3: </w:t>
      </w:r>
      <w:r>
        <w:rPr>
          <w:rFonts w:ascii="Georgia" w:hAnsi="Georgia"/>
          <w:color w:val="000000"/>
          <w:szCs w:val="21"/>
        </w:rPr>
        <w:t xml:space="preserve">This mode of craft production favored the growth of self-governing and ideologically egalitarian craft guilds everywhere in the Middle Eastern city. These were essentially professional associations that provided for the mutual aid and protection of their members, and allowed for the maintenance of professional standards. The growth of independent guilds was furthered by the fact that </w:t>
      </w:r>
      <w:r>
        <w:rPr>
          <w:rFonts w:ascii="Georgia" w:hAnsi="Georgia"/>
          <w:color w:val="000000"/>
          <w:szCs w:val="21"/>
          <w:highlight w:val="lightGray"/>
          <w:u w:val="single"/>
        </w:rPr>
        <w:t>surplus was not a result of domestic craft production but resulted primarily from international trading</w:t>
      </w:r>
      <w:r>
        <w:rPr>
          <w:rFonts w:ascii="Georgia" w:hAnsi="Georgia"/>
          <w:color w:val="000000"/>
          <w:szCs w:val="21"/>
        </w:rPr>
        <w:t xml:space="preserve">; the government left working people to govern themselves, much as shepherds of tribal confederacies were left alone by their leaders. In the multiplicity of small-scale local egalitarian or quasi-egalitarian organizations for fellowship, worship, and production that flourished in this laissez-faire environment, individuals could interact with one another within a community of harmony and ideological equality, following their own popularly elected leaders and governing themselves by shared </w:t>
      </w:r>
      <w:r>
        <w:rPr>
          <w:rFonts w:ascii="Georgia" w:hAnsi="Georgia"/>
          <w:color w:val="000000"/>
          <w:szCs w:val="21"/>
          <w:highlight w:val="lightGray"/>
          <w:u w:val="single"/>
        </w:rPr>
        <w:t>consensus</w:t>
      </w:r>
      <w:r>
        <w:rPr>
          <w:rFonts w:ascii="Georgia" w:hAnsi="Georgia"/>
          <w:color w:val="000000"/>
          <w:szCs w:val="21"/>
        </w:rPr>
        <w:t xml:space="preserve"> while minimizing distinctions of wealth and power.</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6</w:t>
      </w:r>
      <w:r>
        <w:rPr>
          <w:rFonts w:ascii="Georgia" w:hAnsi="Georgia"/>
          <w:color w:val="000000"/>
          <w:kern w:val="0"/>
          <w:szCs w:val="21"/>
        </w:rPr>
        <w:t xml:space="preserve">- </w:t>
      </w:r>
      <w:r w:rsidRPr="00AF3A20">
        <w:rPr>
          <w:rFonts w:ascii="Georgia" w:hAnsi="Georgia"/>
          <w:color w:val="000000"/>
          <w:kern w:val="0"/>
          <w:szCs w:val="21"/>
        </w:rPr>
        <w:t>Trade and the Ancient Middle East</w:t>
      </w:r>
      <w:r>
        <w:rPr>
          <w:rFonts w:ascii="Georgia" w:hAnsi="Georgia" w:hint="eastAsia"/>
          <w:color w:val="000000"/>
          <w:kern w:val="0"/>
          <w:szCs w:val="21"/>
        </w:rPr>
        <w:t>】</w:t>
      </w:r>
    </w:p>
    <w:p w:rsidR="00AF3A20" w:rsidRDefault="00AF3A20" w:rsidP="00AF3A20">
      <w:pPr>
        <w:ind w:firstLineChars="0" w:firstLine="0"/>
        <w:rPr>
          <w:rFonts w:ascii="Georgia" w:hAnsi="Georgia"/>
          <w:color w:val="000000"/>
          <w:szCs w:val="21"/>
        </w:rPr>
      </w:pPr>
    </w:p>
    <w:p w:rsidR="00AF3A20" w:rsidRDefault="00AF3A20" w:rsidP="00AF3A20">
      <w:pPr>
        <w:ind w:firstLineChars="213" w:firstLine="447"/>
        <w:rPr>
          <w:rFonts w:ascii="Georgia" w:hAnsi="Georgia"/>
          <w:color w:val="000000"/>
          <w:szCs w:val="21"/>
        </w:rPr>
      </w:pPr>
      <w:r>
        <w:rPr>
          <w:rFonts w:ascii="Georgia" w:hAnsi="Georgia"/>
          <w:color w:val="000000"/>
          <w:szCs w:val="21"/>
        </w:rPr>
        <w:t>6. The word “</w:t>
      </w:r>
      <w:r>
        <w:rPr>
          <w:rFonts w:ascii="Georgia" w:hAnsi="Georgia"/>
          <w:color w:val="000000"/>
          <w:szCs w:val="21"/>
          <w:highlight w:val="lightGray"/>
          <w:u w:val="single"/>
        </w:rPr>
        <w:t>consensus</w:t>
      </w:r>
      <w:r>
        <w:rPr>
          <w:rFonts w:ascii="Georgia" w:hAnsi="Georgia"/>
          <w:color w:val="000000"/>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4</w:t>
      </w:r>
      <w:r>
        <w:rPr>
          <w:rFonts w:ascii="Georgia" w:hAnsi="Georgia" w:hint="eastAsia"/>
          <w:vanish/>
          <w:color w:val="0000FF"/>
          <w:sz w:val="24"/>
          <w:szCs w:val="24"/>
        </w:rPr>
        <w:t>）</w:t>
      </w:r>
    </w:p>
    <w:p w:rsidR="00AF3A20" w:rsidRDefault="00AF3A20" w:rsidP="00AF3A20">
      <w:pPr>
        <w:ind w:left="426" w:firstLineChars="50" w:firstLine="105"/>
        <w:rPr>
          <w:rFonts w:ascii="Georgia" w:hAnsi="Georgia"/>
          <w:color w:val="000000"/>
          <w:szCs w:val="21"/>
        </w:rPr>
      </w:pPr>
      <w:r>
        <w:rPr>
          <w:kern w:val="0"/>
          <w:szCs w:val="21"/>
        </w:rPr>
        <w:t>○</w:t>
      </w:r>
      <w:r>
        <w:rPr>
          <w:rFonts w:ascii="Georgia" w:hAnsi="Georgia"/>
          <w:color w:val="000000"/>
          <w:szCs w:val="21"/>
        </w:rPr>
        <w:t>authority</w:t>
      </w:r>
    </w:p>
    <w:p w:rsidR="00AF3A20" w:rsidRDefault="00AF3A20" w:rsidP="00AF3A20">
      <w:pPr>
        <w:ind w:left="426" w:firstLineChars="50" w:firstLine="105"/>
        <w:rPr>
          <w:rFonts w:ascii="Georgia" w:hAnsi="Georgia"/>
          <w:color w:val="000000"/>
          <w:szCs w:val="21"/>
        </w:rPr>
      </w:pPr>
      <w:r>
        <w:rPr>
          <w:kern w:val="0"/>
          <w:szCs w:val="21"/>
        </w:rPr>
        <w:t>○</w:t>
      </w:r>
      <w:r>
        <w:rPr>
          <w:rFonts w:ascii="Georgia" w:hAnsi="Georgia"/>
          <w:color w:val="000000"/>
          <w:szCs w:val="21"/>
        </w:rPr>
        <w:t>responsibility</w:t>
      </w:r>
    </w:p>
    <w:p w:rsidR="00AF3A20" w:rsidRDefault="00AF3A20" w:rsidP="00AF3A20">
      <w:pPr>
        <w:ind w:left="426" w:firstLineChars="50" w:firstLine="105"/>
        <w:rPr>
          <w:rFonts w:ascii="Georgia" w:hAnsi="Georgia"/>
          <w:color w:val="000000"/>
          <w:szCs w:val="21"/>
        </w:rPr>
      </w:pPr>
      <w:r>
        <w:rPr>
          <w:kern w:val="0"/>
          <w:szCs w:val="21"/>
        </w:rPr>
        <w:t>○</w:t>
      </w:r>
      <w:r>
        <w:rPr>
          <w:rFonts w:ascii="Georgia" w:hAnsi="Georgia"/>
          <w:color w:val="000000"/>
          <w:szCs w:val="21"/>
        </w:rPr>
        <w:t>custom</w:t>
      </w:r>
    </w:p>
    <w:p w:rsidR="00AF3A20" w:rsidRDefault="00AF3A20" w:rsidP="00AF3A20">
      <w:pPr>
        <w:ind w:left="426" w:firstLineChars="50" w:firstLine="105"/>
        <w:rPr>
          <w:rFonts w:ascii="Georgia" w:hAnsi="Georgia"/>
          <w:color w:val="000000"/>
          <w:szCs w:val="21"/>
        </w:rPr>
      </w:pPr>
      <w:r>
        <w:rPr>
          <w:kern w:val="0"/>
          <w:szCs w:val="21"/>
        </w:rPr>
        <w:t>○</w:t>
      </w:r>
      <w:r>
        <w:rPr>
          <w:rFonts w:ascii="Georgia" w:hAnsi="Georgia"/>
          <w:color w:val="000000"/>
          <w:szCs w:val="21"/>
        </w:rPr>
        <w:t>agreement</w:t>
      </w:r>
    </w:p>
    <w:p w:rsidR="00AF3A20" w:rsidRDefault="00AF3A20" w:rsidP="00AF3A20">
      <w:pPr>
        <w:ind w:firstLineChars="0" w:firstLine="0"/>
        <w:rPr>
          <w:rFonts w:ascii="Georgia" w:hAnsi="Georgia"/>
          <w:color w:val="000000"/>
          <w:szCs w:val="21"/>
        </w:rPr>
      </w:pPr>
    </w:p>
    <w:p w:rsidR="00AF3A20" w:rsidRDefault="00AF3A20" w:rsidP="00AF3A20">
      <w:pPr>
        <w:pStyle w:val="a3"/>
        <w:ind w:firstLine="420"/>
        <w:rPr>
          <w:rFonts w:ascii="Georgia" w:hAnsi="Georgia"/>
          <w:szCs w:val="21"/>
        </w:rPr>
      </w:pPr>
      <w:r>
        <w:rPr>
          <w:rFonts w:ascii="Georgia" w:hAnsi="Georgia"/>
          <w:color w:val="000000"/>
          <w:kern w:val="0"/>
          <w:szCs w:val="21"/>
        </w:rPr>
        <w:t xml:space="preserve">Paragraph 4: </w:t>
      </w:r>
      <w:r>
        <w:rPr>
          <w:rFonts w:ascii="Georgia" w:hAnsi="Georgia"/>
          <w:color w:val="000000"/>
          <w:szCs w:val="21"/>
        </w:rPr>
        <w:t xml:space="preserve">The mercantile economy was also characterized by a peculiar moral stance that is typical of people who live by trade—an attitude that is individualistic, calculating, risk taking, and adaptive to circumstances. </w:t>
      </w:r>
      <w:r>
        <w:rPr>
          <w:rFonts w:ascii="Georgia" w:hAnsi="Georgia"/>
          <w:color w:val="000000"/>
          <w:szCs w:val="21"/>
          <w:highlight w:val="lightGray"/>
          <w:u w:val="single"/>
        </w:rPr>
        <w:t xml:space="preserve">As among </w:t>
      </w:r>
      <w:r>
        <w:rPr>
          <w:rFonts w:ascii="Georgia" w:hAnsi="Georgia"/>
          <w:szCs w:val="21"/>
        </w:rPr>
        <w:t xml:space="preserve">  </w:t>
      </w:r>
      <w:r>
        <w:rPr>
          <w:rFonts w:ascii="Georgia" w:hAnsi="Georgia"/>
          <w:color w:val="000000"/>
          <w:szCs w:val="21"/>
          <w:highlight w:val="lightGray"/>
          <w:u w:val="single"/>
        </w:rPr>
        <w:t xml:space="preserve">tribes people, personal relationships and a careful weighing of character have always been crucial in a mercantile economy with little regulation, where one's word is one's bond and where informal ties of trust cement together an international trade network. </w:t>
      </w:r>
      <w:r>
        <w:rPr>
          <w:rFonts w:ascii="Georgia" w:hAnsi="Georgia"/>
          <w:color w:val="000000"/>
          <w:szCs w:val="21"/>
        </w:rPr>
        <w:t xml:space="preserve">Nor have merchants and artisans ever had much tolerance for aristocratic professions of moral superiority, favoring instead an egalitarian </w:t>
      </w:r>
      <w:r>
        <w:rPr>
          <w:rFonts w:ascii="Georgia" w:hAnsi="Georgia"/>
          <w:color w:val="000000"/>
          <w:szCs w:val="21"/>
          <w:highlight w:val="lightGray"/>
          <w:u w:val="single"/>
        </w:rPr>
        <w:t>ethic</w:t>
      </w:r>
      <w:r>
        <w:rPr>
          <w:rFonts w:ascii="Georgia" w:hAnsi="Georgia"/>
          <w:color w:val="000000"/>
          <w:szCs w:val="21"/>
        </w:rPr>
        <w:t xml:space="preserve"> of the open market, where steady hard work, the loyalty of one's fellows, and entrepreneurial skill make all the difference. And, like the pastoralists, Middle Eastern </w:t>
      </w:r>
      <w:r>
        <w:rPr>
          <w:rFonts w:ascii="Georgia" w:hAnsi="Georgia"/>
          <w:color w:val="000000"/>
          <w:szCs w:val="21"/>
        </w:rPr>
        <w:lastRenderedPageBreak/>
        <w:t>merchants and artisans unhappy with their environment could simply pack up and leave for greener pastures—an act of self-assertion wholly impossible in most other civilizations throughout history.</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6</w:t>
      </w:r>
      <w:r>
        <w:rPr>
          <w:rFonts w:ascii="Georgia" w:hAnsi="Georgia"/>
          <w:color w:val="000000"/>
          <w:kern w:val="0"/>
          <w:szCs w:val="21"/>
        </w:rPr>
        <w:t xml:space="preserve">- </w:t>
      </w:r>
      <w:r w:rsidRPr="00AF3A20">
        <w:rPr>
          <w:rFonts w:ascii="Georgia" w:hAnsi="Georgia"/>
          <w:color w:val="000000"/>
          <w:kern w:val="0"/>
          <w:szCs w:val="21"/>
        </w:rPr>
        <w:t>Trade and the Ancient Middle East</w:t>
      </w:r>
      <w:r>
        <w:rPr>
          <w:rFonts w:ascii="Georgia" w:hAnsi="Georgia" w:hint="eastAsia"/>
          <w:color w:val="000000"/>
          <w:kern w:val="0"/>
          <w:szCs w:val="21"/>
        </w:rPr>
        <w:t>】</w:t>
      </w:r>
    </w:p>
    <w:p w:rsidR="00AF3A20" w:rsidRDefault="00AF3A20" w:rsidP="00AF3A20">
      <w:pPr>
        <w:ind w:firstLineChars="0" w:firstLine="0"/>
        <w:rPr>
          <w:rFonts w:ascii="Georgia" w:hAnsi="Georgia"/>
          <w:b/>
          <w:kern w:val="0"/>
          <w:szCs w:val="21"/>
        </w:rPr>
      </w:pPr>
    </w:p>
    <w:p w:rsidR="00AF3A20" w:rsidRDefault="00AF3A20" w:rsidP="00AF3A20">
      <w:pPr>
        <w:ind w:firstLineChars="213" w:firstLine="447"/>
        <w:rPr>
          <w:rFonts w:ascii="Georgia" w:hAnsi="Georgia"/>
          <w:color w:val="000000"/>
          <w:szCs w:val="21"/>
        </w:rPr>
      </w:pPr>
      <w:r>
        <w:rPr>
          <w:rFonts w:ascii="Georgia" w:hAnsi="Georgia"/>
          <w:color w:val="000000"/>
          <w:szCs w:val="21"/>
        </w:rPr>
        <w:t>9. The word “</w:t>
      </w:r>
      <w:r>
        <w:rPr>
          <w:rFonts w:ascii="Georgia" w:hAnsi="Georgia"/>
          <w:color w:val="000000"/>
          <w:szCs w:val="21"/>
          <w:highlight w:val="lightGray"/>
          <w:u w:val="single"/>
        </w:rPr>
        <w:t>ethic</w:t>
      </w:r>
      <w:r>
        <w:rPr>
          <w:rFonts w:ascii="Georgia" w:hAnsi="Georgia"/>
          <w:color w:val="000000"/>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1</w:t>
      </w:r>
      <w:r>
        <w:rPr>
          <w:rFonts w:ascii="Georgia" w:hAnsi="Georgia" w:hint="eastAsia"/>
          <w:vanish/>
          <w:color w:val="0000FF"/>
          <w:sz w:val="24"/>
          <w:szCs w:val="24"/>
        </w:rPr>
        <w:t>）</w:t>
      </w:r>
    </w:p>
    <w:p w:rsidR="00AF3A20" w:rsidRDefault="00AF3A20" w:rsidP="00AF3A20">
      <w:pPr>
        <w:ind w:left="426" w:firstLineChars="50" w:firstLine="105"/>
        <w:rPr>
          <w:rFonts w:ascii="Georgia" w:hAnsi="Georgia"/>
          <w:color w:val="000000"/>
          <w:szCs w:val="21"/>
        </w:rPr>
      </w:pPr>
      <w:r>
        <w:rPr>
          <w:kern w:val="0"/>
          <w:szCs w:val="21"/>
        </w:rPr>
        <w:t>○</w:t>
      </w:r>
      <w:r>
        <w:rPr>
          <w:rFonts w:ascii="Georgia" w:hAnsi="Georgia"/>
          <w:color w:val="000000"/>
          <w:szCs w:val="21"/>
        </w:rPr>
        <w:t>set of moral principles</w:t>
      </w:r>
    </w:p>
    <w:p w:rsidR="00AF3A20" w:rsidRDefault="00AF3A20" w:rsidP="00AF3A20">
      <w:pPr>
        <w:ind w:left="426" w:firstLineChars="50" w:firstLine="105"/>
        <w:rPr>
          <w:rFonts w:ascii="Georgia" w:hAnsi="Georgia"/>
          <w:color w:val="000000"/>
          <w:szCs w:val="21"/>
        </w:rPr>
      </w:pPr>
      <w:r>
        <w:rPr>
          <w:kern w:val="0"/>
          <w:szCs w:val="21"/>
        </w:rPr>
        <w:t>○</w:t>
      </w:r>
      <w:r>
        <w:rPr>
          <w:rFonts w:ascii="Georgia" w:hAnsi="Georgia"/>
          <w:color w:val="000000"/>
          <w:szCs w:val="21"/>
        </w:rPr>
        <w:t>division of labor</w:t>
      </w:r>
    </w:p>
    <w:p w:rsidR="00AF3A20" w:rsidRDefault="00AF3A20" w:rsidP="00AF3A20">
      <w:pPr>
        <w:ind w:left="426" w:firstLineChars="50" w:firstLine="105"/>
        <w:rPr>
          <w:rFonts w:ascii="Georgia" w:hAnsi="Georgia"/>
          <w:color w:val="000000"/>
          <w:szCs w:val="21"/>
        </w:rPr>
      </w:pPr>
      <w:r>
        <w:rPr>
          <w:kern w:val="0"/>
          <w:szCs w:val="21"/>
        </w:rPr>
        <w:t>○</w:t>
      </w:r>
      <w:r>
        <w:rPr>
          <w:rFonts w:ascii="Georgia" w:hAnsi="Georgia"/>
          <w:color w:val="000000"/>
          <w:szCs w:val="21"/>
        </w:rPr>
        <w:t xml:space="preserve">economic system </w:t>
      </w:r>
    </w:p>
    <w:p w:rsidR="00AF3A20" w:rsidRDefault="00AF3A20" w:rsidP="00AF3A20">
      <w:pPr>
        <w:ind w:left="426" w:firstLineChars="50" w:firstLine="105"/>
        <w:rPr>
          <w:rFonts w:ascii="Georgia" w:hAnsi="Georgia"/>
          <w:color w:val="000000"/>
          <w:szCs w:val="21"/>
        </w:rPr>
      </w:pPr>
      <w:r>
        <w:rPr>
          <w:kern w:val="0"/>
          <w:szCs w:val="21"/>
        </w:rPr>
        <w:t>○</w:t>
      </w:r>
      <w:r>
        <w:rPr>
          <w:rFonts w:ascii="Georgia" w:hAnsi="Georgia"/>
          <w:color w:val="000000"/>
          <w:szCs w:val="21"/>
        </w:rPr>
        <w:t>test of character</w:t>
      </w:r>
    </w:p>
    <w:p w:rsidR="00AF3A20" w:rsidRDefault="00AF3A20" w:rsidP="00AF3A20">
      <w:pPr>
        <w:ind w:firstLineChars="0" w:firstLine="0"/>
        <w:rPr>
          <w:rFonts w:ascii="Georgia" w:hAnsi="Georgia"/>
          <w:b/>
          <w:kern w:val="0"/>
          <w:szCs w:val="21"/>
        </w:rPr>
      </w:pPr>
    </w:p>
    <w:p w:rsidR="00AF3A20" w:rsidRDefault="00AF3A20" w:rsidP="00AF3A20">
      <w:pPr>
        <w:pStyle w:val="a3"/>
        <w:ind w:firstLine="420"/>
        <w:rPr>
          <w:rFonts w:ascii="Georgia" w:hAnsi="Georgia"/>
          <w:szCs w:val="21"/>
        </w:rPr>
      </w:pPr>
      <w:r>
        <w:rPr>
          <w:rFonts w:ascii="Georgia" w:hAnsi="Georgia"/>
          <w:color w:val="000000"/>
          <w:kern w:val="0"/>
          <w:szCs w:val="21"/>
        </w:rPr>
        <w:t xml:space="preserve">Paragraph 5: </w:t>
      </w:r>
      <w:r>
        <w:rPr>
          <w:rFonts w:ascii="Georgia" w:hAnsi="Georgia"/>
          <w:color w:val="000000"/>
          <w:szCs w:val="21"/>
        </w:rPr>
        <w:t>Dependence on long-distance trade also meant that the great empires of the Middle East were built both literally and figuratively on shifting sand. The central state, though often very rich and very populous, was</w:t>
      </w:r>
      <w:r>
        <w:rPr>
          <w:rFonts w:ascii="Georgia" w:hAnsi="Georgia"/>
          <w:color w:val="000000"/>
          <w:szCs w:val="21"/>
          <w:u w:val="single"/>
        </w:rPr>
        <w:t xml:space="preserve"> </w:t>
      </w:r>
      <w:r>
        <w:rPr>
          <w:rFonts w:ascii="Georgia" w:hAnsi="Georgia"/>
          <w:color w:val="000000"/>
          <w:szCs w:val="21"/>
          <w:highlight w:val="lightGray"/>
          <w:u w:val="single"/>
        </w:rPr>
        <w:t>intrinsically</w:t>
      </w:r>
      <w:r>
        <w:rPr>
          <w:rFonts w:ascii="Georgia" w:hAnsi="Georgia"/>
          <w:color w:val="000000"/>
          <w:szCs w:val="21"/>
        </w:rPr>
        <w:t xml:space="preserve"> fragile, since the development of new international trade routes could undermine the monetary base and erode state power, as occurred when European seafarers circumvented Middle Eastern merchants after Vasco da </w:t>
      </w:r>
      <w:r>
        <w:rPr>
          <w:rFonts w:ascii="Georgia" w:hAnsi="Georgia"/>
          <w:szCs w:val="21"/>
        </w:rPr>
        <w:t xml:space="preserve">  </w:t>
      </w:r>
      <w:r>
        <w:rPr>
          <w:rFonts w:ascii="Georgia" w:hAnsi="Georgia"/>
          <w:color w:val="000000"/>
          <w:szCs w:val="21"/>
        </w:rPr>
        <w:t>Gama's voyage around Africa in the late fifteenth century opened up a southern route. The ecology of the region also permitted armed predators to prowl the surrounding barrens, which were almost impossible for a state to control. Peripheral peoples therefore had a great advantage in their dealings with the center, making government authority insecure and anxious.</w:t>
      </w:r>
      <w:r>
        <w:rPr>
          <w:rFonts w:ascii="Georgia" w:hAnsi="Georgia" w:hint="eastAsia"/>
          <w:color w:val="000000"/>
          <w:szCs w:val="21"/>
        </w:rPr>
        <w:t xml:space="preserve"> </w:t>
      </w:r>
      <w:bookmarkStart w:id="316" w:name="OLE_LINK223"/>
      <w:bookmarkStart w:id="317" w:name="OLE_LINK224"/>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6</w:t>
      </w:r>
      <w:r>
        <w:rPr>
          <w:rFonts w:ascii="Georgia" w:hAnsi="Georgia"/>
          <w:color w:val="000000"/>
          <w:kern w:val="0"/>
          <w:szCs w:val="21"/>
        </w:rPr>
        <w:t xml:space="preserve">- </w:t>
      </w:r>
      <w:r w:rsidRPr="00AF3A20">
        <w:rPr>
          <w:rFonts w:ascii="Georgia" w:hAnsi="Georgia"/>
          <w:color w:val="000000"/>
          <w:kern w:val="0"/>
          <w:szCs w:val="21"/>
        </w:rPr>
        <w:t>Trade and the Ancient Middle East</w:t>
      </w:r>
      <w:r>
        <w:rPr>
          <w:rFonts w:ascii="Georgia" w:hAnsi="Georgia" w:hint="eastAsia"/>
          <w:color w:val="000000"/>
          <w:kern w:val="0"/>
          <w:szCs w:val="21"/>
        </w:rPr>
        <w:t>】</w:t>
      </w:r>
    </w:p>
    <w:bookmarkEnd w:id="316"/>
    <w:bookmarkEnd w:id="317"/>
    <w:p w:rsidR="00AF3A20" w:rsidRDefault="00AF3A20" w:rsidP="00AF3A20">
      <w:pPr>
        <w:ind w:firstLineChars="213" w:firstLine="447"/>
        <w:rPr>
          <w:rFonts w:ascii="Georgia" w:hAnsi="Georgia"/>
          <w:color w:val="000000"/>
          <w:szCs w:val="21"/>
        </w:rPr>
      </w:pPr>
    </w:p>
    <w:p w:rsidR="00AF3A20" w:rsidRDefault="00AF3A20" w:rsidP="00AF3A20">
      <w:pPr>
        <w:ind w:firstLineChars="213" w:firstLine="447"/>
        <w:rPr>
          <w:rFonts w:ascii="Georgia" w:hAnsi="Georgia"/>
          <w:color w:val="000000"/>
          <w:szCs w:val="21"/>
        </w:rPr>
      </w:pPr>
      <w:r>
        <w:rPr>
          <w:rFonts w:ascii="Georgia" w:hAnsi="Georgia"/>
          <w:color w:val="000000"/>
          <w:szCs w:val="21"/>
        </w:rPr>
        <w:t>11. The word “</w:t>
      </w:r>
      <w:r>
        <w:rPr>
          <w:rFonts w:ascii="Georgia" w:hAnsi="Georgia"/>
          <w:color w:val="000000"/>
          <w:szCs w:val="21"/>
          <w:highlight w:val="lightGray"/>
          <w:u w:val="single"/>
        </w:rPr>
        <w:t>intrinsically</w:t>
      </w:r>
      <w:r>
        <w:rPr>
          <w:rFonts w:ascii="Georgia" w:hAnsi="Georgia"/>
          <w:color w:val="000000"/>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1</w:t>
      </w:r>
      <w:r>
        <w:rPr>
          <w:rFonts w:ascii="Georgia" w:hAnsi="Georgia" w:hint="eastAsia"/>
          <w:vanish/>
          <w:color w:val="0000FF"/>
          <w:sz w:val="24"/>
          <w:szCs w:val="24"/>
        </w:rPr>
        <w:t>）</w:t>
      </w:r>
    </w:p>
    <w:p w:rsidR="00AF3A20" w:rsidRDefault="00AF3A20" w:rsidP="00AF3A20">
      <w:pPr>
        <w:ind w:left="426" w:firstLineChars="50" w:firstLine="105"/>
        <w:rPr>
          <w:rFonts w:ascii="Georgia" w:hAnsi="Georgia"/>
          <w:color w:val="000000"/>
          <w:szCs w:val="21"/>
        </w:rPr>
      </w:pPr>
      <w:r>
        <w:rPr>
          <w:kern w:val="0"/>
          <w:szCs w:val="21"/>
        </w:rPr>
        <w:t>○</w:t>
      </w:r>
      <w:r>
        <w:rPr>
          <w:rFonts w:ascii="Georgia" w:hAnsi="Georgia"/>
          <w:color w:val="000000"/>
          <w:szCs w:val="21"/>
        </w:rPr>
        <w:t xml:space="preserve">fundamentally </w:t>
      </w:r>
    </w:p>
    <w:p w:rsidR="00AF3A20" w:rsidRDefault="00AF3A20" w:rsidP="00AF3A20">
      <w:pPr>
        <w:ind w:left="426" w:firstLineChars="50" w:firstLine="105"/>
        <w:rPr>
          <w:rFonts w:ascii="Georgia" w:hAnsi="Georgia"/>
          <w:color w:val="000000"/>
          <w:szCs w:val="21"/>
        </w:rPr>
      </w:pPr>
      <w:r>
        <w:rPr>
          <w:kern w:val="0"/>
          <w:szCs w:val="21"/>
        </w:rPr>
        <w:t>○</w:t>
      </w:r>
      <w:r>
        <w:rPr>
          <w:rFonts w:ascii="Georgia" w:hAnsi="Georgia"/>
          <w:color w:val="000000"/>
          <w:szCs w:val="21"/>
        </w:rPr>
        <w:t xml:space="preserve">surprisingly </w:t>
      </w:r>
    </w:p>
    <w:p w:rsidR="00AF3A20" w:rsidRDefault="00AF3A20" w:rsidP="00AF3A20">
      <w:pPr>
        <w:ind w:left="426" w:firstLineChars="50" w:firstLine="105"/>
        <w:rPr>
          <w:rFonts w:ascii="Georgia" w:hAnsi="Georgia"/>
          <w:color w:val="000000"/>
          <w:szCs w:val="21"/>
          <w:u w:val="single"/>
        </w:rPr>
      </w:pPr>
      <w:r>
        <w:rPr>
          <w:kern w:val="0"/>
          <w:szCs w:val="21"/>
        </w:rPr>
        <w:t>○</w:t>
      </w:r>
      <w:r>
        <w:rPr>
          <w:rFonts w:ascii="Georgia" w:hAnsi="Georgia"/>
          <w:color w:val="000000"/>
          <w:szCs w:val="21"/>
        </w:rPr>
        <w:t>consequently</w:t>
      </w:r>
    </w:p>
    <w:p w:rsidR="00AF3A20" w:rsidRDefault="00AF3A20" w:rsidP="00AF3A20">
      <w:pPr>
        <w:ind w:left="426" w:firstLineChars="50" w:firstLine="105"/>
        <w:rPr>
          <w:rFonts w:ascii="Georgia" w:hAnsi="Georgia"/>
          <w:color w:val="000000"/>
          <w:szCs w:val="21"/>
        </w:rPr>
      </w:pPr>
      <w:r>
        <w:rPr>
          <w:kern w:val="0"/>
          <w:szCs w:val="21"/>
        </w:rPr>
        <w:t>○</w:t>
      </w:r>
      <w:r>
        <w:rPr>
          <w:rFonts w:ascii="Georgia" w:hAnsi="Georgia"/>
          <w:color w:val="000000"/>
          <w:szCs w:val="21"/>
        </w:rPr>
        <w:t>particularly</w:t>
      </w:r>
    </w:p>
    <w:p w:rsidR="00AF3A20" w:rsidRDefault="00AF3A20" w:rsidP="00AF3A20">
      <w:pPr>
        <w:ind w:firstLineChars="0" w:firstLine="0"/>
        <w:rPr>
          <w:rFonts w:ascii="Georgia" w:hAnsi="Georgia"/>
          <w:b/>
          <w:kern w:val="0"/>
          <w:szCs w:val="21"/>
        </w:rPr>
      </w:pPr>
    </w:p>
    <w:p w:rsidR="00AF3A20" w:rsidRDefault="00AF3A20" w:rsidP="00AF3A20">
      <w:pPr>
        <w:pStyle w:val="a3"/>
        <w:ind w:firstLine="420"/>
        <w:rPr>
          <w:rFonts w:ascii="Georgia" w:hAnsi="Georgia"/>
          <w:szCs w:val="21"/>
        </w:rPr>
      </w:pPr>
      <w:r>
        <w:rPr>
          <w:rFonts w:ascii="Georgia" w:hAnsi="Georgia"/>
          <w:color w:val="000000"/>
          <w:kern w:val="0"/>
          <w:szCs w:val="21"/>
        </w:rPr>
        <w:t xml:space="preserve">Paragraph 1: </w:t>
      </w:r>
      <w:r>
        <w:rPr>
          <w:rFonts w:ascii="Georgia" w:hAnsi="Georgia"/>
          <w:color w:val="000000"/>
          <w:szCs w:val="21"/>
        </w:rPr>
        <w:t xml:space="preserve">The periodic table is a chart that reflects the periodic recurrence of chemical and physical properties of the elements when the elements are arranged in order of increasing atomic number (the number of protons in the nucleus). It is a monumental scientific achievement, and its development illustrates the essential </w:t>
      </w:r>
      <w:r>
        <w:rPr>
          <w:rFonts w:ascii="Georgia" w:hAnsi="Georgia"/>
          <w:color w:val="000000"/>
          <w:szCs w:val="21"/>
          <w:highlight w:val="lightGray"/>
          <w:u w:val="words"/>
        </w:rPr>
        <w:t>interplay</w:t>
      </w:r>
      <w:r>
        <w:rPr>
          <w:rFonts w:ascii="Georgia" w:hAnsi="Georgia"/>
          <w:color w:val="000000"/>
          <w:szCs w:val="21"/>
        </w:rPr>
        <w:t xml:space="preserve"> between observation, prediction, and testing required for scientific progress. In the 1800's scientists were searching for new elements. By the late 1860's more than 60 chemical elements had been identified, and much was known about their descriptive chemistry. Various proposals were put forth to arrange the elements into groups based on similarities in chemical and physical properties. The next step was to recognize a connection between group properties (physical or chemical similarities) and atomic mass (the measured mass of an individual atom of an element). When the elements known at the time were ordered by increasing atomic mass, it was found that successive elements belonged to different chemical groups and that the order of the groups in this sequence was fixed and repeated itself at regular intervals. Thus when the series of elements was written so as to begin a new horizontal row with each alkali metal, elements of the same groups were automatically assembled in vertical columns in a periodic table of the elements. This table was the forerunner of the modern table.</w:t>
      </w:r>
      <w:r>
        <w:rPr>
          <w:rFonts w:ascii="Georgia" w:hAnsi="Georgia" w:hint="eastAsia"/>
          <w:color w:val="000000"/>
          <w:szCs w:val="21"/>
        </w:rPr>
        <w:t xml:space="preserve"> </w:t>
      </w:r>
      <w:bookmarkStart w:id="318" w:name="OLE_LINK225"/>
      <w:bookmarkStart w:id="319" w:name="OLE_LINK226"/>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6</w:t>
      </w:r>
      <w:r>
        <w:rPr>
          <w:rFonts w:ascii="Georgia" w:hAnsi="Georgia"/>
          <w:color w:val="000000"/>
          <w:kern w:val="0"/>
          <w:szCs w:val="21"/>
        </w:rPr>
        <w:t xml:space="preserve">- </w:t>
      </w:r>
      <w:r w:rsidRPr="00AF3A20">
        <w:rPr>
          <w:rFonts w:ascii="Georgia" w:hAnsi="Georgia"/>
          <w:color w:val="000000"/>
          <w:kern w:val="0"/>
          <w:szCs w:val="21"/>
        </w:rPr>
        <w:t>Development of the Periodic Table</w:t>
      </w:r>
      <w:r>
        <w:rPr>
          <w:rFonts w:ascii="Georgia" w:hAnsi="Georgia" w:hint="eastAsia"/>
          <w:color w:val="000000"/>
          <w:kern w:val="0"/>
          <w:szCs w:val="21"/>
        </w:rPr>
        <w:t>】</w:t>
      </w:r>
    </w:p>
    <w:bookmarkEnd w:id="318"/>
    <w:bookmarkEnd w:id="319"/>
    <w:p w:rsidR="00AF3A20" w:rsidRDefault="00AF3A20" w:rsidP="00AF3A20">
      <w:pPr>
        <w:ind w:firstLine="420"/>
        <w:rPr>
          <w:rFonts w:ascii="Georgia" w:hAnsi="Georgia"/>
          <w:color w:val="000000"/>
          <w:szCs w:val="21"/>
        </w:rPr>
      </w:pPr>
    </w:p>
    <w:p w:rsidR="00AF3A20" w:rsidRDefault="00AF3A20" w:rsidP="00B85079">
      <w:pPr>
        <w:ind w:firstLine="420"/>
        <w:rPr>
          <w:rFonts w:ascii="Georgia" w:hAnsi="Georgia"/>
          <w:color w:val="000000"/>
          <w:szCs w:val="21"/>
        </w:rPr>
      </w:pPr>
      <w:r>
        <w:rPr>
          <w:rFonts w:ascii="Georgia" w:hAnsi="Georgia"/>
          <w:color w:val="000000"/>
          <w:szCs w:val="21"/>
        </w:rPr>
        <w:t xml:space="preserve">1. The phrase </w:t>
      </w:r>
      <w:r>
        <w:rPr>
          <w:rFonts w:ascii="Georgia" w:hAnsi="Georgia"/>
          <w:color w:val="000000"/>
          <w:szCs w:val="21"/>
          <w:highlight w:val="lightGray"/>
          <w:u w:val="words"/>
        </w:rPr>
        <w:t>interplay</w:t>
      </w:r>
      <w:r>
        <w:rPr>
          <w:rFonts w:ascii="Georgia" w:hAnsi="Georgia"/>
          <w:color w:val="000000"/>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4</w:t>
      </w:r>
      <w:r>
        <w:rPr>
          <w:rFonts w:ascii="Georgia" w:hAnsi="Georgia" w:hint="eastAsia"/>
          <w:vanish/>
          <w:color w:val="0000FF"/>
          <w:sz w:val="24"/>
          <w:szCs w:val="24"/>
        </w:rPr>
        <w:t>）</w:t>
      </w:r>
    </w:p>
    <w:p w:rsidR="00AF3A20" w:rsidRDefault="00AF3A20" w:rsidP="00AF3A20">
      <w:pPr>
        <w:ind w:leftChars="269" w:left="565" w:firstLineChars="1" w:firstLine="2"/>
        <w:rPr>
          <w:rFonts w:ascii="Georgia" w:hAnsi="Georgia"/>
          <w:color w:val="000000"/>
          <w:szCs w:val="21"/>
          <w:lang w:val="fr-FR"/>
        </w:rPr>
      </w:pPr>
      <w:r>
        <w:rPr>
          <w:color w:val="000000"/>
          <w:kern w:val="0"/>
          <w:szCs w:val="21"/>
          <w:lang w:val="fr-FR"/>
        </w:rPr>
        <w:t>○</w:t>
      </w:r>
      <w:r>
        <w:rPr>
          <w:rFonts w:ascii="Georgia" w:hAnsi="Georgia"/>
          <w:color w:val="000000"/>
          <w:szCs w:val="21"/>
          <w:lang w:val="fr-FR"/>
        </w:rPr>
        <w:t>sequence</w:t>
      </w:r>
    </w:p>
    <w:p w:rsidR="00AF3A20" w:rsidRDefault="00AF3A20" w:rsidP="00AF3A20">
      <w:pPr>
        <w:ind w:leftChars="269" w:left="565" w:firstLineChars="1" w:firstLine="2"/>
        <w:rPr>
          <w:rFonts w:ascii="Georgia" w:hAnsi="Georgia"/>
          <w:color w:val="000000"/>
          <w:szCs w:val="21"/>
          <w:lang w:val="fr-FR"/>
        </w:rPr>
      </w:pPr>
      <w:r>
        <w:rPr>
          <w:color w:val="000000"/>
          <w:kern w:val="0"/>
          <w:szCs w:val="21"/>
          <w:lang w:val="fr-FR"/>
        </w:rPr>
        <w:lastRenderedPageBreak/>
        <w:t>○</w:t>
      </w:r>
      <w:r>
        <w:rPr>
          <w:rFonts w:ascii="Georgia" w:hAnsi="Georgia"/>
          <w:color w:val="000000"/>
          <w:szCs w:val="21"/>
          <w:lang w:val="fr-FR"/>
        </w:rPr>
        <w:t>interpretation</w:t>
      </w:r>
    </w:p>
    <w:p w:rsidR="00AF3A20" w:rsidRDefault="00AF3A20" w:rsidP="00AF3A20">
      <w:pPr>
        <w:ind w:leftChars="269" w:left="565" w:firstLineChars="1" w:firstLine="2"/>
        <w:rPr>
          <w:rFonts w:ascii="Georgia" w:hAnsi="Georgia"/>
          <w:color w:val="000000"/>
          <w:szCs w:val="21"/>
          <w:lang w:val="fr-FR"/>
        </w:rPr>
      </w:pPr>
      <w:r>
        <w:rPr>
          <w:color w:val="000000"/>
          <w:kern w:val="0"/>
          <w:szCs w:val="21"/>
          <w:lang w:val="fr-FR"/>
        </w:rPr>
        <w:t>○</w:t>
      </w:r>
      <w:r>
        <w:rPr>
          <w:rFonts w:ascii="Georgia" w:hAnsi="Georgia"/>
          <w:color w:val="000000"/>
          <w:szCs w:val="21"/>
          <w:lang w:val="fr-FR"/>
        </w:rPr>
        <w:t xml:space="preserve">requirement </w:t>
      </w:r>
    </w:p>
    <w:p w:rsidR="00AF3A20" w:rsidRDefault="00AF3A20" w:rsidP="00AF3A20">
      <w:pPr>
        <w:ind w:leftChars="269" w:left="565" w:firstLineChars="1" w:firstLine="2"/>
        <w:rPr>
          <w:rFonts w:ascii="Georgia" w:hAnsi="Georgia"/>
          <w:color w:val="000000"/>
          <w:szCs w:val="21"/>
          <w:lang w:val="fr-FR"/>
        </w:rPr>
      </w:pPr>
      <w:r>
        <w:rPr>
          <w:color w:val="000000"/>
          <w:kern w:val="0"/>
          <w:szCs w:val="21"/>
          <w:lang w:val="fr-FR"/>
        </w:rPr>
        <w:t>○</w:t>
      </w:r>
      <w:r>
        <w:rPr>
          <w:rFonts w:ascii="Georgia" w:hAnsi="Georgia"/>
          <w:color w:val="000000"/>
          <w:szCs w:val="21"/>
          <w:lang w:val="fr-FR"/>
        </w:rPr>
        <w:t>interaction</w:t>
      </w:r>
    </w:p>
    <w:p w:rsidR="00AF3A20" w:rsidRDefault="00AF3A20" w:rsidP="00AF3A20">
      <w:pPr>
        <w:ind w:firstLineChars="0" w:firstLine="0"/>
        <w:rPr>
          <w:rFonts w:ascii="Georgia" w:hAnsi="Georgia"/>
          <w:b/>
          <w:kern w:val="0"/>
          <w:szCs w:val="21"/>
        </w:rPr>
      </w:pPr>
    </w:p>
    <w:p w:rsidR="00AF3A20" w:rsidRDefault="00AF3A20" w:rsidP="00AF3A20">
      <w:pPr>
        <w:pStyle w:val="a3"/>
        <w:ind w:firstLine="420"/>
        <w:rPr>
          <w:rFonts w:ascii="Georgia" w:hAnsi="Georgia"/>
          <w:szCs w:val="21"/>
        </w:rPr>
      </w:pPr>
      <w:r>
        <w:rPr>
          <w:rFonts w:ascii="Georgia" w:hAnsi="Georgia"/>
          <w:color w:val="000000"/>
          <w:kern w:val="0"/>
          <w:szCs w:val="21"/>
        </w:rPr>
        <w:t xml:space="preserve">Paragraph 2: </w:t>
      </w:r>
      <w:r>
        <w:rPr>
          <w:rFonts w:ascii="Georgia" w:hAnsi="Georgia"/>
          <w:color w:val="000000"/>
          <w:szCs w:val="21"/>
        </w:rPr>
        <w:t xml:space="preserve">When the German chemist Lothar Meyer and (independently) the Russian Dmitry Mendeleyev first introduced the periodic table in 1869-70, one-third of the naturally occurring chemical elements had not yet been discovered. Yet both chemists were sufficiently farsighted to leave gaps where their analyses of periodic physical and chemical properties indicated that new elements should be located. </w:t>
      </w:r>
      <w:r>
        <w:rPr>
          <w:rFonts w:ascii="Georgia" w:hAnsi="Georgia"/>
          <w:color w:val="000000"/>
          <w:szCs w:val="21"/>
          <w:highlight w:val="lightGray"/>
          <w:u w:val="single"/>
        </w:rPr>
        <w:t>Mendeleyev was bolder than Meyer</w:t>
      </w:r>
      <w:r>
        <w:rPr>
          <w:rFonts w:ascii="Georgia" w:hAnsi="Georgia"/>
          <w:color w:val="000000"/>
          <w:szCs w:val="21"/>
        </w:rPr>
        <w:t xml:space="preserve"> and even assumed that if a measured atomic mass put an element in the wrong place in the table, the atomic mass was wrong. In some cases this was true. Indium, for example, had previously been assigned an atomic mass between those of arsenic and selenium. Because there is no space in the periodic table between these two elements, Mendeleyev suggested that the atomic mass of indium be changed to a completely different value, where it would fill an empty space between cadmium and tin. In fact, subsequent work has shown that in a periodic table, elements should not be ordered strictly </w:t>
      </w:r>
      <w:r>
        <w:rPr>
          <w:rFonts w:ascii="Georgia" w:hAnsi="Georgia"/>
          <w:szCs w:val="21"/>
        </w:rPr>
        <w:t xml:space="preserve">  </w:t>
      </w:r>
      <w:r>
        <w:rPr>
          <w:rFonts w:ascii="Georgia" w:hAnsi="Georgia"/>
          <w:color w:val="000000"/>
          <w:szCs w:val="21"/>
        </w:rPr>
        <w:t>by atomic mass. For example, tellurium comes before iodine in the periodic table, even though its atomic mass is slightly greater. Such anomalies are due to the relative</w:t>
      </w:r>
      <w:r>
        <w:rPr>
          <w:rFonts w:ascii="Georgia" w:hAnsi="Georgia"/>
          <w:color w:val="000000"/>
          <w:szCs w:val="21"/>
          <w:u w:val="words"/>
        </w:rPr>
        <w:t xml:space="preserve"> </w:t>
      </w:r>
      <w:r>
        <w:rPr>
          <w:rFonts w:ascii="Georgia" w:hAnsi="Georgia"/>
          <w:color w:val="000000"/>
          <w:szCs w:val="21"/>
          <w:highlight w:val="lightGray"/>
          <w:u w:val="words"/>
        </w:rPr>
        <w:t>abundance</w:t>
      </w:r>
      <w:r>
        <w:rPr>
          <w:rFonts w:ascii="Georgia" w:hAnsi="Georgia"/>
          <w:color w:val="000000"/>
          <w:szCs w:val="21"/>
        </w:rPr>
        <w:t xml:space="preserve"> of the "isotopes" or varieties of each element. All the isotopes of a given element have the same number of protons, but differ in their number of neutrons, and hence in their atomic mass. The isotopes of a given element have the same chemical properties but slightly different physical properties. We now know that atomic number (the number of protons in the nucleus), not atomic mass number (the number of protons and neutrons), determines chemical behavior.</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6</w:t>
      </w:r>
      <w:r>
        <w:rPr>
          <w:rFonts w:ascii="Georgia" w:hAnsi="Georgia"/>
          <w:color w:val="000000"/>
          <w:kern w:val="0"/>
          <w:szCs w:val="21"/>
        </w:rPr>
        <w:t xml:space="preserve">- </w:t>
      </w:r>
      <w:r w:rsidRPr="00AF3A20">
        <w:rPr>
          <w:rFonts w:ascii="Georgia" w:hAnsi="Georgia"/>
          <w:color w:val="000000"/>
          <w:kern w:val="0"/>
          <w:szCs w:val="21"/>
        </w:rPr>
        <w:t>Development of the Periodic Table</w:t>
      </w:r>
      <w:r>
        <w:rPr>
          <w:rFonts w:ascii="Georgia" w:hAnsi="Georgia" w:hint="eastAsia"/>
          <w:color w:val="000000"/>
          <w:kern w:val="0"/>
          <w:szCs w:val="21"/>
        </w:rPr>
        <w:t>】</w:t>
      </w:r>
    </w:p>
    <w:p w:rsidR="00AF3A20" w:rsidRDefault="00AF3A20" w:rsidP="00AF3A20">
      <w:pPr>
        <w:ind w:firstLine="42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szCs w:val="21"/>
        </w:rPr>
        <w:t>7. The phrase “</w:t>
      </w:r>
      <w:r>
        <w:rPr>
          <w:rFonts w:ascii="Georgia" w:hAnsi="Georgia"/>
          <w:color w:val="000000"/>
          <w:szCs w:val="21"/>
          <w:highlight w:val="lightGray"/>
          <w:u w:val="words"/>
        </w:rPr>
        <w:t>abundance</w:t>
      </w:r>
      <w:r>
        <w:rPr>
          <w:rFonts w:ascii="Georgia" w:hAnsi="Georgia"/>
          <w:color w:val="000000"/>
          <w:szCs w:val="21"/>
        </w:rPr>
        <w:t>” in the passage is closest in meaning to</w:t>
      </w:r>
      <w:r>
        <w:rPr>
          <w:rFonts w:ascii="Georgia" w:hAnsi="Georgia"/>
          <w:vanish/>
          <w:color w:val="0000FF"/>
          <w:sz w:val="24"/>
          <w:szCs w:val="24"/>
        </w:rPr>
        <w:t xml:space="preserve"> (3)</w:t>
      </w:r>
    </w:p>
    <w:p w:rsidR="00AF3A20" w:rsidRDefault="00AF3A20" w:rsidP="00AF3A20">
      <w:pPr>
        <w:ind w:leftChars="200" w:left="420" w:firstLineChars="3" w:firstLine="6"/>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weight</w:t>
      </w:r>
    </w:p>
    <w:p w:rsidR="00AF3A20" w:rsidRDefault="00AF3A20" w:rsidP="00AF3A20">
      <w:pPr>
        <w:ind w:leftChars="200" w:left="420" w:firstLineChars="3" w:firstLine="6"/>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requirement</w:t>
      </w:r>
    </w:p>
    <w:p w:rsidR="00AF3A20" w:rsidRDefault="00AF3A20" w:rsidP="00AF3A20">
      <w:pPr>
        <w:ind w:leftChars="200" w:left="420" w:firstLineChars="3" w:firstLine="6"/>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plenty</w:t>
      </w:r>
    </w:p>
    <w:p w:rsidR="00AF3A20" w:rsidRDefault="00AF3A20" w:rsidP="00AF3A20">
      <w:pPr>
        <w:ind w:leftChars="200" w:left="420" w:firstLineChars="3" w:firstLine="6"/>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sequence</w:t>
      </w:r>
    </w:p>
    <w:p w:rsidR="00AF3A20" w:rsidRDefault="00AF3A20" w:rsidP="00AF3A20">
      <w:pPr>
        <w:ind w:firstLineChars="0" w:firstLine="0"/>
        <w:rPr>
          <w:rFonts w:ascii="Georgia" w:hAnsi="Georgia"/>
          <w:b/>
          <w:kern w:val="0"/>
          <w:szCs w:val="21"/>
        </w:rPr>
      </w:pPr>
    </w:p>
    <w:p w:rsidR="00AF3A20" w:rsidRDefault="00AF3A20" w:rsidP="00AF3A20">
      <w:pPr>
        <w:pStyle w:val="a3"/>
        <w:ind w:firstLine="420"/>
        <w:rPr>
          <w:rFonts w:ascii="Georgia" w:hAnsi="Georgia"/>
          <w:szCs w:val="21"/>
        </w:rPr>
      </w:pPr>
      <w:r>
        <w:rPr>
          <w:rFonts w:ascii="Georgia" w:hAnsi="Georgia"/>
          <w:color w:val="000000"/>
          <w:kern w:val="0"/>
          <w:szCs w:val="21"/>
        </w:rPr>
        <w:t xml:space="preserve">Paragraph 3: </w:t>
      </w:r>
      <w:r>
        <w:rPr>
          <w:rFonts w:ascii="Georgia" w:hAnsi="Georgia"/>
          <w:color w:val="000000"/>
          <w:szCs w:val="21"/>
        </w:rPr>
        <w:t xml:space="preserve">Mendeleyev went further than Meyer in another respect: he predicted the properties of six elements yet to be discovered. For example, a gap just below aluminum suggested a new element would be found with properties </w:t>
      </w:r>
      <w:r>
        <w:rPr>
          <w:rFonts w:ascii="Georgia" w:hAnsi="Georgia"/>
          <w:color w:val="000000"/>
          <w:szCs w:val="21"/>
          <w:highlight w:val="lightGray"/>
          <w:u w:val="words"/>
        </w:rPr>
        <w:t>analogous to</w:t>
      </w:r>
      <w:r>
        <w:rPr>
          <w:rFonts w:ascii="Georgia" w:hAnsi="Georgia"/>
          <w:color w:val="000000"/>
          <w:szCs w:val="21"/>
        </w:rPr>
        <w:t xml:space="preserve"> those of aluminum. Mendeleyev designated this element "eka-aluminum" (eka is the Sanskrit word for </w:t>
      </w:r>
      <w:r>
        <w:rPr>
          <w:rFonts w:ascii="Georgia" w:hAnsi="Georgia"/>
          <w:szCs w:val="21"/>
        </w:rPr>
        <w:t xml:space="preserve">  </w:t>
      </w:r>
      <w:r>
        <w:rPr>
          <w:rFonts w:ascii="Georgia" w:hAnsi="Georgia"/>
          <w:color w:val="000000"/>
          <w:szCs w:val="21"/>
        </w:rPr>
        <w:t>"next") and predicted its properties. Just five years later an element with the proper atomic mass was isolated and named gallium by its discoverer. The close correspondence between the observed properties of gallium and Mendeleye Vs predictions for eka-aluminum lent strong support to the periodic law. Additional support came in 1885 when eka-silicon, which had also been described in advance by Mendeleyev, was discovered and named germanium.</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6</w:t>
      </w:r>
      <w:r>
        <w:rPr>
          <w:rFonts w:ascii="Georgia" w:hAnsi="Georgia"/>
          <w:color w:val="000000"/>
          <w:kern w:val="0"/>
          <w:szCs w:val="21"/>
        </w:rPr>
        <w:t>- Development of the Periodic Table</w:t>
      </w:r>
      <w:r>
        <w:rPr>
          <w:rFonts w:ascii="Georgia" w:hAnsi="Georgia" w:hint="eastAsia"/>
          <w:color w:val="000000"/>
          <w:kern w:val="0"/>
          <w:szCs w:val="21"/>
        </w:rPr>
        <w:t>】</w:t>
      </w:r>
    </w:p>
    <w:p w:rsidR="00AF3A20" w:rsidRDefault="00AF3A20" w:rsidP="00353CD7">
      <w:pPr>
        <w:ind w:firstLineChars="0" w:firstLine="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szCs w:val="21"/>
        </w:rPr>
        <w:t>8. The phrase “</w:t>
      </w:r>
      <w:r>
        <w:rPr>
          <w:rFonts w:ascii="Georgia" w:hAnsi="Georgia"/>
          <w:color w:val="000000"/>
          <w:szCs w:val="21"/>
          <w:highlight w:val="lightGray"/>
          <w:u w:val="words"/>
        </w:rPr>
        <w:t>analo</w:t>
      </w:r>
      <w:r>
        <w:rPr>
          <w:rFonts w:ascii="Georgia" w:hAnsi="Georgia"/>
          <w:color w:val="000000"/>
          <w:szCs w:val="21"/>
          <w:highlight w:val="lightGray"/>
          <w:u w:val="single"/>
        </w:rPr>
        <w:t xml:space="preserve">gous </w:t>
      </w:r>
      <w:r>
        <w:rPr>
          <w:rFonts w:ascii="Georgia" w:hAnsi="Georgia"/>
          <w:color w:val="000000"/>
          <w:szCs w:val="21"/>
          <w:highlight w:val="lightGray"/>
          <w:u w:val="words"/>
        </w:rPr>
        <w:t>to</w:t>
      </w:r>
      <w:r>
        <w:rPr>
          <w:rFonts w:ascii="Georgia" w:hAnsi="Georgia"/>
          <w:color w:val="000000"/>
          <w:szCs w:val="21"/>
        </w:rPr>
        <w:t>” in the passage is closest in meaning to</w:t>
      </w:r>
      <w:r>
        <w:rPr>
          <w:rFonts w:ascii="Georgia" w:hAnsi="Georgia"/>
          <w:vanish/>
          <w:color w:val="0000FF"/>
          <w:sz w:val="24"/>
          <w:szCs w:val="24"/>
        </w:rPr>
        <w:t xml:space="preserve"> (3)</w:t>
      </w:r>
    </w:p>
    <w:p w:rsidR="00AF3A20" w:rsidRDefault="00AF3A20" w:rsidP="00AF3A20">
      <w:pPr>
        <w:ind w:leftChars="200" w:left="420" w:firstLineChars="3" w:firstLine="6"/>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 xml:space="preserve">predicted by </w:t>
      </w:r>
    </w:p>
    <w:p w:rsidR="00AF3A20" w:rsidRDefault="00AF3A20" w:rsidP="00AF3A20">
      <w:pPr>
        <w:ind w:leftChars="200" w:left="420" w:firstLineChars="3" w:firstLine="6"/>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 xml:space="preserve">expected of </w:t>
      </w:r>
    </w:p>
    <w:p w:rsidR="00AF3A20" w:rsidRDefault="00AF3A20" w:rsidP="00AF3A20">
      <w:pPr>
        <w:ind w:leftChars="200" w:left="420" w:firstLineChars="3" w:firstLine="6"/>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similar to</w:t>
      </w:r>
    </w:p>
    <w:p w:rsidR="00AF3A20" w:rsidRDefault="00AF3A20" w:rsidP="00AF3A20">
      <w:pPr>
        <w:ind w:leftChars="200" w:left="420" w:firstLineChars="3" w:firstLine="6"/>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superior to</w:t>
      </w:r>
    </w:p>
    <w:p w:rsidR="00AF3A20" w:rsidRDefault="00AF3A20" w:rsidP="00AF3A20">
      <w:pPr>
        <w:ind w:leftChars="200" w:left="420" w:firstLineChars="3" w:firstLine="6"/>
        <w:rPr>
          <w:rFonts w:ascii="Georgia" w:hAnsi="Georgia"/>
          <w:color w:val="000000"/>
          <w:szCs w:val="21"/>
        </w:rPr>
      </w:pPr>
    </w:p>
    <w:p w:rsidR="00AF3A20" w:rsidRDefault="00AF3A20" w:rsidP="00AF3A20">
      <w:pPr>
        <w:pStyle w:val="a3"/>
        <w:ind w:firstLine="420"/>
        <w:rPr>
          <w:rFonts w:ascii="Georgia" w:hAnsi="Georgia"/>
          <w:szCs w:val="21"/>
        </w:rPr>
      </w:pPr>
      <w:r>
        <w:rPr>
          <w:rFonts w:ascii="Georgia" w:hAnsi="Georgia"/>
          <w:color w:val="000000"/>
          <w:kern w:val="0"/>
          <w:szCs w:val="21"/>
        </w:rPr>
        <w:lastRenderedPageBreak/>
        <w:t xml:space="preserve">Paragraph 4: </w:t>
      </w:r>
      <w:r>
        <w:rPr>
          <w:rFonts w:ascii="Georgia" w:hAnsi="Georgia"/>
          <w:color w:val="000000"/>
          <w:szCs w:val="21"/>
        </w:rPr>
        <w:t xml:space="preserve">The structure of the periodic table appeared to limit the number of possible elements. It was therefore quite surprising when John William Strut( Lord Rayleigh, discovered a gaseous element in 1894 that did not fit into the previous classification scheme. A century earlier, Henry Cavendish had noted the existence of a residual gas when oxygen and nitrogen are removed from air, but its importance had not been realized. Together with William Ramsay, Rayleigh isolated the gas (separating it from other substances into its pure state) and named it argon. Ramsay then studied a gas that was present in natural gas deposits and discovered that it was helium, an element whose presence in the Sun had been noted earlier in the spectrum of sunlight but that had not previously been known on Earth. Rayleigh and Ramsay </w:t>
      </w:r>
      <w:r>
        <w:rPr>
          <w:rFonts w:ascii="Georgia" w:hAnsi="Georgia"/>
          <w:color w:val="000000"/>
          <w:szCs w:val="21"/>
          <w:highlight w:val="lightGray"/>
          <w:u w:val="words"/>
        </w:rPr>
        <w:t>postulated</w:t>
      </w:r>
      <w:r>
        <w:rPr>
          <w:rFonts w:ascii="Georgia" w:hAnsi="Georgia"/>
          <w:color w:val="000000"/>
          <w:szCs w:val="21"/>
        </w:rPr>
        <w:t xml:space="preserve"> the existence of a new group of elements, and in 1898 other members of the series (neon, krypton, and xenon) were isolated.</w:t>
      </w:r>
      <w:r>
        <w:rPr>
          <w:rFonts w:ascii="Georgia" w:hAnsi="Georgia" w:hint="eastAsia"/>
          <w:color w:val="000000"/>
          <w:szCs w:val="21"/>
        </w:rPr>
        <w:t xml:space="preserve"> </w:t>
      </w:r>
      <w:bookmarkStart w:id="320" w:name="OLE_LINK227"/>
      <w:bookmarkStart w:id="321" w:name="OLE_LINK228"/>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6</w:t>
      </w:r>
      <w:r>
        <w:rPr>
          <w:rFonts w:ascii="Georgia" w:hAnsi="Georgia"/>
          <w:color w:val="000000"/>
          <w:kern w:val="0"/>
          <w:szCs w:val="21"/>
        </w:rPr>
        <w:t>- Development of the Periodic Table</w:t>
      </w:r>
      <w:r>
        <w:rPr>
          <w:rFonts w:ascii="Georgia" w:hAnsi="Georgia" w:hint="eastAsia"/>
          <w:color w:val="000000"/>
          <w:kern w:val="0"/>
          <w:szCs w:val="21"/>
        </w:rPr>
        <w:t>】</w:t>
      </w:r>
      <w:bookmarkEnd w:id="320"/>
      <w:bookmarkEnd w:id="321"/>
    </w:p>
    <w:p w:rsidR="00AF3A20" w:rsidRDefault="00AF3A20" w:rsidP="00AF3A20">
      <w:pPr>
        <w:ind w:firstLine="42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szCs w:val="21"/>
        </w:rPr>
        <w:t>12. The word “</w:t>
      </w:r>
      <w:r>
        <w:rPr>
          <w:rFonts w:ascii="Georgia" w:hAnsi="Georgia"/>
          <w:color w:val="000000"/>
          <w:szCs w:val="21"/>
          <w:highlight w:val="lightGray"/>
          <w:u w:val="words"/>
        </w:rPr>
        <w:t>postulated</w:t>
      </w:r>
      <w:r>
        <w:rPr>
          <w:rFonts w:ascii="Georgia" w:hAnsi="Georgia"/>
          <w:color w:val="000000"/>
          <w:szCs w:val="21"/>
        </w:rPr>
        <w:t>” in the passage is closest in meaning to</w:t>
      </w:r>
      <w:r>
        <w:rPr>
          <w:rFonts w:ascii="Georgia" w:hAnsi="Georgia"/>
          <w:vanish/>
          <w:color w:val="0000FF"/>
          <w:sz w:val="24"/>
          <w:szCs w:val="24"/>
        </w:rPr>
        <w:t xml:space="preserve"> (1)</w:t>
      </w:r>
    </w:p>
    <w:p w:rsidR="00AF3A20" w:rsidRDefault="00AF3A20" w:rsidP="00AF3A20">
      <w:pPr>
        <w:ind w:leftChars="200" w:left="420" w:firstLineChars="3" w:firstLine="6"/>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hypothesized</w:t>
      </w:r>
    </w:p>
    <w:p w:rsidR="00AF3A20" w:rsidRDefault="00AF3A20" w:rsidP="00AF3A20">
      <w:pPr>
        <w:ind w:leftChars="200" w:left="420" w:firstLineChars="3" w:firstLine="6"/>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discovered</w:t>
      </w:r>
    </w:p>
    <w:p w:rsidR="00AF3A20" w:rsidRDefault="00AF3A20" w:rsidP="00AF3A20">
      <w:pPr>
        <w:ind w:leftChars="200" w:left="420" w:firstLineChars="3" w:firstLine="6"/>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reported</w:t>
      </w:r>
    </w:p>
    <w:p w:rsidR="00AF3A20" w:rsidRPr="00B85079" w:rsidRDefault="00AF3A20" w:rsidP="00B85079">
      <w:pPr>
        <w:ind w:leftChars="200" w:left="420" w:firstLineChars="3" w:firstLine="6"/>
        <w:rPr>
          <w:rFonts w:ascii="Georgia" w:hAnsi="Georgia"/>
          <w:color w:val="000000"/>
          <w:szCs w:val="21"/>
        </w:rPr>
      </w:pPr>
      <w:r>
        <w:rPr>
          <w:rFonts w:ascii="Georgia" w:hAnsi="Georgia"/>
          <w:color w:val="000000"/>
          <w:kern w:val="0"/>
          <w:szCs w:val="21"/>
        </w:rPr>
        <w:t xml:space="preserve"> </w:t>
      </w:r>
      <w:r>
        <w:rPr>
          <w:color w:val="000000"/>
          <w:kern w:val="0"/>
          <w:szCs w:val="21"/>
        </w:rPr>
        <w:t>○</w:t>
      </w:r>
      <w:r w:rsidR="00B85079">
        <w:rPr>
          <w:rFonts w:ascii="Georgia" w:hAnsi="Georgia"/>
          <w:color w:val="000000"/>
          <w:szCs w:val="21"/>
        </w:rPr>
        <w:t>generated</w:t>
      </w:r>
    </w:p>
    <w:p w:rsidR="00AF3A20" w:rsidRDefault="00AF3A20" w:rsidP="00AF3A20">
      <w:pPr>
        <w:ind w:firstLineChars="0" w:firstLine="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kern w:val="0"/>
          <w:szCs w:val="21"/>
        </w:rPr>
        <w:t xml:space="preserve">Paragraph 4: </w:t>
      </w:r>
      <w:r>
        <w:rPr>
          <w:rFonts w:ascii="Georgia" w:hAnsi="Georgia"/>
          <w:color w:val="000000"/>
          <w:szCs w:val="21"/>
        </w:rPr>
        <w:t xml:space="preserve">Other dimensions along which the two groups differ </w:t>
      </w:r>
      <w:r>
        <w:rPr>
          <w:rFonts w:ascii="Georgia" w:hAnsi="Georgia"/>
          <w:color w:val="000000"/>
          <w:szCs w:val="21"/>
          <w:highlight w:val="lightGray"/>
          <w:u w:val="single"/>
        </w:rPr>
        <w:t>markedly</w:t>
      </w:r>
      <w:r>
        <w:rPr>
          <w:rFonts w:ascii="Georgia" w:hAnsi="Georgia"/>
          <w:color w:val="000000"/>
          <w:szCs w:val="21"/>
        </w:rPr>
        <w:t xml:space="preserve"> are density and composition. The densities of the terrestrial planets average about 5 times the density of water, whereas the Jovian planets have densities that average only 1.5 times the density of water. One of the outer planets, Saturn, has a density of only 0.7 that of water, which means that Saturn would float in water. Variations in the composition of the planets are largely responsible for the density differences. The substances that make up both groups of planets are divided into three groups—gases, rocks, and ices—based on their melting points. The terrestrial planets are mostly rocks: dense rocky and metallic material, with minor amounts of gases. The Jovian planets, on the other hand, contain a large percentage of the gases hydrogen and helium, with varying amounts of ices: mostly water, ammonia, and methane ices.</w:t>
      </w:r>
      <w:r>
        <w:rPr>
          <w:rFonts w:ascii="Georgia" w:hAnsi="Georgia" w:hint="eastAsia"/>
          <w:color w:val="000000"/>
          <w:szCs w:val="21"/>
        </w:rPr>
        <w:t xml:space="preserve"> </w:t>
      </w:r>
      <w:bookmarkStart w:id="322" w:name="OLE_LINK231"/>
      <w:bookmarkStart w:id="323" w:name="OLE_LINK232"/>
      <w:bookmarkStart w:id="324" w:name="OLE_LINK229"/>
      <w:bookmarkStart w:id="325" w:name="OLE_LINK230"/>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6</w:t>
      </w:r>
      <w:r>
        <w:rPr>
          <w:rFonts w:ascii="Georgia" w:hAnsi="Georgia"/>
          <w:color w:val="000000"/>
          <w:kern w:val="0"/>
          <w:szCs w:val="21"/>
        </w:rPr>
        <w:t xml:space="preserve">- </w:t>
      </w:r>
      <w:r w:rsidRPr="00AF3A20">
        <w:rPr>
          <w:rFonts w:ascii="Georgia" w:hAnsi="Georgia"/>
          <w:color w:val="000000"/>
          <w:kern w:val="0"/>
          <w:szCs w:val="21"/>
        </w:rPr>
        <w:t>Planets in Our Solar System</w:t>
      </w:r>
      <w:r>
        <w:rPr>
          <w:rFonts w:ascii="Georgia" w:hAnsi="Georgia" w:hint="eastAsia"/>
          <w:color w:val="000000"/>
          <w:kern w:val="0"/>
          <w:szCs w:val="21"/>
        </w:rPr>
        <w:t>】</w:t>
      </w:r>
      <w:bookmarkEnd w:id="322"/>
      <w:bookmarkEnd w:id="323"/>
    </w:p>
    <w:bookmarkEnd w:id="324"/>
    <w:bookmarkEnd w:id="325"/>
    <w:p w:rsidR="00AF3A20" w:rsidRDefault="00AF3A20" w:rsidP="00AF3A20">
      <w:pPr>
        <w:ind w:firstLine="42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szCs w:val="21"/>
        </w:rPr>
        <w:t xml:space="preserve">2. The word </w:t>
      </w:r>
      <w:r>
        <w:rPr>
          <w:rFonts w:ascii="Georgia" w:hAnsi="Georgia"/>
          <w:color w:val="000000"/>
          <w:szCs w:val="21"/>
          <w:highlight w:val="lightGray"/>
          <w:u w:val="single"/>
        </w:rPr>
        <w:t>markedly</w:t>
      </w:r>
      <w:r>
        <w:rPr>
          <w:rFonts w:ascii="Georgia" w:hAnsi="Georgia"/>
          <w:color w:val="000000"/>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4</w:t>
      </w:r>
      <w:r>
        <w:rPr>
          <w:rFonts w:ascii="Georgia" w:hAnsi="Georgia" w:hint="eastAsia"/>
          <w:vanish/>
          <w:color w:val="0000FF"/>
          <w:sz w:val="24"/>
          <w:szCs w:val="24"/>
        </w:rPr>
        <w:t>）</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Essentially</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Typically</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Consistently</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noticeably</w:t>
      </w:r>
    </w:p>
    <w:p w:rsidR="00AF3A20" w:rsidRDefault="00AF3A20" w:rsidP="00AF3A20">
      <w:pPr>
        <w:ind w:firstLineChars="0" w:firstLine="0"/>
        <w:rPr>
          <w:rFonts w:ascii="Georgia" w:hAnsi="Georgia"/>
          <w:b/>
          <w:kern w:val="0"/>
          <w:szCs w:val="21"/>
        </w:rPr>
      </w:pPr>
    </w:p>
    <w:p w:rsidR="00AF3A20" w:rsidRDefault="00AF3A20" w:rsidP="00AF3A20">
      <w:pPr>
        <w:pStyle w:val="a3"/>
        <w:ind w:firstLine="420"/>
        <w:rPr>
          <w:rFonts w:ascii="Georgia" w:hAnsi="Georgia"/>
          <w:szCs w:val="21"/>
        </w:rPr>
      </w:pPr>
      <w:r>
        <w:rPr>
          <w:rFonts w:ascii="Georgia" w:hAnsi="Georgia"/>
          <w:color w:val="000000"/>
          <w:szCs w:val="21"/>
        </w:rPr>
        <w:t xml:space="preserve">Paragraph 5: The Jovian planets have very thick atmospheres consisting of varying amounts of hydrogen, helium, methane, and ammonia. By comparison, the terrestrial planets have </w:t>
      </w:r>
      <w:r w:rsidRPr="00AF3A20">
        <w:rPr>
          <w:rFonts w:ascii="Georgia" w:hAnsi="Georgia"/>
          <w:color w:val="000000"/>
          <w:szCs w:val="21"/>
          <w:highlight w:val="lightGray"/>
          <w:u w:val="single"/>
        </w:rPr>
        <w:t>meager</w:t>
      </w:r>
      <w:r>
        <w:rPr>
          <w:rFonts w:ascii="Georgia" w:hAnsi="Georgia"/>
          <w:color w:val="000000"/>
          <w:szCs w:val="21"/>
        </w:rPr>
        <w:t xml:space="preserve"> atmospheres at best. A planet's ability to retain an atmosphere depends on its temperature and mass. Simply stated, a gas molecule can "evaporate" from a planet if it reaches a speed known as the escape velocity. For Earth, this velocity is 11 kilometers per second. Any material, including a rocket, must reach this speed before it can leave Earth and go into space. The Jovian planets, because of their greater masses and thus higher surface gravities, have higher escape velocities (21-60 kilometers per </w:t>
      </w:r>
      <w:r>
        <w:rPr>
          <w:rFonts w:ascii="Georgia" w:hAnsi="Georgia"/>
          <w:szCs w:val="21"/>
        </w:rPr>
        <w:t xml:space="preserve">  </w:t>
      </w:r>
      <w:r>
        <w:rPr>
          <w:rFonts w:ascii="Georgia" w:hAnsi="Georgia"/>
          <w:color w:val="000000"/>
          <w:szCs w:val="21"/>
        </w:rPr>
        <w:t xml:space="preserve">second) than the terrestrial planets. Consequently, it is more difficult for gases to "evaporate" from them. Also, because the molecular motion of a gas depends on temperature, at the low temperatures of the Jovian planets even the lightest gases are unlikely to acquire the speed needed to escape. On the other hand, a </w:t>
      </w:r>
      <w:r>
        <w:rPr>
          <w:rFonts w:ascii="Georgia" w:hAnsi="Georgia"/>
          <w:color w:val="000000"/>
          <w:szCs w:val="21"/>
        </w:rPr>
        <w:lastRenderedPageBreak/>
        <w:t>comparatively warm body with a small surface gravity, like Earth's moon, is unable to hold even the heaviest gas and thus lacks an atmosphere. The slightly larger terrestrial planets Earth, Venus, and Mars retain some heavy gases like carbon dioxide, but even their atmospheres make up only an infinitesimally small portion of their total mass.</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6</w:t>
      </w:r>
      <w:r>
        <w:rPr>
          <w:rFonts w:ascii="Georgia" w:hAnsi="Georgia"/>
          <w:color w:val="000000"/>
          <w:kern w:val="0"/>
          <w:szCs w:val="21"/>
        </w:rPr>
        <w:t xml:space="preserve">- </w:t>
      </w:r>
      <w:r w:rsidRPr="00AF3A20">
        <w:rPr>
          <w:rFonts w:ascii="Georgia" w:hAnsi="Georgia"/>
          <w:color w:val="000000"/>
          <w:kern w:val="0"/>
          <w:szCs w:val="21"/>
        </w:rPr>
        <w:t>Planets in Our Solar System</w:t>
      </w:r>
      <w:r>
        <w:rPr>
          <w:rFonts w:ascii="Georgia" w:hAnsi="Georgia" w:hint="eastAsia"/>
          <w:color w:val="000000"/>
          <w:kern w:val="0"/>
          <w:szCs w:val="21"/>
        </w:rPr>
        <w:t>】</w:t>
      </w:r>
    </w:p>
    <w:p w:rsidR="00AF3A20" w:rsidRDefault="00AF3A20" w:rsidP="00AF3A20">
      <w:pPr>
        <w:ind w:firstLine="42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szCs w:val="21"/>
        </w:rPr>
        <w:t>5. The word</w:t>
      </w:r>
      <w:r w:rsidRPr="00AF3A20">
        <w:rPr>
          <w:rFonts w:ascii="Georgia" w:hAnsi="Georgia"/>
          <w:color w:val="000000"/>
          <w:szCs w:val="21"/>
          <w:highlight w:val="lightGray"/>
          <w:u w:val="single"/>
        </w:rPr>
        <w:t xml:space="preserve"> meager</w:t>
      </w:r>
      <w:r>
        <w:rPr>
          <w:rFonts w:ascii="Georgia" w:hAnsi="Georgia"/>
          <w:color w:val="000000"/>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rich</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 xml:space="preserve">thin  </w:t>
      </w:r>
    </w:p>
    <w:p w:rsidR="00353CD7"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unique</w:t>
      </w:r>
    </w:p>
    <w:p w:rsidR="00AF3A20" w:rsidRPr="00353CD7" w:rsidRDefault="00353CD7" w:rsidP="00353CD7">
      <w:pPr>
        <w:ind w:firstLineChars="250" w:firstLine="525"/>
        <w:rPr>
          <w:rFonts w:ascii="Georgia" w:hAnsi="Georgia"/>
          <w:color w:val="000000"/>
          <w:szCs w:val="21"/>
        </w:rPr>
      </w:pPr>
      <w:r>
        <w:rPr>
          <w:color w:val="000000"/>
          <w:kern w:val="0"/>
          <w:szCs w:val="21"/>
        </w:rPr>
        <w:t>○</w:t>
      </w:r>
      <w:r w:rsidRPr="00353CD7">
        <w:rPr>
          <w:rFonts w:ascii="Georgia" w:hAnsi="Georgia" w:hint="eastAsia"/>
          <w:color w:val="000000"/>
          <w:szCs w:val="21"/>
        </w:rPr>
        <w:t>complex</w:t>
      </w:r>
    </w:p>
    <w:p w:rsidR="00AF3A20" w:rsidRDefault="00AF3A20" w:rsidP="00AF3A20">
      <w:pPr>
        <w:ind w:firstLineChars="0" w:firstLine="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szCs w:val="21"/>
        </w:rPr>
        <w:t xml:space="preserve">Paragraph 6: The orderly nature of our solar system leads most astronomers to conclude that the planets formed at essentially the same time and from the same material as the Sun. It is hypothesized that the </w:t>
      </w:r>
      <w:r>
        <w:rPr>
          <w:rFonts w:ascii="Georgia" w:hAnsi="Georgia"/>
          <w:color w:val="000000"/>
          <w:szCs w:val="21"/>
          <w:highlight w:val="lightGray"/>
          <w:u w:val="single"/>
        </w:rPr>
        <w:t>primordial</w:t>
      </w:r>
      <w:r>
        <w:rPr>
          <w:rFonts w:ascii="Georgia" w:hAnsi="Georgia"/>
          <w:color w:val="000000"/>
          <w:szCs w:val="21"/>
        </w:rPr>
        <w:t xml:space="preserve"> cloud of dust and gas from which all the planets are thought to have condensed had a composition somewhat similar to that of Jupiter. However, unlike Jupiter, the terrestrial planets today are nearly void of light gases and ices. The explanation may be that the terrestrial planets were once much larger and richer in these materials but </w:t>
      </w:r>
      <w:r>
        <w:rPr>
          <w:rFonts w:ascii="Georgia" w:hAnsi="Georgia"/>
          <w:color w:val="000000"/>
          <w:szCs w:val="21"/>
          <w:highlight w:val="lightGray"/>
          <w:u w:val="single"/>
        </w:rPr>
        <w:t>eventually</w:t>
      </w:r>
      <w:r>
        <w:rPr>
          <w:rFonts w:ascii="Georgia" w:hAnsi="Georgia"/>
          <w:color w:val="000000"/>
          <w:szCs w:val="21"/>
        </w:rPr>
        <w:t xml:space="preserve"> lost them because of these bodies' relative closeness to the Sun, which meant that their temperatures were relatively high.</w:t>
      </w:r>
      <w:r>
        <w:rPr>
          <w:rFonts w:ascii="Georgia" w:hAnsi="Georgia" w:hint="eastAsia"/>
          <w:color w:val="000000"/>
          <w:szCs w:val="21"/>
        </w:rPr>
        <w:t xml:space="preserve"> </w:t>
      </w:r>
      <w:bookmarkStart w:id="326" w:name="OLE_LINK233"/>
      <w:bookmarkStart w:id="327" w:name="OLE_LINK234"/>
      <w:bookmarkStart w:id="328" w:name="OLE_LINK243"/>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6</w:t>
      </w:r>
      <w:r>
        <w:rPr>
          <w:rFonts w:ascii="Georgia" w:hAnsi="Georgia"/>
          <w:color w:val="000000"/>
          <w:kern w:val="0"/>
          <w:szCs w:val="21"/>
        </w:rPr>
        <w:t xml:space="preserve">- </w:t>
      </w:r>
      <w:r w:rsidRPr="00AF3A20">
        <w:rPr>
          <w:rFonts w:ascii="Georgia" w:hAnsi="Georgia"/>
          <w:color w:val="000000"/>
          <w:kern w:val="0"/>
          <w:szCs w:val="21"/>
        </w:rPr>
        <w:t>Planets in Our Solar System</w:t>
      </w:r>
      <w:r>
        <w:rPr>
          <w:rFonts w:ascii="Georgia" w:hAnsi="Georgia" w:hint="eastAsia"/>
          <w:color w:val="000000"/>
          <w:kern w:val="0"/>
          <w:szCs w:val="21"/>
        </w:rPr>
        <w:t>】</w:t>
      </w:r>
    </w:p>
    <w:bookmarkEnd w:id="326"/>
    <w:bookmarkEnd w:id="327"/>
    <w:bookmarkEnd w:id="328"/>
    <w:p w:rsidR="00AF3A20" w:rsidRDefault="00AF3A20" w:rsidP="00AF3A20">
      <w:pPr>
        <w:ind w:firstLine="42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szCs w:val="21"/>
        </w:rPr>
        <w:t xml:space="preserve">10. The word </w:t>
      </w:r>
      <w:r>
        <w:rPr>
          <w:rFonts w:ascii="Georgia" w:hAnsi="Georgia"/>
          <w:color w:val="000000"/>
          <w:szCs w:val="21"/>
          <w:highlight w:val="lightGray"/>
          <w:u w:val="single"/>
        </w:rPr>
        <w:t>eventually</w:t>
      </w:r>
      <w:r>
        <w:rPr>
          <w:rFonts w:ascii="Georgia" w:hAnsi="Georgia"/>
          <w:color w:val="000000"/>
          <w:szCs w:val="21"/>
        </w:rPr>
        <w:t xml:space="preserve"> in the passage is closest in meaning to</w:t>
      </w:r>
      <w:r>
        <w:rPr>
          <w:rFonts w:ascii="Georgia" w:hAnsi="Georgia"/>
          <w:vanish/>
          <w:color w:val="0000FF"/>
          <w:sz w:val="24"/>
          <w:szCs w:val="24"/>
        </w:rPr>
        <w:t xml:space="preserve"> (1)</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 xml:space="preserve">over time </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 xml:space="preserve">long ago  </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simply</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certainly</w:t>
      </w:r>
    </w:p>
    <w:p w:rsidR="00353CD7" w:rsidRDefault="00353CD7">
      <w:pPr>
        <w:widowControl/>
        <w:ind w:firstLineChars="0" w:firstLine="0"/>
        <w:jc w:val="left"/>
        <w:rPr>
          <w:rFonts w:ascii="Georgia" w:hAnsi="Georgia"/>
          <w:b/>
          <w:kern w:val="0"/>
          <w:szCs w:val="21"/>
        </w:rPr>
      </w:pPr>
      <w:r>
        <w:rPr>
          <w:rFonts w:ascii="Georgia" w:hAnsi="Georgia"/>
          <w:b/>
          <w:kern w:val="0"/>
          <w:szCs w:val="21"/>
        </w:rPr>
        <w:br w:type="page"/>
      </w:r>
    </w:p>
    <w:p w:rsidR="00AF3A20" w:rsidRDefault="00AF3A20" w:rsidP="00AF3A20">
      <w:pPr>
        <w:ind w:firstLineChars="0" w:firstLine="0"/>
        <w:rPr>
          <w:rFonts w:ascii="Georgia" w:hAnsi="Georgia"/>
          <w:b/>
          <w:kern w:val="0"/>
          <w:szCs w:val="21"/>
        </w:rPr>
      </w:pPr>
    </w:p>
    <w:p w:rsidR="00AF3A20" w:rsidRPr="00B02820" w:rsidRDefault="00AF3A20" w:rsidP="00B02820">
      <w:pPr>
        <w:pStyle w:val="a3"/>
        <w:ind w:firstLine="643"/>
        <w:outlineLvl w:val="0"/>
        <w:rPr>
          <w:rFonts w:asciiTheme="majorHAnsi" w:hAnsiTheme="majorHAnsi" w:cs="Arial"/>
          <w:b/>
          <w:kern w:val="0"/>
          <w:sz w:val="32"/>
          <w:szCs w:val="32"/>
        </w:rPr>
      </w:pPr>
      <w:bookmarkStart w:id="329" w:name="_Toc346574865"/>
      <w:r w:rsidRPr="00B02820">
        <w:rPr>
          <w:rFonts w:asciiTheme="majorHAnsi" w:hAnsiTheme="majorHAnsi" w:cs="Arial" w:hint="eastAsia"/>
          <w:b/>
          <w:kern w:val="0"/>
          <w:sz w:val="32"/>
          <w:szCs w:val="32"/>
        </w:rPr>
        <w:t>TPO-17</w:t>
      </w:r>
      <w:bookmarkEnd w:id="329"/>
    </w:p>
    <w:p w:rsidR="00AF3A20" w:rsidRDefault="00AF3A20" w:rsidP="00AF3A20">
      <w:pPr>
        <w:ind w:firstLineChars="0" w:firstLine="0"/>
        <w:rPr>
          <w:rFonts w:ascii="Georgia" w:hAnsi="Georgia"/>
          <w:b/>
          <w:kern w:val="0"/>
          <w:szCs w:val="21"/>
        </w:rPr>
      </w:pPr>
    </w:p>
    <w:p w:rsidR="00B85079" w:rsidRDefault="00B85079" w:rsidP="00AF3A20">
      <w:pPr>
        <w:ind w:firstLineChars="0" w:firstLine="0"/>
        <w:rPr>
          <w:rFonts w:ascii="Georgia" w:hAnsi="Georgia"/>
          <w:b/>
          <w:kern w:val="0"/>
          <w:szCs w:val="21"/>
        </w:rPr>
      </w:pPr>
    </w:p>
    <w:p w:rsidR="00AF3A20" w:rsidRDefault="00AF3A20" w:rsidP="00AF3A20">
      <w:pPr>
        <w:ind w:firstLine="420"/>
        <w:rPr>
          <w:rFonts w:ascii="Georgia" w:hAnsi="Georgia"/>
          <w:color w:val="000000"/>
          <w:szCs w:val="21"/>
        </w:rPr>
      </w:pPr>
      <w:r>
        <w:rPr>
          <w:rFonts w:ascii="Georgia" w:hAnsi="Georgia"/>
          <w:color w:val="000000"/>
          <w:kern w:val="0"/>
          <w:szCs w:val="21"/>
        </w:rPr>
        <w:t xml:space="preserve">Paragraph 1: </w:t>
      </w:r>
      <w:r>
        <w:rPr>
          <w:rFonts w:ascii="Georgia" w:hAnsi="Georgia"/>
          <w:color w:val="000000"/>
          <w:szCs w:val="21"/>
        </w:rPr>
        <w:t xml:space="preserve">In the fourteenth century, a number of political developments cut Europe's overland trade routes to southern and eastern Asia, with which Europe had had important and highly profitable commercial ties since the twelfth century. This development, coming as it did when the bottom had fallen out of the European economy, provided an </w:t>
      </w:r>
      <w:r>
        <w:rPr>
          <w:rFonts w:ascii="Georgia" w:hAnsi="Georgia"/>
          <w:color w:val="000000"/>
          <w:szCs w:val="21"/>
          <w:highlight w:val="lightGray"/>
          <w:u w:val="single"/>
        </w:rPr>
        <w:t>impetus</w:t>
      </w:r>
      <w:r>
        <w:rPr>
          <w:rFonts w:ascii="Georgia" w:hAnsi="Georgia"/>
          <w:color w:val="000000"/>
          <w:szCs w:val="21"/>
        </w:rPr>
        <w:t xml:space="preserve"> to a long-held desire to secure direct relations with the East by establishing a sea trade. Widely reported, if somewhat distrusted, accounts by figures like the famous traveler from Venice, Marco Polo, of the willingness of people in China to trade with Europeans and of the immensity of the wealth to be gained by such contact made the idea irresistible. Possibilities for trade seemed promising, but no hope existed for maintaining the traditional routes over land A new way had to be found.</w:t>
      </w:r>
      <w:r>
        <w:rPr>
          <w:rFonts w:ascii="Georgia" w:hAnsi="Georgia" w:hint="eastAsia"/>
          <w:color w:val="000000"/>
          <w:szCs w:val="21"/>
        </w:rPr>
        <w:t xml:space="preserve"> </w:t>
      </w:r>
      <w:bookmarkStart w:id="330" w:name="OLE_LINK235"/>
      <w:bookmarkStart w:id="331" w:name="OLE_LINK236"/>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7</w:t>
      </w:r>
      <w:r>
        <w:rPr>
          <w:rFonts w:ascii="Georgia" w:hAnsi="Georgia"/>
          <w:color w:val="000000"/>
          <w:kern w:val="0"/>
          <w:szCs w:val="21"/>
        </w:rPr>
        <w:t xml:space="preserve">- </w:t>
      </w:r>
      <w:r w:rsidRPr="00AF3A20">
        <w:rPr>
          <w:rFonts w:ascii="Georgia" w:hAnsi="Georgia"/>
          <w:color w:val="000000"/>
          <w:kern w:val="0"/>
          <w:szCs w:val="21"/>
        </w:rPr>
        <w:t>Europe's Early Sea Trade with Asia</w:t>
      </w:r>
      <w:r>
        <w:rPr>
          <w:rFonts w:ascii="Georgia" w:hAnsi="Georgia" w:hint="eastAsia"/>
          <w:color w:val="000000"/>
          <w:kern w:val="0"/>
          <w:szCs w:val="21"/>
        </w:rPr>
        <w:t>】</w:t>
      </w:r>
    </w:p>
    <w:bookmarkEnd w:id="330"/>
    <w:bookmarkEnd w:id="331"/>
    <w:p w:rsidR="00AF3A20" w:rsidRDefault="00AF3A20" w:rsidP="00AF3A20">
      <w:pPr>
        <w:ind w:firstLine="42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szCs w:val="21"/>
        </w:rPr>
        <w:t xml:space="preserve">1. The word </w:t>
      </w:r>
      <w:r>
        <w:rPr>
          <w:rFonts w:ascii="Georgia" w:hAnsi="Georgia"/>
          <w:color w:val="000000"/>
          <w:szCs w:val="21"/>
          <w:highlight w:val="lightGray"/>
          <w:u w:val="single"/>
        </w:rPr>
        <w:t>impetus</w:t>
      </w:r>
      <w:r>
        <w:rPr>
          <w:rFonts w:ascii="Georgia" w:hAnsi="Georgia"/>
          <w:color w:val="000000"/>
          <w:szCs w:val="21"/>
        </w:rPr>
        <w:t xml:space="preserve"> in the passage is closest in meaning to</w:t>
      </w:r>
      <w:r>
        <w:rPr>
          <w:rFonts w:ascii="Georgia" w:hAnsi="Georgia"/>
          <w:vanish/>
          <w:color w:val="0000FF"/>
          <w:sz w:val="24"/>
          <w:szCs w:val="24"/>
        </w:rPr>
        <w:t xml:space="preserve"> (3)</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Return</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Opportunity</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Stimulus</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Obstacle</w:t>
      </w:r>
    </w:p>
    <w:p w:rsidR="00AF3A20" w:rsidRDefault="00AF3A20" w:rsidP="00B85079">
      <w:pPr>
        <w:ind w:firstLineChars="0" w:firstLine="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kern w:val="0"/>
          <w:szCs w:val="21"/>
        </w:rPr>
        <w:t xml:space="preserve">Paragraph 2: </w:t>
      </w:r>
      <w:r>
        <w:rPr>
          <w:rFonts w:ascii="Georgia" w:hAnsi="Georgia"/>
          <w:color w:val="000000"/>
          <w:szCs w:val="21"/>
        </w:rPr>
        <w:t xml:space="preserve">The chief problem was technological: How were the Europeans to reach the East? Europe's maritime tradition had developed in the context of easily navigable seas—the Mediterranean, the Baltic, and, to a lesser extent, the North Sea between England and the Continent—not of vast oceans. New types of ships were needed, new methods of finding one's way, new techniques for financing so vast a scheme. </w:t>
      </w:r>
      <w:r>
        <w:rPr>
          <w:rFonts w:ascii="Georgia" w:hAnsi="Georgia"/>
          <w:color w:val="000000"/>
          <w:szCs w:val="21"/>
          <w:highlight w:val="lightGray"/>
          <w:u w:val="single"/>
        </w:rPr>
        <w:t>The sheer scale of the investment it took to begin commercial expansion at sea reflects the immensity of the profits that such East-West trade could create Spices were the most sought-after commodities.</w:t>
      </w:r>
      <w:r>
        <w:rPr>
          <w:rFonts w:ascii="Georgia" w:hAnsi="Georgia"/>
          <w:color w:val="000000"/>
          <w:szCs w:val="21"/>
        </w:rPr>
        <w:t xml:space="preserve"> Spices not only </w:t>
      </w:r>
      <w:r>
        <w:rPr>
          <w:rFonts w:ascii="Georgia" w:hAnsi="Georgia"/>
          <w:color w:val="000000"/>
          <w:szCs w:val="21"/>
          <w:highlight w:val="lightGray"/>
          <w:u w:val="single"/>
        </w:rPr>
        <w:t>dramatically</w:t>
      </w:r>
      <w:r>
        <w:rPr>
          <w:rFonts w:ascii="Georgia" w:hAnsi="Georgia"/>
          <w:color w:val="000000"/>
          <w:szCs w:val="21"/>
        </w:rPr>
        <w:t xml:space="preserve"> improved the taste of the European diet but also were used to manufacture perfumes and certain medicines. But even high-priced commodities like spices had to be transported in large bulk in order to justify the expense and trouble of sailing around the African continent all the way to India and China.</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7</w:t>
      </w:r>
      <w:r>
        <w:rPr>
          <w:rFonts w:ascii="Georgia" w:hAnsi="Georgia"/>
          <w:color w:val="000000"/>
          <w:kern w:val="0"/>
          <w:szCs w:val="21"/>
        </w:rPr>
        <w:t xml:space="preserve">- </w:t>
      </w:r>
      <w:r w:rsidRPr="00AF3A20">
        <w:rPr>
          <w:rFonts w:ascii="Georgia" w:hAnsi="Georgia"/>
          <w:color w:val="000000"/>
          <w:kern w:val="0"/>
          <w:szCs w:val="21"/>
        </w:rPr>
        <w:t>Europe's Early Sea Trade with Asia</w:t>
      </w:r>
      <w:r>
        <w:rPr>
          <w:rFonts w:ascii="Georgia" w:hAnsi="Georgia" w:hint="eastAsia"/>
          <w:color w:val="000000"/>
          <w:kern w:val="0"/>
          <w:szCs w:val="21"/>
        </w:rPr>
        <w:t>】</w:t>
      </w:r>
    </w:p>
    <w:p w:rsidR="00AF3A20" w:rsidRDefault="00AF3A20" w:rsidP="00AF3A20">
      <w:pPr>
        <w:ind w:firstLine="42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szCs w:val="21"/>
        </w:rPr>
        <w:t xml:space="preserve">5. The word </w:t>
      </w:r>
      <w:r>
        <w:rPr>
          <w:rFonts w:ascii="Georgia" w:hAnsi="Georgia"/>
          <w:color w:val="000000"/>
          <w:szCs w:val="21"/>
          <w:highlight w:val="lightGray"/>
          <w:u w:val="single"/>
        </w:rPr>
        <w:t>dramatically</w:t>
      </w:r>
      <w:r>
        <w:rPr>
          <w:rFonts w:ascii="Georgia" w:hAnsi="Georgia"/>
          <w:color w:val="000000"/>
          <w:szCs w:val="21"/>
        </w:rPr>
        <w:t xml:space="preserve"> in the passage is closest in meaning to</w:t>
      </w:r>
      <w:r>
        <w:rPr>
          <w:rFonts w:ascii="Georgia" w:hAnsi="Georgia"/>
          <w:vanish/>
          <w:color w:val="0000FF"/>
          <w:sz w:val="24"/>
          <w:szCs w:val="24"/>
        </w:rPr>
        <w:t xml:space="preserve"> (2)</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Artificially</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Greatly</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Immediately</w:t>
      </w:r>
    </w:p>
    <w:p w:rsidR="00AF3A20" w:rsidRDefault="00AF3A20" w:rsidP="00AF3A20">
      <w:pPr>
        <w:ind w:firstLineChars="250" w:firstLine="525"/>
        <w:rPr>
          <w:rFonts w:ascii="Georgia" w:hAnsi="Georgia"/>
          <w:color w:val="000000"/>
          <w:szCs w:val="21"/>
        </w:rPr>
      </w:pPr>
      <w:r>
        <w:rPr>
          <w:color w:val="000000"/>
          <w:kern w:val="0"/>
          <w:szCs w:val="21"/>
        </w:rPr>
        <w:t>○</w:t>
      </w:r>
      <w:r>
        <w:rPr>
          <w:rFonts w:ascii="Georgia" w:hAnsi="Georgia"/>
          <w:color w:val="000000"/>
          <w:szCs w:val="21"/>
        </w:rPr>
        <w:t>Regularly</w:t>
      </w:r>
    </w:p>
    <w:p w:rsidR="00AF3A20" w:rsidRDefault="00AF3A20" w:rsidP="00AF3A20">
      <w:pPr>
        <w:ind w:left="426" w:firstLine="42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kern w:val="0"/>
          <w:szCs w:val="21"/>
        </w:rPr>
        <w:t xml:space="preserve">Paragraph 4: </w:t>
      </w:r>
      <w:r>
        <w:rPr>
          <w:rFonts w:ascii="Georgia" w:hAnsi="Georgia"/>
          <w:color w:val="000000"/>
          <w:szCs w:val="21"/>
        </w:rPr>
        <w:t xml:space="preserve">The astrolabe had long been the primary instrument for navigation, having been introduced in the eleventh century. It operated by measuring the height of the Sun and the fixed stars: by calculating the angles created by these points, it determined the degree of latitude at which one stood (The problem of determining longitude, though, was not solved until the eighteenth century.) By the early thirteenth century. Western Europeans had also </w:t>
      </w:r>
      <w:r>
        <w:rPr>
          <w:rFonts w:ascii="Georgia" w:hAnsi="Georgia"/>
          <w:color w:val="000000"/>
          <w:szCs w:val="21"/>
          <w:highlight w:val="lightGray"/>
          <w:u w:val="single"/>
        </w:rPr>
        <w:t>developed and put into use the magnetic compass</w:t>
      </w:r>
      <w:r>
        <w:rPr>
          <w:rFonts w:ascii="Georgia" w:hAnsi="Georgia"/>
          <w:color w:val="000000"/>
          <w:szCs w:val="21"/>
        </w:rPr>
        <w:t xml:space="preserve">, which helped when clouds obliterated both the Sun and the stars. Also beginning in the thirteenth </w:t>
      </w:r>
      <w:r>
        <w:rPr>
          <w:rFonts w:ascii="Georgia" w:hAnsi="Georgia"/>
          <w:color w:val="000000"/>
          <w:szCs w:val="21"/>
        </w:rPr>
        <w:lastRenderedPageBreak/>
        <w:t xml:space="preserve">century, there were new maps </w:t>
      </w:r>
      <w:r>
        <w:rPr>
          <w:rFonts w:ascii="Georgia" w:hAnsi="Georgia"/>
          <w:color w:val="000000"/>
          <w:szCs w:val="21"/>
          <w:highlight w:val="lightGray"/>
          <w:u w:val="single"/>
        </w:rPr>
        <w:t>refined</w:t>
      </w:r>
      <w:r>
        <w:rPr>
          <w:rFonts w:ascii="Georgia" w:hAnsi="Georgia"/>
          <w:color w:val="000000"/>
          <w:szCs w:val="21"/>
        </w:rPr>
        <w:t xml:space="preserve"> by precise calculations and the reports of sailors that made it possible to trace one's path with reasonable accuracy. Certain institutional and practical </w:t>
      </w:r>
      <w:r>
        <w:rPr>
          <w:rFonts w:ascii="Georgia" w:hAnsi="Georgia"/>
          <w:color w:val="000000"/>
          <w:szCs w:val="21"/>
          <w:highlight w:val="lightGray"/>
          <w:u w:val="single"/>
        </w:rPr>
        <w:t>norms</w:t>
      </w:r>
      <w:r>
        <w:rPr>
          <w:rFonts w:ascii="Georgia" w:hAnsi="Georgia"/>
          <w:color w:val="000000"/>
          <w:szCs w:val="21"/>
        </w:rPr>
        <w:t xml:space="preserve"> had become established as well. A maritime code known as the Consulate of the Sea, which originated in the western Mediterranean region in the fourteenth century, won acceptance by a majority of sea goers as the normative code for maritime conduct; it defined such matters as the authority of a ship's officers, protocols of command, pay structures, the rights of sailors, and the rules of engagement when ships met one another on the sea-lanes. Thus by about 1400 the key elements were in place to enable Europe to begin its seaward adventure.</w:t>
      </w:r>
      <w:r w:rsidRPr="00AF3A20">
        <w:rPr>
          <w:rFonts w:ascii="Georgia" w:hAnsi="Georgia" w:hint="eastAsia"/>
          <w:color w:val="000000"/>
          <w:kern w:val="0"/>
          <w:szCs w:val="21"/>
        </w:rPr>
        <w:t xml:space="preserve"> </w:t>
      </w:r>
      <w:bookmarkStart w:id="332" w:name="OLE_LINK237"/>
      <w:bookmarkStart w:id="333" w:name="OLE_LINK238"/>
      <w:bookmarkStart w:id="334" w:name="OLE_LINK246"/>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7</w:t>
      </w:r>
      <w:r>
        <w:rPr>
          <w:rFonts w:ascii="Georgia" w:hAnsi="Georgia"/>
          <w:color w:val="000000"/>
          <w:kern w:val="0"/>
          <w:szCs w:val="21"/>
        </w:rPr>
        <w:t xml:space="preserve">- </w:t>
      </w:r>
      <w:r w:rsidRPr="00AF3A20">
        <w:rPr>
          <w:rFonts w:ascii="Georgia" w:hAnsi="Georgia"/>
          <w:color w:val="000000"/>
          <w:kern w:val="0"/>
          <w:szCs w:val="21"/>
        </w:rPr>
        <w:t>Europe's Early Sea Trade with Asia</w:t>
      </w:r>
      <w:r>
        <w:rPr>
          <w:rFonts w:ascii="Georgia" w:hAnsi="Georgia" w:hint="eastAsia"/>
          <w:color w:val="000000"/>
          <w:kern w:val="0"/>
          <w:szCs w:val="21"/>
        </w:rPr>
        <w:t>】</w:t>
      </w:r>
    </w:p>
    <w:bookmarkEnd w:id="332"/>
    <w:bookmarkEnd w:id="333"/>
    <w:bookmarkEnd w:id="334"/>
    <w:p w:rsidR="00AF3A20" w:rsidRDefault="00AF3A20" w:rsidP="00AF3A20">
      <w:pPr>
        <w:ind w:firstLine="420"/>
        <w:rPr>
          <w:rFonts w:ascii="Georgia" w:hAnsi="Georgia"/>
          <w:color w:val="000000"/>
          <w:szCs w:val="21"/>
        </w:rPr>
      </w:pPr>
    </w:p>
    <w:p w:rsidR="00525CB0" w:rsidRPr="000E66F2" w:rsidRDefault="00525CB0" w:rsidP="00525CB0">
      <w:pPr>
        <w:ind w:firstLine="420"/>
        <w:rPr>
          <w:rFonts w:ascii="Georgia" w:hAnsi="Georgia"/>
          <w:color w:val="000000"/>
          <w:szCs w:val="21"/>
        </w:rPr>
      </w:pPr>
      <w:r w:rsidRPr="000E66F2">
        <w:rPr>
          <w:rFonts w:ascii="Georgia" w:hAnsi="Georgia"/>
          <w:color w:val="000000"/>
          <w:szCs w:val="21"/>
        </w:rPr>
        <w:t>10. The word</w:t>
      </w:r>
      <w:r w:rsidRPr="000E66F2">
        <w:rPr>
          <w:rFonts w:ascii="Georgia" w:hAnsi="Georgia"/>
          <w:color w:val="000000"/>
          <w:szCs w:val="21"/>
          <w:u w:val="single"/>
        </w:rPr>
        <w:t xml:space="preserve"> </w:t>
      </w:r>
      <w:r w:rsidRPr="000E66F2">
        <w:rPr>
          <w:rFonts w:ascii="Georgia" w:hAnsi="Georgia"/>
          <w:color w:val="000000"/>
          <w:szCs w:val="21"/>
          <w:highlight w:val="lightGray"/>
          <w:u w:val="single"/>
        </w:rPr>
        <w:t>refined</w:t>
      </w:r>
      <w:r w:rsidRPr="000E66F2">
        <w:rPr>
          <w:rFonts w:ascii="Georgia" w:hAnsi="Georgia"/>
          <w:color w:val="000000"/>
          <w:szCs w:val="21"/>
        </w:rPr>
        <w:t xml:space="preserve"> in the passage is closest in meaning to</w:t>
      </w:r>
      <w:r>
        <w:rPr>
          <w:rFonts w:ascii="Georgia" w:hAnsi="Georgia" w:hint="eastAsia"/>
          <w:color w:val="000000"/>
          <w:szCs w:val="21"/>
        </w:rPr>
        <w:t xml:space="preserve"> </w:t>
      </w:r>
      <w:r w:rsidRPr="00A524CA">
        <w:rPr>
          <w:rFonts w:ascii="Georgia" w:hAnsi="Georgia" w:hint="eastAsia"/>
          <w:vanish/>
          <w:color w:val="0000FF"/>
          <w:sz w:val="24"/>
          <w:szCs w:val="24"/>
        </w:rPr>
        <w:t>（</w:t>
      </w:r>
      <w:r w:rsidRPr="00A524CA">
        <w:rPr>
          <w:rFonts w:ascii="Georgia" w:hAnsi="Georgia" w:hint="eastAsia"/>
          <w:vanish/>
          <w:color w:val="0000FF"/>
          <w:sz w:val="24"/>
          <w:szCs w:val="24"/>
        </w:rPr>
        <w:t>2</w:t>
      </w:r>
      <w:r w:rsidRPr="00A524CA">
        <w:rPr>
          <w:rFonts w:ascii="Georgia" w:hAnsi="Georgia" w:hint="eastAsia"/>
          <w:vanish/>
          <w:color w:val="0000FF"/>
          <w:sz w:val="24"/>
          <w:szCs w:val="24"/>
        </w:rPr>
        <w:t>）</w:t>
      </w:r>
    </w:p>
    <w:p w:rsidR="00525CB0" w:rsidRPr="000E66F2" w:rsidRDefault="00525CB0" w:rsidP="00525CB0">
      <w:pPr>
        <w:ind w:firstLineChars="0" w:firstLine="0"/>
        <w:rPr>
          <w:rFonts w:ascii="Georgia" w:hAnsi="Georgia"/>
          <w:color w:val="000000"/>
          <w:szCs w:val="21"/>
        </w:rPr>
      </w:pPr>
      <w:r w:rsidRPr="000E66F2">
        <w:rPr>
          <w:rFonts w:ascii="Georgia" w:hAnsi="Georgia"/>
          <w:color w:val="000000"/>
          <w:szCs w:val="21"/>
        </w:rPr>
        <w:t xml:space="preserve">      </w:t>
      </w:r>
      <w:r w:rsidRPr="000E66F2">
        <w:rPr>
          <w:color w:val="000000"/>
          <w:kern w:val="0"/>
          <w:szCs w:val="21"/>
        </w:rPr>
        <w:t>○</w:t>
      </w:r>
      <w:r w:rsidRPr="000E66F2">
        <w:rPr>
          <w:rFonts w:ascii="Georgia" w:hAnsi="Georgia"/>
          <w:color w:val="000000"/>
          <w:szCs w:val="21"/>
        </w:rPr>
        <w:t>Completed</w:t>
      </w:r>
    </w:p>
    <w:p w:rsidR="00525CB0" w:rsidRPr="000E66F2" w:rsidRDefault="00525CB0" w:rsidP="00525CB0">
      <w:pPr>
        <w:ind w:firstLineChars="0" w:firstLine="0"/>
        <w:rPr>
          <w:rFonts w:ascii="Georgia" w:hAnsi="Georgia"/>
          <w:color w:val="000000"/>
          <w:szCs w:val="21"/>
        </w:rPr>
      </w:pPr>
      <w:r w:rsidRPr="000E66F2">
        <w:rPr>
          <w:rFonts w:ascii="Georgia" w:hAnsi="Georgia"/>
          <w:color w:val="000000"/>
          <w:kern w:val="0"/>
          <w:szCs w:val="21"/>
        </w:rPr>
        <w:t xml:space="preserve">     </w:t>
      </w:r>
      <w:r w:rsidRPr="000E66F2">
        <w:rPr>
          <w:color w:val="000000"/>
          <w:kern w:val="0"/>
          <w:szCs w:val="21"/>
        </w:rPr>
        <w:t>○</w:t>
      </w:r>
      <w:r w:rsidRPr="000E66F2">
        <w:rPr>
          <w:rFonts w:ascii="Georgia" w:hAnsi="Georgia"/>
          <w:color w:val="000000"/>
          <w:szCs w:val="21"/>
        </w:rPr>
        <w:t>Improved</w:t>
      </w:r>
    </w:p>
    <w:p w:rsidR="00525CB0" w:rsidRPr="000E66F2" w:rsidRDefault="00525CB0" w:rsidP="00525CB0">
      <w:pPr>
        <w:ind w:firstLineChars="0" w:firstLine="0"/>
        <w:rPr>
          <w:rFonts w:ascii="Georgia" w:hAnsi="Georgia"/>
          <w:color w:val="000000"/>
          <w:szCs w:val="21"/>
        </w:rPr>
      </w:pPr>
      <w:r w:rsidRPr="000E66F2">
        <w:rPr>
          <w:rFonts w:ascii="Georgia" w:hAnsi="Georgia"/>
          <w:color w:val="000000"/>
          <w:kern w:val="0"/>
          <w:szCs w:val="21"/>
        </w:rPr>
        <w:t xml:space="preserve">     </w:t>
      </w:r>
      <w:r w:rsidRPr="000E66F2">
        <w:rPr>
          <w:color w:val="000000"/>
          <w:kern w:val="0"/>
          <w:szCs w:val="21"/>
        </w:rPr>
        <w:t>○</w:t>
      </w:r>
      <w:r w:rsidRPr="000E66F2">
        <w:rPr>
          <w:rFonts w:ascii="Georgia" w:hAnsi="Georgia"/>
          <w:color w:val="000000"/>
          <w:szCs w:val="21"/>
        </w:rPr>
        <w:t>Drawn</w:t>
      </w:r>
    </w:p>
    <w:p w:rsidR="00525CB0" w:rsidRPr="000E66F2" w:rsidRDefault="00525CB0" w:rsidP="00525CB0">
      <w:pPr>
        <w:ind w:firstLineChars="0" w:firstLine="0"/>
        <w:rPr>
          <w:rFonts w:ascii="Georgia" w:hAnsi="Georgia"/>
          <w:color w:val="000000"/>
          <w:szCs w:val="21"/>
        </w:rPr>
      </w:pPr>
      <w:r w:rsidRPr="000E66F2">
        <w:rPr>
          <w:rFonts w:ascii="Georgia" w:hAnsi="Georgia"/>
          <w:color w:val="000000"/>
          <w:kern w:val="0"/>
          <w:szCs w:val="21"/>
        </w:rPr>
        <w:t xml:space="preserve">     </w:t>
      </w:r>
      <w:r w:rsidRPr="000E66F2">
        <w:rPr>
          <w:color w:val="000000"/>
          <w:kern w:val="0"/>
          <w:szCs w:val="21"/>
        </w:rPr>
        <w:t>○</w:t>
      </w:r>
      <w:r w:rsidRPr="000E66F2">
        <w:rPr>
          <w:rFonts w:ascii="Georgia" w:hAnsi="Georgia"/>
          <w:color w:val="000000"/>
          <w:szCs w:val="21"/>
        </w:rPr>
        <w:t>Checked</w:t>
      </w:r>
    </w:p>
    <w:p w:rsidR="00525CB0" w:rsidRPr="000E66F2" w:rsidRDefault="00525CB0" w:rsidP="00525CB0">
      <w:pPr>
        <w:ind w:firstLineChars="0" w:firstLine="0"/>
        <w:rPr>
          <w:rFonts w:ascii="Georgia" w:hAnsi="Georgia"/>
          <w:color w:val="000000"/>
          <w:szCs w:val="21"/>
        </w:rPr>
      </w:pPr>
    </w:p>
    <w:p w:rsidR="00525CB0" w:rsidRPr="000E66F2" w:rsidRDefault="00525CB0" w:rsidP="00525CB0">
      <w:pPr>
        <w:ind w:firstLine="420"/>
        <w:rPr>
          <w:rFonts w:ascii="Georgia" w:hAnsi="Georgia"/>
          <w:color w:val="000000"/>
          <w:szCs w:val="21"/>
        </w:rPr>
      </w:pPr>
      <w:r w:rsidRPr="000E66F2">
        <w:rPr>
          <w:rFonts w:ascii="Georgia" w:hAnsi="Georgia"/>
          <w:color w:val="000000"/>
          <w:szCs w:val="21"/>
        </w:rPr>
        <w:t xml:space="preserve">11. The word </w:t>
      </w:r>
      <w:r w:rsidRPr="000E66F2">
        <w:rPr>
          <w:rFonts w:ascii="Georgia" w:hAnsi="Georgia"/>
          <w:color w:val="000000"/>
          <w:szCs w:val="21"/>
          <w:highlight w:val="lightGray"/>
          <w:u w:val="single"/>
        </w:rPr>
        <w:t>norms</w:t>
      </w:r>
      <w:r w:rsidRPr="000E66F2">
        <w:rPr>
          <w:rFonts w:ascii="Georgia" w:hAnsi="Georgia"/>
          <w:color w:val="000000"/>
          <w:szCs w:val="21"/>
        </w:rPr>
        <w:t xml:space="preserve"> in the passage is closest in meaning to</w:t>
      </w:r>
      <w:r>
        <w:rPr>
          <w:rFonts w:ascii="Georgia" w:hAnsi="Georgia" w:hint="eastAsia"/>
          <w:color w:val="000000"/>
          <w:szCs w:val="21"/>
        </w:rPr>
        <w:t xml:space="preserve"> </w:t>
      </w:r>
      <w:r w:rsidRPr="00A524CA">
        <w:rPr>
          <w:rFonts w:ascii="Georgia" w:hAnsi="Georgia" w:hint="eastAsia"/>
          <w:vanish/>
          <w:color w:val="0000FF"/>
          <w:sz w:val="24"/>
          <w:szCs w:val="24"/>
        </w:rPr>
        <w:t>（</w:t>
      </w:r>
      <w:r w:rsidRPr="00A524CA">
        <w:rPr>
          <w:rFonts w:ascii="Georgia" w:hAnsi="Georgia" w:hint="eastAsia"/>
          <w:vanish/>
          <w:color w:val="0000FF"/>
          <w:sz w:val="24"/>
          <w:szCs w:val="24"/>
        </w:rPr>
        <w:t>4</w:t>
      </w:r>
      <w:r w:rsidRPr="00A524CA">
        <w:rPr>
          <w:rFonts w:ascii="Georgia" w:hAnsi="Georgia" w:hint="eastAsia"/>
          <w:vanish/>
          <w:color w:val="0000FF"/>
          <w:sz w:val="24"/>
          <w:szCs w:val="24"/>
        </w:rPr>
        <w:t>）</w:t>
      </w:r>
    </w:p>
    <w:p w:rsidR="00525CB0" w:rsidRPr="000E66F2" w:rsidRDefault="00525CB0" w:rsidP="00525CB0">
      <w:pPr>
        <w:ind w:firstLineChars="0" w:firstLine="0"/>
        <w:rPr>
          <w:rFonts w:ascii="Georgia" w:hAnsi="Georgia"/>
          <w:color w:val="000000"/>
          <w:szCs w:val="21"/>
        </w:rPr>
      </w:pPr>
      <w:r w:rsidRPr="000E66F2">
        <w:rPr>
          <w:rFonts w:ascii="Georgia" w:hAnsi="Georgia"/>
          <w:color w:val="000000"/>
          <w:kern w:val="0"/>
          <w:szCs w:val="21"/>
        </w:rPr>
        <w:t xml:space="preserve">     </w:t>
      </w:r>
      <w:r w:rsidRPr="000E66F2">
        <w:rPr>
          <w:color w:val="000000"/>
          <w:kern w:val="0"/>
          <w:szCs w:val="21"/>
        </w:rPr>
        <w:t>○</w:t>
      </w:r>
      <w:r w:rsidRPr="000E66F2">
        <w:rPr>
          <w:rFonts w:ascii="Georgia" w:hAnsi="Georgia"/>
          <w:color w:val="000000"/>
          <w:szCs w:val="21"/>
        </w:rPr>
        <w:t>purposes</w:t>
      </w:r>
    </w:p>
    <w:p w:rsidR="00525CB0" w:rsidRPr="000E66F2" w:rsidRDefault="00525CB0" w:rsidP="00525CB0">
      <w:pPr>
        <w:ind w:firstLineChars="0" w:firstLine="0"/>
        <w:rPr>
          <w:rFonts w:ascii="Georgia" w:hAnsi="Georgia"/>
          <w:color w:val="000000"/>
          <w:szCs w:val="21"/>
        </w:rPr>
      </w:pPr>
      <w:r w:rsidRPr="000E66F2">
        <w:rPr>
          <w:rFonts w:ascii="Georgia" w:hAnsi="Georgia"/>
          <w:color w:val="000000"/>
          <w:kern w:val="0"/>
          <w:szCs w:val="21"/>
        </w:rPr>
        <w:t xml:space="preserve">     </w:t>
      </w:r>
      <w:r w:rsidRPr="000E66F2">
        <w:rPr>
          <w:color w:val="000000"/>
          <w:kern w:val="0"/>
          <w:szCs w:val="21"/>
        </w:rPr>
        <w:t>○</w:t>
      </w:r>
      <w:r w:rsidRPr="000E66F2">
        <w:rPr>
          <w:rFonts w:ascii="Georgia" w:hAnsi="Georgia"/>
          <w:color w:val="000000"/>
          <w:szCs w:val="21"/>
        </w:rPr>
        <w:t>skills</w:t>
      </w:r>
    </w:p>
    <w:p w:rsidR="00525CB0" w:rsidRPr="000E66F2" w:rsidRDefault="00525CB0" w:rsidP="00525CB0">
      <w:pPr>
        <w:ind w:firstLineChars="0" w:firstLine="0"/>
        <w:rPr>
          <w:rFonts w:ascii="Georgia" w:hAnsi="Georgia"/>
          <w:color w:val="000000"/>
          <w:szCs w:val="21"/>
        </w:rPr>
      </w:pPr>
      <w:r w:rsidRPr="000E66F2">
        <w:rPr>
          <w:rFonts w:ascii="Georgia" w:hAnsi="Georgia"/>
          <w:color w:val="000000"/>
          <w:kern w:val="0"/>
          <w:szCs w:val="21"/>
        </w:rPr>
        <w:t xml:space="preserve">     </w:t>
      </w:r>
      <w:r w:rsidRPr="000E66F2">
        <w:rPr>
          <w:color w:val="000000"/>
          <w:kern w:val="0"/>
          <w:szCs w:val="21"/>
        </w:rPr>
        <w:t>○</w:t>
      </w:r>
      <w:r w:rsidRPr="000E66F2">
        <w:rPr>
          <w:rFonts w:ascii="Georgia" w:hAnsi="Georgia"/>
          <w:color w:val="000000"/>
          <w:szCs w:val="21"/>
        </w:rPr>
        <w:t>activities</w:t>
      </w:r>
    </w:p>
    <w:p w:rsidR="00525CB0" w:rsidRPr="000E66F2" w:rsidRDefault="00525CB0" w:rsidP="00525CB0">
      <w:pPr>
        <w:ind w:firstLineChars="0" w:firstLine="0"/>
        <w:rPr>
          <w:rFonts w:ascii="Georgia" w:hAnsi="Georgia"/>
          <w:color w:val="000000"/>
          <w:szCs w:val="21"/>
        </w:rPr>
      </w:pPr>
      <w:r w:rsidRPr="000E66F2">
        <w:rPr>
          <w:rFonts w:ascii="Georgia" w:hAnsi="Georgia"/>
          <w:color w:val="000000"/>
          <w:kern w:val="0"/>
          <w:szCs w:val="21"/>
        </w:rPr>
        <w:t xml:space="preserve">     </w:t>
      </w:r>
      <w:r w:rsidRPr="000E66F2">
        <w:rPr>
          <w:color w:val="000000"/>
          <w:kern w:val="0"/>
          <w:szCs w:val="21"/>
        </w:rPr>
        <w:t>○</w:t>
      </w:r>
      <w:r w:rsidRPr="000E66F2">
        <w:rPr>
          <w:rFonts w:ascii="Georgia" w:hAnsi="Georgia"/>
          <w:color w:val="000000"/>
          <w:szCs w:val="21"/>
        </w:rPr>
        <w:t>rules</w:t>
      </w:r>
    </w:p>
    <w:p w:rsidR="00AF3A20" w:rsidRDefault="00AF3A20" w:rsidP="00AF3A20">
      <w:pPr>
        <w:ind w:firstLineChars="392" w:firstLine="823"/>
        <w:rPr>
          <w:color w:val="000000"/>
          <w:kern w:val="0"/>
          <w:szCs w:val="21"/>
        </w:rPr>
      </w:pPr>
    </w:p>
    <w:p w:rsidR="00AF3A20" w:rsidRDefault="00AF3A20" w:rsidP="00AF3A20">
      <w:pPr>
        <w:ind w:firstLine="420"/>
        <w:rPr>
          <w:rFonts w:ascii="Georgia" w:hAnsi="Georgia"/>
          <w:color w:val="000000"/>
          <w:szCs w:val="21"/>
        </w:rPr>
      </w:pPr>
      <w:r>
        <w:rPr>
          <w:rFonts w:ascii="Georgia" w:hAnsi="Georgia"/>
          <w:color w:val="000000"/>
          <w:kern w:val="0"/>
          <w:szCs w:val="21"/>
        </w:rPr>
        <w:t>Paragraph 1:</w:t>
      </w:r>
      <w:r>
        <w:rPr>
          <w:rFonts w:ascii="Georgia" w:hAnsi="Georgia"/>
          <w:color w:val="000000"/>
          <w:szCs w:val="21"/>
        </w:rPr>
        <w:t xml:space="preserve"> The daytime quality of light in forests varies with the density of the vegetation, the angle of the Sun, and the amount of cloud in the sky. Both animals and plants have different appearances in these various lighting conditions. A color or pattern that is relatively indistinct in one kind of light may be quite </w:t>
      </w:r>
      <w:r>
        <w:rPr>
          <w:rFonts w:ascii="Georgia" w:hAnsi="Georgia"/>
          <w:color w:val="000000"/>
          <w:szCs w:val="21"/>
          <w:highlight w:val="lightGray"/>
          <w:u w:val="single"/>
        </w:rPr>
        <w:t>conspicuous</w:t>
      </w:r>
      <w:r>
        <w:rPr>
          <w:rFonts w:ascii="Georgia" w:hAnsi="Georgia"/>
          <w:color w:val="000000"/>
          <w:szCs w:val="21"/>
        </w:rPr>
        <w:t xml:space="preserve"> in another.</w:t>
      </w:r>
      <w:r>
        <w:rPr>
          <w:rFonts w:ascii="Georgia" w:hAnsi="Georgia" w:hint="eastAsia"/>
          <w:color w:val="000000"/>
          <w:szCs w:val="21"/>
        </w:rPr>
        <w:t xml:space="preserve"> </w:t>
      </w:r>
      <w:bookmarkStart w:id="335" w:name="OLE_LINK239"/>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7</w:t>
      </w:r>
      <w:r>
        <w:rPr>
          <w:rFonts w:ascii="Georgia" w:hAnsi="Georgia"/>
          <w:color w:val="000000"/>
          <w:kern w:val="0"/>
          <w:szCs w:val="21"/>
        </w:rPr>
        <w:t xml:space="preserve">- </w:t>
      </w:r>
      <w:r w:rsidRPr="00AF3A20">
        <w:rPr>
          <w:rFonts w:ascii="Georgia" w:hAnsi="Georgia"/>
          <w:color w:val="000000"/>
          <w:kern w:val="0"/>
          <w:szCs w:val="21"/>
        </w:rPr>
        <w:t>Animal Signals in the Rain Forest</w:t>
      </w:r>
      <w:r>
        <w:rPr>
          <w:rFonts w:ascii="Georgia" w:hAnsi="Georgia" w:hint="eastAsia"/>
          <w:color w:val="000000"/>
          <w:kern w:val="0"/>
          <w:szCs w:val="21"/>
        </w:rPr>
        <w:t>】</w:t>
      </w:r>
    </w:p>
    <w:p w:rsidR="00AF3A20" w:rsidRDefault="00AF3A20" w:rsidP="00AF3A20">
      <w:pPr>
        <w:ind w:firstLineChars="213" w:firstLine="447"/>
        <w:rPr>
          <w:rFonts w:ascii="Georgia" w:hAnsi="Georgia"/>
          <w:color w:val="000000"/>
          <w:szCs w:val="21"/>
        </w:rPr>
      </w:pPr>
    </w:p>
    <w:bookmarkEnd w:id="335"/>
    <w:p w:rsidR="00AF3A20" w:rsidRDefault="00AF3A20" w:rsidP="00AF3A20">
      <w:pPr>
        <w:ind w:firstLineChars="213" w:firstLine="447"/>
        <w:rPr>
          <w:rFonts w:ascii="Georgia" w:hAnsi="Georgia"/>
          <w:color w:val="000000"/>
          <w:szCs w:val="21"/>
        </w:rPr>
      </w:pPr>
      <w:r>
        <w:rPr>
          <w:rFonts w:ascii="Georgia" w:hAnsi="Georgia"/>
          <w:color w:val="000000"/>
          <w:szCs w:val="21"/>
        </w:rPr>
        <w:t>1. The phrase</w:t>
      </w:r>
      <w:r>
        <w:rPr>
          <w:rFonts w:ascii="Georgia" w:hAnsi="Georgia"/>
          <w:color w:val="000000"/>
          <w:szCs w:val="21"/>
          <w:u w:val="single"/>
        </w:rPr>
        <w:t xml:space="preserve"> </w:t>
      </w:r>
      <w:r>
        <w:rPr>
          <w:rFonts w:ascii="Georgia" w:hAnsi="Georgia"/>
          <w:color w:val="000000"/>
          <w:szCs w:val="21"/>
          <w:highlight w:val="lightGray"/>
          <w:u w:val="single"/>
        </w:rPr>
        <w:t>conspicuous</w:t>
      </w:r>
      <w:r>
        <w:rPr>
          <w:rFonts w:ascii="Georgia" w:hAnsi="Georgia"/>
          <w:color w:val="000000"/>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 xml:space="preserve">Commom </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Noticeable</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Different</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Colorful</w:t>
      </w:r>
    </w:p>
    <w:p w:rsidR="00AF3A20" w:rsidRDefault="00AF3A20" w:rsidP="000B5755">
      <w:pPr>
        <w:ind w:firstLineChars="0" w:firstLine="0"/>
        <w:rPr>
          <w:color w:val="000000"/>
          <w:kern w:val="0"/>
          <w:szCs w:val="21"/>
        </w:rPr>
      </w:pPr>
    </w:p>
    <w:p w:rsidR="000B5755" w:rsidRDefault="000B5755" w:rsidP="000B5755">
      <w:pPr>
        <w:ind w:firstLineChars="0" w:firstLine="0"/>
        <w:rPr>
          <w:color w:val="000000"/>
          <w:kern w:val="0"/>
          <w:szCs w:val="21"/>
        </w:rPr>
      </w:pPr>
    </w:p>
    <w:p w:rsidR="00AF3A20" w:rsidRDefault="00AF3A20" w:rsidP="00AF3A20">
      <w:pPr>
        <w:ind w:firstLine="420"/>
        <w:rPr>
          <w:rFonts w:ascii="Georgia" w:hAnsi="Georgia"/>
          <w:color w:val="000000"/>
          <w:szCs w:val="21"/>
        </w:rPr>
      </w:pPr>
      <w:r>
        <w:rPr>
          <w:rFonts w:ascii="Georgia" w:hAnsi="Georgia"/>
          <w:color w:val="000000"/>
          <w:kern w:val="0"/>
          <w:szCs w:val="21"/>
        </w:rPr>
        <w:t>Paragraph 2:</w:t>
      </w:r>
      <w:r>
        <w:rPr>
          <w:rFonts w:ascii="Georgia" w:hAnsi="Georgia"/>
          <w:color w:val="000000"/>
          <w:szCs w:val="21"/>
        </w:rPr>
        <w:t xml:space="preserve"> In the varied and constantly changing light environment of the forest, an animal must be able to send visual signals to members of its own species and at the same time avoid being detected by predators. An animal can hide from predators by choosing the light environment in which its pattern is least visible. This may require moving to different parts of the forest at different times of the day or under different weather conditions, or it may be achieved by changing color according to the changing light conditions. Many species of amphibians (frogs and toads) and reptiles (lizards and snakes) are able to change their color patterns to camouflage themselves. Some also </w:t>
      </w:r>
      <w:r>
        <w:rPr>
          <w:rFonts w:ascii="Georgia" w:hAnsi="Georgia"/>
          <w:color w:val="000000"/>
          <w:szCs w:val="21"/>
          <w:highlight w:val="lightGray"/>
          <w:u w:val="single"/>
        </w:rPr>
        <w:t>signal</w:t>
      </w:r>
      <w:r>
        <w:rPr>
          <w:rFonts w:ascii="Georgia" w:hAnsi="Georgia"/>
          <w:color w:val="000000"/>
          <w:szCs w:val="21"/>
        </w:rPr>
        <w:t xml:space="preserve"> by changing color. The chameleon lizard has the most striking ability to do this. Some chameleon species can change from a rather dull appearance to a full riot of carnival colors in seconds. By this means, they signal their level of aggression or readiness to mate.</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7</w:t>
      </w:r>
      <w:r>
        <w:rPr>
          <w:rFonts w:ascii="Georgia" w:hAnsi="Georgia"/>
          <w:color w:val="000000"/>
          <w:kern w:val="0"/>
          <w:szCs w:val="21"/>
        </w:rPr>
        <w:t xml:space="preserve">- </w:t>
      </w:r>
      <w:r w:rsidRPr="00AF3A20">
        <w:rPr>
          <w:rFonts w:ascii="Georgia" w:hAnsi="Georgia"/>
          <w:color w:val="000000"/>
          <w:kern w:val="0"/>
          <w:szCs w:val="21"/>
        </w:rPr>
        <w:t>Animal Signals in the Rain Forest</w:t>
      </w:r>
      <w:r>
        <w:rPr>
          <w:rFonts w:ascii="Georgia" w:hAnsi="Georgia" w:hint="eastAsia"/>
          <w:color w:val="000000"/>
          <w:kern w:val="0"/>
          <w:szCs w:val="21"/>
        </w:rPr>
        <w:t>】</w:t>
      </w:r>
    </w:p>
    <w:p w:rsidR="00AF3A20" w:rsidRDefault="00AF3A20" w:rsidP="00AF3A20">
      <w:pPr>
        <w:ind w:firstLineChars="213" w:firstLine="447"/>
        <w:rPr>
          <w:rFonts w:ascii="Georgia" w:hAnsi="Georgia"/>
          <w:color w:val="000000"/>
          <w:szCs w:val="21"/>
        </w:rPr>
      </w:pPr>
    </w:p>
    <w:p w:rsidR="00AF3A20" w:rsidRDefault="00AF3A20" w:rsidP="00AF3A20">
      <w:pPr>
        <w:ind w:firstLineChars="213" w:firstLine="447"/>
        <w:rPr>
          <w:rFonts w:ascii="Georgia" w:hAnsi="Georgia"/>
          <w:color w:val="000000"/>
          <w:szCs w:val="21"/>
        </w:rPr>
      </w:pPr>
      <w:r>
        <w:rPr>
          <w:rFonts w:ascii="Georgia" w:hAnsi="Georgia"/>
          <w:color w:val="000000"/>
          <w:szCs w:val="21"/>
        </w:rPr>
        <w:lastRenderedPageBreak/>
        <w:t xml:space="preserve">3. The word </w:t>
      </w:r>
      <w:r>
        <w:rPr>
          <w:rFonts w:ascii="Georgia" w:hAnsi="Georgia"/>
          <w:color w:val="000000"/>
          <w:szCs w:val="21"/>
          <w:highlight w:val="lightGray"/>
          <w:u w:val="single"/>
        </w:rPr>
        <w:t>signal</w:t>
      </w:r>
      <w:r>
        <w:rPr>
          <w:rFonts w:ascii="Georgia" w:hAnsi="Georgia"/>
          <w:color w:val="000000"/>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change</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imitate</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communicate</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hide</w:t>
      </w:r>
    </w:p>
    <w:p w:rsidR="00AF3A20" w:rsidRDefault="00AF3A20" w:rsidP="00AF3A20">
      <w:pPr>
        <w:ind w:firstLine="42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kern w:val="0"/>
          <w:szCs w:val="21"/>
        </w:rPr>
        <w:t>Paragraph 4:</w:t>
      </w:r>
      <w:r>
        <w:rPr>
          <w:rFonts w:ascii="Georgia" w:hAnsi="Georgia"/>
          <w:color w:val="000000"/>
          <w:szCs w:val="21"/>
        </w:rPr>
        <w:t xml:space="preserve"> Very little light filters through the canopy of leaves and branches in a rain forest to reach ground level—or close to the ground—and at those levels the yellow-to-green wavelengths predominate. A signal might be most easily seen if it is maximally bright. </w:t>
      </w:r>
      <w:r w:rsidRPr="00AF3A20">
        <w:rPr>
          <w:rFonts w:ascii="Georgia" w:hAnsi="Georgia"/>
          <w:color w:val="000000"/>
          <w:szCs w:val="21"/>
          <w:highlight w:val="lightGray"/>
          <w:u w:val="single"/>
        </w:rPr>
        <w:t xml:space="preserve">In the green-to yellow lighting conditions of the lowest levels of the forest, yellow and green would be the brightest colors, but when an animal is signaling, these colors would not be very visible if the animal was sitting in an area with a yellowish or greenish background. </w:t>
      </w:r>
      <w:r>
        <w:rPr>
          <w:rFonts w:ascii="Georgia" w:hAnsi="Georgia"/>
          <w:color w:val="000000"/>
          <w:szCs w:val="21"/>
        </w:rPr>
        <w:t xml:space="preserve">The best signal depends not only on its brightness but also on how well it contrasts with the background against which it must be seen. In this part of the rain forest, therefore, red and orange are the best colors for signaling, and they are the colors used in signals by the ground-walking Australian brush turkey. This species, which lives in the rain forests and scrublands of the east coast of Australia, has a brown to-black plumage with bare, bright-red skin on the head and neck and a neck collar of orange-yellow loosely hanging skin. During courtship and aggressive displays, the turkey enlarges its colored neck collar by </w:t>
      </w:r>
      <w:r>
        <w:rPr>
          <w:rFonts w:ascii="Georgia" w:hAnsi="Georgia"/>
          <w:color w:val="000000"/>
          <w:szCs w:val="21"/>
          <w:highlight w:val="lightGray"/>
          <w:u w:val="single"/>
        </w:rPr>
        <w:t>inflating</w:t>
      </w:r>
      <w:r>
        <w:rPr>
          <w:rFonts w:ascii="Georgia" w:hAnsi="Georgia"/>
          <w:color w:val="000000"/>
          <w:szCs w:val="21"/>
        </w:rPr>
        <w:t xml:space="preserve"> sacs in the neck region and then flings about a pendulous part of the colored signaling apparatus as it utters calls designed to attract or repel. This impressive display is clearly visible in the light spectrum illuminating the forest floor.</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TPO17- Animal Signals in the Rain Forest</w:t>
      </w:r>
      <w:r>
        <w:rPr>
          <w:rFonts w:ascii="Georgia" w:hAnsi="Georgia" w:hint="eastAsia"/>
          <w:color w:val="000000"/>
          <w:kern w:val="0"/>
          <w:szCs w:val="21"/>
        </w:rPr>
        <w:t>】</w:t>
      </w:r>
    </w:p>
    <w:p w:rsidR="00AF3A20" w:rsidRDefault="00AF3A20" w:rsidP="00AF3A20">
      <w:pPr>
        <w:ind w:firstLineChars="213" w:firstLine="447"/>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szCs w:val="21"/>
        </w:rPr>
        <w:t xml:space="preserve">8. The word </w:t>
      </w:r>
      <w:r>
        <w:rPr>
          <w:rFonts w:ascii="Georgia" w:hAnsi="Georgia"/>
          <w:color w:val="000000"/>
          <w:szCs w:val="21"/>
          <w:highlight w:val="lightGray"/>
          <w:u w:val="single"/>
        </w:rPr>
        <w:t>inflating</w:t>
      </w:r>
      <w:r>
        <w:rPr>
          <w:rFonts w:ascii="Georgia" w:hAnsi="Georgia"/>
          <w:color w:val="000000"/>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Coloring</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Enlarging</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Loosening</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Heating</w:t>
      </w:r>
    </w:p>
    <w:p w:rsidR="00AF3A20" w:rsidRDefault="00AF3A20" w:rsidP="00AF3A20">
      <w:pPr>
        <w:ind w:firstLineChars="213" w:firstLine="447"/>
        <w:rPr>
          <w:rFonts w:ascii="Georgia" w:hAnsi="Georgia"/>
          <w:color w:val="000000"/>
          <w:kern w:val="0"/>
          <w:szCs w:val="21"/>
        </w:rPr>
      </w:pPr>
    </w:p>
    <w:p w:rsidR="00AF3A20" w:rsidRDefault="00AF3A20" w:rsidP="00AF3A20">
      <w:pPr>
        <w:ind w:firstLine="420"/>
        <w:rPr>
          <w:rFonts w:ascii="Georgia" w:hAnsi="Georgia"/>
          <w:color w:val="000000"/>
          <w:szCs w:val="21"/>
        </w:rPr>
      </w:pPr>
      <w:r>
        <w:rPr>
          <w:rFonts w:ascii="Georgia" w:hAnsi="Georgia"/>
          <w:color w:val="000000"/>
          <w:kern w:val="0"/>
          <w:szCs w:val="21"/>
        </w:rPr>
        <w:t>Paragraph 5:</w:t>
      </w:r>
      <w:r>
        <w:rPr>
          <w:rFonts w:ascii="Georgia" w:hAnsi="Georgia"/>
          <w:color w:val="000000"/>
          <w:szCs w:val="21"/>
        </w:rPr>
        <w:t xml:space="preserve"> Less colorful birds and animals that inhabit the rain forest tend to rely on forms of signaling other than the visual, particularly over long distances. The piercing cries of the rhinoceros hornbill characterize the Southeast Asian rain forest, as do the unmistakable calls of the gibbons. In densely wooded environments, sound is the best means of communication over distance because in comparison with light, it travels with little </w:t>
      </w:r>
      <w:r>
        <w:rPr>
          <w:rFonts w:ascii="Georgia" w:hAnsi="Georgia"/>
          <w:color w:val="000000"/>
          <w:szCs w:val="21"/>
          <w:highlight w:val="lightGray"/>
          <w:u w:val="single"/>
        </w:rPr>
        <w:t>impediment</w:t>
      </w:r>
      <w:r>
        <w:rPr>
          <w:rFonts w:ascii="Georgia" w:hAnsi="Georgia"/>
          <w:color w:val="000000"/>
          <w:szCs w:val="21"/>
        </w:rPr>
        <w:t xml:space="preserve"> from trees and other vegetation. In forests, visual signals can be seen only at short distances, where they are not obstructed by trees. The male riflebird </w:t>
      </w:r>
      <w:r>
        <w:rPr>
          <w:rFonts w:ascii="Georgia" w:hAnsi="Georgia"/>
          <w:color w:val="000000"/>
          <w:szCs w:val="21"/>
          <w:highlight w:val="lightGray"/>
          <w:u w:val="single"/>
        </w:rPr>
        <w:t>exploits</w:t>
      </w:r>
      <w:r>
        <w:rPr>
          <w:rFonts w:ascii="Georgia" w:hAnsi="Georgia"/>
          <w:color w:val="000000"/>
          <w:szCs w:val="21"/>
        </w:rPr>
        <w:t xml:space="preserve"> both of these modes of signaling simultaneously in his courtship display. The sounds made as each wing is opened carry extremely well over distance and advertise his presence widely. The ritualized visual display communicates in close quarters when a female has approached.</w:t>
      </w:r>
      <w:r w:rsidRPr="00AF3A20">
        <w:rPr>
          <w:rFonts w:ascii="Georgia" w:hAnsi="Georgia" w:hint="eastAsia"/>
          <w:color w:val="000000"/>
          <w:kern w:val="0"/>
          <w:szCs w:val="21"/>
        </w:rPr>
        <w:t xml:space="preserve"> </w:t>
      </w:r>
      <w:bookmarkStart w:id="336" w:name="OLE_LINK240"/>
      <w:bookmarkStart w:id="337" w:name="OLE_LINK241"/>
      <w:r>
        <w:rPr>
          <w:rFonts w:ascii="Georgia" w:hAnsi="Georgia" w:hint="eastAsia"/>
          <w:color w:val="000000"/>
          <w:kern w:val="0"/>
          <w:szCs w:val="21"/>
        </w:rPr>
        <w:t>【</w:t>
      </w:r>
      <w:r>
        <w:rPr>
          <w:rFonts w:ascii="Georgia" w:hAnsi="Georgia"/>
          <w:color w:val="000000"/>
          <w:kern w:val="0"/>
          <w:szCs w:val="21"/>
        </w:rPr>
        <w:t>TPO17- Animal Signals in the Rain Forest</w:t>
      </w:r>
      <w:r>
        <w:rPr>
          <w:rFonts w:ascii="Georgia" w:hAnsi="Georgia" w:hint="eastAsia"/>
          <w:color w:val="000000"/>
          <w:kern w:val="0"/>
          <w:szCs w:val="21"/>
        </w:rPr>
        <w:t>】</w:t>
      </w:r>
    </w:p>
    <w:bookmarkEnd w:id="336"/>
    <w:bookmarkEnd w:id="337"/>
    <w:p w:rsidR="00AF3A20" w:rsidRDefault="00AF3A20" w:rsidP="00AF3A20">
      <w:pPr>
        <w:ind w:firstLineChars="213" w:firstLine="447"/>
        <w:rPr>
          <w:rFonts w:ascii="Georgia" w:hAnsi="Georgia"/>
          <w:color w:val="000000"/>
          <w:szCs w:val="21"/>
        </w:rPr>
      </w:pPr>
    </w:p>
    <w:p w:rsidR="00AF3A20" w:rsidRDefault="00AF3A20" w:rsidP="00AF3A20">
      <w:pPr>
        <w:ind w:firstLineChars="213" w:firstLine="447"/>
        <w:rPr>
          <w:rFonts w:ascii="Georgia" w:hAnsi="Georgia"/>
          <w:color w:val="000000"/>
          <w:szCs w:val="21"/>
        </w:rPr>
      </w:pPr>
      <w:r>
        <w:rPr>
          <w:rFonts w:ascii="Georgia" w:hAnsi="Georgia"/>
          <w:color w:val="000000"/>
          <w:szCs w:val="21"/>
        </w:rPr>
        <w:t xml:space="preserve">11. The word </w:t>
      </w:r>
      <w:r>
        <w:rPr>
          <w:rFonts w:ascii="Georgia" w:hAnsi="Georgia"/>
          <w:color w:val="000000"/>
          <w:szCs w:val="21"/>
          <w:highlight w:val="lightGray"/>
          <w:u w:val="single"/>
        </w:rPr>
        <w:t>impediment</w:t>
      </w:r>
      <w:r>
        <w:rPr>
          <w:rFonts w:ascii="Georgia" w:hAnsi="Georgia"/>
          <w:color w:val="000000"/>
          <w:szCs w:val="21"/>
        </w:rPr>
        <w:t xml:space="preserve"> in the passage is closest in meaning to</w:t>
      </w:r>
      <w:r>
        <w:rPr>
          <w:rFonts w:ascii="Georgia" w:hAnsi="Georgia"/>
          <w:vanish/>
          <w:color w:val="0000FF"/>
          <w:sz w:val="24"/>
          <w:szCs w:val="24"/>
        </w:rPr>
        <w:t xml:space="preserve"> (1)</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obstruction</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effort</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delay</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resistance</w:t>
      </w:r>
    </w:p>
    <w:p w:rsidR="00AF3A20" w:rsidRDefault="00AF3A20" w:rsidP="00AF3A20">
      <w:pPr>
        <w:ind w:firstLine="420"/>
        <w:rPr>
          <w:rFonts w:ascii="Georgia" w:hAnsi="Georgia"/>
          <w:color w:val="000000"/>
          <w:szCs w:val="21"/>
        </w:rPr>
      </w:pPr>
    </w:p>
    <w:p w:rsidR="00AF3A20" w:rsidRDefault="00AF3A20" w:rsidP="00AF3A20">
      <w:pPr>
        <w:ind w:firstLineChars="213" w:firstLine="447"/>
        <w:rPr>
          <w:rFonts w:ascii="Georgia" w:hAnsi="Georgia"/>
          <w:color w:val="000000"/>
          <w:szCs w:val="21"/>
        </w:rPr>
      </w:pPr>
      <w:r>
        <w:rPr>
          <w:rFonts w:ascii="Georgia" w:hAnsi="Georgia"/>
          <w:color w:val="000000"/>
          <w:szCs w:val="21"/>
        </w:rPr>
        <w:t xml:space="preserve">12. The word </w:t>
      </w:r>
      <w:r>
        <w:rPr>
          <w:rFonts w:ascii="Georgia" w:hAnsi="Georgia"/>
          <w:color w:val="000000"/>
          <w:szCs w:val="21"/>
          <w:highlight w:val="lightGray"/>
          <w:u w:val="single"/>
        </w:rPr>
        <w:t>exploits</w:t>
      </w:r>
      <w:r>
        <w:rPr>
          <w:rFonts w:ascii="Georgia" w:hAnsi="Georgia"/>
          <w:color w:val="000000"/>
          <w:szCs w:val="21"/>
        </w:rPr>
        <w:t xml:space="preserve"> in the passage is closest in meaning to</w:t>
      </w:r>
      <w:r>
        <w:rPr>
          <w:rFonts w:ascii="Georgia" w:hAnsi="Georgia"/>
          <w:vanish/>
          <w:color w:val="0000FF"/>
          <w:sz w:val="24"/>
          <w:szCs w:val="24"/>
        </w:rPr>
        <w:t xml:space="preserve"> (2)</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repeats</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makes use of</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 xml:space="preserve">increases the intensity of </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recognizes</w:t>
      </w:r>
    </w:p>
    <w:p w:rsidR="00AF3A20" w:rsidRDefault="00AF3A20" w:rsidP="00AF3A20">
      <w:pPr>
        <w:ind w:firstLineChars="95" w:firstLine="199"/>
        <w:rPr>
          <w:color w:val="000000"/>
          <w:kern w:val="0"/>
          <w:szCs w:val="21"/>
        </w:rPr>
      </w:pPr>
    </w:p>
    <w:p w:rsidR="00AF3A20" w:rsidRDefault="00AF3A20" w:rsidP="00AF3A20">
      <w:pPr>
        <w:ind w:firstLine="420"/>
        <w:rPr>
          <w:rFonts w:ascii="Georgia" w:hAnsi="Georgia"/>
          <w:color w:val="000000"/>
          <w:szCs w:val="21"/>
        </w:rPr>
      </w:pPr>
      <w:r>
        <w:rPr>
          <w:rFonts w:ascii="Georgia" w:hAnsi="Georgia"/>
          <w:color w:val="000000"/>
          <w:kern w:val="0"/>
          <w:szCs w:val="21"/>
        </w:rPr>
        <w:t xml:space="preserve">Paragraph 2: </w:t>
      </w:r>
      <w:r>
        <w:rPr>
          <w:rFonts w:ascii="Georgia" w:hAnsi="Georgia"/>
          <w:color w:val="000000"/>
          <w:szCs w:val="21"/>
        </w:rPr>
        <w:t xml:space="preserve">Parasitism is a kind of predator-prey relationship in which one organism, the parasite, </w:t>
      </w:r>
      <w:r>
        <w:rPr>
          <w:rFonts w:ascii="Georgia" w:hAnsi="Georgia"/>
          <w:color w:val="000000"/>
          <w:szCs w:val="21"/>
          <w:highlight w:val="lightGray"/>
          <w:u w:val="single"/>
        </w:rPr>
        <w:t>derives</w:t>
      </w:r>
      <w:r>
        <w:rPr>
          <w:rFonts w:ascii="Georgia" w:hAnsi="Georgia"/>
          <w:color w:val="000000"/>
          <w:szCs w:val="21"/>
          <w:u w:val="single"/>
        </w:rPr>
        <w:t xml:space="preserve"> </w:t>
      </w:r>
      <w:r>
        <w:rPr>
          <w:rFonts w:ascii="Georgia" w:hAnsi="Georgia"/>
          <w:color w:val="000000"/>
          <w:szCs w:val="21"/>
        </w:rPr>
        <w:t>its food at the expense of its symbiotic associate, the host. Parasites are usually smaller than their hosts. An example of a parasite is a tapeworm that lives inside the intestines of a larger animal and absorbs nutrients from its host. Natural selection favors the parasites that are best able to find and feed on hosts. At the same time, defensive abilities of hosts are also selected for. As an example, plants make chemicals toxic to fungal and bacterial parasites, along with ones toxic to predatory animals (sometimes they are the same chemicals). In vertebrates, the immune system provides a multiple defense against internal parasites.</w:t>
      </w:r>
      <w:bookmarkStart w:id="338" w:name="OLE_LINK242"/>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 xml:space="preserve">TPO17- </w:t>
      </w:r>
      <w:r w:rsidRPr="00AF3A20">
        <w:rPr>
          <w:rFonts w:ascii="Georgia" w:hAnsi="Georgia"/>
          <w:color w:val="000000"/>
          <w:kern w:val="0"/>
          <w:szCs w:val="21"/>
        </w:rPr>
        <w:t>Symbiotic Relationships</w:t>
      </w:r>
      <w:r>
        <w:rPr>
          <w:rFonts w:ascii="Georgia" w:hAnsi="Georgia" w:hint="eastAsia"/>
          <w:color w:val="000000"/>
          <w:kern w:val="0"/>
          <w:szCs w:val="21"/>
        </w:rPr>
        <w:t>】</w:t>
      </w:r>
    </w:p>
    <w:bookmarkEnd w:id="338"/>
    <w:p w:rsidR="00AF3A20" w:rsidRDefault="00AF3A20" w:rsidP="00AF3A20">
      <w:pPr>
        <w:ind w:firstLineChars="213" w:firstLine="447"/>
        <w:rPr>
          <w:rFonts w:ascii="Georgia" w:hAnsi="Georgia"/>
          <w:color w:val="000000"/>
          <w:szCs w:val="21"/>
        </w:rPr>
      </w:pPr>
    </w:p>
    <w:p w:rsidR="00AF3A20" w:rsidRDefault="00AF3A20" w:rsidP="00AF3A20">
      <w:pPr>
        <w:ind w:firstLineChars="213" w:firstLine="447"/>
        <w:rPr>
          <w:rFonts w:ascii="Georgia" w:hAnsi="Georgia"/>
          <w:color w:val="000000"/>
          <w:szCs w:val="21"/>
        </w:rPr>
      </w:pPr>
      <w:r>
        <w:rPr>
          <w:rFonts w:ascii="Georgia" w:hAnsi="Georgia"/>
          <w:color w:val="000000"/>
          <w:szCs w:val="21"/>
        </w:rPr>
        <w:t xml:space="preserve">2. The word </w:t>
      </w:r>
      <w:r>
        <w:rPr>
          <w:rFonts w:ascii="Georgia" w:hAnsi="Georgia"/>
          <w:color w:val="000000"/>
          <w:szCs w:val="21"/>
          <w:highlight w:val="lightGray"/>
          <w:u w:val="single"/>
        </w:rPr>
        <w:t>derives</w:t>
      </w:r>
      <w:r>
        <w:rPr>
          <w:rFonts w:ascii="Georgia" w:hAnsi="Georgia"/>
          <w:color w:val="000000"/>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Digests</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Obtains</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Controls</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Discovers</w:t>
      </w:r>
    </w:p>
    <w:p w:rsidR="00AF3A20" w:rsidRDefault="00AF3A20" w:rsidP="00AF3A20">
      <w:pPr>
        <w:ind w:firstLineChars="95" w:firstLine="199"/>
        <w:rPr>
          <w:color w:val="000000"/>
          <w:kern w:val="0"/>
          <w:szCs w:val="21"/>
        </w:rPr>
      </w:pPr>
    </w:p>
    <w:p w:rsidR="00AF3A20" w:rsidRDefault="00AF3A20" w:rsidP="00AF3A20">
      <w:pPr>
        <w:ind w:firstLine="420"/>
        <w:rPr>
          <w:rFonts w:ascii="Georgia" w:hAnsi="Georgia"/>
          <w:color w:val="000000"/>
          <w:szCs w:val="21"/>
        </w:rPr>
      </w:pPr>
      <w:r>
        <w:rPr>
          <w:rFonts w:ascii="Georgia" w:hAnsi="Georgia"/>
          <w:color w:val="000000"/>
          <w:kern w:val="0"/>
          <w:szCs w:val="21"/>
        </w:rPr>
        <w:t>Paragraph 3:</w:t>
      </w:r>
      <w:r>
        <w:rPr>
          <w:rFonts w:ascii="Georgia" w:hAnsi="Georgia"/>
          <w:color w:val="000000"/>
          <w:szCs w:val="21"/>
        </w:rPr>
        <w:t xml:space="preserve"> At times, it is actually possible to watch the effects of natural selection in host-parasite relationships. For example, Australia during the 1940 s was overrun by hundreds of millions of European rabbits. The rabbits destroyed huge expanses of Australia and threatened the sheep and cattle industries. In 1950, myxoma virus, a parasite that affects rabbits, was deliberately introduced into Australia to control the rabbit population. Spread rapidly by mosquitoes, the virus </w:t>
      </w:r>
      <w:r>
        <w:rPr>
          <w:rFonts w:ascii="Georgia" w:hAnsi="Georgia"/>
          <w:color w:val="000000"/>
          <w:szCs w:val="21"/>
          <w:highlight w:val="lightGray"/>
          <w:u w:val="single"/>
        </w:rPr>
        <w:t>devastated</w:t>
      </w:r>
      <w:r>
        <w:rPr>
          <w:rFonts w:ascii="Georgia" w:hAnsi="Georgia"/>
          <w:color w:val="000000"/>
          <w:szCs w:val="21"/>
        </w:rPr>
        <w:t xml:space="preserve"> the rabbit population. The virus was less deadly to the offspring of surviving rabbits, however, and it caused less and less harm over the years. Apparently, genotypes (the genetic make-up of an organism) in the rabbit population were selected that were better able to resist the parasite. Meanwhile, the deadliest strains of the virus perished with their hosts as natural selection favored strains that could infect hosts but not kill them. Thus, natural selection stabilized this host-parasite relationship.</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 xml:space="preserve">TPO17- </w:t>
      </w:r>
      <w:r w:rsidRPr="00AF3A20">
        <w:rPr>
          <w:rFonts w:ascii="Georgia" w:hAnsi="Georgia"/>
          <w:color w:val="000000"/>
          <w:kern w:val="0"/>
          <w:szCs w:val="21"/>
        </w:rPr>
        <w:t>Symbiotic Relationships</w:t>
      </w:r>
      <w:r>
        <w:rPr>
          <w:rFonts w:ascii="Georgia" w:hAnsi="Georgia" w:hint="eastAsia"/>
          <w:color w:val="000000"/>
          <w:kern w:val="0"/>
          <w:szCs w:val="21"/>
        </w:rPr>
        <w:t>】</w:t>
      </w:r>
    </w:p>
    <w:p w:rsidR="00AF3A20" w:rsidRDefault="00AF3A20" w:rsidP="00AF3A20">
      <w:pPr>
        <w:pStyle w:val="a3"/>
        <w:ind w:firstLine="420"/>
        <w:rPr>
          <w:rFonts w:ascii="Georgia" w:hAnsi="Georgia"/>
          <w:szCs w:val="21"/>
        </w:rPr>
      </w:pPr>
    </w:p>
    <w:p w:rsidR="00AF3A20" w:rsidRDefault="00AF3A20" w:rsidP="00AF3A20">
      <w:pPr>
        <w:ind w:firstLineChars="213" w:firstLine="447"/>
        <w:rPr>
          <w:rFonts w:ascii="Georgia" w:hAnsi="Georgia"/>
          <w:color w:val="000000"/>
          <w:szCs w:val="21"/>
        </w:rPr>
      </w:pPr>
      <w:r>
        <w:rPr>
          <w:rFonts w:ascii="Georgia" w:hAnsi="Georgia"/>
          <w:color w:val="000000"/>
          <w:szCs w:val="21"/>
        </w:rPr>
        <w:t xml:space="preserve">4. The word </w:t>
      </w:r>
      <w:r>
        <w:rPr>
          <w:rFonts w:ascii="Georgia" w:hAnsi="Georgia"/>
          <w:color w:val="000000"/>
          <w:szCs w:val="21"/>
          <w:highlight w:val="lightGray"/>
          <w:u w:val="single"/>
        </w:rPr>
        <w:t>devastated</w:t>
      </w:r>
      <w:r>
        <w:rPr>
          <w:rFonts w:ascii="Georgia" w:hAnsi="Georgia"/>
          <w:color w:val="000000"/>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4</w:t>
      </w:r>
      <w:r>
        <w:rPr>
          <w:rFonts w:ascii="Georgia" w:hAnsi="Georgia" w:hint="eastAsia"/>
          <w:vanish/>
          <w:color w:val="0000FF"/>
          <w:sz w:val="24"/>
          <w:szCs w:val="24"/>
        </w:rPr>
        <w:t>）</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 xml:space="preserve">○ </w:t>
      </w:r>
      <w:r>
        <w:rPr>
          <w:rFonts w:ascii="Georgia" w:hAnsi="Georgia"/>
          <w:color w:val="000000"/>
          <w:szCs w:val="21"/>
        </w:rPr>
        <w:t>Influenced</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 xml:space="preserve">○ </w:t>
      </w:r>
      <w:r>
        <w:rPr>
          <w:rFonts w:ascii="Georgia" w:hAnsi="Georgia"/>
          <w:color w:val="000000"/>
          <w:szCs w:val="21"/>
        </w:rPr>
        <w:t>Infected</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 xml:space="preserve">○ </w:t>
      </w:r>
      <w:r>
        <w:rPr>
          <w:rFonts w:ascii="Georgia" w:hAnsi="Georgia"/>
          <w:color w:val="000000"/>
          <w:szCs w:val="21"/>
        </w:rPr>
        <w:t xml:space="preserve">strengthened </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 xml:space="preserve">○ </w:t>
      </w:r>
      <w:r>
        <w:rPr>
          <w:rFonts w:ascii="Georgia" w:hAnsi="Georgia"/>
          <w:color w:val="000000"/>
          <w:szCs w:val="21"/>
        </w:rPr>
        <w:t>destroyed</w:t>
      </w:r>
    </w:p>
    <w:p w:rsidR="00AF3A20" w:rsidRDefault="00AF3A20" w:rsidP="00AF3A20">
      <w:pPr>
        <w:ind w:firstLineChars="95" w:firstLine="199"/>
        <w:rPr>
          <w:color w:val="000000"/>
          <w:kern w:val="0"/>
          <w:szCs w:val="21"/>
        </w:rPr>
      </w:pPr>
    </w:p>
    <w:p w:rsidR="00AF3A20" w:rsidRDefault="00AF3A20" w:rsidP="00AF3A20">
      <w:pPr>
        <w:ind w:firstLine="420"/>
        <w:rPr>
          <w:rFonts w:ascii="Georgia" w:hAnsi="Georgia"/>
          <w:color w:val="000000"/>
          <w:szCs w:val="21"/>
        </w:rPr>
      </w:pPr>
      <w:r>
        <w:rPr>
          <w:rFonts w:ascii="Georgia" w:hAnsi="Georgia"/>
          <w:color w:val="000000"/>
          <w:kern w:val="0"/>
          <w:szCs w:val="21"/>
        </w:rPr>
        <w:t xml:space="preserve">Paragraph 4: </w:t>
      </w:r>
      <w:r>
        <w:rPr>
          <w:rFonts w:ascii="Georgia" w:hAnsi="Georgia"/>
          <w:color w:val="000000"/>
          <w:szCs w:val="21"/>
        </w:rPr>
        <w:t>In contrast to parasitism, in commensalism, one partner benefits without significantly affecting the other. Few cases of absolute commensalism probably exist, because it is unlikely that one of the partners will be completely unaffected. Commensal associations sometimes involve one species' obtaining food that is</w:t>
      </w:r>
      <w:r>
        <w:rPr>
          <w:rFonts w:ascii="Georgia" w:hAnsi="Georgia"/>
          <w:color w:val="000000"/>
          <w:szCs w:val="21"/>
          <w:u w:val="single"/>
        </w:rPr>
        <w:t xml:space="preserve"> </w:t>
      </w:r>
      <w:r>
        <w:rPr>
          <w:rFonts w:ascii="Georgia" w:hAnsi="Georgia"/>
          <w:color w:val="000000"/>
          <w:szCs w:val="21"/>
          <w:highlight w:val="lightGray"/>
          <w:u w:val="single"/>
        </w:rPr>
        <w:t>inadvertently</w:t>
      </w:r>
      <w:r>
        <w:rPr>
          <w:rFonts w:ascii="Georgia" w:hAnsi="Georgia"/>
          <w:color w:val="000000"/>
          <w:szCs w:val="21"/>
        </w:rPr>
        <w:t xml:space="preserve"> exposed by another. For instance, several kinds of birds feed on insects flushed out of the grass by grazing cattle. It is difficult to imagine how this could affect the cattle, </w:t>
      </w:r>
      <w:r>
        <w:rPr>
          <w:rFonts w:ascii="Georgia" w:hAnsi="Georgia"/>
          <w:color w:val="000000"/>
          <w:szCs w:val="21"/>
        </w:rPr>
        <w:lastRenderedPageBreak/>
        <w:t>but the relationship may help or hinder them in some way not yet recognized.</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 xml:space="preserve">TPO17- </w:t>
      </w:r>
      <w:r w:rsidRPr="00AF3A20">
        <w:rPr>
          <w:rFonts w:ascii="Georgia" w:hAnsi="Georgia"/>
          <w:color w:val="000000"/>
          <w:kern w:val="0"/>
          <w:szCs w:val="21"/>
        </w:rPr>
        <w:t>Symbiotic Relationships</w:t>
      </w:r>
      <w:r>
        <w:rPr>
          <w:rFonts w:ascii="Georgia" w:hAnsi="Georgia" w:hint="eastAsia"/>
          <w:color w:val="000000"/>
          <w:kern w:val="0"/>
          <w:szCs w:val="21"/>
        </w:rPr>
        <w:t>】</w:t>
      </w:r>
    </w:p>
    <w:p w:rsidR="00AF3A20" w:rsidRDefault="00AF3A20" w:rsidP="00AF3A20">
      <w:pPr>
        <w:ind w:firstLine="420"/>
        <w:rPr>
          <w:rFonts w:ascii="Georgia" w:hAnsi="Georgia"/>
          <w:color w:val="000000"/>
          <w:szCs w:val="21"/>
        </w:rPr>
      </w:pPr>
    </w:p>
    <w:p w:rsidR="00AF3A20" w:rsidRDefault="00AF3A20" w:rsidP="00AF3A20">
      <w:pPr>
        <w:ind w:firstLineChars="213" w:firstLine="447"/>
        <w:rPr>
          <w:rFonts w:ascii="Georgia" w:hAnsi="Georgia"/>
          <w:color w:val="000000"/>
          <w:szCs w:val="21"/>
        </w:rPr>
      </w:pPr>
      <w:r>
        <w:rPr>
          <w:rFonts w:ascii="Georgia" w:hAnsi="Georgia"/>
          <w:color w:val="000000"/>
          <w:szCs w:val="21"/>
        </w:rPr>
        <w:t xml:space="preserve">7. The word </w:t>
      </w:r>
      <w:r>
        <w:rPr>
          <w:rFonts w:ascii="Georgia" w:hAnsi="Georgia"/>
          <w:color w:val="000000"/>
          <w:szCs w:val="21"/>
          <w:highlight w:val="lightGray"/>
          <w:u w:val="single"/>
        </w:rPr>
        <w:t>inadvertently</w:t>
      </w:r>
      <w:r>
        <w:rPr>
          <w:rFonts w:ascii="Georgia" w:hAnsi="Georgia"/>
          <w:color w:val="000000"/>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Indefensibly</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Substantially</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Unintentionally</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Partially</w:t>
      </w:r>
    </w:p>
    <w:p w:rsidR="00AF3A20" w:rsidRDefault="00AF3A20" w:rsidP="00AF3A20">
      <w:pPr>
        <w:ind w:firstLineChars="213" w:firstLine="447"/>
        <w:rPr>
          <w:rFonts w:ascii="Georgia" w:hAnsi="Georgia"/>
          <w:color w:val="000000"/>
          <w:kern w:val="0"/>
          <w:szCs w:val="21"/>
        </w:rPr>
      </w:pPr>
    </w:p>
    <w:p w:rsidR="00AF3A20" w:rsidRDefault="00AF3A20" w:rsidP="00AF3A20">
      <w:pPr>
        <w:ind w:firstLine="420"/>
        <w:rPr>
          <w:rFonts w:ascii="Georgia" w:hAnsi="Georgia"/>
          <w:color w:val="000000"/>
          <w:szCs w:val="21"/>
        </w:rPr>
      </w:pPr>
      <w:r>
        <w:rPr>
          <w:rFonts w:ascii="Georgia" w:hAnsi="Georgia"/>
          <w:color w:val="000000"/>
          <w:kern w:val="0"/>
          <w:szCs w:val="21"/>
        </w:rPr>
        <w:t>Paragraph 6:</w:t>
      </w:r>
      <w:r>
        <w:rPr>
          <w:rFonts w:ascii="Georgia" w:hAnsi="Georgia"/>
          <w:color w:val="000000"/>
          <w:szCs w:val="21"/>
        </w:rPr>
        <w:t xml:space="preserve"> The complex interplay of species in symbiotic relationships </w:t>
      </w:r>
      <w:r>
        <w:rPr>
          <w:rFonts w:ascii="Georgia" w:hAnsi="Georgia"/>
          <w:color w:val="000000"/>
          <w:szCs w:val="21"/>
          <w:highlight w:val="lightGray"/>
          <w:u w:val="single"/>
        </w:rPr>
        <w:t>highlights</w:t>
      </w:r>
      <w:r>
        <w:rPr>
          <w:rFonts w:ascii="Georgia" w:hAnsi="Georgia"/>
          <w:color w:val="000000"/>
          <w:szCs w:val="21"/>
        </w:rPr>
        <w:t xml:space="preserve"> an important point about communities: Their structure depends on a web of diverse connections among organisms.</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 xml:space="preserve">TPO17- </w:t>
      </w:r>
      <w:r w:rsidRPr="00AF3A20">
        <w:rPr>
          <w:rFonts w:ascii="Georgia" w:hAnsi="Georgia"/>
          <w:color w:val="000000"/>
          <w:kern w:val="0"/>
          <w:szCs w:val="21"/>
        </w:rPr>
        <w:t>Symbiotic Relationships</w:t>
      </w:r>
      <w:r>
        <w:rPr>
          <w:rFonts w:ascii="Georgia" w:hAnsi="Georgia" w:hint="eastAsia"/>
          <w:color w:val="000000"/>
          <w:kern w:val="0"/>
          <w:szCs w:val="21"/>
        </w:rPr>
        <w:t>】</w:t>
      </w:r>
    </w:p>
    <w:p w:rsidR="00AF3A20" w:rsidRDefault="00AF3A20" w:rsidP="00AF3A20">
      <w:pPr>
        <w:ind w:firstLine="420"/>
        <w:rPr>
          <w:rFonts w:ascii="Georgia" w:hAnsi="Georgia"/>
          <w:color w:val="000000"/>
          <w:szCs w:val="21"/>
        </w:rPr>
      </w:pPr>
    </w:p>
    <w:p w:rsidR="00AF3A20" w:rsidRDefault="00AF3A20" w:rsidP="00AF3A20">
      <w:pPr>
        <w:ind w:firstLineChars="213" w:firstLine="447"/>
        <w:rPr>
          <w:rFonts w:ascii="Georgia" w:hAnsi="Georgia"/>
          <w:color w:val="000000"/>
          <w:szCs w:val="21"/>
        </w:rPr>
      </w:pPr>
      <w:r>
        <w:rPr>
          <w:rFonts w:ascii="Georgia" w:hAnsi="Georgia"/>
          <w:color w:val="000000"/>
          <w:szCs w:val="21"/>
        </w:rPr>
        <w:t xml:space="preserve">11. The word </w:t>
      </w:r>
      <w:r>
        <w:rPr>
          <w:rFonts w:ascii="Georgia" w:hAnsi="Georgia"/>
          <w:color w:val="000000"/>
          <w:szCs w:val="21"/>
          <w:highlight w:val="lightGray"/>
          <w:u w:val="single"/>
        </w:rPr>
        <w:t>highlights</w:t>
      </w:r>
      <w:r>
        <w:rPr>
          <w:rFonts w:ascii="Georgia" w:hAnsi="Georgia"/>
          <w:color w:val="000000"/>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Defines</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Emphasizes</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Reflects</w:t>
      </w:r>
    </w:p>
    <w:p w:rsidR="00AF3A20" w:rsidRDefault="00AF3A20" w:rsidP="00AF3A20">
      <w:pPr>
        <w:ind w:left="426" w:firstLineChars="0" w:firstLine="0"/>
        <w:rPr>
          <w:rFonts w:ascii="Georgia" w:hAnsi="Georgia"/>
          <w:color w:val="000000"/>
          <w:szCs w:val="21"/>
        </w:rPr>
      </w:pPr>
      <w:r>
        <w:rPr>
          <w:rFonts w:ascii="Georgia" w:hAnsi="Georgia"/>
          <w:color w:val="000000"/>
          <w:kern w:val="0"/>
          <w:szCs w:val="21"/>
        </w:rPr>
        <w:t xml:space="preserve"> </w:t>
      </w:r>
      <w:r>
        <w:rPr>
          <w:color w:val="000000"/>
          <w:kern w:val="0"/>
          <w:szCs w:val="21"/>
        </w:rPr>
        <w:t>○</w:t>
      </w:r>
      <w:r>
        <w:rPr>
          <w:rFonts w:ascii="Georgia" w:hAnsi="Georgia"/>
          <w:color w:val="000000"/>
          <w:szCs w:val="21"/>
        </w:rPr>
        <w:t>Suggests</w:t>
      </w:r>
    </w:p>
    <w:p w:rsidR="000B5755" w:rsidRDefault="000B5755">
      <w:pPr>
        <w:widowControl/>
        <w:ind w:firstLineChars="0" w:firstLine="0"/>
        <w:jc w:val="left"/>
        <w:rPr>
          <w:rFonts w:ascii="Georgia" w:hAnsi="Georgia"/>
          <w:color w:val="000000"/>
          <w:szCs w:val="21"/>
        </w:rPr>
      </w:pPr>
      <w:r>
        <w:rPr>
          <w:rFonts w:ascii="Georgia" w:hAnsi="Georgia"/>
          <w:color w:val="000000"/>
          <w:szCs w:val="21"/>
        </w:rPr>
        <w:br w:type="page"/>
      </w:r>
    </w:p>
    <w:p w:rsidR="00AF3A20" w:rsidRDefault="00AF3A20" w:rsidP="00AF3A20">
      <w:pPr>
        <w:ind w:firstLine="420"/>
        <w:rPr>
          <w:rFonts w:ascii="Georgia" w:hAnsi="Georgia"/>
          <w:color w:val="000000"/>
          <w:szCs w:val="21"/>
        </w:rPr>
      </w:pPr>
    </w:p>
    <w:p w:rsidR="00AF3A20" w:rsidRPr="00B02820" w:rsidRDefault="00AF3A20" w:rsidP="00B02820">
      <w:pPr>
        <w:pStyle w:val="a3"/>
        <w:ind w:firstLine="643"/>
        <w:outlineLvl w:val="0"/>
        <w:rPr>
          <w:rFonts w:asciiTheme="majorHAnsi" w:hAnsiTheme="majorHAnsi" w:cs="Arial"/>
          <w:b/>
          <w:kern w:val="0"/>
          <w:sz w:val="32"/>
          <w:szCs w:val="32"/>
        </w:rPr>
      </w:pPr>
      <w:bookmarkStart w:id="339" w:name="_Toc346574866"/>
      <w:r w:rsidRPr="00B02820">
        <w:rPr>
          <w:rFonts w:asciiTheme="majorHAnsi" w:hAnsiTheme="majorHAnsi" w:cs="Arial" w:hint="eastAsia"/>
          <w:b/>
          <w:kern w:val="0"/>
          <w:sz w:val="32"/>
          <w:szCs w:val="32"/>
        </w:rPr>
        <w:t>TPO-18</w:t>
      </w:r>
      <w:bookmarkEnd w:id="339"/>
    </w:p>
    <w:p w:rsidR="00B85079" w:rsidRDefault="00B85079" w:rsidP="00AF3A20">
      <w:pPr>
        <w:ind w:firstLineChars="95"/>
        <w:rPr>
          <w:b/>
          <w:color w:val="000000"/>
          <w:kern w:val="0"/>
          <w:szCs w:val="21"/>
        </w:rPr>
      </w:pPr>
    </w:p>
    <w:p w:rsidR="00AF3A20" w:rsidRPr="000B5755" w:rsidRDefault="00AF3A20" w:rsidP="000B5755">
      <w:pPr>
        <w:ind w:firstLine="420"/>
        <w:rPr>
          <w:rFonts w:ascii="Georgia" w:hAnsi="Georgia"/>
          <w:color w:val="000000"/>
          <w:szCs w:val="21"/>
        </w:rPr>
      </w:pPr>
      <w:r>
        <w:rPr>
          <w:rFonts w:ascii="Georgia" w:hAnsi="Georgia"/>
          <w:szCs w:val="21"/>
        </w:rPr>
        <w:t>Paragraph 4: Location was an important factor for all four countries. All had immediate access to the sea, and this had important implications for a significant international resource, fish, as well as for cheap transport, merchant marines, and the shipbuilding industry. Each took advantage of these opportunities in its own way. The people of the Netherlands, with a long tradition of fisheries and mercantile shipping, had difficulty in developing good harbors suitable for steamships: eventually they did so at Rotterdam and Amsterdam, with</w:t>
      </w:r>
      <w:r w:rsidRPr="00AF3A20">
        <w:rPr>
          <w:rFonts w:ascii="Georgia" w:hAnsi="Georgia"/>
          <w:color w:val="000000"/>
          <w:szCs w:val="21"/>
          <w:highlight w:val="lightGray"/>
          <w:u w:val="single"/>
        </w:rPr>
        <w:t xml:space="preserve"> exceptional</w:t>
      </w:r>
      <w:r>
        <w:rPr>
          <w:rFonts w:ascii="Georgia" w:hAnsi="Georgia"/>
          <w:szCs w:val="21"/>
        </w:rPr>
        <w:t xml:space="preserve"> results for transit trade with Germany and central Europe and for the processing of overseas foodstuffs and raw materials (sugar, tobacco, chocolate, grain, and eventually oil). Denmark also had an admirable commercial history, particularly with respect to traffic through the Sound (the strait separating Denmark and Sweden). In 1857, in return for a payment of 63 million kronor from other commercial nations, Denmark </w:t>
      </w:r>
      <w:r w:rsidRPr="00AF3A20">
        <w:rPr>
          <w:rFonts w:ascii="Georgia" w:hAnsi="Georgia"/>
          <w:color w:val="000000"/>
          <w:szCs w:val="21"/>
          <w:highlight w:val="lightGray"/>
          <w:u w:val="single"/>
        </w:rPr>
        <w:t xml:space="preserve">abolished </w:t>
      </w:r>
      <w:r>
        <w:rPr>
          <w:rFonts w:ascii="Georgia" w:hAnsi="Georgia"/>
          <w:szCs w:val="21"/>
        </w:rPr>
        <w:t>the Sound toll dues the fees it had collected since 1497 for the use of the Sound. This, along with other policy shifts toward free trade, resulted in a significant increase in traffic through the Sound and in the port of Copenhagen.</w:t>
      </w:r>
      <w:bookmarkStart w:id="340" w:name="OLE_LINK244"/>
      <w:bookmarkStart w:id="341" w:name="OLE_LINK245"/>
      <w:r>
        <w:rPr>
          <w:rFonts w:ascii="Georgia" w:hAnsi="Georgia" w:hint="eastAsia"/>
          <w:szCs w:val="21"/>
        </w:rPr>
        <w:t xml:space="preserve"> </w:t>
      </w:r>
      <w:bookmarkStart w:id="342" w:name="OLE_LINK247"/>
      <w:bookmarkStart w:id="343" w:name="OLE_LINK248"/>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8</w:t>
      </w:r>
      <w:r>
        <w:rPr>
          <w:rFonts w:ascii="Georgia" w:hAnsi="Georgia"/>
          <w:color w:val="000000"/>
          <w:kern w:val="0"/>
          <w:szCs w:val="21"/>
        </w:rPr>
        <w:t xml:space="preserve">- </w:t>
      </w:r>
      <w:r w:rsidRPr="00AF3A20">
        <w:rPr>
          <w:rFonts w:ascii="Georgia" w:hAnsi="Georgia"/>
          <w:color w:val="000000"/>
          <w:kern w:val="0"/>
          <w:szCs w:val="21"/>
        </w:rPr>
        <w:t>Industrialization in the Netherlands and Scandinavia</w:t>
      </w:r>
      <w:r>
        <w:rPr>
          <w:rFonts w:ascii="Georgia" w:hAnsi="Georgia" w:hint="eastAsia"/>
          <w:color w:val="000000"/>
          <w:kern w:val="0"/>
          <w:szCs w:val="21"/>
        </w:rPr>
        <w:t>】</w:t>
      </w:r>
      <w:bookmarkEnd w:id="340"/>
      <w:bookmarkEnd w:id="341"/>
    </w:p>
    <w:bookmarkEnd w:id="342"/>
    <w:bookmarkEnd w:id="343"/>
    <w:p w:rsidR="00AF3A20" w:rsidRDefault="00AF3A20" w:rsidP="00AF3A20">
      <w:pPr>
        <w:ind w:left="360" w:firstLineChars="0" w:firstLine="0"/>
        <w:rPr>
          <w:rFonts w:ascii="Georgia" w:hAnsi="Georgia"/>
          <w:szCs w:val="21"/>
        </w:rPr>
      </w:pPr>
      <w:r>
        <w:rPr>
          <w:rFonts w:ascii="Georgia" w:hAnsi="Georgia"/>
          <w:szCs w:val="21"/>
        </w:rPr>
        <w:t>5.The word “</w:t>
      </w:r>
      <w:r w:rsidRPr="00AF3A20">
        <w:rPr>
          <w:rFonts w:ascii="Georgia" w:hAnsi="Georgia"/>
          <w:color w:val="000000"/>
          <w:szCs w:val="21"/>
          <w:highlight w:val="lightGray"/>
          <w:u w:val="single"/>
        </w:rPr>
        <w:t>exceptional</w:t>
      </w:r>
      <w:r>
        <w:rPr>
          <w:rFonts w:ascii="Georgia" w:hAnsi="Georgia"/>
          <w:szCs w:val="21"/>
        </w:rPr>
        <w:t xml:space="preserve">” in the passage is closest in meaning to </w:t>
      </w:r>
      <w:r>
        <w:rPr>
          <w:rFonts w:ascii="Georgia" w:hAnsi="Georgia"/>
          <w:vanish/>
          <w:color w:val="0000FF"/>
          <w:sz w:val="24"/>
          <w:szCs w:val="24"/>
        </w:rPr>
        <w:t>(1)</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extraordinary</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surprising</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immediate</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predictable</w:t>
      </w:r>
    </w:p>
    <w:p w:rsidR="00AF3A20" w:rsidRDefault="00AF3A20" w:rsidP="00AF3A20">
      <w:pPr>
        <w:ind w:left="360" w:firstLineChars="0" w:firstLine="0"/>
        <w:rPr>
          <w:rFonts w:ascii="Georgia" w:hAnsi="Georgia"/>
          <w:szCs w:val="21"/>
        </w:rPr>
      </w:pPr>
    </w:p>
    <w:p w:rsidR="00AF3A20" w:rsidRDefault="00AF3A20" w:rsidP="00AF3A20">
      <w:pPr>
        <w:ind w:left="360" w:firstLineChars="0" w:firstLine="60"/>
        <w:rPr>
          <w:rFonts w:ascii="Georgia" w:hAnsi="Georgia"/>
          <w:szCs w:val="21"/>
        </w:rPr>
      </w:pPr>
      <w:r>
        <w:rPr>
          <w:rFonts w:ascii="Georgia" w:hAnsi="Georgia"/>
          <w:szCs w:val="21"/>
        </w:rPr>
        <w:t>6.The word “</w:t>
      </w:r>
      <w:r w:rsidRPr="00AF3A20">
        <w:rPr>
          <w:rFonts w:ascii="Georgia" w:hAnsi="Georgia"/>
          <w:color w:val="000000"/>
          <w:szCs w:val="21"/>
          <w:highlight w:val="lightGray"/>
          <w:u w:val="single"/>
        </w:rPr>
        <w:t>abolished</w:t>
      </w:r>
      <w:r w:rsidRPr="000B5755">
        <w:rPr>
          <w:rFonts w:ascii="Georgia" w:hAnsi="Georgia"/>
          <w:szCs w:val="21"/>
        </w:rPr>
        <w:t>”</w:t>
      </w:r>
      <w:r>
        <w:rPr>
          <w:rFonts w:ascii="Georgia" w:hAnsi="Georgia"/>
          <w:szCs w:val="21"/>
        </w:rPr>
        <w:t xml:space="preserve"> in the passage is closest in meaning to</w:t>
      </w:r>
      <w:r>
        <w:rPr>
          <w:rFonts w:ascii="Georgia" w:hAnsi="Georgia"/>
          <w:vanish/>
          <w:color w:val="0000FF"/>
          <w:sz w:val="24"/>
          <w:szCs w:val="24"/>
        </w:rPr>
        <w:t xml:space="preserve"> (1)</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ended</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raised</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returned</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lowered</w:t>
      </w:r>
    </w:p>
    <w:p w:rsidR="00AF3A20" w:rsidRDefault="00AF3A20" w:rsidP="00AF3A20">
      <w:pPr>
        <w:ind w:firstLineChars="0" w:firstLine="0"/>
        <w:rPr>
          <w:rFonts w:ascii="Georgia" w:hAnsi="Georgia"/>
          <w:szCs w:val="21"/>
        </w:rPr>
      </w:pPr>
    </w:p>
    <w:p w:rsidR="00AF3A20" w:rsidRDefault="00AF3A20" w:rsidP="00AF3A20">
      <w:pPr>
        <w:pStyle w:val="a3"/>
        <w:ind w:firstLine="420"/>
        <w:rPr>
          <w:rFonts w:ascii="Georgia" w:hAnsi="Georgia"/>
          <w:szCs w:val="21"/>
        </w:rPr>
      </w:pPr>
      <w:r>
        <w:rPr>
          <w:rFonts w:ascii="Georgia" w:hAnsi="Georgia"/>
          <w:szCs w:val="21"/>
        </w:rPr>
        <w:t>Paragraph 5: The political institutions of the four countries posed no significant barriers to industrialization or economic growth. The nineteenth century passed relatively peacefully for these countries, with</w:t>
      </w:r>
      <w:r w:rsidRPr="00AF3A20">
        <w:rPr>
          <w:rFonts w:ascii="Georgia" w:hAnsi="Georgia"/>
          <w:color w:val="000000"/>
          <w:szCs w:val="21"/>
          <w:highlight w:val="lightGray"/>
          <w:u w:val="single"/>
        </w:rPr>
        <w:t xml:space="preserve"> progressive</w:t>
      </w:r>
      <w:r>
        <w:rPr>
          <w:rFonts w:ascii="Georgia" w:hAnsi="Georgia"/>
          <w:szCs w:val="21"/>
        </w:rPr>
        <w:t xml:space="preserve"> democratization taking place in all of them. They were reasonably well governed, without notable corruption or grandiose state projects, although in all of them the government gave some aid to railways, and in Sweden the state built the main lines. As small countries dependent on foreign markets, they followed a liberal trade policy in the main, though </w:t>
      </w:r>
      <w:r w:rsidRPr="00AF3A20">
        <w:rPr>
          <w:rFonts w:ascii="Georgia" w:hAnsi="Georgia"/>
          <w:color w:val="000000"/>
          <w:szCs w:val="21"/>
          <w:highlight w:val="lightGray"/>
          <w:u w:val="single"/>
        </w:rPr>
        <w:t>a protectionist movement developed in Sweden.</w:t>
      </w:r>
      <w:r>
        <w:rPr>
          <w:rFonts w:ascii="Georgia" w:hAnsi="Georgia"/>
          <w:szCs w:val="21"/>
        </w:rPr>
        <w:t xml:space="preserve"> In Denmark and Sweden agricultural reforms took place gradually from the late eighteenth century through the first half of the nineteenth, resulting in a new class of peasant landowners with a definite market orientation.</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8</w:t>
      </w:r>
      <w:r>
        <w:rPr>
          <w:rFonts w:ascii="Georgia" w:hAnsi="Georgia"/>
          <w:color w:val="000000"/>
          <w:kern w:val="0"/>
          <w:szCs w:val="21"/>
        </w:rPr>
        <w:t xml:space="preserve">- </w:t>
      </w:r>
      <w:r w:rsidRPr="00AF3A20">
        <w:rPr>
          <w:rFonts w:ascii="Georgia" w:hAnsi="Georgia"/>
          <w:color w:val="000000"/>
          <w:kern w:val="0"/>
          <w:szCs w:val="21"/>
        </w:rPr>
        <w:t>Industrialization in the Netherlands and Scandinavia</w:t>
      </w:r>
      <w:r>
        <w:rPr>
          <w:rFonts w:ascii="Georgia" w:hAnsi="Georgia" w:hint="eastAsia"/>
          <w:color w:val="000000"/>
          <w:kern w:val="0"/>
          <w:szCs w:val="21"/>
        </w:rPr>
        <w:t>】</w:t>
      </w:r>
    </w:p>
    <w:p w:rsidR="00AF3A20" w:rsidRDefault="00AF3A20" w:rsidP="00AF3A20">
      <w:pPr>
        <w:ind w:firstLineChars="95"/>
        <w:rPr>
          <w:b/>
          <w:color w:val="000000"/>
          <w:kern w:val="0"/>
          <w:szCs w:val="21"/>
        </w:rPr>
      </w:pPr>
    </w:p>
    <w:p w:rsidR="00AF3A20" w:rsidRDefault="00AF3A20" w:rsidP="00AF3A20">
      <w:pPr>
        <w:ind w:firstLine="420"/>
        <w:rPr>
          <w:rFonts w:ascii="Georgia" w:hAnsi="Georgia"/>
          <w:szCs w:val="21"/>
        </w:rPr>
      </w:pPr>
      <w:r>
        <w:rPr>
          <w:rFonts w:ascii="Georgia" w:hAnsi="Georgia"/>
          <w:szCs w:val="21"/>
        </w:rPr>
        <w:t>8.The word “</w:t>
      </w:r>
      <w:r w:rsidRPr="00AF3A20">
        <w:rPr>
          <w:rFonts w:ascii="Georgia" w:hAnsi="Georgia"/>
          <w:color w:val="000000"/>
          <w:szCs w:val="21"/>
          <w:highlight w:val="lightGray"/>
          <w:u w:val="single"/>
        </w:rPr>
        <w:t>progressive</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 xml:space="preserve">rapid </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partial</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increasing</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individual</w:t>
      </w:r>
    </w:p>
    <w:p w:rsidR="00AF3A20" w:rsidRDefault="00AF3A20" w:rsidP="00AF3A20">
      <w:pPr>
        <w:ind w:firstLineChars="95"/>
        <w:rPr>
          <w:b/>
          <w:color w:val="000000"/>
          <w:kern w:val="0"/>
          <w:szCs w:val="21"/>
        </w:rPr>
      </w:pPr>
    </w:p>
    <w:p w:rsidR="00AF3A20" w:rsidRPr="00AF3A20" w:rsidRDefault="00AF3A20" w:rsidP="00AF3A20">
      <w:pPr>
        <w:ind w:firstLine="420"/>
        <w:rPr>
          <w:rFonts w:ascii="Georgia" w:hAnsi="Georgia"/>
          <w:color w:val="000000"/>
          <w:szCs w:val="21"/>
        </w:rPr>
      </w:pPr>
      <w:r>
        <w:rPr>
          <w:rFonts w:ascii="Georgia" w:hAnsi="Georgia"/>
          <w:szCs w:val="21"/>
        </w:rPr>
        <w:t xml:space="preserve">Paragraph2: Another </w:t>
      </w:r>
      <w:r w:rsidRPr="00AF3A20">
        <w:rPr>
          <w:rFonts w:ascii="Georgia" w:hAnsi="Georgia"/>
          <w:color w:val="000000"/>
          <w:szCs w:val="21"/>
          <w:highlight w:val="lightGray"/>
          <w:u w:val="single"/>
        </w:rPr>
        <w:t xml:space="preserve">flaw </w:t>
      </w:r>
      <w:r>
        <w:rPr>
          <w:rFonts w:ascii="Georgia" w:hAnsi="Georgia"/>
          <w:szCs w:val="21"/>
        </w:rPr>
        <w:t xml:space="preserve">of the tiredness theory is that yawning does not raise alertness or physiological activity, as the theory would predict. When researchers measured the heart rate, muscle tension and skin conductance of people before, during and after yawning, they did detect some changes in skin conductance following yawning, indicating a slight increase in physiological activity. However, similar changes occurred when the subjects were asked simply to open their mouths or to breathe deeply. Yawning did nothing special to their state of physiological activity. Experiments have also cast serious doubt on the belief that yawning is triggered by a drop in blood oxygen or a rise in blood carbon dioxide. Volunteers were told to think about yawning while they breathed either normal air, pure oxygen,     or an air mixture with an above-normal level of carbon dioxide. If the theory was correct, breathing air with extra carbon dioxide should have </w:t>
      </w:r>
      <w:r w:rsidRPr="00AF3A20">
        <w:rPr>
          <w:rFonts w:ascii="Georgia" w:hAnsi="Georgia"/>
          <w:color w:val="000000"/>
          <w:szCs w:val="21"/>
          <w:highlight w:val="lightGray"/>
          <w:u w:val="single"/>
        </w:rPr>
        <w:t>triggered</w:t>
      </w:r>
      <w:r>
        <w:rPr>
          <w:rFonts w:ascii="Georgia" w:hAnsi="Georgia"/>
          <w:szCs w:val="21"/>
        </w:rPr>
        <w:t xml:space="preserve"> yawning, while breathing pure oxygen should have suppressed yawning. In fact, neither condition made any difference to the frequency of yawning, which remained constant at about 24 yawns per hour. Another experiment demonstrated that physical exercise, which was sufficiently vigorous to double the rate of breathing, had no effect on the frequency of yawning. Again the implication is that yawning has little or nothing to do with oxygen.</w:t>
      </w:r>
      <w:r>
        <w:rPr>
          <w:rFonts w:ascii="Georgia" w:hAnsi="Georgia" w:hint="eastAsia"/>
          <w:szCs w:val="21"/>
        </w:rPr>
        <w:t xml:space="preserve"> </w:t>
      </w:r>
      <w:bookmarkStart w:id="344" w:name="OLE_LINK249"/>
      <w:bookmarkStart w:id="345" w:name="OLE_LINK250"/>
      <w:bookmarkStart w:id="346" w:name="OLE_LINK251"/>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8</w:t>
      </w:r>
      <w:r>
        <w:rPr>
          <w:rFonts w:ascii="Georgia" w:hAnsi="Georgia"/>
          <w:color w:val="000000"/>
          <w:kern w:val="0"/>
          <w:szCs w:val="21"/>
        </w:rPr>
        <w:t xml:space="preserve">- </w:t>
      </w:r>
      <w:r w:rsidRPr="00AF3A20">
        <w:rPr>
          <w:rFonts w:ascii="Georgia" w:hAnsi="Georgia"/>
          <w:color w:val="000000"/>
          <w:kern w:val="0"/>
          <w:szCs w:val="21"/>
        </w:rPr>
        <w:t>The mystery of yawning</w:t>
      </w:r>
      <w:r>
        <w:rPr>
          <w:rFonts w:ascii="Georgia" w:hAnsi="Georgia" w:hint="eastAsia"/>
          <w:color w:val="000000"/>
          <w:kern w:val="0"/>
          <w:szCs w:val="21"/>
        </w:rPr>
        <w:t>】</w:t>
      </w:r>
      <w:bookmarkEnd w:id="344"/>
      <w:bookmarkEnd w:id="345"/>
      <w:bookmarkEnd w:id="346"/>
    </w:p>
    <w:p w:rsidR="00AF3A20" w:rsidRDefault="00AF3A20" w:rsidP="00AF3A20">
      <w:pPr>
        <w:pStyle w:val="a3"/>
        <w:ind w:firstLine="420"/>
        <w:rPr>
          <w:rFonts w:ascii="Georgia" w:hAnsi="Georgia"/>
          <w:szCs w:val="21"/>
        </w:rPr>
      </w:pPr>
    </w:p>
    <w:p w:rsidR="00AF3A20" w:rsidRDefault="00AF3A20" w:rsidP="00AF3A20">
      <w:pPr>
        <w:ind w:firstLine="420"/>
        <w:rPr>
          <w:rFonts w:ascii="Georgia" w:hAnsi="Georgia"/>
          <w:szCs w:val="21"/>
        </w:rPr>
      </w:pPr>
      <w:r>
        <w:rPr>
          <w:rFonts w:ascii="Georgia" w:hAnsi="Georgia"/>
          <w:szCs w:val="21"/>
        </w:rPr>
        <w:t>3.The word “</w:t>
      </w:r>
      <w:r w:rsidRPr="00AF3A20">
        <w:rPr>
          <w:rFonts w:ascii="Georgia" w:hAnsi="Georgia"/>
          <w:color w:val="000000"/>
          <w:szCs w:val="21"/>
          <w:highlight w:val="lightGray"/>
          <w:u w:val="single"/>
        </w:rPr>
        <w:t>flaw</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1</w:t>
      </w:r>
      <w:r>
        <w:rPr>
          <w:rFonts w:ascii="Georgia" w:hAnsi="Georgia" w:hint="eastAsia"/>
          <w:vanish/>
          <w:color w:val="0000FF"/>
          <w:sz w:val="24"/>
          <w:szCs w:val="24"/>
        </w:rPr>
        <w:t>）</w:t>
      </w:r>
    </w:p>
    <w:p w:rsidR="00AF3A20" w:rsidRDefault="00AF3A20" w:rsidP="00AF3A20">
      <w:pPr>
        <w:ind w:firstLineChars="271" w:firstLine="569"/>
        <w:rPr>
          <w:rFonts w:ascii="Georgia" w:hAnsi="Georgia"/>
          <w:szCs w:val="21"/>
        </w:rPr>
      </w:pPr>
      <w:r>
        <w:rPr>
          <w:kern w:val="0"/>
          <w:szCs w:val="21"/>
        </w:rPr>
        <w:t xml:space="preserve">○ </w:t>
      </w:r>
      <w:r>
        <w:rPr>
          <w:rFonts w:ascii="Georgia" w:hAnsi="Georgia"/>
          <w:szCs w:val="21"/>
        </w:rPr>
        <w:t>fault</w:t>
      </w:r>
    </w:p>
    <w:p w:rsidR="00AF3A20" w:rsidRDefault="00AF3A20" w:rsidP="00AF3A20">
      <w:pPr>
        <w:ind w:firstLineChars="0"/>
        <w:rPr>
          <w:rFonts w:ascii="Georgia" w:hAnsi="Georgia"/>
          <w:szCs w:val="21"/>
        </w:rPr>
      </w:pPr>
      <w:r>
        <w:rPr>
          <w:kern w:val="0"/>
          <w:szCs w:val="21"/>
        </w:rPr>
        <w:t xml:space="preserve"> </w:t>
      </w:r>
      <w:r>
        <w:rPr>
          <w:kern w:val="0"/>
          <w:szCs w:val="21"/>
        </w:rPr>
        <w:tab/>
      </w:r>
      <w:r>
        <w:rPr>
          <w:rFonts w:hint="eastAsia"/>
          <w:kern w:val="0"/>
          <w:szCs w:val="21"/>
        </w:rPr>
        <w:t xml:space="preserve"> </w:t>
      </w:r>
      <w:r>
        <w:rPr>
          <w:kern w:val="0"/>
          <w:szCs w:val="21"/>
        </w:rPr>
        <w:t xml:space="preserve">○ </w:t>
      </w:r>
      <w:r>
        <w:rPr>
          <w:rFonts w:ascii="Georgia" w:hAnsi="Georgia"/>
          <w:szCs w:val="21"/>
        </w:rPr>
        <w:t>aspect</w:t>
      </w:r>
    </w:p>
    <w:p w:rsidR="00AF3A20" w:rsidRDefault="00AF3A20" w:rsidP="00AF3A20">
      <w:pPr>
        <w:ind w:firstLineChars="271" w:firstLine="569"/>
        <w:rPr>
          <w:rFonts w:ascii="Georgia" w:hAnsi="Georgia"/>
          <w:szCs w:val="21"/>
        </w:rPr>
      </w:pPr>
      <w:r>
        <w:rPr>
          <w:kern w:val="0"/>
          <w:szCs w:val="21"/>
        </w:rPr>
        <w:t xml:space="preserve">○ </w:t>
      </w:r>
      <w:r>
        <w:rPr>
          <w:rFonts w:ascii="Georgia" w:hAnsi="Georgia"/>
          <w:szCs w:val="21"/>
        </w:rPr>
        <w:t>confusion</w:t>
      </w:r>
    </w:p>
    <w:p w:rsidR="00AF3A20" w:rsidRDefault="00AF3A20" w:rsidP="00AF3A20">
      <w:pPr>
        <w:ind w:firstLineChars="271" w:firstLine="569"/>
        <w:rPr>
          <w:rFonts w:ascii="Georgia" w:hAnsi="Georgia"/>
          <w:szCs w:val="21"/>
        </w:rPr>
      </w:pPr>
      <w:r>
        <w:rPr>
          <w:kern w:val="0"/>
          <w:szCs w:val="21"/>
        </w:rPr>
        <w:t xml:space="preserve">○ </w:t>
      </w:r>
      <w:r>
        <w:rPr>
          <w:rFonts w:ascii="Georgia" w:hAnsi="Georgia"/>
          <w:szCs w:val="21"/>
        </w:rPr>
        <w:t xml:space="preserve">mystery </w:t>
      </w:r>
    </w:p>
    <w:p w:rsidR="00AF3A20" w:rsidRDefault="00AF3A20" w:rsidP="00AF3A20">
      <w:pPr>
        <w:ind w:left="360" w:firstLineChars="0" w:firstLine="0"/>
        <w:rPr>
          <w:rFonts w:ascii="Georgia" w:hAnsi="Georgia"/>
          <w:szCs w:val="21"/>
        </w:rPr>
      </w:pPr>
    </w:p>
    <w:p w:rsidR="00AF3A20" w:rsidRDefault="00AF3A20" w:rsidP="00AF3A20">
      <w:pPr>
        <w:ind w:firstLineChars="0"/>
        <w:rPr>
          <w:rFonts w:ascii="Georgia" w:hAnsi="Georgia"/>
          <w:szCs w:val="21"/>
        </w:rPr>
      </w:pPr>
      <w:r>
        <w:rPr>
          <w:rFonts w:ascii="Georgia" w:hAnsi="Georgia"/>
          <w:szCs w:val="21"/>
        </w:rPr>
        <w:t xml:space="preserve">5.The word </w:t>
      </w:r>
      <w:r w:rsidRPr="00AF3A20">
        <w:rPr>
          <w:rFonts w:ascii="Georgia" w:hAnsi="Georgia"/>
          <w:color w:val="000000"/>
          <w:szCs w:val="21"/>
          <w:highlight w:val="lightGray"/>
          <w:u w:val="single"/>
        </w:rPr>
        <w:t>“triggered</w:t>
      </w:r>
      <w:r>
        <w:rPr>
          <w:rFonts w:ascii="Georgia" w:hAnsi="Georgia"/>
          <w:szCs w:val="21"/>
        </w:rPr>
        <w:t>” in the passage is closest in meaning to</w:t>
      </w:r>
      <w:r>
        <w:rPr>
          <w:rFonts w:ascii="Georgia" w:hAnsi="Georgia"/>
          <w:vanish/>
          <w:color w:val="0000FF"/>
          <w:sz w:val="24"/>
          <w:szCs w:val="24"/>
        </w:rPr>
        <w:t xml:space="preserve"> </w:t>
      </w:r>
      <w:r>
        <w:rPr>
          <w:rFonts w:ascii="Georgia" w:hAnsi="Georgia" w:hint="eastAsia"/>
          <w:vanish/>
          <w:color w:val="0000FF"/>
          <w:sz w:val="24"/>
          <w:szCs w:val="24"/>
        </w:rPr>
        <w:t>（</w:t>
      </w:r>
      <w:r>
        <w:rPr>
          <w:rFonts w:ascii="Georgia" w:hAnsi="Georgia"/>
          <w:vanish/>
          <w:color w:val="0000FF"/>
          <w:sz w:val="24"/>
          <w:szCs w:val="24"/>
        </w:rPr>
        <w:t>4</w:t>
      </w:r>
      <w:r>
        <w:rPr>
          <w:rFonts w:ascii="Georgia" w:hAnsi="Georgia" w:hint="eastAsia"/>
          <w:vanish/>
          <w:color w:val="0000FF"/>
          <w:sz w:val="24"/>
          <w:szCs w:val="24"/>
        </w:rPr>
        <w:t>）</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removed</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followed</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increased</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caused</w:t>
      </w:r>
    </w:p>
    <w:p w:rsidR="00AF3A20" w:rsidRPr="00AF3A20" w:rsidRDefault="00AF3A20" w:rsidP="00AF3A20">
      <w:pPr>
        <w:ind w:left="360" w:firstLineChars="0" w:firstLine="0"/>
        <w:rPr>
          <w:rFonts w:ascii="Georgia" w:hAnsi="Georgia"/>
          <w:szCs w:val="21"/>
        </w:rPr>
      </w:pPr>
    </w:p>
    <w:p w:rsidR="00AF3A20" w:rsidRDefault="00AF3A20" w:rsidP="00AF3A20">
      <w:pPr>
        <w:ind w:firstLine="420"/>
        <w:rPr>
          <w:rFonts w:ascii="Georgia" w:hAnsi="Georgia"/>
          <w:szCs w:val="21"/>
        </w:rPr>
      </w:pPr>
      <w:r>
        <w:rPr>
          <w:rFonts w:ascii="Georgia" w:hAnsi="Georgia"/>
          <w:szCs w:val="21"/>
        </w:rPr>
        <w:t>Paragraph3: A completely different theory holds that yawning assists in the physical development of the lungs early in life, but has no remaining biological function in adults. It has been suggested that yawning and hiccupping might serve to clear out the fetuses airways. The lungs of a fetus secrete a liquid that mixes with its mother's amniotic fluid. Babies with congenital blockages that prevent this fluid from escaping from their lungs are sometimes born with deformed lungs. It might be that yawning helps to clear out the lungs by</w:t>
      </w:r>
      <w:r w:rsidRPr="00AF3A20">
        <w:rPr>
          <w:rFonts w:ascii="Georgia" w:hAnsi="Georgia"/>
          <w:color w:val="000000"/>
          <w:szCs w:val="21"/>
          <w:highlight w:val="lightGray"/>
          <w:u w:val="single"/>
        </w:rPr>
        <w:t xml:space="preserve"> periodically</w:t>
      </w:r>
      <w:r>
        <w:rPr>
          <w:rFonts w:ascii="Georgia" w:hAnsi="Georgia"/>
          <w:szCs w:val="21"/>
        </w:rPr>
        <w:t xml:space="preserve"> lowering the pressure in them. According to this theory, yawning in adults is just a developmental fossil with no biological function. But, while accepting that not everything in life can be explained by Darwinian evolution, there are sound reasons for being skeptical of theories like this one, which avoid the issue of what yawning does for adults. Yawning is distracting, consumes energy and takes time. It is almost certainly doing something significant in adults as well as in fetuses. What could it be?</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8</w:t>
      </w:r>
      <w:r>
        <w:rPr>
          <w:rFonts w:ascii="Georgia" w:hAnsi="Georgia"/>
          <w:color w:val="000000"/>
          <w:kern w:val="0"/>
          <w:szCs w:val="21"/>
        </w:rPr>
        <w:t xml:space="preserve">- </w:t>
      </w:r>
      <w:r w:rsidRPr="00AF3A20">
        <w:rPr>
          <w:rFonts w:ascii="Georgia" w:hAnsi="Georgia"/>
          <w:color w:val="000000"/>
          <w:kern w:val="0"/>
          <w:szCs w:val="21"/>
        </w:rPr>
        <w:t>The mystery of yawning</w:t>
      </w:r>
      <w:r>
        <w:rPr>
          <w:rFonts w:ascii="Georgia" w:hAnsi="Georgia" w:hint="eastAsia"/>
          <w:color w:val="000000"/>
          <w:kern w:val="0"/>
          <w:szCs w:val="21"/>
        </w:rPr>
        <w:t>】</w:t>
      </w:r>
    </w:p>
    <w:p w:rsidR="00E812E1" w:rsidRDefault="00E812E1">
      <w:pPr>
        <w:widowControl/>
        <w:ind w:firstLineChars="0" w:firstLine="0"/>
        <w:jc w:val="left"/>
        <w:rPr>
          <w:rFonts w:ascii="Georgia" w:hAnsi="Georgia"/>
          <w:szCs w:val="21"/>
        </w:rPr>
      </w:pPr>
      <w:r>
        <w:rPr>
          <w:rFonts w:ascii="Georgia" w:hAnsi="Georgia"/>
          <w:szCs w:val="21"/>
        </w:rPr>
        <w:br w:type="page"/>
      </w:r>
    </w:p>
    <w:p w:rsidR="00AF3A20" w:rsidRDefault="00AF3A20" w:rsidP="00AF3A20">
      <w:pPr>
        <w:ind w:firstLine="420"/>
        <w:rPr>
          <w:rFonts w:ascii="Georgia" w:hAnsi="Georgia"/>
          <w:szCs w:val="21"/>
        </w:rPr>
      </w:pPr>
    </w:p>
    <w:p w:rsidR="00AF3A20" w:rsidRDefault="00AF3A20" w:rsidP="00AF3A20">
      <w:pPr>
        <w:ind w:firstLine="420"/>
        <w:rPr>
          <w:rFonts w:ascii="Georgia" w:hAnsi="Georgia"/>
          <w:szCs w:val="21"/>
        </w:rPr>
      </w:pPr>
      <w:r>
        <w:rPr>
          <w:rFonts w:ascii="Georgia" w:hAnsi="Georgia"/>
          <w:szCs w:val="21"/>
        </w:rPr>
        <w:t>7.The word “</w:t>
      </w:r>
      <w:r w:rsidRPr="00AF3A20">
        <w:rPr>
          <w:rFonts w:ascii="Georgia" w:hAnsi="Georgia"/>
          <w:color w:val="000000"/>
          <w:szCs w:val="21"/>
          <w:highlight w:val="lightGray"/>
          <w:u w:val="single"/>
        </w:rPr>
        <w:t>periodically</w:t>
      </w:r>
      <w:r>
        <w:rPr>
          <w:rFonts w:ascii="Georgia" w:hAnsi="Georgia"/>
          <w:szCs w:val="21"/>
        </w:rPr>
        <w:t>” in the passage is closest in the meaning to</w:t>
      </w:r>
      <w:r>
        <w:rPr>
          <w:rFonts w:ascii="Georgia" w:hAnsi="Georgia"/>
          <w:vanish/>
          <w:color w:val="0000FF"/>
          <w:sz w:val="24"/>
          <w:szCs w:val="24"/>
        </w:rPr>
        <w:t xml:space="preserve"> (3)</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continuously</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quickly</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regularly</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carefully</w:t>
      </w:r>
    </w:p>
    <w:p w:rsidR="00AF3A20" w:rsidRDefault="00AF3A20" w:rsidP="00AF3A20">
      <w:pPr>
        <w:ind w:firstLineChars="95"/>
        <w:rPr>
          <w:b/>
          <w:color w:val="000000"/>
          <w:kern w:val="0"/>
          <w:szCs w:val="21"/>
        </w:rPr>
      </w:pPr>
    </w:p>
    <w:p w:rsidR="00AF3A20" w:rsidRDefault="00AF3A20" w:rsidP="00AF3A20">
      <w:pPr>
        <w:ind w:firstLine="420"/>
        <w:rPr>
          <w:rFonts w:ascii="Georgia" w:hAnsi="Georgia"/>
          <w:szCs w:val="21"/>
        </w:rPr>
      </w:pPr>
      <w:r>
        <w:rPr>
          <w:rFonts w:ascii="Georgia" w:hAnsi="Georgia"/>
          <w:szCs w:val="21"/>
        </w:rPr>
        <w:t>Paragraph 4: The</w:t>
      </w:r>
      <w:r w:rsidRPr="00AF3A20">
        <w:rPr>
          <w:rFonts w:ascii="Georgia" w:hAnsi="Georgia"/>
          <w:color w:val="000000"/>
          <w:szCs w:val="21"/>
          <w:highlight w:val="lightGray"/>
          <w:u w:val="single"/>
        </w:rPr>
        <w:t xml:space="preserve"> empirical</w:t>
      </w:r>
      <w:r>
        <w:rPr>
          <w:rFonts w:ascii="Georgia" w:hAnsi="Georgia"/>
          <w:szCs w:val="21"/>
        </w:rPr>
        <w:t xml:space="preserve"> evidence, such as it is, suggests an altogether different function for yawning—namely, that yawning prepares us for a change in activity level. Support for this theory came from a study of yawning behavior in everyday life. Volunteers wore wrist-mounted devices that automatically recorded their physical activity for up to two weeks: the volunteers also recorded their yawns by pressing a button on the device each time they yawned. The data showed that yawning tended to occur about 15 minutes before a period of increased behavioral activity. Yawning bore no relationship to sleep patterns, however. This accords with anecdotal evidence that people often yawn in situations where they are neither tired nor bored, but are preparing for impending mental and physical activity. Such yawning is often referred to as "incongruous" because it seems out of place, at least on the tiredness view: </w:t>
      </w:r>
      <w:r w:rsidRPr="00AF3A20">
        <w:rPr>
          <w:rFonts w:ascii="Georgia" w:hAnsi="Georgia"/>
          <w:color w:val="000000"/>
          <w:szCs w:val="21"/>
          <w:highlight w:val="lightGray"/>
          <w:u w:val="single"/>
        </w:rPr>
        <w:t>soldiers yawning before combat, musicians yawning before performing, and athletes yawning before competing.</w:t>
      </w:r>
      <w:r>
        <w:rPr>
          <w:rFonts w:ascii="Georgia" w:hAnsi="Georgia"/>
          <w:szCs w:val="21"/>
        </w:rPr>
        <w:t xml:space="preserve"> Their yawning seems to have nothing to do with sleepiness or boredom—quite the reverse—but it does precede a change in activity level.</w:t>
      </w:r>
      <w:r>
        <w:rPr>
          <w:rFonts w:ascii="Georgia" w:hAnsi="Georgia" w:hint="eastAsia"/>
          <w:szCs w:val="21"/>
        </w:rPr>
        <w:t xml:space="preserve"> </w:t>
      </w:r>
      <w:bookmarkStart w:id="347" w:name="OLE_LINK252"/>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8</w:t>
      </w:r>
      <w:r>
        <w:rPr>
          <w:rFonts w:ascii="Georgia" w:hAnsi="Georgia"/>
          <w:color w:val="000000"/>
          <w:kern w:val="0"/>
          <w:szCs w:val="21"/>
        </w:rPr>
        <w:t xml:space="preserve">- </w:t>
      </w:r>
      <w:r w:rsidRPr="00AF3A20">
        <w:rPr>
          <w:rFonts w:ascii="Georgia" w:hAnsi="Georgia"/>
          <w:color w:val="000000"/>
          <w:kern w:val="0"/>
          <w:szCs w:val="21"/>
        </w:rPr>
        <w:t>The mystery of yawning</w:t>
      </w:r>
      <w:r>
        <w:rPr>
          <w:rFonts w:ascii="Georgia" w:hAnsi="Georgia" w:hint="eastAsia"/>
          <w:color w:val="000000"/>
          <w:kern w:val="0"/>
          <w:szCs w:val="21"/>
        </w:rPr>
        <w:t>】</w:t>
      </w:r>
    </w:p>
    <w:bookmarkEnd w:id="347"/>
    <w:p w:rsidR="00AF3A20" w:rsidRDefault="00AF3A20" w:rsidP="00AF3A20">
      <w:pPr>
        <w:ind w:firstLine="420"/>
        <w:rPr>
          <w:rFonts w:ascii="Georgia" w:hAnsi="Georgia"/>
          <w:szCs w:val="21"/>
        </w:rPr>
      </w:pPr>
    </w:p>
    <w:p w:rsidR="00AF3A20" w:rsidRDefault="00AF3A20" w:rsidP="00AF3A20">
      <w:pPr>
        <w:ind w:left="360" w:firstLineChars="0" w:firstLine="0"/>
        <w:rPr>
          <w:rFonts w:ascii="Georgia" w:hAnsi="Georgia"/>
          <w:szCs w:val="21"/>
        </w:rPr>
      </w:pPr>
      <w:r>
        <w:rPr>
          <w:rFonts w:ascii="Georgia" w:hAnsi="Georgia"/>
          <w:szCs w:val="21"/>
        </w:rPr>
        <w:t>10.The word “</w:t>
      </w:r>
      <w:r w:rsidRPr="00AF3A20">
        <w:rPr>
          <w:rFonts w:ascii="Georgia" w:hAnsi="Georgia"/>
          <w:color w:val="000000"/>
          <w:szCs w:val="21"/>
          <w:highlight w:val="lightGray"/>
          <w:u w:val="single"/>
        </w:rPr>
        <w:t>empirical</w:t>
      </w:r>
      <w:r>
        <w:rPr>
          <w:rFonts w:ascii="Georgia" w:hAnsi="Georgia"/>
          <w:szCs w:val="21"/>
        </w:rPr>
        <w:t xml:space="preserve">” in the passage is closest in meaning to </w:t>
      </w:r>
      <w:r>
        <w:rPr>
          <w:rFonts w:ascii="Georgia" w:hAnsi="Georgia"/>
          <w:vanish/>
          <w:color w:val="0000FF"/>
          <w:sz w:val="24"/>
          <w:szCs w:val="24"/>
        </w:rPr>
        <w:t>(4)</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reliable</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based on common sense</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relevant</w:t>
      </w:r>
    </w:p>
    <w:p w:rsidR="00AF3A20" w:rsidRDefault="00AF3A20" w:rsidP="00AF3A20">
      <w:pPr>
        <w:ind w:firstLineChars="0" w:firstLine="360"/>
        <w:rPr>
          <w:rFonts w:ascii="Georgia" w:hAnsi="Georgia"/>
          <w:szCs w:val="21"/>
        </w:rPr>
      </w:pPr>
      <w:r>
        <w:rPr>
          <w:kern w:val="0"/>
          <w:szCs w:val="21"/>
        </w:rPr>
        <w:t xml:space="preserve">○ </w:t>
      </w:r>
      <w:r>
        <w:rPr>
          <w:rFonts w:ascii="Georgia" w:hAnsi="Georgia"/>
          <w:szCs w:val="21"/>
        </w:rPr>
        <w:t>based on observation</w:t>
      </w:r>
    </w:p>
    <w:p w:rsidR="00AF3A20" w:rsidRDefault="00AF3A20" w:rsidP="00AF3A20">
      <w:pPr>
        <w:ind w:firstLineChars="0" w:firstLine="0"/>
        <w:rPr>
          <w:rFonts w:ascii="Georgia" w:hAnsi="Georgia"/>
          <w:szCs w:val="21"/>
        </w:rPr>
      </w:pPr>
    </w:p>
    <w:p w:rsidR="00AF3A20" w:rsidRDefault="00AF3A20" w:rsidP="00AF3A20">
      <w:pPr>
        <w:ind w:firstLine="420"/>
        <w:rPr>
          <w:rFonts w:ascii="Georgia" w:hAnsi="Georgia"/>
          <w:szCs w:val="21"/>
        </w:rPr>
      </w:pPr>
      <w:r>
        <w:rPr>
          <w:rFonts w:ascii="Georgia" w:hAnsi="Georgia"/>
          <w:szCs w:val="21"/>
        </w:rPr>
        <w:t>Paragraph1 : Lightning is a brilliant flash of light produced by an electrical discharge from a storm cloud. The electrical discharge takes place when the attractive tension between a region of negatively charged particles and a region of positively charged particles becomes so great that the charged particles suddenly rush together. The coming together of the oppositely charged particles neutralizes the electrical tension and releases a</w:t>
      </w:r>
      <w:r w:rsidRPr="00AF3A20">
        <w:rPr>
          <w:rFonts w:ascii="Georgia" w:hAnsi="Georgia"/>
          <w:color w:val="000000"/>
          <w:szCs w:val="21"/>
          <w:highlight w:val="lightGray"/>
          <w:u w:val="single"/>
        </w:rPr>
        <w:t xml:space="preserve"> tremendous</w:t>
      </w:r>
      <w:r>
        <w:rPr>
          <w:rFonts w:ascii="Georgia" w:hAnsi="Georgia"/>
          <w:szCs w:val="21"/>
        </w:rPr>
        <w:t xml:space="preserve"> amount of energy, which we see as lightning. The separation of positively and negatively charged particles takes place during the development of the storm cloud.</w:t>
      </w:r>
      <w:r>
        <w:rPr>
          <w:rFonts w:ascii="Georgia" w:hAnsi="Georgia" w:hint="eastAsia"/>
          <w:szCs w:val="21"/>
        </w:rPr>
        <w:t xml:space="preserve"> </w:t>
      </w:r>
      <w:bookmarkStart w:id="348" w:name="OLE_LINK253"/>
      <w:bookmarkStart w:id="349" w:name="OLE_LINK254"/>
      <w:bookmarkStart w:id="350" w:name="OLE_LINK255"/>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8</w:t>
      </w:r>
      <w:r>
        <w:rPr>
          <w:rFonts w:ascii="Georgia" w:hAnsi="Georgia"/>
          <w:color w:val="000000"/>
          <w:kern w:val="0"/>
          <w:szCs w:val="21"/>
        </w:rPr>
        <w:t xml:space="preserve">- </w:t>
      </w:r>
      <w:r>
        <w:rPr>
          <w:rFonts w:ascii="Georgia" w:hAnsi="Georgia" w:hint="eastAsia"/>
          <w:color w:val="000000"/>
          <w:kern w:val="0"/>
          <w:szCs w:val="21"/>
        </w:rPr>
        <w:t>Lightning</w:t>
      </w:r>
      <w:r>
        <w:rPr>
          <w:rFonts w:ascii="Georgia" w:hAnsi="Georgia" w:hint="eastAsia"/>
          <w:color w:val="000000"/>
          <w:kern w:val="0"/>
          <w:szCs w:val="21"/>
        </w:rPr>
        <w:t>】</w:t>
      </w:r>
    </w:p>
    <w:bookmarkEnd w:id="348"/>
    <w:bookmarkEnd w:id="349"/>
    <w:bookmarkEnd w:id="350"/>
    <w:p w:rsidR="00E812E1" w:rsidRDefault="00E812E1" w:rsidP="00AF3A20">
      <w:pPr>
        <w:ind w:left="360" w:firstLineChars="0" w:firstLine="0"/>
        <w:rPr>
          <w:rFonts w:ascii="Georgia" w:hAnsi="Georgia"/>
          <w:szCs w:val="21"/>
        </w:rPr>
      </w:pPr>
    </w:p>
    <w:p w:rsidR="00AF3A20" w:rsidRDefault="00AF3A20" w:rsidP="00AF3A20">
      <w:pPr>
        <w:ind w:left="360" w:firstLineChars="0" w:firstLine="0"/>
        <w:rPr>
          <w:rFonts w:ascii="Georgia" w:hAnsi="Georgia"/>
          <w:szCs w:val="21"/>
        </w:rPr>
      </w:pPr>
      <w:r>
        <w:rPr>
          <w:rFonts w:ascii="Georgia" w:hAnsi="Georgia"/>
          <w:szCs w:val="21"/>
        </w:rPr>
        <w:t>2.The word “</w:t>
      </w:r>
      <w:r w:rsidRPr="00AF3A20">
        <w:rPr>
          <w:rFonts w:ascii="Georgia" w:hAnsi="Georgia"/>
          <w:color w:val="000000"/>
          <w:szCs w:val="21"/>
          <w:highlight w:val="lightGray"/>
          <w:u w:val="single"/>
        </w:rPr>
        <w:t>tremendous</w:t>
      </w:r>
      <w:r>
        <w:rPr>
          <w:rFonts w:ascii="Georgia" w:hAnsi="Georgia"/>
          <w:szCs w:val="21"/>
        </w:rPr>
        <w:t>” in the passage is closest in meaning to</w:t>
      </w:r>
      <w:r>
        <w:rPr>
          <w:rFonts w:ascii="Georgia" w:hAnsi="Georgia"/>
          <w:vanish/>
          <w:color w:val="0000FF"/>
          <w:sz w:val="24"/>
          <w:szCs w:val="24"/>
        </w:rPr>
        <w:t xml:space="preserve"> (3)</w:t>
      </w:r>
    </w:p>
    <w:p w:rsidR="00AF3A20" w:rsidRDefault="00AF3A20" w:rsidP="00AF3A20">
      <w:pPr>
        <w:ind w:firstLineChars="0"/>
        <w:rPr>
          <w:rFonts w:ascii="Georgia" w:hAnsi="Georgia"/>
          <w:szCs w:val="21"/>
        </w:rPr>
      </w:pPr>
      <w:r>
        <w:rPr>
          <w:kern w:val="0"/>
          <w:szCs w:val="21"/>
        </w:rPr>
        <w:t xml:space="preserve">○  </w:t>
      </w:r>
      <w:r>
        <w:rPr>
          <w:rFonts w:ascii="Georgia" w:hAnsi="Georgia"/>
          <w:szCs w:val="21"/>
        </w:rPr>
        <w:t>distinct</w:t>
      </w:r>
    </w:p>
    <w:p w:rsidR="00AF3A20" w:rsidRDefault="00AF3A20" w:rsidP="00AF3A20">
      <w:pPr>
        <w:ind w:firstLineChars="0"/>
        <w:rPr>
          <w:rFonts w:ascii="Georgia" w:hAnsi="Georgia"/>
          <w:szCs w:val="21"/>
        </w:rPr>
      </w:pPr>
      <w:r>
        <w:rPr>
          <w:kern w:val="0"/>
          <w:szCs w:val="21"/>
        </w:rPr>
        <w:t xml:space="preserve">○  </w:t>
      </w:r>
      <w:r>
        <w:rPr>
          <w:rFonts w:ascii="Georgia" w:hAnsi="Georgia"/>
          <w:szCs w:val="21"/>
        </w:rPr>
        <w:t>growing</w:t>
      </w:r>
    </w:p>
    <w:p w:rsidR="00AF3A20" w:rsidRDefault="00AF3A20" w:rsidP="00AF3A20">
      <w:pPr>
        <w:ind w:firstLineChars="0"/>
        <w:rPr>
          <w:rFonts w:ascii="Georgia" w:hAnsi="Georgia"/>
          <w:szCs w:val="21"/>
        </w:rPr>
      </w:pPr>
      <w:r>
        <w:rPr>
          <w:kern w:val="0"/>
          <w:szCs w:val="21"/>
        </w:rPr>
        <w:t xml:space="preserve">○  </w:t>
      </w:r>
      <w:r>
        <w:rPr>
          <w:rFonts w:ascii="Georgia" w:hAnsi="Georgia"/>
          <w:szCs w:val="21"/>
        </w:rPr>
        <w:t>huge</w:t>
      </w:r>
    </w:p>
    <w:p w:rsidR="00AF3A20" w:rsidRDefault="00AF3A20" w:rsidP="00AF3A20">
      <w:pPr>
        <w:ind w:firstLineChars="0"/>
        <w:rPr>
          <w:rFonts w:ascii="Georgia" w:hAnsi="Georgia"/>
          <w:szCs w:val="21"/>
        </w:rPr>
      </w:pPr>
      <w:r>
        <w:rPr>
          <w:kern w:val="0"/>
          <w:szCs w:val="21"/>
        </w:rPr>
        <w:t xml:space="preserve">○  </w:t>
      </w:r>
      <w:r>
        <w:rPr>
          <w:rFonts w:ascii="Georgia" w:hAnsi="Georgia"/>
          <w:szCs w:val="21"/>
        </w:rPr>
        <w:t>immediate</w:t>
      </w:r>
    </w:p>
    <w:p w:rsidR="00AF3A20" w:rsidRDefault="00AF3A20" w:rsidP="00AF3A20">
      <w:pPr>
        <w:ind w:firstLineChars="95"/>
        <w:rPr>
          <w:b/>
          <w:color w:val="000000"/>
          <w:kern w:val="0"/>
          <w:szCs w:val="21"/>
        </w:rPr>
      </w:pPr>
    </w:p>
    <w:p w:rsidR="00AF3A20" w:rsidRDefault="00AF3A20" w:rsidP="00AF3A20">
      <w:pPr>
        <w:ind w:firstLine="420"/>
        <w:rPr>
          <w:rFonts w:ascii="Georgia" w:hAnsi="Georgia"/>
          <w:szCs w:val="21"/>
        </w:rPr>
      </w:pPr>
      <w:r>
        <w:rPr>
          <w:rFonts w:ascii="Georgia" w:hAnsi="Georgia"/>
          <w:szCs w:val="21"/>
        </w:rPr>
        <w:t xml:space="preserve">Paragraph 2: The separation of charged particles that forms in a storm cloud has a sandwich-like structure. Concentrations of positively charged particles develop at the top and bottom of the cloud, but the middle region becomes negatively charged. Recent measurements made in the field together with laboratory simulations offer a promising explanation of how this structure of charged particles forms. </w:t>
      </w:r>
      <w:r>
        <w:rPr>
          <w:rFonts w:ascii="Georgia" w:hAnsi="Georgia"/>
          <w:szCs w:val="21"/>
        </w:rPr>
        <w:lastRenderedPageBreak/>
        <w:t>What happens is that small (millimeter-to centimeter-size) pellets of ice form in the cold upper regions of the cloud. When these ice pellets fall, some of them strike much smaller ice crystals in the center of the cloud. The temperature at the center of the cloud is about -15</w:t>
      </w:r>
      <w:r>
        <w:rPr>
          <w:rFonts w:ascii="宋体" w:hAnsi="宋体" w:cs="宋体" w:hint="eastAsia"/>
          <w:szCs w:val="21"/>
        </w:rPr>
        <w:t>℃</w:t>
      </w:r>
      <w:r>
        <w:rPr>
          <w:rFonts w:ascii="Georgia" w:hAnsi="Georgia"/>
          <w:szCs w:val="21"/>
        </w:rPr>
        <w:t xml:space="preserve"> or lower. At such temperatures, the collision between the ice pellets and the ice crystals causes electrical charges to shift so that the ice pellets</w:t>
      </w:r>
      <w:r w:rsidRPr="00AF3A20">
        <w:rPr>
          <w:rFonts w:ascii="Georgia" w:hAnsi="Georgia"/>
          <w:color w:val="000000"/>
          <w:szCs w:val="21"/>
          <w:highlight w:val="lightGray"/>
          <w:u w:val="single"/>
        </w:rPr>
        <w:t xml:space="preserve"> acquire</w:t>
      </w:r>
      <w:r>
        <w:rPr>
          <w:rFonts w:ascii="Georgia" w:hAnsi="Georgia"/>
          <w:szCs w:val="21"/>
        </w:rPr>
        <w:t xml:space="preserve"> a negative charge and the ice crystals become positively charged. Then updraft wind currents carry the light, positively charged ice crystals up to the top of the cloud. The heavier negatively charged ice pellets are left to concentrate in the center. This process explains why the top of the cloud becomes positively charged, while the center becomes negatively charged. The negatively charged region is large: several hundred meters thick and   several kilometers in diameter. Below this large, cold, negatively charged region, the cloud is warmer than -15</w:t>
      </w:r>
      <w:r>
        <w:rPr>
          <w:rFonts w:ascii="Georgia" w:hAnsi="宋体" w:cs="宋体" w:hint="eastAsia"/>
          <w:szCs w:val="21"/>
        </w:rPr>
        <w:t>℃</w:t>
      </w:r>
      <w:r>
        <w:rPr>
          <w:rFonts w:ascii="Georgia" w:hAnsi="Georgia"/>
          <w:szCs w:val="21"/>
        </w:rPr>
        <w:t>, and at these temperatures, collisions between ice crystals and falling ice pellets produce positively charged ice pellets that then populate a small region at the base of the cloud.</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8</w:t>
      </w:r>
      <w:r>
        <w:rPr>
          <w:rFonts w:ascii="Georgia" w:hAnsi="Georgia"/>
          <w:color w:val="000000"/>
          <w:kern w:val="0"/>
          <w:szCs w:val="21"/>
        </w:rPr>
        <w:t xml:space="preserve">- </w:t>
      </w:r>
      <w:r>
        <w:rPr>
          <w:rFonts w:ascii="Georgia" w:hAnsi="Georgia" w:hint="eastAsia"/>
          <w:color w:val="000000"/>
          <w:kern w:val="0"/>
          <w:szCs w:val="21"/>
        </w:rPr>
        <w:t>Lightning</w:t>
      </w:r>
      <w:r>
        <w:rPr>
          <w:rFonts w:ascii="Georgia" w:hAnsi="Georgia" w:hint="eastAsia"/>
          <w:color w:val="000000"/>
          <w:kern w:val="0"/>
          <w:szCs w:val="21"/>
        </w:rPr>
        <w:t>】</w:t>
      </w:r>
    </w:p>
    <w:p w:rsidR="00E812E1" w:rsidRDefault="00E812E1" w:rsidP="00AF3A20">
      <w:pPr>
        <w:ind w:left="360" w:firstLineChars="0" w:firstLine="0"/>
        <w:rPr>
          <w:rFonts w:ascii="Georgia" w:hAnsi="Georgia"/>
          <w:szCs w:val="21"/>
        </w:rPr>
      </w:pPr>
    </w:p>
    <w:p w:rsidR="00AF3A20" w:rsidRDefault="00AF3A20" w:rsidP="00AF3A20">
      <w:pPr>
        <w:ind w:left="360" w:firstLineChars="0" w:firstLine="0"/>
        <w:rPr>
          <w:rFonts w:ascii="Georgia" w:hAnsi="Georgia"/>
          <w:szCs w:val="21"/>
        </w:rPr>
      </w:pPr>
      <w:r>
        <w:rPr>
          <w:rFonts w:ascii="Georgia" w:hAnsi="Georgia"/>
          <w:szCs w:val="21"/>
        </w:rPr>
        <w:t>4.The word “</w:t>
      </w:r>
      <w:r w:rsidRPr="00AF3A20">
        <w:rPr>
          <w:rFonts w:ascii="Georgia" w:hAnsi="Georgia"/>
          <w:color w:val="000000"/>
          <w:szCs w:val="21"/>
          <w:highlight w:val="lightGray"/>
          <w:u w:val="single"/>
        </w:rPr>
        <w:t>acquire</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AF3A20" w:rsidRDefault="00AF3A20" w:rsidP="00AF3A20">
      <w:pPr>
        <w:ind w:firstLine="420"/>
        <w:rPr>
          <w:rFonts w:ascii="Georgia" w:hAnsi="Georgia"/>
          <w:szCs w:val="21"/>
        </w:rPr>
      </w:pPr>
      <w:r>
        <w:rPr>
          <w:kern w:val="0"/>
          <w:szCs w:val="21"/>
        </w:rPr>
        <w:t xml:space="preserve">○  </w:t>
      </w:r>
      <w:r>
        <w:rPr>
          <w:rFonts w:ascii="Georgia" w:hAnsi="Georgia"/>
          <w:szCs w:val="21"/>
        </w:rPr>
        <w:t>reject</w:t>
      </w:r>
    </w:p>
    <w:p w:rsidR="00AF3A20" w:rsidRDefault="00AF3A20" w:rsidP="00AF3A20">
      <w:pPr>
        <w:ind w:firstLineChars="0"/>
        <w:rPr>
          <w:rFonts w:ascii="Georgia" w:hAnsi="Georgia"/>
          <w:szCs w:val="21"/>
        </w:rPr>
      </w:pPr>
      <w:r>
        <w:rPr>
          <w:kern w:val="0"/>
          <w:szCs w:val="21"/>
        </w:rPr>
        <w:t xml:space="preserve">  ○  </w:t>
      </w:r>
      <w:r>
        <w:rPr>
          <w:rFonts w:ascii="Georgia" w:hAnsi="Georgia"/>
          <w:szCs w:val="21"/>
        </w:rPr>
        <w:t>obtain</w:t>
      </w:r>
    </w:p>
    <w:p w:rsidR="00AF3A20" w:rsidRDefault="00AF3A20" w:rsidP="00AF3A20">
      <w:pPr>
        <w:ind w:firstLine="420"/>
        <w:rPr>
          <w:rFonts w:ascii="Georgia" w:hAnsi="Georgia"/>
          <w:szCs w:val="21"/>
        </w:rPr>
      </w:pPr>
      <w:r>
        <w:rPr>
          <w:kern w:val="0"/>
          <w:szCs w:val="21"/>
        </w:rPr>
        <w:t xml:space="preserve">○  </w:t>
      </w:r>
      <w:r>
        <w:rPr>
          <w:rFonts w:ascii="Georgia" w:hAnsi="Georgia"/>
          <w:szCs w:val="21"/>
        </w:rPr>
        <w:t>need</w:t>
      </w:r>
    </w:p>
    <w:p w:rsidR="00AF3A20" w:rsidRDefault="00AF3A20" w:rsidP="00AF3A20">
      <w:pPr>
        <w:ind w:firstLine="420"/>
        <w:rPr>
          <w:rFonts w:ascii="Georgia" w:hAnsi="Georgia"/>
          <w:szCs w:val="21"/>
        </w:rPr>
      </w:pPr>
      <w:r>
        <w:rPr>
          <w:kern w:val="0"/>
          <w:szCs w:val="21"/>
        </w:rPr>
        <w:t xml:space="preserve">○  </w:t>
      </w:r>
      <w:r>
        <w:rPr>
          <w:rFonts w:ascii="Georgia" w:hAnsi="Georgia"/>
          <w:szCs w:val="21"/>
        </w:rPr>
        <w:t>produce</w:t>
      </w:r>
    </w:p>
    <w:p w:rsidR="00E812E1" w:rsidRDefault="00E812E1" w:rsidP="00E812E1">
      <w:pPr>
        <w:ind w:firstLine="422"/>
        <w:rPr>
          <w:b/>
          <w:color w:val="000000"/>
          <w:kern w:val="0"/>
          <w:szCs w:val="21"/>
        </w:rPr>
      </w:pPr>
    </w:p>
    <w:p w:rsidR="00AF3A20" w:rsidRDefault="00AF3A20" w:rsidP="00E812E1">
      <w:pPr>
        <w:ind w:firstLine="420"/>
        <w:rPr>
          <w:rFonts w:ascii="Georgia" w:hAnsi="Georgia"/>
          <w:szCs w:val="21"/>
        </w:rPr>
      </w:pPr>
      <w:r>
        <w:rPr>
          <w:rFonts w:ascii="Georgia" w:hAnsi="Georgia"/>
          <w:szCs w:val="21"/>
        </w:rPr>
        <w:t xml:space="preserve">Paragraph 4: Using high-speed photography, scientists have determined that there are two steps to the occurrence of lightning from a cloud to the ground. First, a channel, or path, is formed that connects the cloud and the ground. Then a strong current of electrons follows that path from the cloud to the ground, and it is that current that </w:t>
      </w:r>
      <w:r w:rsidRPr="00AF3A20">
        <w:rPr>
          <w:rFonts w:ascii="Georgia" w:hAnsi="Georgia"/>
          <w:color w:val="000000"/>
          <w:szCs w:val="21"/>
          <w:highlight w:val="lightGray"/>
          <w:u w:val="single"/>
        </w:rPr>
        <w:t>illuminates</w:t>
      </w:r>
      <w:r>
        <w:rPr>
          <w:rFonts w:ascii="Georgia" w:hAnsi="Georgia"/>
          <w:szCs w:val="21"/>
        </w:rPr>
        <w:t xml:space="preserve"> the channel as the lightning we see.</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8</w:t>
      </w:r>
      <w:r>
        <w:rPr>
          <w:rFonts w:ascii="Georgia" w:hAnsi="Georgia"/>
          <w:color w:val="000000"/>
          <w:kern w:val="0"/>
          <w:szCs w:val="21"/>
        </w:rPr>
        <w:t xml:space="preserve">- </w:t>
      </w:r>
      <w:r>
        <w:rPr>
          <w:rFonts w:ascii="Georgia" w:hAnsi="Georgia" w:hint="eastAsia"/>
          <w:color w:val="000000"/>
          <w:kern w:val="0"/>
          <w:szCs w:val="21"/>
        </w:rPr>
        <w:t>Lightning</w:t>
      </w:r>
      <w:r>
        <w:rPr>
          <w:rFonts w:ascii="Georgia" w:hAnsi="Georgia" w:hint="eastAsia"/>
          <w:color w:val="000000"/>
          <w:kern w:val="0"/>
          <w:szCs w:val="21"/>
        </w:rPr>
        <w:t>】</w:t>
      </w:r>
    </w:p>
    <w:p w:rsidR="00AF3A20" w:rsidRDefault="00AF3A20" w:rsidP="00AF3A20">
      <w:pPr>
        <w:pStyle w:val="a3"/>
        <w:ind w:firstLine="420"/>
        <w:rPr>
          <w:rFonts w:ascii="Georgia" w:hAnsi="Georgia"/>
          <w:szCs w:val="21"/>
        </w:rPr>
      </w:pPr>
    </w:p>
    <w:p w:rsidR="00AF3A20" w:rsidRDefault="00AF3A20" w:rsidP="00AF3A20">
      <w:pPr>
        <w:ind w:firstLineChars="0" w:firstLine="0"/>
        <w:rPr>
          <w:rFonts w:ascii="Georgia" w:hAnsi="Georgia"/>
          <w:szCs w:val="21"/>
        </w:rPr>
      </w:pPr>
    </w:p>
    <w:p w:rsidR="00AF3A20" w:rsidRDefault="00AF3A20" w:rsidP="00AF3A20">
      <w:pPr>
        <w:ind w:left="360" w:firstLineChars="0" w:firstLine="0"/>
        <w:rPr>
          <w:rFonts w:ascii="Georgia" w:hAnsi="Georgia"/>
          <w:szCs w:val="21"/>
        </w:rPr>
      </w:pPr>
      <w:r>
        <w:rPr>
          <w:rFonts w:ascii="Georgia" w:hAnsi="Georgia"/>
          <w:szCs w:val="21"/>
        </w:rPr>
        <w:t xml:space="preserve">8.The word </w:t>
      </w:r>
      <w:r w:rsidRPr="00AF3A20">
        <w:rPr>
          <w:rFonts w:ascii="Georgia" w:hAnsi="Georgia"/>
          <w:color w:val="000000"/>
          <w:szCs w:val="21"/>
          <w:highlight w:val="lightGray"/>
          <w:u w:val="single"/>
        </w:rPr>
        <w:t>“illuminates</w:t>
      </w:r>
      <w:r>
        <w:rPr>
          <w:rFonts w:ascii="Georgia" w:hAnsi="Georgia"/>
          <w:szCs w:val="21"/>
        </w:rPr>
        <w:t xml:space="preserve">” in the passage is closet in meaning to </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AF3A20" w:rsidRDefault="00AF3A20" w:rsidP="00AF3A20">
      <w:pPr>
        <w:ind w:firstLineChars="0" w:firstLine="360"/>
        <w:rPr>
          <w:rFonts w:ascii="Georgia" w:hAnsi="Georgia"/>
          <w:szCs w:val="21"/>
        </w:rPr>
      </w:pPr>
      <w:r>
        <w:rPr>
          <w:kern w:val="0"/>
          <w:szCs w:val="21"/>
        </w:rPr>
        <w:t xml:space="preserve"> ○ </w:t>
      </w:r>
      <w:r>
        <w:rPr>
          <w:rFonts w:ascii="Georgia" w:hAnsi="Georgia"/>
          <w:szCs w:val="21"/>
        </w:rPr>
        <w:t xml:space="preserve">opens </w:t>
      </w:r>
    </w:p>
    <w:p w:rsidR="00AF3A20" w:rsidRDefault="00AF3A20" w:rsidP="00AF3A20">
      <w:pPr>
        <w:ind w:firstLineChars="0" w:firstLine="420"/>
        <w:rPr>
          <w:rFonts w:ascii="Georgia" w:hAnsi="Georgia"/>
          <w:szCs w:val="21"/>
        </w:rPr>
      </w:pPr>
      <w:r>
        <w:rPr>
          <w:kern w:val="0"/>
          <w:szCs w:val="21"/>
        </w:rPr>
        <w:t xml:space="preserve">○ </w:t>
      </w:r>
      <w:r>
        <w:rPr>
          <w:rFonts w:ascii="Georgia" w:hAnsi="Georgia"/>
          <w:szCs w:val="21"/>
        </w:rPr>
        <w:t>completes</w:t>
      </w:r>
    </w:p>
    <w:p w:rsidR="00AF3A20" w:rsidRDefault="00AF3A20" w:rsidP="00AF3A20">
      <w:pPr>
        <w:ind w:firstLineChars="0" w:firstLine="420"/>
        <w:rPr>
          <w:rFonts w:ascii="Georgia" w:hAnsi="Georgia"/>
          <w:szCs w:val="21"/>
        </w:rPr>
      </w:pPr>
      <w:r>
        <w:rPr>
          <w:kern w:val="0"/>
          <w:szCs w:val="21"/>
        </w:rPr>
        <w:t xml:space="preserve">○ </w:t>
      </w:r>
      <w:r>
        <w:rPr>
          <w:rFonts w:ascii="Georgia" w:hAnsi="Georgia"/>
          <w:szCs w:val="21"/>
        </w:rPr>
        <w:t>lights</w:t>
      </w:r>
    </w:p>
    <w:p w:rsidR="00AF3A20" w:rsidRDefault="00AF3A20" w:rsidP="00AF3A20">
      <w:pPr>
        <w:ind w:firstLineChars="0"/>
        <w:rPr>
          <w:rFonts w:ascii="Georgia" w:hAnsi="Georgia"/>
          <w:szCs w:val="21"/>
        </w:rPr>
      </w:pPr>
      <w:r>
        <w:rPr>
          <w:kern w:val="0"/>
          <w:szCs w:val="21"/>
        </w:rPr>
        <w:t xml:space="preserve"> </w:t>
      </w:r>
      <w:r>
        <w:rPr>
          <w:kern w:val="0"/>
          <w:szCs w:val="21"/>
        </w:rPr>
        <w:tab/>
        <w:t xml:space="preserve">○ </w:t>
      </w:r>
      <w:r>
        <w:rPr>
          <w:rFonts w:ascii="Georgia" w:hAnsi="Georgia"/>
          <w:szCs w:val="21"/>
        </w:rPr>
        <w:t>electrifies</w:t>
      </w:r>
    </w:p>
    <w:p w:rsidR="00E812E1" w:rsidRDefault="00E812E1" w:rsidP="00E812E1">
      <w:pPr>
        <w:ind w:firstLine="422"/>
        <w:rPr>
          <w:b/>
          <w:color w:val="000000"/>
          <w:kern w:val="0"/>
          <w:szCs w:val="21"/>
        </w:rPr>
      </w:pPr>
    </w:p>
    <w:p w:rsidR="00AF3A20" w:rsidRDefault="00AF3A20" w:rsidP="00E812E1">
      <w:pPr>
        <w:ind w:firstLine="420"/>
        <w:rPr>
          <w:rFonts w:ascii="Georgia" w:hAnsi="Georgia"/>
          <w:szCs w:val="21"/>
        </w:rPr>
      </w:pPr>
      <w:r>
        <w:rPr>
          <w:rFonts w:ascii="Georgia" w:hAnsi="Georgia"/>
          <w:szCs w:val="21"/>
        </w:rPr>
        <w:t>Paragraph 5: The formation of the channel is</w:t>
      </w:r>
      <w:r w:rsidRPr="00AF3A20">
        <w:rPr>
          <w:rFonts w:ascii="Georgia" w:hAnsi="Georgia"/>
          <w:color w:val="000000"/>
          <w:szCs w:val="21"/>
          <w:highlight w:val="lightGray"/>
          <w:u w:val="single"/>
        </w:rPr>
        <w:t xml:space="preserve"> initiated</w:t>
      </w:r>
      <w:r>
        <w:rPr>
          <w:rFonts w:ascii="Georgia" w:hAnsi="Georgia"/>
          <w:szCs w:val="21"/>
        </w:rPr>
        <w:t xml:space="preserve"> when electrons surge from the cloud base toward the ground. When a stream of these negatively charged electrons comes within 100 meters of the ground it is met by a stream of positively charged particles that comes up from the ground. When the negatively and positively charged streams meet, a complete channel connecting the cloud and the ground is formed. The channel is only a few centimeters in diameter, but that is wide enough for electrons to follow the channel to the ground in the visible form of a flash of lightning. The stream of positive particles that meets the surge of electrons from the cloud often arises from a tall pointed structure such as a metal flagpole or a tower. That is why the subsequent lightning that follows the completed channel often strikes a tall structure.</w:t>
      </w:r>
      <w:r>
        <w:rPr>
          <w:rFonts w:ascii="Georgia" w:hAnsi="Georgia" w:hint="eastAsia"/>
          <w:szCs w:val="21"/>
        </w:rPr>
        <w:t xml:space="preserve"> </w:t>
      </w:r>
      <w:bookmarkStart w:id="351" w:name="OLE_LINK262"/>
      <w:bookmarkStart w:id="352" w:name="OLE_LINK263"/>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8</w:t>
      </w:r>
      <w:r>
        <w:rPr>
          <w:rFonts w:ascii="Georgia" w:hAnsi="Georgia"/>
          <w:color w:val="000000"/>
          <w:kern w:val="0"/>
          <w:szCs w:val="21"/>
        </w:rPr>
        <w:t xml:space="preserve">- </w:t>
      </w:r>
      <w:r>
        <w:rPr>
          <w:rFonts w:ascii="Georgia" w:hAnsi="Georgia" w:hint="eastAsia"/>
          <w:color w:val="000000"/>
          <w:kern w:val="0"/>
          <w:szCs w:val="21"/>
        </w:rPr>
        <w:t>Lightning</w:t>
      </w:r>
      <w:r>
        <w:rPr>
          <w:rFonts w:ascii="Georgia" w:hAnsi="Georgia" w:hint="eastAsia"/>
          <w:color w:val="000000"/>
          <w:kern w:val="0"/>
          <w:szCs w:val="21"/>
        </w:rPr>
        <w:t>】</w:t>
      </w:r>
    </w:p>
    <w:bookmarkEnd w:id="351"/>
    <w:bookmarkEnd w:id="352"/>
    <w:p w:rsidR="00AF3A20" w:rsidRPr="00AF3A20" w:rsidRDefault="00AF3A20" w:rsidP="00AF3A20">
      <w:pPr>
        <w:ind w:firstLine="422"/>
        <w:rPr>
          <w:rFonts w:ascii="Georgia" w:hAnsi="Georgia"/>
          <w:b/>
          <w:szCs w:val="21"/>
        </w:rPr>
      </w:pPr>
    </w:p>
    <w:p w:rsidR="00AF3A20" w:rsidRDefault="00AF3A20" w:rsidP="00AF3A20">
      <w:pPr>
        <w:ind w:firstLineChars="95"/>
        <w:rPr>
          <w:b/>
          <w:color w:val="000000"/>
          <w:kern w:val="0"/>
          <w:szCs w:val="21"/>
        </w:rPr>
      </w:pPr>
    </w:p>
    <w:p w:rsidR="00E812E1" w:rsidRDefault="00E812E1">
      <w:pPr>
        <w:widowControl/>
        <w:ind w:firstLineChars="0" w:firstLine="0"/>
        <w:jc w:val="left"/>
        <w:rPr>
          <w:rFonts w:ascii="Georgia" w:hAnsi="Georgia"/>
          <w:szCs w:val="21"/>
        </w:rPr>
      </w:pPr>
      <w:r>
        <w:rPr>
          <w:rFonts w:ascii="Georgia" w:hAnsi="Georgia"/>
          <w:szCs w:val="21"/>
        </w:rPr>
        <w:br w:type="page"/>
      </w:r>
    </w:p>
    <w:p w:rsidR="00AF3A20" w:rsidRDefault="00AF3A20" w:rsidP="00AF3A20">
      <w:pPr>
        <w:ind w:left="360" w:firstLineChars="0" w:firstLine="0"/>
        <w:rPr>
          <w:rFonts w:ascii="Georgia" w:hAnsi="Georgia"/>
          <w:szCs w:val="21"/>
        </w:rPr>
      </w:pPr>
      <w:r>
        <w:rPr>
          <w:rFonts w:ascii="Georgia" w:hAnsi="Georgia"/>
          <w:szCs w:val="21"/>
        </w:rPr>
        <w:lastRenderedPageBreak/>
        <w:t xml:space="preserve">12.The word </w:t>
      </w:r>
      <w:r w:rsidRPr="00AF3A20">
        <w:rPr>
          <w:rFonts w:ascii="Georgia" w:hAnsi="Georgia"/>
          <w:color w:val="000000"/>
          <w:szCs w:val="21"/>
          <w:highlight w:val="lightGray"/>
          <w:u w:val="single"/>
        </w:rPr>
        <w:t>“initiated</w:t>
      </w:r>
      <w:r>
        <w:rPr>
          <w:rFonts w:ascii="Georgia" w:hAnsi="Georgia"/>
          <w:szCs w:val="21"/>
        </w:rPr>
        <w:t xml:space="preserve">” is closet in meaning to </w:t>
      </w:r>
      <w:r>
        <w:rPr>
          <w:rFonts w:ascii="Georgia" w:hAnsi="Georgia" w:hint="eastAsia"/>
          <w:vanish/>
          <w:color w:val="0000FF"/>
          <w:sz w:val="24"/>
          <w:szCs w:val="24"/>
        </w:rPr>
        <w:t>（</w:t>
      </w:r>
      <w:r>
        <w:rPr>
          <w:rFonts w:ascii="Georgia" w:hAnsi="Georgia"/>
          <w:vanish/>
          <w:color w:val="0000FF"/>
          <w:sz w:val="24"/>
          <w:szCs w:val="24"/>
        </w:rPr>
        <w:t>1</w:t>
      </w:r>
      <w:r>
        <w:rPr>
          <w:rFonts w:ascii="Georgia" w:hAnsi="Georgia" w:hint="eastAsia"/>
          <w:vanish/>
          <w:color w:val="0000FF"/>
          <w:sz w:val="24"/>
          <w:szCs w:val="24"/>
        </w:rPr>
        <w:t>）</w:t>
      </w:r>
    </w:p>
    <w:p w:rsidR="00AF3A20" w:rsidRDefault="00AF3A20" w:rsidP="00E812E1">
      <w:pPr>
        <w:ind w:firstLineChars="271" w:firstLine="569"/>
        <w:rPr>
          <w:rFonts w:ascii="Georgia" w:hAnsi="Georgia"/>
          <w:szCs w:val="21"/>
        </w:rPr>
      </w:pPr>
      <w:bookmarkStart w:id="353" w:name="OLE_LINK256"/>
      <w:r>
        <w:rPr>
          <w:kern w:val="0"/>
          <w:szCs w:val="21"/>
        </w:rPr>
        <w:t>○</w:t>
      </w:r>
      <w:bookmarkEnd w:id="353"/>
      <w:r>
        <w:rPr>
          <w:kern w:val="0"/>
          <w:szCs w:val="21"/>
        </w:rPr>
        <w:t xml:space="preserve">  </w:t>
      </w:r>
      <w:r>
        <w:rPr>
          <w:rFonts w:ascii="Georgia" w:hAnsi="Georgia"/>
          <w:szCs w:val="21"/>
        </w:rPr>
        <w:t>started</w:t>
      </w:r>
    </w:p>
    <w:p w:rsidR="00AF3A20" w:rsidRDefault="00AF3A20" w:rsidP="00E812E1">
      <w:pPr>
        <w:ind w:firstLineChars="271" w:firstLine="569"/>
        <w:rPr>
          <w:rFonts w:ascii="Georgia" w:hAnsi="Georgia"/>
          <w:szCs w:val="21"/>
        </w:rPr>
      </w:pPr>
      <w:r>
        <w:rPr>
          <w:kern w:val="0"/>
          <w:szCs w:val="21"/>
        </w:rPr>
        <w:t xml:space="preserve">○  </w:t>
      </w:r>
      <w:r>
        <w:rPr>
          <w:rFonts w:ascii="Georgia" w:hAnsi="Georgia"/>
          <w:szCs w:val="21"/>
        </w:rPr>
        <w:t>intensified</w:t>
      </w:r>
    </w:p>
    <w:p w:rsidR="00AF3A20" w:rsidRDefault="00AF3A20" w:rsidP="00E812E1">
      <w:pPr>
        <w:ind w:firstLineChars="271" w:firstLine="569"/>
        <w:rPr>
          <w:rFonts w:ascii="Georgia" w:hAnsi="Georgia"/>
          <w:szCs w:val="21"/>
        </w:rPr>
      </w:pPr>
      <w:r>
        <w:rPr>
          <w:kern w:val="0"/>
          <w:szCs w:val="21"/>
        </w:rPr>
        <w:t xml:space="preserve">○  </w:t>
      </w:r>
      <w:r>
        <w:rPr>
          <w:rFonts w:ascii="Georgia" w:hAnsi="Georgia"/>
          <w:szCs w:val="21"/>
        </w:rPr>
        <w:t>finished</w:t>
      </w:r>
    </w:p>
    <w:p w:rsidR="00AF3A20" w:rsidRDefault="00AF3A20" w:rsidP="00E812E1">
      <w:pPr>
        <w:ind w:firstLineChars="271" w:firstLine="569"/>
        <w:rPr>
          <w:rFonts w:ascii="Georgia" w:hAnsi="Georgia"/>
          <w:szCs w:val="21"/>
        </w:rPr>
      </w:pPr>
      <w:r>
        <w:rPr>
          <w:kern w:val="0"/>
          <w:szCs w:val="21"/>
        </w:rPr>
        <w:t xml:space="preserve">○  </w:t>
      </w:r>
      <w:r>
        <w:rPr>
          <w:rFonts w:ascii="Georgia" w:hAnsi="Georgia"/>
          <w:szCs w:val="21"/>
        </w:rPr>
        <w:t>expected</w:t>
      </w:r>
    </w:p>
    <w:p w:rsidR="00AF3A20" w:rsidRDefault="00AF3A20" w:rsidP="00AF3A20">
      <w:pPr>
        <w:ind w:firstLineChars="95"/>
        <w:rPr>
          <w:b/>
          <w:color w:val="000000"/>
          <w:kern w:val="0"/>
          <w:szCs w:val="21"/>
        </w:rPr>
      </w:pPr>
    </w:p>
    <w:p w:rsidR="00AF3A20" w:rsidRDefault="00AF3A20" w:rsidP="00AF3A20">
      <w:pPr>
        <w:ind w:firstLineChars="95"/>
        <w:rPr>
          <w:b/>
          <w:color w:val="000000"/>
          <w:kern w:val="0"/>
          <w:szCs w:val="21"/>
        </w:rPr>
      </w:pPr>
    </w:p>
    <w:p w:rsidR="00AF3A20" w:rsidRPr="00B02820" w:rsidRDefault="00AF3A20" w:rsidP="00B02820">
      <w:pPr>
        <w:pStyle w:val="a3"/>
        <w:ind w:firstLine="643"/>
        <w:outlineLvl w:val="0"/>
        <w:rPr>
          <w:rFonts w:asciiTheme="majorHAnsi" w:hAnsiTheme="majorHAnsi" w:cs="Arial"/>
          <w:b/>
          <w:kern w:val="0"/>
          <w:sz w:val="32"/>
          <w:szCs w:val="32"/>
        </w:rPr>
      </w:pPr>
      <w:bookmarkStart w:id="354" w:name="_Toc346574867"/>
      <w:r w:rsidRPr="00B02820">
        <w:rPr>
          <w:rFonts w:asciiTheme="majorHAnsi" w:hAnsiTheme="majorHAnsi" w:cs="Arial" w:hint="eastAsia"/>
          <w:b/>
          <w:kern w:val="0"/>
          <w:sz w:val="32"/>
          <w:szCs w:val="32"/>
        </w:rPr>
        <w:t>TPO-19</w:t>
      </w:r>
      <w:bookmarkEnd w:id="354"/>
    </w:p>
    <w:p w:rsidR="00AF3A20" w:rsidRDefault="00AF3A20" w:rsidP="00AF3A20">
      <w:pPr>
        <w:ind w:firstLineChars="95"/>
        <w:rPr>
          <w:b/>
          <w:color w:val="000000"/>
          <w:kern w:val="0"/>
          <w:szCs w:val="21"/>
        </w:rPr>
      </w:pPr>
    </w:p>
    <w:p w:rsidR="00E812E1" w:rsidRDefault="00E812E1" w:rsidP="00AF3A20">
      <w:pPr>
        <w:ind w:firstLineChars="95"/>
        <w:rPr>
          <w:b/>
          <w:color w:val="000000"/>
          <w:kern w:val="0"/>
          <w:szCs w:val="21"/>
        </w:rPr>
      </w:pPr>
    </w:p>
    <w:p w:rsidR="00AF3A20" w:rsidRDefault="00AF3A20" w:rsidP="00AF3A20">
      <w:pPr>
        <w:ind w:firstLine="420"/>
        <w:rPr>
          <w:rFonts w:ascii="Georgia" w:hAnsi="Georgia"/>
          <w:szCs w:val="21"/>
        </w:rPr>
      </w:pPr>
      <w:r>
        <w:rPr>
          <w:rFonts w:ascii="Georgia" w:hAnsi="Georgia"/>
          <w:szCs w:val="21"/>
        </w:rPr>
        <w:t xml:space="preserve">Paragraph 1: </w:t>
      </w:r>
      <w:r>
        <w:rPr>
          <w:rFonts w:ascii="Georgia" w:hAnsi="Georgia"/>
          <w:szCs w:val="21"/>
          <w:u w:val="single"/>
          <w:shd w:val="pct10" w:color="auto" w:fill="FFFFFF"/>
        </w:rPr>
        <w:t>In the wake of the Roman Empire's conquest of Britain in the first century A.D., a large number of troops stayed in the new province, and these troops had a considerable impact on Britain with their camps, fortifications, and participation in the local economy.</w:t>
      </w:r>
      <w:r>
        <w:rPr>
          <w:rFonts w:ascii="Georgia" w:hAnsi="Georgia"/>
          <w:szCs w:val="21"/>
        </w:rPr>
        <w:t xml:space="preserve"> Assessing the impact of the army on the civilian population starts from the realization that the soldiers were always unevenly distributed across the country. Areas rapidly incorporated into the empire were not long affected by the military. Where the army remained stationed, its presence was much more influential. The imposition of a military base involved the requisition of native lands for both the fort and the territory needed to feed and exercise the soldiers' animals. The imposition of military rule also robbed local leaders of opportunities to participate in local government, so social development was stunted and the seeds of disaffection sown. This then meant that the military had to remain to </w:t>
      </w:r>
      <w:r>
        <w:rPr>
          <w:rFonts w:ascii="Georgia" w:hAnsi="Georgia"/>
          <w:szCs w:val="21"/>
          <w:u w:val="single"/>
          <w:shd w:val="pct10" w:color="auto" w:fill="FFFFFF"/>
        </w:rPr>
        <w:t>suppress</w:t>
      </w:r>
      <w:r>
        <w:rPr>
          <w:rFonts w:ascii="Georgia" w:hAnsi="Georgia"/>
          <w:szCs w:val="21"/>
        </w:rPr>
        <w:t xml:space="preserve"> rebellion and organize government.</w:t>
      </w:r>
      <w:r>
        <w:rPr>
          <w:rFonts w:ascii="Georgia" w:hAnsi="Georgia" w:hint="eastAsia"/>
          <w:szCs w:val="21"/>
        </w:rPr>
        <w:t xml:space="preserve"> </w:t>
      </w:r>
      <w:bookmarkStart w:id="355" w:name="OLE_LINK264"/>
      <w:bookmarkStart w:id="356" w:name="OLE_LINK265"/>
      <w:bookmarkStart w:id="357" w:name="OLE_LINK266"/>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9</w:t>
      </w:r>
      <w:r>
        <w:rPr>
          <w:rFonts w:ascii="Georgia" w:hAnsi="Georgia"/>
          <w:color w:val="000000"/>
          <w:kern w:val="0"/>
          <w:szCs w:val="21"/>
        </w:rPr>
        <w:t xml:space="preserve">- </w:t>
      </w:r>
      <w:r w:rsidRPr="00AF3A20">
        <w:rPr>
          <w:rFonts w:ascii="Georgia" w:hAnsi="Georgia"/>
          <w:color w:val="000000"/>
          <w:kern w:val="0"/>
          <w:szCs w:val="21"/>
        </w:rPr>
        <w:t>The Roman Army's Impact on Britain</w:t>
      </w:r>
      <w:r>
        <w:rPr>
          <w:rFonts w:ascii="Georgia" w:hAnsi="Georgia" w:hint="eastAsia"/>
          <w:color w:val="000000"/>
          <w:kern w:val="0"/>
          <w:szCs w:val="21"/>
        </w:rPr>
        <w:t>】</w:t>
      </w:r>
    </w:p>
    <w:bookmarkEnd w:id="355"/>
    <w:bookmarkEnd w:id="356"/>
    <w:bookmarkEnd w:id="357"/>
    <w:p w:rsidR="00AF3A20" w:rsidRDefault="00AF3A20" w:rsidP="00AF3A20">
      <w:pPr>
        <w:pStyle w:val="2"/>
        <w:ind w:left="1095" w:firstLineChars="0" w:firstLine="0"/>
        <w:rPr>
          <w:rFonts w:ascii="Georgia" w:hAnsi="Georgia"/>
          <w:szCs w:val="21"/>
        </w:rPr>
      </w:pPr>
    </w:p>
    <w:p w:rsidR="00E812E1" w:rsidRDefault="00E812E1" w:rsidP="00AF3A20">
      <w:pPr>
        <w:pStyle w:val="2"/>
        <w:ind w:left="1095" w:firstLineChars="0" w:firstLine="0"/>
        <w:rPr>
          <w:rFonts w:ascii="Georgia" w:hAnsi="Georgia"/>
          <w:szCs w:val="21"/>
        </w:rPr>
      </w:pPr>
    </w:p>
    <w:p w:rsidR="00AF3A20" w:rsidRDefault="00AF3A20" w:rsidP="00AF3A20">
      <w:pPr>
        <w:pStyle w:val="2"/>
        <w:ind w:firstLineChars="0"/>
        <w:rPr>
          <w:rFonts w:ascii="Georgia" w:hAnsi="Georgia"/>
          <w:szCs w:val="21"/>
        </w:rPr>
      </w:pPr>
      <w:r>
        <w:rPr>
          <w:rFonts w:ascii="Georgia" w:hAnsi="Georgia"/>
          <w:szCs w:val="21"/>
        </w:rPr>
        <w:t>4.The word “</w:t>
      </w:r>
      <w:r>
        <w:rPr>
          <w:rFonts w:ascii="Georgia" w:hAnsi="Georgia"/>
          <w:szCs w:val="21"/>
          <w:u w:val="single"/>
          <w:shd w:val="pct10" w:color="auto" w:fill="FFFFFF"/>
        </w:rPr>
        <w:t>suppress</w:t>
      </w:r>
      <w:r>
        <w:rPr>
          <w:rFonts w:ascii="Georgia" w:hAnsi="Georgia"/>
          <w:szCs w:val="21"/>
        </w:rPr>
        <w:t xml:space="preserve">” in the passage is closest in meaning to </w:t>
      </w:r>
      <w:r>
        <w:rPr>
          <w:rFonts w:ascii="Georgia" w:hAnsi="Georgia" w:hint="eastAsia"/>
          <w:vanish/>
          <w:color w:val="0000FF"/>
          <w:sz w:val="24"/>
          <w:szCs w:val="21"/>
        </w:rPr>
        <w:t>（</w:t>
      </w:r>
      <w:r>
        <w:rPr>
          <w:rFonts w:ascii="Georgia" w:hAnsi="Georgia"/>
          <w:vanish/>
          <w:color w:val="0000FF"/>
          <w:sz w:val="24"/>
          <w:szCs w:val="21"/>
        </w:rPr>
        <w:t>4</w:t>
      </w:r>
      <w:r>
        <w:rPr>
          <w:rFonts w:ascii="Georgia" w:hAnsi="Georgia" w:hint="eastAsia"/>
          <w:vanish/>
          <w:color w:val="0000FF"/>
          <w:sz w:val="24"/>
          <w:szCs w:val="21"/>
        </w:rPr>
        <w:t>）</w:t>
      </w:r>
    </w:p>
    <w:p w:rsidR="000D4C24" w:rsidRDefault="00AF3A20" w:rsidP="00AF3A20">
      <w:pPr>
        <w:pStyle w:val="2"/>
        <w:ind w:firstLineChars="300" w:firstLine="630"/>
        <w:rPr>
          <w:rFonts w:ascii="Georgia" w:hAnsi="Georgia"/>
          <w:szCs w:val="21"/>
        </w:rPr>
      </w:pPr>
      <w:r>
        <w:rPr>
          <w:kern w:val="0"/>
          <w:szCs w:val="21"/>
        </w:rPr>
        <w:t>○</w:t>
      </w:r>
      <w:r>
        <w:rPr>
          <w:rFonts w:hint="eastAsia"/>
          <w:kern w:val="0"/>
          <w:szCs w:val="21"/>
        </w:rPr>
        <w:t xml:space="preserve"> </w:t>
      </w:r>
      <w:r>
        <w:rPr>
          <w:rFonts w:ascii="Georgia" w:hAnsi="Georgia"/>
          <w:szCs w:val="21"/>
        </w:rPr>
        <w:t>respond to</w:t>
      </w:r>
    </w:p>
    <w:p w:rsidR="00AF3A20" w:rsidRDefault="000D4C24" w:rsidP="00AF3A20">
      <w:pPr>
        <w:pStyle w:val="2"/>
        <w:ind w:firstLineChars="300" w:firstLine="630"/>
        <w:rPr>
          <w:rFonts w:ascii="Georgia" w:hAnsi="Georgia"/>
          <w:szCs w:val="21"/>
        </w:rPr>
      </w:pPr>
      <w:r>
        <w:rPr>
          <w:kern w:val="0"/>
          <w:szCs w:val="21"/>
        </w:rPr>
        <w:t>○</w:t>
      </w:r>
      <w:r>
        <w:rPr>
          <w:rFonts w:hint="eastAsia"/>
          <w:kern w:val="0"/>
          <w:szCs w:val="21"/>
        </w:rPr>
        <w:t xml:space="preserve"> </w:t>
      </w:r>
      <w:r w:rsidR="00AF3A20">
        <w:rPr>
          <w:rFonts w:ascii="Georgia" w:hAnsi="Georgia"/>
          <w:szCs w:val="21"/>
        </w:rPr>
        <w:t>warn against</w:t>
      </w:r>
    </w:p>
    <w:p w:rsidR="00AF3A20" w:rsidRDefault="00AF3A20" w:rsidP="00AF3A20">
      <w:pPr>
        <w:pStyle w:val="2"/>
        <w:ind w:firstLineChars="300" w:firstLine="630"/>
        <w:rPr>
          <w:rFonts w:ascii="Georgia" w:hAnsi="Georgia"/>
          <w:szCs w:val="21"/>
        </w:rPr>
      </w:pPr>
      <w:r>
        <w:rPr>
          <w:kern w:val="0"/>
          <w:szCs w:val="21"/>
        </w:rPr>
        <w:t>○</w:t>
      </w:r>
      <w:r>
        <w:rPr>
          <w:rFonts w:ascii="Georgia" w:hAnsi="Georgia"/>
          <w:szCs w:val="21"/>
        </w:rPr>
        <w:t xml:space="preserve"> avoid the impact of</w:t>
      </w:r>
    </w:p>
    <w:p w:rsidR="00AF3A20" w:rsidRDefault="00AF3A20" w:rsidP="00AF3A20">
      <w:pPr>
        <w:pStyle w:val="2"/>
        <w:ind w:firstLineChars="300" w:firstLine="630"/>
        <w:rPr>
          <w:rFonts w:ascii="Georgia" w:hAnsi="Georgia"/>
          <w:szCs w:val="21"/>
        </w:rPr>
      </w:pPr>
      <w:r>
        <w:rPr>
          <w:kern w:val="0"/>
          <w:szCs w:val="21"/>
        </w:rPr>
        <w:t>○</w:t>
      </w:r>
      <w:r>
        <w:rPr>
          <w:rFonts w:ascii="Georgia" w:hAnsi="Georgia"/>
          <w:szCs w:val="21"/>
        </w:rPr>
        <w:t xml:space="preserve"> stop by force</w:t>
      </w:r>
    </w:p>
    <w:p w:rsidR="00AF3A20" w:rsidRDefault="00AF3A20" w:rsidP="00AF3A20">
      <w:pPr>
        <w:ind w:firstLineChars="95"/>
        <w:rPr>
          <w:b/>
          <w:color w:val="000000"/>
          <w:kern w:val="0"/>
          <w:szCs w:val="21"/>
        </w:rPr>
      </w:pPr>
    </w:p>
    <w:p w:rsidR="00AF3A20" w:rsidRDefault="00AF3A20" w:rsidP="00AF3A20">
      <w:pPr>
        <w:ind w:firstLine="420"/>
        <w:rPr>
          <w:rFonts w:ascii="Georgia" w:hAnsi="Georgia"/>
          <w:szCs w:val="21"/>
        </w:rPr>
      </w:pPr>
      <w:r>
        <w:rPr>
          <w:rFonts w:ascii="Georgia" w:hAnsi="Georgia"/>
          <w:szCs w:val="21"/>
        </w:rPr>
        <w:t xml:space="preserve">Paragraph 2: Economic exchange was clearly very important as the Roman army brought with it very substantial spending power. Locally a fort had two kinds of impact. Its large population needed food and other supplies. Some of these were certainly brought from long distances, but demands were inevitably placed on the local area. Although goods could be requisitioned, they were usually paid for, and this probably stimulated changes in the local economy. When not campaigning, soldiers needed to be occupied; otherwise they represented a potentially dangerous source of </w:t>
      </w:r>
      <w:r>
        <w:rPr>
          <w:rFonts w:ascii="Georgia" w:hAnsi="Georgia"/>
          <w:szCs w:val="21"/>
          <w:shd w:val="pct10" w:color="auto" w:fill="FFFFFF"/>
        </w:rPr>
        <w:t>friction</w:t>
      </w:r>
      <w:r>
        <w:rPr>
          <w:rFonts w:ascii="Georgia" w:hAnsi="Georgia"/>
          <w:szCs w:val="21"/>
        </w:rPr>
        <w:t xml:space="preserve"> and disloyalty. Hence a writing tablet dated 25 April tells of </w:t>
      </w:r>
      <w:r>
        <w:rPr>
          <w:rFonts w:ascii="Georgia" w:hAnsi="Georgia"/>
          <w:szCs w:val="21"/>
          <w:u w:val="single"/>
          <w:shd w:val="pct10" w:color="auto" w:fill="FFFFFF"/>
        </w:rPr>
        <w:t>343 men at one fort engaged on tasks like shoemaking, building a bathhouse, operating kilns, digging clay, and working lead</w:t>
      </w:r>
      <w:r>
        <w:rPr>
          <w:rFonts w:ascii="Georgia" w:hAnsi="Georgia"/>
          <w:szCs w:val="21"/>
        </w:rPr>
        <w:t>. Such activities had a major effect on the local area, in particular with the construction of infrastructure such as roads, which improved access to remote areas.</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9</w:t>
      </w:r>
      <w:r>
        <w:rPr>
          <w:rFonts w:ascii="Georgia" w:hAnsi="Georgia"/>
          <w:color w:val="000000"/>
          <w:kern w:val="0"/>
          <w:szCs w:val="21"/>
        </w:rPr>
        <w:t xml:space="preserve">- </w:t>
      </w:r>
      <w:r w:rsidRPr="00AF3A20">
        <w:rPr>
          <w:rFonts w:ascii="Georgia" w:hAnsi="Georgia"/>
          <w:color w:val="000000"/>
          <w:kern w:val="0"/>
          <w:szCs w:val="21"/>
        </w:rPr>
        <w:t>The Roman Army's Impact on Britain</w:t>
      </w:r>
      <w:r>
        <w:rPr>
          <w:rFonts w:ascii="Georgia" w:hAnsi="Georgia" w:hint="eastAsia"/>
          <w:color w:val="000000"/>
          <w:kern w:val="0"/>
          <w:szCs w:val="21"/>
        </w:rPr>
        <w:t>】</w:t>
      </w:r>
    </w:p>
    <w:p w:rsidR="00E812E1" w:rsidRDefault="00E812E1" w:rsidP="00AF3A20">
      <w:pPr>
        <w:pStyle w:val="2"/>
        <w:ind w:left="420" w:firstLineChars="0" w:firstLine="0"/>
        <w:rPr>
          <w:rFonts w:ascii="Georgia" w:hAnsi="Georgia"/>
          <w:szCs w:val="21"/>
        </w:rPr>
      </w:pPr>
    </w:p>
    <w:p w:rsidR="00E812E1" w:rsidRDefault="00E812E1">
      <w:pPr>
        <w:widowControl/>
        <w:ind w:firstLineChars="0" w:firstLine="0"/>
        <w:jc w:val="left"/>
        <w:rPr>
          <w:rFonts w:ascii="Georgia" w:hAnsi="Georgia"/>
          <w:szCs w:val="21"/>
        </w:rPr>
      </w:pPr>
      <w:r>
        <w:rPr>
          <w:rFonts w:ascii="Georgia" w:hAnsi="Georgia"/>
          <w:szCs w:val="21"/>
        </w:rPr>
        <w:br w:type="page"/>
      </w:r>
    </w:p>
    <w:p w:rsidR="00AF3A20" w:rsidRDefault="00AF3A20" w:rsidP="00AF3A20">
      <w:pPr>
        <w:pStyle w:val="2"/>
        <w:ind w:left="420" w:firstLineChars="0" w:firstLine="0"/>
        <w:rPr>
          <w:rFonts w:ascii="Georgia" w:hAnsi="Georgia"/>
          <w:szCs w:val="21"/>
        </w:rPr>
      </w:pPr>
      <w:r>
        <w:rPr>
          <w:rFonts w:ascii="Georgia" w:hAnsi="Georgia"/>
          <w:szCs w:val="21"/>
        </w:rPr>
        <w:lastRenderedPageBreak/>
        <w:t>5. The word “</w:t>
      </w:r>
      <w:r>
        <w:rPr>
          <w:rFonts w:ascii="Georgia" w:hAnsi="Georgia"/>
          <w:szCs w:val="21"/>
          <w:u w:val="single"/>
          <w:shd w:val="pct10" w:color="auto" w:fill="FFFFFF"/>
        </w:rPr>
        <w:t>friction</w:t>
      </w:r>
      <w:r>
        <w:rPr>
          <w:rFonts w:ascii="Georgia" w:hAnsi="Georgia"/>
          <w:szCs w:val="21"/>
        </w:rPr>
        <w:t xml:space="preserve">” in the passage is closest in meaning to </w:t>
      </w:r>
      <w:r>
        <w:rPr>
          <w:rFonts w:ascii="Georgia" w:hAnsi="Georgia" w:hint="eastAsia"/>
          <w:vanish/>
          <w:color w:val="0000FF"/>
          <w:sz w:val="24"/>
          <w:szCs w:val="21"/>
        </w:rPr>
        <w:t>（</w:t>
      </w:r>
      <w:r>
        <w:rPr>
          <w:rFonts w:ascii="Georgia" w:hAnsi="Georgia"/>
          <w:vanish/>
          <w:color w:val="0000FF"/>
          <w:sz w:val="24"/>
          <w:szCs w:val="21"/>
        </w:rPr>
        <w:t>2</w:t>
      </w:r>
      <w:r>
        <w:rPr>
          <w:rFonts w:ascii="Georgia" w:hAnsi="Georgia" w:hint="eastAsia"/>
          <w:vanish/>
          <w:color w:val="0000FF"/>
          <w:sz w:val="24"/>
          <w:szCs w:val="21"/>
        </w:rPr>
        <w:t>）</w:t>
      </w:r>
    </w:p>
    <w:p w:rsidR="00AF3A20" w:rsidRDefault="00AF3A20" w:rsidP="00AF3A20">
      <w:pPr>
        <w:pStyle w:val="2"/>
        <w:ind w:firstLineChars="300" w:firstLine="630"/>
        <w:rPr>
          <w:rFonts w:ascii="Georgia" w:hAnsi="Georgia"/>
          <w:szCs w:val="21"/>
        </w:rPr>
      </w:pPr>
      <w:r>
        <w:rPr>
          <w:kern w:val="0"/>
          <w:szCs w:val="21"/>
        </w:rPr>
        <w:t>○</w:t>
      </w:r>
      <w:r>
        <w:rPr>
          <w:rFonts w:hint="eastAsia"/>
          <w:kern w:val="0"/>
          <w:szCs w:val="21"/>
        </w:rPr>
        <w:t xml:space="preserve"> </w:t>
      </w:r>
      <w:r>
        <w:rPr>
          <w:rFonts w:ascii="Georgia" w:hAnsi="Georgia"/>
          <w:szCs w:val="21"/>
        </w:rPr>
        <w:t>rebellion</w:t>
      </w:r>
    </w:p>
    <w:p w:rsidR="00AF3A20" w:rsidRDefault="00AF3A20" w:rsidP="00AF3A20">
      <w:pPr>
        <w:pStyle w:val="2"/>
        <w:ind w:firstLineChars="300" w:firstLine="630"/>
        <w:rPr>
          <w:rFonts w:ascii="Georgia" w:hAnsi="Georgia"/>
          <w:szCs w:val="21"/>
        </w:rPr>
      </w:pPr>
      <w:r>
        <w:rPr>
          <w:kern w:val="0"/>
          <w:szCs w:val="21"/>
        </w:rPr>
        <w:t>○</w:t>
      </w:r>
      <w:r>
        <w:rPr>
          <w:rFonts w:hint="eastAsia"/>
          <w:kern w:val="0"/>
          <w:szCs w:val="21"/>
        </w:rPr>
        <w:t xml:space="preserve"> </w:t>
      </w:r>
      <w:r>
        <w:rPr>
          <w:rFonts w:ascii="Georgia" w:hAnsi="Georgia"/>
          <w:szCs w:val="21"/>
        </w:rPr>
        <w:t>conflict</w:t>
      </w:r>
    </w:p>
    <w:p w:rsidR="00AF3A20" w:rsidRDefault="00AF3A20" w:rsidP="00AF3A20">
      <w:pPr>
        <w:pStyle w:val="2"/>
        <w:ind w:firstLineChars="300" w:firstLine="630"/>
        <w:rPr>
          <w:rFonts w:ascii="Georgia" w:hAnsi="Georgia"/>
          <w:szCs w:val="21"/>
        </w:rPr>
      </w:pPr>
      <w:r>
        <w:rPr>
          <w:kern w:val="0"/>
          <w:szCs w:val="21"/>
        </w:rPr>
        <w:t>○</w:t>
      </w:r>
      <w:r>
        <w:rPr>
          <w:rFonts w:hint="eastAsia"/>
          <w:kern w:val="0"/>
          <w:szCs w:val="21"/>
        </w:rPr>
        <w:t xml:space="preserve"> </w:t>
      </w:r>
      <w:r>
        <w:rPr>
          <w:rFonts w:ascii="Georgia" w:hAnsi="Georgia"/>
          <w:szCs w:val="21"/>
        </w:rPr>
        <w:t>neglect</w:t>
      </w:r>
    </w:p>
    <w:p w:rsidR="00AF3A20" w:rsidRDefault="00AF3A20" w:rsidP="00AF3A20">
      <w:pPr>
        <w:pStyle w:val="2"/>
        <w:ind w:firstLineChars="300" w:firstLine="630"/>
        <w:rPr>
          <w:rFonts w:ascii="Georgia" w:hAnsi="Georgia"/>
          <w:szCs w:val="21"/>
        </w:rPr>
      </w:pPr>
      <w:bookmarkStart w:id="358" w:name="OLE_LINK257"/>
      <w:bookmarkStart w:id="359" w:name="OLE_LINK258"/>
      <w:r>
        <w:rPr>
          <w:kern w:val="0"/>
          <w:szCs w:val="21"/>
        </w:rPr>
        <w:t>○</w:t>
      </w:r>
      <w:bookmarkEnd w:id="358"/>
      <w:bookmarkEnd w:id="359"/>
      <w:r>
        <w:rPr>
          <w:rFonts w:hint="eastAsia"/>
          <w:kern w:val="0"/>
          <w:szCs w:val="21"/>
        </w:rPr>
        <w:t xml:space="preserve"> </w:t>
      </w:r>
      <w:r>
        <w:rPr>
          <w:rFonts w:ascii="Georgia" w:hAnsi="Georgia"/>
          <w:szCs w:val="21"/>
        </w:rPr>
        <w:t>crime</w:t>
      </w:r>
    </w:p>
    <w:p w:rsidR="00AF3A20" w:rsidRDefault="00AF3A20" w:rsidP="00AF3A20">
      <w:pPr>
        <w:ind w:firstLine="420"/>
        <w:rPr>
          <w:rFonts w:ascii="Georgia" w:hAnsi="Georgia"/>
          <w:szCs w:val="21"/>
        </w:rPr>
      </w:pPr>
    </w:p>
    <w:p w:rsidR="00AF3A20" w:rsidRDefault="00AF3A20" w:rsidP="00AF3A20">
      <w:pPr>
        <w:ind w:firstLine="420"/>
        <w:rPr>
          <w:rFonts w:ascii="Georgia" w:hAnsi="Georgia"/>
          <w:szCs w:val="21"/>
        </w:rPr>
      </w:pPr>
      <w:r>
        <w:rPr>
          <w:rFonts w:ascii="Georgia" w:hAnsi="Georgia"/>
          <w:szCs w:val="21"/>
        </w:rPr>
        <w:t xml:space="preserve">Paragraph 3: Each soldier received his pay, but in regions without a developed economy there was initially little on which it could be spent. The pool of excess cash rapidly stimulated a thriving economy outside fort gates. Some of the demand for the services and goods was no doubt fulfilled by people drawn from far afield, but some local people certainly became entwined in this new economy. There was informal marriage with soldiers, who until AD 197 were not legally </w:t>
      </w:r>
      <w:r>
        <w:rPr>
          <w:rFonts w:ascii="Georgia" w:hAnsi="Georgia"/>
          <w:szCs w:val="21"/>
          <w:u w:val="single"/>
          <w:shd w:val="pct10" w:color="auto" w:fill="FFFFFF"/>
        </w:rPr>
        <w:t>entitled to</w:t>
      </w:r>
      <w:r>
        <w:rPr>
          <w:rFonts w:ascii="Georgia" w:hAnsi="Georgia"/>
          <w:szCs w:val="21"/>
        </w:rPr>
        <w:t xml:space="preserve"> wed, and whole new communities grew up near the forts. These settlements acted like small towns, becoming centers for the artisan and trading populations.</w:t>
      </w:r>
      <w:r>
        <w:rPr>
          <w:rFonts w:ascii="Georgia" w:hAnsi="Georgia" w:hint="eastAsia"/>
          <w:szCs w:val="21"/>
        </w:rPr>
        <w:t xml:space="preserve"> </w:t>
      </w:r>
      <w:bookmarkStart w:id="360" w:name="OLE_LINK267"/>
      <w:bookmarkStart w:id="361" w:name="OLE_LINK268"/>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9</w:t>
      </w:r>
      <w:r>
        <w:rPr>
          <w:rFonts w:ascii="Georgia" w:hAnsi="Georgia"/>
          <w:color w:val="000000"/>
          <w:kern w:val="0"/>
          <w:szCs w:val="21"/>
        </w:rPr>
        <w:t xml:space="preserve">- </w:t>
      </w:r>
      <w:r w:rsidRPr="00AF3A20">
        <w:rPr>
          <w:rFonts w:ascii="Georgia" w:hAnsi="Georgia"/>
          <w:color w:val="000000"/>
          <w:kern w:val="0"/>
          <w:szCs w:val="21"/>
        </w:rPr>
        <w:t>The Roman Army's Impact on Britain</w:t>
      </w:r>
      <w:r>
        <w:rPr>
          <w:rFonts w:ascii="Georgia" w:hAnsi="Georgia" w:hint="eastAsia"/>
          <w:color w:val="000000"/>
          <w:kern w:val="0"/>
          <w:szCs w:val="21"/>
        </w:rPr>
        <w:t>】</w:t>
      </w:r>
    </w:p>
    <w:bookmarkEnd w:id="360"/>
    <w:bookmarkEnd w:id="361"/>
    <w:p w:rsidR="00AF3A20" w:rsidRDefault="00AF3A20" w:rsidP="00AF3A20">
      <w:pPr>
        <w:ind w:firstLineChars="150" w:firstLine="315"/>
        <w:rPr>
          <w:rFonts w:ascii="Georgia" w:hAnsi="Georgia"/>
          <w:szCs w:val="21"/>
        </w:rPr>
      </w:pPr>
    </w:p>
    <w:p w:rsidR="00AF3A20" w:rsidRDefault="00AF3A20" w:rsidP="00AF3A20">
      <w:pPr>
        <w:pStyle w:val="2"/>
        <w:ind w:left="420" w:firstLineChars="0" w:firstLine="0"/>
        <w:rPr>
          <w:rFonts w:ascii="Georgia" w:hAnsi="Georgia"/>
          <w:szCs w:val="21"/>
        </w:rPr>
      </w:pPr>
      <w:r>
        <w:rPr>
          <w:rFonts w:ascii="Georgia" w:hAnsi="Georgia"/>
          <w:szCs w:val="21"/>
        </w:rPr>
        <w:t>7.The phrase “</w:t>
      </w:r>
      <w:r>
        <w:rPr>
          <w:rFonts w:ascii="Georgia" w:hAnsi="Georgia"/>
          <w:szCs w:val="21"/>
          <w:u w:val="single"/>
          <w:shd w:val="pct10" w:color="auto" w:fill="FFFFFF"/>
        </w:rPr>
        <w:t>entitled to</w:t>
      </w:r>
      <w:r>
        <w:rPr>
          <w:rFonts w:ascii="Georgia" w:hAnsi="Georgia"/>
          <w:szCs w:val="21"/>
        </w:rPr>
        <w:t xml:space="preserve">” in the passage is closest in meaning to </w:t>
      </w:r>
      <w:r>
        <w:rPr>
          <w:rFonts w:ascii="Georgia" w:hAnsi="Georgia" w:hint="eastAsia"/>
          <w:vanish/>
          <w:color w:val="0000FF"/>
          <w:sz w:val="24"/>
          <w:szCs w:val="21"/>
        </w:rPr>
        <w:t>（</w:t>
      </w:r>
      <w:r>
        <w:rPr>
          <w:rFonts w:ascii="Georgia" w:hAnsi="Georgia"/>
          <w:vanish/>
          <w:color w:val="0000FF"/>
          <w:sz w:val="24"/>
          <w:szCs w:val="21"/>
        </w:rPr>
        <w:t>1</w:t>
      </w:r>
      <w:r>
        <w:rPr>
          <w:rFonts w:ascii="Georgia" w:hAnsi="Georgia" w:hint="eastAsia"/>
          <w:vanish/>
          <w:color w:val="0000FF"/>
          <w:sz w:val="24"/>
          <w:szCs w:val="21"/>
        </w:rPr>
        <w:t>）</w:t>
      </w:r>
    </w:p>
    <w:p w:rsidR="00AF3A20" w:rsidRDefault="00AF3A20" w:rsidP="00AF3A20">
      <w:pPr>
        <w:pStyle w:val="2"/>
        <w:ind w:firstLineChars="300" w:firstLine="630"/>
        <w:rPr>
          <w:rFonts w:ascii="Georgia" w:hAnsi="Georgia"/>
          <w:szCs w:val="21"/>
        </w:rPr>
      </w:pPr>
      <w:r>
        <w:rPr>
          <w:kern w:val="0"/>
          <w:szCs w:val="21"/>
        </w:rPr>
        <w:t>○</w:t>
      </w:r>
      <w:r>
        <w:rPr>
          <w:rFonts w:hint="eastAsia"/>
          <w:kern w:val="0"/>
          <w:szCs w:val="21"/>
        </w:rPr>
        <w:t xml:space="preserve"> </w:t>
      </w:r>
      <w:r>
        <w:rPr>
          <w:rFonts w:ascii="Georgia" w:hAnsi="Georgia"/>
          <w:szCs w:val="21"/>
        </w:rPr>
        <w:t>given the right to</w:t>
      </w:r>
    </w:p>
    <w:p w:rsidR="00AF3A20" w:rsidRDefault="00AF3A20" w:rsidP="00AF3A20">
      <w:pPr>
        <w:pStyle w:val="2"/>
        <w:ind w:firstLineChars="300" w:firstLine="630"/>
        <w:rPr>
          <w:rFonts w:ascii="Georgia" w:hAnsi="Georgia"/>
          <w:szCs w:val="21"/>
        </w:rPr>
      </w:pPr>
      <w:r>
        <w:rPr>
          <w:kern w:val="0"/>
          <w:szCs w:val="21"/>
        </w:rPr>
        <w:t>○</w:t>
      </w:r>
      <w:r>
        <w:rPr>
          <w:rFonts w:hint="eastAsia"/>
          <w:kern w:val="0"/>
          <w:szCs w:val="21"/>
        </w:rPr>
        <w:t xml:space="preserve"> </w:t>
      </w:r>
      <w:r>
        <w:rPr>
          <w:rFonts w:ascii="Georgia" w:hAnsi="Georgia"/>
          <w:szCs w:val="21"/>
        </w:rPr>
        <w:t>able to afford to</w:t>
      </w:r>
    </w:p>
    <w:p w:rsidR="00AF3A20" w:rsidRDefault="00AF3A20" w:rsidP="00AF3A20">
      <w:pPr>
        <w:pStyle w:val="2"/>
        <w:ind w:firstLineChars="300" w:firstLine="630"/>
        <w:rPr>
          <w:rFonts w:ascii="Georgia" w:hAnsi="Georgia"/>
          <w:szCs w:val="21"/>
        </w:rPr>
      </w:pPr>
      <w:r>
        <w:rPr>
          <w:kern w:val="0"/>
          <w:szCs w:val="21"/>
        </w:rPr>
        <w:t>○</w:t>
      </w:r>
      <w:r>
        <w:rPr>
          <w:rFonts w:hint="eastAsia"/>
          <w:kern w:val="0"/>
          <w:szCs w:val="21"/>
        </w:rPr>
        <w:t xml:space="preserve"> </w:t>
      </w:r>
      <w:r>
        <w:rPr>
          <w:rFonts w:ascii="Georgia" w:hAnsi="Georgia"/>
          <w:szCs w:val="21"/>
        </w:rPr>
        <w:t>encouraged to</w:t>
      </w:r>
    </w:p>
    <w:p w:rsidR="00AF3A20" w:rsidRDefault="00AF3A20" w:rsidP="00AF3A20">
      <w:pPr>
        <w:pStyle w:val="2"/>
        <w:ind w:firstLineChars="300" w:firstLine="630"/>
        <w:rPr>
          <w:rFonts w:ascii="Georgia" w:hAnsi="Georgia"/>
          <w:szCs w:val="21"/>
        </w:rPr>
      </w:pPr>
      <w:bookmarkStart w:id="362" w:name="OLE_LINK259"/>
      <w:bookmarkStart w:id="363" w:name="OLE_LINK260"/>
      <w:bookmarkStart w:id="364" w:name="OLE_LINK261"/>
      <w:r>
        <w:rPr>
          <w:kern w:val="0"/>
          <w:szCs w:val="21"/>
        </w:rPr>
        <w:t>○</w:t>
      </w:r>
      <w:bookmarkEnd w:id="362"/>
      <w:bookmarkEnd w:id="363"/>
      <w:bookmarkEnd w:id="364"/>
      <w:r>
        <w:rPr>
          <w:rFonts w:hint="eastAsia"/>
          <w:kern w:val="0"/>
          <w:szCs w:val="21"/>
        </w:rPr>
        <w:t xml:space="preserve"> </w:t>
      </w:r>
      <w:r>
        <w:rPr>
          <w:rFonts w:ascii="Georgia" w:hAnsi="Georgia"/>
          <w:szCs w:val="21"/>
        </w:rPr>
        <w:t>required to</w:t>
      </w:r>
    </w:p>
    <w:p w:rsidR="00AF3A20" w:rsidRDefault="00AF3A20" w:rsidP="00AF3A20">
      <w:pPr>
        <w:ind w:firstLine="420"/>
        <w:rPr>
          <w:rFonts w:ascii="Georgia" w:hAnsi="Georgia"/>
          <w:szCs w:val="21"/>
        </w:rPr>
      </w:pPr>
    </w:p>
    <w:p w:rsidR="00AF3A20" w:rsidRDefault="00AF3A20" w:rsidP="00AF3A20">
      <w:pPr>
        <w:ind w:firstLine="420"/>
        <w:rPr>
          <w:rFonts w:ascii="Georgia" w:hAnsi="Georgia"/>
          <w:szCs w:val="21"/>
        </w:rPr>
      </w:pPr>
      <w:r>
        <w:rPr>
          <w:rFonts w:ascii="Georgia" w:hAnsi="Georgia"/>
          <w:szCs w:val="21"/>
        </w:rPr>
        <w:t xml:space="preserve">Paragraph 5: This process of settling in as a community over several generations, combined with local recruitment, presumably accounts for the apparent stability of the British northern frontier in the later Roman period. It also explains why </w:t>
      </w:r>
      <w:r>
        <w:rPr>
          <w:rFonts w:ascii="Georgia" w:hAnsi="Georgia"/>
          <w:szCs w:val="21"/>
          <w:u w:val="single"/>
          <w:shd w:val="pct10" w:color="auto" w:fill="FFFFFF"/>
        </w:rPr>
        <w:t>some of the forts continued in occupation long after Rome ceased to have any formal authority in Britain</w:t>
      </w:r>
      <w:r>
        <w:rPr>
          <w:rFonts w:ascii="Georgia" w:hAnsi="Georgia"/>
          <w:szCs w:val="21"/>
        </w:rPr>
        <w:t>, at the beginning of the fifth century A.D. The</w:t>
      </w:r>
      <w:r>
        <w:rPr>
          <w:rFonts w:ascii="Georgia" w:hAnsi="Georgia"/>
          <w:szCs w:val="21"/>
          <w:shd w:val="pct10" w:color="auto" w:fill="FFFFFF"/>
        </w:rPr>
        <w:t xml:space="preserve"> circumstances</w:t>
      </w:r>
      <w:r>
        <w:rPr>
          <w:rFonts w:ascii="Georgia" w:hAnsi="Georgia"/>
          <w:szCs w:val="21"/>
        </w:rPr>
        <w:t xml:space="preserve"> that had allowed natives to become Romanized also led the self-sustaining military community of the frontier area to become effectively British.</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9</w:t>
      </w:r>
      <w:r>
        <w:rPr>
          <w:rFonts w:ascii="Georgia" w:hAnsi="Georgia"/>
          <w:color w:val="000000"/>
          <w:kern w:val="0"/>
          <w:szCs w:val="21"/>
        </w:rPr>
        <w:t xml:space="preserve">- </w:t>
      </w:r>
      <w:r w:rsidRPr="00AF3A20">
        <w:rPr>
          <w:rFonts w:ascii="Georgia" w:hAnsi="Georgia"/>
          <w:color w:val="000000"/>
          <w:kern w:val="0"/>
          <w:szCs w:val="21"/>
        </w:rPr>
        <w:t>The Roman Army's Impact on Britain</w:t>
      </w:r>
      <w:r>
        <w:rPr>
          <w:rFonts w:ascii="Georgia" w:hAnsi="Georgia" w:hint="eastAsia"/>
          <w:color w:val="000000"/>
          <w:kern w:val="0"/>
          <w:szCs w:val="21"/>
        </w:rPr>
        <w:t>】</w:t>
      </w:r>
    </w:p>
    <w:p w:rsidR="00AF3A20" w:rsidRDefault="00AF3A20" w:rsidP="00AF3A20">
      <w:pPr>
        <w:ind w:firstLineChars="150" w:firstLine="315"/>
        <w:rPr>
          <w:rFonts w:ascii="Georgia" w:hAnsi="Georgia"/>
          <w:szCs w:val="21"/>
        </w:rPr>
      </w:pPr>
    </w:p>
    <w:p w:rsidR="00AF3A20" w:rsidRDefault="00AF3A20" w:rsidP="00AF3A20">
      <w:pPr>
        <w:pStyle w:val="2"/>
        <w:ind w:left="420" w:firstLineChars="0" w:firstLine="0"/>
        <w:rPr>
          <w:rFonts w:ascii="Georgia" w:hAnsi="Georgia"/>
          <w:szCs w:val="21"/>
        </w:rPr>
      </w:pPr>
      <w:r>
        <w:rPr>
          <w:rFonts w:ascii="Georgia" w:hAnsi="Georgia"/>
          <w:szCs w:val="21"/>
        </w:rPr>
        <w:t>12.The word “</w:t>
      </w:r>
      <w:r>
        <w:rPr>
          <w:rFonts w:ascii="Georgia" w:hAnsi="Georgia"/>
          <w:szCs w:val="21"/>
          <w:u w:val="single"/>
          <w:shd w:val="pct10" w:color="auto" w:fill="FFFFFF"/>
        </w:rPr>
        <w:t>circumstances</w:t>
      </w:r>
      <w:r>
        <w:rPr>
          <w:rFonts w:ascii="Georgia" w:hAnsi="Georgia"/>
          <w:szCs w:val="21"/>
        </w:rPr>
        <w:t xml:space="preserve">” in the passage is closest in meaning to </w:t>
      </w:r>
      <w:r>
        <w:rPr>
          <w:rFonts w:ascii="Georgia" w:hAnsi="Georgia"/>
          <w:vanish/>
          <w:color w:val="0000FF"/>
          <w:sz w:val="24"/>
          <w:szCs w:val="21"/>
        </w:rPr>
        <w:t>(3)</w:t>
      </w:r>
    </w:p>
    <w:p w:rsidR="00AF3A20" w:rsidRDefault="00AF3A20" w:rsidP="00AF3A20">
      <w:pPr>
        <w:pStyle w:val="2"/>
        <w:ind w:firstLineChars="300" w:firstLine="630"/>
        <w:rPr>
          <w:rFonts w:ascii="Georgia" w:hAnsi="Georgia"/>
          <w:szCs w:val="21"/>
        </w:rPr>
      </w:pPr>
      <w:r>
        <w:rPr>
          <w:kern w:val="0"/>
          <w:szCs w:val="21"/>
        </w:rPr>
        <w:t>○</w:t>
      </w:r>
      <w:r>
        <w:rPr>
          <w:rFonts w:ascii="Georgia" w:hAnsi="Georgia"/>
          <w:szCs w:val="21"/>
        </w:rPr>
        <w:t xml:space="preserve"> experiences</w:t>
      </w:r>
    </w:p>
    <w:p w:rsidR="00AF3A20" w:rsidRDefault="00AF3A20" w:rsidP="00AF3A20">
      <w:pPr>
        <w:pStyle w:val="2"/>
        <w:ind w:left="675" w:firstLineChars="0" w:firstLine="0"/>
        <w:rPr>
          <w:rFonts w:ascii="Georgia" w:hAnsi="Georgia"/>
          <w:szCs w:val="21"/>
        </w:rPr>
      </w:pPr>
      <w:r>
        <w:rPr>
          <w:kern w:val="0"/>
          <w:szCs w:val="21"/>
        </w:rPr>
        <w:t>○</w:t>
      </w:r>
      <w:r>
        <w:rPr>
          <w:rFonts w:ascii="Georgia" w:hAnsi="Georgia"/>
          <w:szCs w:val="21"/>
        </w:rPr>
        <w:t xml:space="preserve"> communities</w:t>
      </w:r>
    </w:p>
    <w:p w:rsidR="00AF3A20" w:rsidRDefault="00AF3A20" w:rsidP="00AF3A20">
      <w:pPr>
        <w:pStyle w:val="2"/>
        <w:ind w:firstLineChars="300" w:firstLine="630"/>
        <w:rPr>
          <w:rFonts w:ascii="Georgia" w:hAnsi="Georgia"/>
          <w:szCs w:val="21"/>
        </w:rPr>
      </w:pPr>
      <w:r>
        <w:rPr>
          <w:kern w:val="0"/>
          <w:szCs w:val="21"/>
        </w:rPr>
        <w:t>○</w:t>
      </w:r>
      <w:r>
        <w:rPr>
          <w:rFonts w:ascii="Georgia" w:hAnsi="Georgia"/>
          <w:szCs w:val="21"/>
        </w:rPr>
        <w:t xml:space="preserve"> conditions</w:t>
      </w:r>
    </w:p>
    <w:p w:rsidR="00AF3A20" w:rsidRDefault="00AF3A20" w:rsidP="00AF3A20">
      <w:pPr>
        <w:pStyle w:val="2"/>
        <w:ind w:left="675" w:firstLineChars="0" w:firstLine="0"/>
        <w:rPr>
          <w:rFonts w:ascii="Georgia" w:hAnsi="Georgia"/>
          <w:szCs w:val="21"/>
        </w:rPr>
      </w:pPr>
      <w:r>
        <w:rPr>
          <w:kern w:val="0"/>
          <w:szCs w:val="21"/>
        </w:rPr>
        <w:t>○</w:t>
      </w:r>
      <w:r>
        <w:rPr>
          <w:rFonts w:ascii="Georgia" w:hAnsi="Georgia"/>
          <w:szCs w:val="21"/>
        </w:rPr>
        <w:t xml:space="preserve"> laws</w:t>
      </w:r>
    </w:p>
    <w:p w:rsidR="00AF3A20" w:rsidRDefault="00AF3A20" w:rsidP="00AF3A20">
      <w:pPr>
        <w:ind w:firstLineChars="150" w:firstLine="315"/>
        <w:rPr>
          <w:rFonts w:ascii="Georgia" w:hAnsi="Georgia"/>
          <w:szCs w:val="21"/>
        </w:rPr>
      </w:pPr>
    </w:p>
    <w:p w:rsidR="00AF3A20" w:rsidRDefault="00AF3A20" w:rsidP="00AF3A20">
      <w:pPr>
        <w:ind w:firstLine="420"/>
        <w:rPr>
          <w:rFonts w:ascii="Georgia" w:hAnsi="Georgia"/>
          <w:szCs w:val="21"/>
        </w:rPr>
      </w:pPr>
      <w:r>
        <w:rPr>
          <w:rFonts w:ascii="Georgia" w:hAnsi="Georgia"/>
          <w:szCs w:val="21"/>
        </w:rPr>
        <w:t xml:space="preserve">Paragraph 2: Clements and other early ecologists saw almost lawlike regularity in the order of succession, but that has not been </w:t>
      </w:r>
      <w:r>
        <w:rPr>
          <w:rFonts w:ascii="Georgia" w:hAnsi="Georgia"/>
          <w:szCs w:val="21"/>
          <w:u w:val="single"/>
          <w:shd w:val="pct10" w:color="auto" w:fill="FFFFFF"/>
        </w:rPr>
        <w:t>substantiated</w:t>
      </w:r>
      <w:r>
        <w:rPr>
          <w:rFonts w:ascii="Georgia" w:hAnsi="Georgia"/>
          <w:szCs w:val="21"/>
        </w:rPr>
        <w:t xml:space="preserve">. A general </w:t>
      </w:r>
      <w:r>
        <w:rPr>
          <w:rFonts w:ascii="Georgia" w:hAnsi="Georgia"/>
          <w:szCs w:val="21"/>
          <w:u w:val="single"/>
          <w:shd w:val="pct10" w:color="auto" w:fill="FFFFFF"/>
        </w:rPr>
        <w:t>trend</w:t>
      </w:r>
      <w:r>
        <w:rPr>
          <w:rFonts w:ascii="Georgia" w:hAnsi="Georgia"/>
          <w:szCs w:val="21"/>
        </w:rPr>
        <w:t xml:space="preserve"> can be recognized, but the details are usually unpredictable. Succession is influenced by many factors: the nature of the soil, exposure to sun and wind, regularity of precipitation, chance colonizations, and many other random processes.</w:t>
      </w:r>
      <w:r>
        <w:rPr>
          <w:rFonts w:ascii="Georgia" w:hAnsi="Georgia" w:hint="eastAsia"/>
          <w:szCs w:val="21"/>
        </w:rPr>
        <w:t xml:space="preserve"> </w:t>
      </w:r>
      <w:bookmarkStart w:id="365" w:name="OLE_LINK269"/>
      <w:bookmarkStart w:id="366" w:name="OLE_LINK270"/>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9</w:t>
      </w:r>
      <w:r>
        <w:rPr>
          <w:rFonts w:ascii="Georgia" w:hAnsi="Georgia"/>
          <w:color w:val="000000"/>
          <w:kern w:val="0"/>
          <w:szCs w:val="21"/>
        </w:rPr>
        <w:t xml:space="preserve">- </w:t>
      </w:r>
      <w:r w:rsidRPr="00AF3A20">
        <w:rPr>
          <w:rFonts w:ascii="Georgia" w:hAnsi="Georgia"/>
          <w:color w:val="000000"/>
          <w:kern w:val="0"/>
          <w:szCs w:val="21"/>
        </w:rPr>
        <w:t>Succession, Climax, and Ecosystems</w:t>
      </w:r>
      <w:r>
        <w:rPr>
          <w:rFonts w:ascii="Georgia" w:hAnsi="Georgia" w:hint="eastAsia"/>
          <w:color w:val="000000"/>
          <w:kern w:val="0"/>
          <w:szCs w:val="21"/>
        </w:rPr>
        <w:t>】</w:t>
      </w:r>
    </w:p>
    <w:bookmarkEnd w:id="365"/>
    <w:bookmarkEnd w:id="366"/>
    <w:p w:rsidR="00AF3A20" w:rsidRDefault="00AF3A20" w:rsidP="00AF3A20">
      <w:pPr>
        <w:ind w:firstLineChars="150" w:firstLine="315"/>
        <w:rPr>
          <w:rFonts w:ascii="Georgia" w:hAnsi="Georgia"/>
          <w:szCs w:val="21"/>
        </w:rPr>
      </w:pPr>
    </w:p>
    <w:p w:rsidR="00E812E1" w:rsidRDefault="00E812E1">
      <w:pPr>
        <w:widowControl/>
        <w:ind w:firstLineChars="0" w:firstLine="0"/>
        <w:jc w:val="left"/>
        <w:rPr>
          <w:rFonts w:ascii="Georgia" w:hAnsi="Georgia"/>
          <w:szCs w:val="21"/>
        </w:rPr>
      </w:pPr>
      <w:r>
        <w:rPr>
          <w:rFonts w:ascii="Georgia" w:hAnsi="Georgia"/>
          <w:szCs w:val="21"/>
        </w:rPr>
        <w:br w:type="page"/>
      </w:r>
    </w:p>
    <w:p w:rsidR="00AF3A20" w:rsidRDefault="00AF3A20" w:rsidP="00AF3A20">
      <w:pPr>
        <w:pStyle w:val="2"/>
        <w:ind w:left="360" w:firstLineChars="0" w:firstLine="0"/>
        <w:rPr>
          <w:rFonts w:ascii="Georgia" w:hAnsi="Georgia"/>
          <w:szCs w:val="21"/>
        </w:rPr>
      </w:pPr>
      <w:r>
        <w:rPr>
          <w:rFonts w:ascii="Georgia" w:hAnsi="Georgia"/>
          <w:szCs w:val="21"/>
        </w:rPr>
        <w:lastRenderedPageBreak/>
        <w:t>2.The word “</w:t>
      </w:r>
      <w:r>
        <w:rPr>
          <w:rFonts w:ascii="Georgia" w:hAnsi="Georgia"/>
          <w:szCs w:val="21"/>
          <w:u w:val="single"/>
          <w:shd w:val="pct10" w:color="auto" w:fill="FFFFFF"/>
        </w:rPr>
        <w:t>substantiated</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1</w:t>
      </w:r>
      <w:r>
        <w:rPr>
          <w:rFonts w:ascii="Georgia" w:hAnsi="Georgia" w:hint="eastAsia"/>
          <w:vanish/>
          <w:color w:val="0000FF"/>
          <w:sz w:val="24"/>
          <w:szCs w:val="24"/>
        </w:rPr>
        <w:t>）</w:t>
      </w:r>
    </w:p>
    <w:p w:rsidR="00AF3A20" w:rsidRDefault="00AF3A20" w:rsidP="00AF3A20">
      <w:pPr>
        <w:pStyle w:val="2"/>
        <w:numPr>
          <w:ilvl w:val="0"/>
          <w:numId w:val="5"/>
        </w:numPr>
        <w:ind w:firstLineChars="0"/>
        <w:rPr>
          <w:rFonts w:ascii="Georgia" w:hAnsi="Georgia"/>
          <w:szCs w:val="21"/>
        </w:rPr>
      </w:pPr>
      <w:r>
        <w:rPr>
          <w:rFonts w:ascii="Georgia" w:hAnsi="Georgia"/>
          <w:szCs w:val="21"/>
        </w:rPr>
        <w:t xml:space="preserve"> confirmed</w:t>
      </w:r>
    </w:p>
    <w:p w:rsidR="00AF3A20" w:rsidRDefault="00AF3A20" w:rsidP="00AF3A20">
      <w:pPr>
        <w:pStyle w:val="2"/>
        <w:numPr>
          <w:ilvl w:val="0"/>
          <w:numId w:val="5"/>
        </w:numPr>
        <w:ind w:firstLineChars="0"/>
        <w:rPr>
          <w:rFonts w:ascii="Georgia" w:hAnsi="Georgia"/>
          <w:szCs w:val="21"/>
        </w:rPr>
      </w:pPr>
      <w:r>
        <w:rPr>
          <w:rFonts w:ascii="Georgia" w:hAnsi="Georgia"/>
          <w:szCs w:val="21"/>
        </w:rPr>
        <w:t xml:space="preserve"> noticed</w:t>
      </w:r>
    </w:p>
    <w:p w:rsidR="00AF3A20" w:rsidRDefault="00AF3A20" w:rsidP="00AF3A20">
      <w:pPr>
        <w:pStyle w:val="2"/>
        <w:numPr>
          <w:ilvl w:val="0"/>
          <w:numId w:val="5"/>
        </w:numPr>
        <w:ind w:firstLineChars="0"/>
        <w:rPr>
          <w:rFonts w:ascii="Georgia" w:hAnsi="Georgia"/>
          <w:szCs w:val="21"/>
        </w:rPr>
      </w:pPr>
      <w:r>
        <w:rPr>
          <w:rFonts w:ascii="Georgia" w:hAnsi="Georgia"/>
          <w:szCs w:val="21"/>
        </w:rPr>
        <w:t xml:space="preserve"> defined</w:t>
      </w:r>
    </w:p>
    <w:p w:rsidR="00AF3A20" w:rsidRDefault="00AF3A20" w:rsidP="00AF3A20">
      <w:pPr>
        <w:pStyle w:val="2"/>
        <w:numPr>
          <w:ilvl w:val="0"/>
          <w:numId w:val="5"/>
        </w:numPr>
        <w:ind w:firstLineChars="0"/>
        <w:rPr>
          <w:rFonts w:ascii="Georgia" w:hAnsi="Georgia"/>
          <w:szCs w:val="21"/>
        </w:rPr>
      </w:pPr>
      <w:r>
        <w:rPr>
          <w:rFonts w:ascii="Georgia" w:hAnsi="Georgia"/>
          <w:szCs w:val="21"/>
        </w:rPr>
        <w:t xml:space="preserve"> publicized</w:t>
      </w:r>
    </w:p>
    <w:p w:rsidR="00AF3A20" w:rsidRDefault="00AF3A20" w:rsidP="00AF3A20">
      <w:pPr>
        <w:pStyle w:val="2"/>
        <w:ind w:left="1095" w:firstLineChars="0" w:firstLine="0"/>
        <w:rPr>
          <w:rFonts w:ascii="Georgia" w:hAnsi="Georgia"/>
          <w:szCs w:val="21"/>
        </w:rPr>
      </w:pPr>
    </w:p>
    <w:p w:rsidR="00AF3A20" w:rsidRDefault="00AF3A20" w:rsidP="00AF3A20">
      <w:pPr>
        <w:pStyle w:val="2"/>
        <w:ind w:left="360" w:firstLineChars="0" w:firstLine="0"/>
        <w:rPr>
          <w:rFonts w:ascii="Georgia" w:hAnsi="Georgia"/>
          <w:szCs w:val="21"/>
        </w:rPr>
      </w:pPr>
      <w:r>
        <w:rPr>
          <w:rFonts w:ascii="Georgia" w:hAnsi="Georgia"/>
          <w:szCs w:val="21"/>
        </w:rPr>
        <w:t>3.The word “</w:t>
      </w:r>
      <w:r>
        <w:rPr>
          <w:rFonts w:ascii="Georgia" w:hAnsi="Georgia"/>
          <w:szCs w:val="21"/>
          <w:u w:val="single"/>
          <w:shd w:val="pct10" w:color="auto" w:fill="FFFFFF"/>
        </w:rPr>
        <w:t>trend</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4</w:t>
      </w:r>
      <w:r>
        <w:rPr>
          <w:rFonts w:ascii="Georgia" w:hAnsi="Georgia" w:hint="eastAsia"/>
          <w:vanish/>
          <w:color w:val="0000FF"/>
          <w:sz w:val="24"/>
          <w:szCs w:val="24"/>
        </w:rPr>
        <w:t>）</w:t>
      </w:r>
    </w:p>
    <w:p w:rsidR="00AF3A20" w:rsidRDefault="00AF3A20" w:rsidP="00AF3A20">
      <w:pPr>
        <w:pStyle w:val="2"/>
        <w:numPr>
          <w:ilvl w:val="0"/>
          <w:numId w:val="6"/>
        </w:numPr>
        <w:ind w:firstLineChars="0"/>
        <w:rPr>
          <w:rFonts w:ascii="Georgia" w:hAnsi="Georgia"/>
          <w:szCs w:val="21"/>
        </w:rPr>
      </w:pPr>
      <w:r>
        <w:rPr>
          <w:rFonts w:ascii="Georgia" w:hAnsi="Georgia"/>
          <w:szCs w:val="21"/>
        </w:rPr>
        <w:t xml:space="preserve"> probability</w:t>
      </w:r>
    </w:p>
    <w:p w:rsidR="00AF3A20" w:rsidRDefault="00AF3A20" w:rsidP="00AF3A20">
      <w:pPr>
        <w:pStyle w:val="2"/>
        <w:numPr>
          <w:ilvl w:val="0"/>
          <w:numId w:val="6"/>
        </w:numPr>
        <w:ind w:firstLineChars="0"/>
        <w:rPr>
          <w:rFonts w:ascii="Georgia" w:hAnsi="Georgia"/>
          <w:szCs w:val="21"/>
        </w:rPr>
      </w:pPr>
      <w:r>
        <w:rPr>
          <w:rFonts w:ascii="Georgia" w:hAnsi="Georgia"/>
          <w:szCs w:val="21"/>
        </w:rPr>
        <w:t xml:space="preserve"> picture</w:t>
      </w:r>
    </w:p>
    <w:p w:rsidR="00AF3A20" w:rsidRDefault="00AF3A20" w:rsidP="00AF3A20">
      <w:pPr>
        <w:pStyle w:val="2"/>
        <w:numPr>
          <w:ilvl w:val="0"/>
          <w:numId w:val="6"/>
        </w:numPr>
        <w:ind w:firstLineChars="0"/>
        <w:rPr>
          <w:rFonts w:ascii="Georgia" w:hAnsi="Georgia"/>
          <w:szCs w:val="21"/>
        </w:rPr>
      </w:pPr>
      <w:r>
        <w:rPr>
          <w:rFonts w:ascii="Georgia" w:hAnsi="Georgia"/>
          <w:szCs w:val="21"/>
        </w:rPr>
        <w:t xml:space="preserve"> lawlike regularity</w:t>
      </w:r>
    </w:p>
    <w:p w:rsidR="00AF3A20" w:rsidRDefault="00AF3A20" w:rsidP="00AF3A20">
      <w:pPr>
        <w:pStyle w:val="2"/>
        <w:numPr>
          <w:ilvl w:val="0"/>
          <w:numId w:val="6"/>
        </w:numPr>
        <w:ind w:firstLineChars="0"/>
        <w:rPr>
          <w:rFonts w:ascii="Georgia" w:hAnsi="Georgia"/>
          <w:szCs w:val="21"/>
        </w:rPr>
      </w:pPr>
      <w:r>
        <w:rPr>
          <w:rFonts w:ascii="Georgia" w:hAnsi="Georgia"/>
          <w:szCs w:val="21"/>
        </w:rPr>
        <w:t xml:space="preserve"> tendency</w:t>
      </w:r>
    </w:p>
    <w:p w:rsidR="00AF3A20" w:rsidRDefault="00AF3A20" w:rsidP="00AF3A20">
      <w:pPr>
        <w:ind w:firstLineChars="95"/>
        <w:rPr>
          <w:b/>
          <w:color w:val="000000"/>
          <w:kern w:val="0"/>
          <w:szCs w:val="21"/>
        </w:rPr>
      </w:pPr>
    </w:p>
    <w:p w:rsidR="00AF3A20" w:rsidRDefault="00AF3A20" w:rsidP="00AF3A20">
      <w:pPr>
        <w:ind w:firstLine="420"/>
        <w:rPr>
          <w:rFonts w:ascii="Georgia" w:hAnsi="Georgia"/>
          <w:szCs w:val="21"/>
        </w:rPr>
      </w:pPr>
      <w:r>
        <w:rPr>
          <w:rFonts w:ascii="Georgia" w:hAnsi="Georgia"/>
          <w:szCs w:val="21"/>
        </w:rPr>
        <w:t xml:space="preserve">Paragraph 3: The final stage of a succession, called the climax by Clements and early ecologists, is </w:t>
      </w:r>
      <w:r>
        <w:rPr>
          <w:rFonts w:ascii="Georgia" w:hAnsi="Georgia"/>
          <w:szCs w:val="21"/>
          <w:u w:val="single"/>
          <w:shd w:val="pct10" w:color="auto" w:fill="FFFFFF"/>
        </w:rPr>
        <w:t>likewise</w:t>
      </w:r>
      <w:r>
        <w:rPr>
          <w:rFonts w:ascii="Georgia" w:hAnsi="Georgia"/>
          <w:szCs w:val="21"/>
        </w:rPr>
        <w:t xml:space="preserve"> not predictable or of uniform composition. There is usually a good deal of turnover in species composition, even in a mature community. The nature of the climax is influenced by the same factors that influenced succession. Nevertheless, mature natural environments are usually in equilibrium. They change relatively little through time unless the environment itself changes.</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9</w:t>
      </w:r>
      <w:r>
        <w:rPr>
          <w:rFonts w:ascii="Georgia" w:hAnsi="Georgia"/>
          <w:color w:val="000000"/>
          <w:kern w:val="0"/>
          <w:szCs w:val="21"/>
        </w:rPr>
        <w:t xml:space="preserve">- </w:t>
      </w:r>
      <w:r w:rsidRPr="00AF3A20">
        <w:rPr>
          <w:rFonts w:ascii="Georgia" w:hAnsi="Georgia"/>
          <w:color w:val="000000"/>
          <w:kern w:val="0"/>
          <w:szCs w:val="21"/>
        </w:rPr>
        <w:t>Succession, Climax, and Ecosystems</w:t>
      </w:r>
      <w:r>
        <w:rPr>
          <w:rFonts w:ascii="Georgia" w:hAnsi="Georgia" w:hint="eastAsia"/>
          <w:color w:val="000000"/>
          <w:kern w:val="0"/>
          <w:szCs w:val="21"/>
        </w:rPr>
        <w:t>】</w:t>
      </w:r>
    </w:p>
    <w:p w:rsidR="00E812E1" w:rsidRDefault="00E812E1" w:rsidP="00AF3A20">
      <w:pPr>
        <w:pStyle w:val="2"/>
        <w:ind w:firstLineChars="150" w:firstLine="315"/>
        <w:rPr>
          <w:rFonts w:ascii="Georgia" w:hAnsi="Georgia"/>
          <w:szCs w:val="21"/>
        </w:rPr>
      </w:pPr>
    </w:p>
    <w:p w:rsidR="00AF3A20" w:rsidRDefault="00AF3A20" w:rsidP="00AF3A20">
      <w:pPr>
        <w:pStyle w:val="2"/>
        <w:ind w:firstLineChars="150" w:firstLine="315"/>
        <w:rPr>
          <w:rFonts w:ascii="Georgia" w:hAnsi="Georgia"/>
          <w:szCs w:val="21"/>
        </w:rPr>
      </w:pPr>
      <w:r>
        <w:rPr>
          <w:rFonts w:ascii="Georgia" w:hAnsi="Georgia"/>
          <w:szCs w:val="21"/>
        </w:rPr>
        <w:t>4.The word “</w:t>
      </w:r>
      <w:r>
        <w:rPr>
          <w:rFonts w:ascii="Georgia" w:hAnsi="Georgia"/>
          <w:szCs w:val="21"/>
          <w:u w:val="single"/>
          <w:shd w:val="pct10" w:color="auto" w:fill="FFFFFF"/>
        </w:rPr>
        <w:t>likewise</w:t>
      </w:r>
      <w:r>
        <w:rPr>
          <w:rFonts w:ascii="Georgia" w:hAnsi="Georgia"/>
          <w:szCs w:val="21"/>
        </w:rPr>
        <w:t xml:space="preserve">” in the passage is closest in meaning to </w:t>
      </w:r>
      <w:r>
        <w:rPr>
          <w:rFonts w:ascii="Georgia" w:hAnsi="Georgia"/>
          <w:vanish/>
          <w:color w:val="0000FF"/>
          <w:sz w:val="24"/>
          <w:szCs w:val="24"/>
        </w:rPr>
        <w:t>(2)</w:t>
      </w:r>
    </w:p>
    <w:p w:rsidR="00AF3A20" w:rsidRDefault="00AF3A20" w:rsidP="00AF3A20">
      <w:pPr>
        <w:pStyle w:val="2"/>
        <w:numPr>
          <w:ilvl w:val="0"/>
          <w:numId w:val="7"/>
        </w:numPr>
        <w:ind w:firstLineChars="0"/>
        <w:rPr>
          <w:rFonts w:ascii="Georgia" w:hAnsi="Georgia"/>
          <w:szCs w:val="21"/>
        </w:rPr>
      </w:pPr>
      <w:r>
        <w:rPr>
          <w:rFonts w:ascii="Georgia" w:hAnsi="Georgia"/>
          <w:szCs w:val="21"/>
        </w:rPr>
        <w:t xml:space="preserve"> sometimes</w:t>
      </w:r>
    </w:p>
    <w:p w:rsidR="00AF3A20" w:rsidRDefault="00AF3A20" w:rsidP="00AF3A20">
      <w:pPr>
        <w:pStyle w:val="2"/>
        <w:numPr>
          <w:ilvl w:val="0"/>
          <w:numId w:val="7"/>
        </w:numPr>
        <w:ind w:firstLineChars="0"/>
        <w:rPr>
          <w:rFonts w:ascii="Georgia" w:hAnsi="Georgia"/>
          <w:szCs w:val="21"/>
        </w:rPr>
      </w:pPr>
      <w:r>
        <w:rPr>
          <w:rFonts w:ascii="Georgia" w:hAnsi="Georgia"/>
          <w:szCs w:val="21"/>
        </w:rPr>
        <w:t xml:space="preserve"> similarly</w:t>
      </w:r>
    </w:p>
    <w:p w:rsidR="00AF3A20" w:rsidRDefault="00AF3A20" w:rsidP="00AF3A20">
      <w:pPr>
        <w:pStyle w:val="2"/>
        <w:numPr>
          <w:ilvl w:val="0"/>
          <w:numId w:val="7"/>
        </w:numPr>
        <w:ind w:firstLineChars="0"/>
        <w:rPr>
          <w:rFonts w:ascii="Georgia" w:hAnsi="Georgia"/>
          <w:szCs w:val="21"/>
        </w:rPr>
      </w:pPr>
      <w:r>
        <w:rPr>
          <w:rFonts w:ascii="Georgia" w:hAnsi="Georgia"/>
          <w:szCs w:val="21"/>
        </w:rPr>
        <w:t xml:space="preserve"> apparently</w:t>
      </w:r>
    </w:p>
    <w:p w:rsidR="00AF3A20" w:rsidRDefault="00AF3A20" w:rsidP="00AF3A20">
      <w:pPr>
        <w:pStyle w:val="2"/>
        <w:numPr>
          <w:ilvl w:val="0"/>
          <w:numId w:val="7"/>
        </w:numPr>
        <w:ind w:firstLineChars="0"/>
        <w:rPr>
          <w:rFonts w:ascii="Georgia" w:hAnsi="Georgia"/>
          <w:szCs w:val="21"/>
        </w:rPr>
      </w:pPr>
      <w:r>
        <w:rPr>
          <w:rFonts w:ascii="Georgia" w:hAnsi="Georgia"/>
          <w:szCs w:val="21"/>
        </w:rPr>
        <w:t xml:space="preserve"> consequently</w:t>
      </w:r>
    </w:p>
    <w:p w:rsidR="00AF3A20" w:rsidRDefault="00AF3A20" w:rsidP="00AF3A20">
      <w:pPr>
        <w:ind w:firstLineChars="95"/>
        <w:rPr>
          <w:b/>
          <w:color w:val="000000"/>
          <w:kern w:val="0"/>
          <w:szCs w:val="21"/>
        </w:rPr>
      </w:pPr>
    </w:p>
    <w:p w:rsidR="00AF3A20" w:rsidRDefault="00AF3A20" w:rsidP="00AF3A20">
      <w:pPr>
        <w:ind w:firstLine="420"/>
        <w:rPr>
          <w:rFonts w:ascii="Georgia" w:hAnsi="Georgia"/>
          <w:szCs w:val="21"/>
        </w:rPr>
      </w:pPr>
      <w:r>
        <w:rPr>
          <w:rFonts w:ascii="Georgia" w:hAnsi="Georgia"/>
          <w:szCs w:val="21"/>
        </w:rPr>
        <w:t xml:space="preserve">Paragraph 4: For Clements, the climax was a "superorganism," an organic entity. Even some authors who accepted the climax concept rejected Clements' characterization of it as a superorganism, and it is indeed a misleading metaphor. An ant colony may be </w:t>
      </w:r>
      <w:r>
        <w:rPr>
          <w:rFonts w:ascii="Georgia" w:hAnsi="Georgia"/>
          <w:szCs w:val="21"/>
          <w:u w:val="single"/>
          <w:shd w:val="pct10" w:color="auto" w:fill="FFFFFF"/>
        </w:rPr>
        <w:t>legitimately</w:t>
      </w:r>
      <w:r>
        <w:rPr>
          <w:rFonts w:ascii="Georgia" w:hAnsi="Georgia"/>
          <w:szCs w:val="21"/>
        </w:rPr>
        <w:t xml:space="preserve"> called a superorganism because its communication system is so highly organized that the colony always works as a whole and appropriately according to the circumstances. But there is no evidence for such an interacting communicative network in a climax plant formation. Many authors prefer the term "association" to the term "community" in order to stress the looseness of the interaction.</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9</w:t>
      </w:r>
      <w:r>
        <w:rPr>
          <w:rFonts w:ascii="Georgia" w:hAnsi="Georgia"/>
          <w:color w:val="000000"/>
          <w:kern w:val="0"/>
          <w:szCs w:val="21"/>
        </w:rPr>
        <w:t xml:space="preserve">- </w:t>
      </w:r>
      <w:r w:rsidRPr="00AF3A20">
        <w:rPr>
          <w:rFonts w:ascii="Georgia" w:hAnsi="Georgia"/>
          <w:color w:val="000000"/>
          <w:kern w:val="0"/>
          <w:szCs w:val="21"/>
        </w:rPr>
        <w:t>Succession, Climax, and Ecosystems</w:t>
      </w:r>
      <w:r>
        <w:rPr>
          <w:rFonts w:ascii="Georgia" w:hAnsi="Georgia" w:hint="eastAsia"/>
          <w:color w:val="000000"/>
          <w:kern w:val="0"/>
          <w:szCs w:val="21"/>
        </w:rPr>
        <w:t>】</w:t>
      </w:r>
    </w:p>
    <w:p w:rsidR="00AF3A20" w:rsidRDefault="00AF3A20" w:rsidP="00AF3A20">
      <w:pPr>
        <w:ind w:firstLineChars="171" w:firstLine="359"/>
        <w:rPr>
          <w:rFonts w:ascii="Georgia" w:hAnsi="Georgia"/>
          <w:szCs w:val="21"/>
        </w:rPr>
      </w:pPr>
      <w:r>
        <w:rPr>
          <w:rFonts w:ascii="Georgia" w:hAnsi="Georgia"/>
          <w:szCs w:val="21"/>
        </w:rPr>
        <w:t xml:space="preserve"> </w:t>
      </w:r>
    </w:p>
    <w:p w:rsidR="00AF3A20" w:rsidRDefault="00AF3A20" w:rsidP="00AF3A20">
      <w:pPr>
        <w:ind w:firstLineChars="150" w:firstLine="315"/>
        <w:rPr>
          <w:rFonts w:ascii="Georgia" w:hAnsi="Georgia"/>
          <w:szCs w:val="21"/>
        </w:rPr>
      </w:pPr>
    </w:p>
    <w:p w:rsidR="00AF3A20" w:rsidRDefault="00AF3A20" w:rsidP="00AF3A20">
      <w:pPr>
        <w:pStyle w:val="2"/>
        <w:ind w:left="360" w:firstLineChars="0" w:firstLine="0"/>
        <w:rPr>
          <w:rFonts w:ascii="Georgia" w:hAnsi="Georgia"/>
          <w:szCs w:val="21"/>
        </w:rPr>
      </w:pPr>
      <w:r>
        <w:rPr>
          <w:rFonts w:ascii="Georgia" w:hAnsi="Georgia"/>
          <w:szCs w:val="21"/>
        </w:rPr>
        <w:t>5.The word “</w:t>
      </w:r>
      <w:r>
        <w:rPr>
          <w:rFonts w:ascii="Georgia" w:hAnsi="Georgia"/>
          <w:szCs w:val="21"/>
          <w:u w:val="single"/>
          <w:shd w:val="pct10" w:color="auto" w:fill="FFFFFF"/>
        </w:rPr>
        <w:t>legitimately</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AF3A20" w:rsidRDefault="00AF3A20" w:rsidP="00AF3A20">
      <w:pPr>
        <w:pStyle w:val="2"/>
        <w:numPr>
          <w:ilvl w:val="0"/>
          <w:numId w:val="8"/>
        </w:numPr>
        <w:ind w:firstLineChars="0"/>
        <w:rPr>
          <w:rFonts w:ascii="Georgia" w:hAnsi="Georgia"/>
          <w:szCs w:val="21"/>
        </w:rPr>
      </w:pPr>
      <w:r>
        <w:rPr>
          <w:rFonts w:ascii="Georgia" w:hAnsi="Georgia"/>
          <w:szCs w:val="21"/>
        </w:rPr>
        <w:t xml:space="preserve"> commonly</w:t>
      </w:r>
    </w:p>
    <w:p w:rsidR="00AF3A20" w:rsidRDefault="00AF3A20" w:rsidP="00AF3A20">
      <w:pPr>
        <w:pStyle w:val="2"/>
        <w:numPr>
          <w:ilvl w:val="0"/>
          <w:numId w:val="8"/>
        </w:numPr>
        <w:ind w:firstLineChars="0"/>
        <w:rPr>
          <w:rFonts w:ascii="Georgia" w:hAnsi="Georgia"/>
          <w:szCs w:val="21"/>
        </w:rPr>
      </w:pPr>
      <w:r>
        <w:rPr>
          <w:rFonts w:ascii="Georgia" w:hAnsi="Georgia"/>
          <w:szCs w:val="21"/>
        </w:rPr>
        <w:t xml:space="preserve"> broadly</w:t>
      </w:r>
    </w:p>
    <w:p w:rsidR="00AF3A20" w:rsidRDefault="00AF3A20" w:rsidP="00AF3A20">
      <w:pPr>
        <w:pStyle w:val="2"/>
        <w:numPr>
          <w:ilvl w:val="0"/>
          <w:numId w:val="8"/>
        </w:numPr>
        <w:ind w:firstLineChars="0"/>
        <w:rPr>
          <w:rFonts w:ascii="Georgia" w:hAnsi="Georgia"/>
          <w:szCs w:val="21"/>
        </w:rPr>
      </w:pPr>
      <w:r>
        <w:rPr>
          <w:rFonts w:ascii="Georgia" w:hAnsi="Georgia"/>
          <w:szCs w:val="21"/>
        </w:rPr>
        <w:t xml:space="preserve"> properly</w:t>
      </w:r>
    </w:p>
    <w:p w:rsidR="00AF3A20" w:rsidRDefault="00AF3A20" w:rsidP="00AF3A20">
      <w:pPr>
        <w:pStyle w:val="2"/>
        <w:numPr>
          <w:ilvl w:val="0"/>
          <w:numId w:val="8"/>
        </w:numPr>
        <w:ind w:firstLineChars="0"/>
        <w:rPr>
          <w:rFonts w:ascii="Georgia" w:hAnsi="Georgia"/>
          <w:szCs w:val="21"/>
        </w:rPr>
      </w:pPr>
      <w:r>
        <w:rPr>
          <w:rFonts w:ascii="Georgia" w:hAnsi="Georgia"/>
          <w:szCs w:val="21"/>
        </w:rPr>
        <w:t xml:space="preserve"> officially</w:t>
      </w:r>
    </w:p>
    <w:p w:rsidR="00AF3A20" w:rsidRDefault="00AF3A20" w:rsidP="00AF3A20">
      <w:pPr>
        <w:ind w:firstLineChars="95"/>
        <w:rPr>
          <w:b/>
          <w:color w:val="000000"/>
          <w:kern w:val="0"/>
          <w:szCs w:val="21"/>
        </w:rPr>
      </w:pPr>
    </w:p>
    <w:p w:rsidR="00AF3A20" w:rsidRDefault="00AF3A20" w:rsidP="00AF3A20">
      <w:pPr>
        <w:ind w:firstLine="420"/>
        <w:rPr>
          <w:rFonts w:ascii="Georgia" w:hAnsi="Georgia"/>
          <w:color w:val="000000"/>
          <w:kern w:val="0"/>
          <w:szCs w:val="21"/>
        </w:rPr>
      </w:pPr>
      <w:r>
        <w:rPr>
          <w:rFonts w:ascii="Georgia" w:hAnsi="Georgia"/>
          <w:szCs w:val="21"/>
        </w:rPr>
        <w:t xml:space="preserve">Paragraph 5: Even less fortunate was the extension of this type of thinking to include animals as well as plants. This resulted in the "biome," a combination of coexisting flora and fauna. Though it is true that many animals are strictly associated with certain plants, it is misleading to speak of a "spruce-moose biome," for example, because there is no internal cohesion to their association as in an organism. The </w:t>
      </w:r>
      <w:r>
        <w:rPr>
          <w:rFonts w:ascii="Georgia" w:hAnsi="Georgia"/>
          <w:szCs w:val="21"/>
        </w:rPr>
        <w:lastRenderedPageBreak/>
        <w:t xml:space="preserve">spruce community is not substantially affected by either the presence or absence of moose. </w:t>
      </w:r>
      <w:r>
        <w:rPr>
          <w:rFonts w:ascii="Georgia" w:hAnsi="Georgia"/>
          <w:szCs w:val="21"/>
          <w:u w:val="single"/>
          <w:shd w:val="pct10" w:color="auto" w:fill="FFFFFF"/>
        </w:rPr>
        <w:t xml:space="preserve">Indeed, there are vast areas of spruce forest without moose. </w:t>
      </w:r>
      <w:r>
        <w:rPr>
          <w:rFonts w:ascii="Georgia" w:hAnsi="Georgia"/>
          <w:szCs w:val="21"/>
        </w:rPr>
        <w:t xml:space="preserve">The opposition to the Clementsian concept of plant ecology was </w:t>
      </w:r>
      <w:r>
        <w:rPr>
          <w:rFonts w:ascii="Georgia" w:hAnsi="Georgia"/>
          <w:szCs w:val="21"/>
          <w:u w:val="single"/>
          <w:shd w:val="pct10" w:color="auto" w:fill="FFFFFF"/>
        </w:rPr>
        <w:t>initiated</w:t>
      </w:r>
      <w:r>
        <w:rPr>
          <w:rFonts w:ascii="Georgia" w:hAnsi="Georgia"/>
          <w:szCs w:val="21"/>
        </w:rPr>
        <w:t xml:space="preserve"> by Herbert Gleason, soon joined by various other ecologists. Their major point was that the distribution of a given species was controlled by the habitat requirements of that species and that therefore the vegetation types were a simple consequence of the ecologies of individual plant species.</w:t>
      </w:r>
      <w:r>
        <w:rPr>
          <w:rFonts w:ascii="Georgia" w:hAnsi="Georgia" w:hint="eastAsia"/>
          <w:szCs w:val="21"/>
        </w:rPr>
        <w:t xml:space="preserve"> </w:t>
      </w:r>
      <w:bookmarkStart w:id="367" w:name="OLE_LINK271"/>
      <w:bookmarkStart w:id="368" w:name="OLE_LINK272"/>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9</w:t>
      </w:r>
      <w:r>
        <w:rPr>
          <w:rFonts w:ascii="Georgia" w:hAnsi="Georgia"/>
          <w:color w:val="000000"/>
          <w:kern w:val="0"/>
          <w:szCs w:val="21"/>
        </w:rPr>
        <w:t xml:space="preserve">- </w:t>
      </w:r>
      <w:r w:rsidRPr="00AF3A20">
        <w:rPr>
          <w:rFonts w:ascii="Georgia" w:hAnsi="Georgia"/>
          <w:color w:val="000000"/>
          <w:kern w:val="0"/>
          <w:szCs w:val="21"/>
        </w:rPr>
        <w:t>Succession, Climax, and Ecosystems</w:t>
      </w:r>
      <w:r>
        <w:rPr>
          <w:rFonts w:ascii="Georgia" w:hAnsi="Georgia" w:hint="eastAsia"/>
          <w:color w:val="000000"/>
          <w:kern w:val="0"/>
          <w:szCs w:val="21"/>
        </w:rPr>
        <w:t>】</w:t>
      </w:r>
    </w:p>
    <w:p w:rsidR="00AF3A20" w:rsidRDefault="00AF3A20" w:rsidP="00AF3A20">
      <w:pPr>
        <w:pStyle w:val="2"/>
        <w:ind w:firstLineChars="0"/>
        <w:rPr>
          <w:rFonts w:ascii="Georgia" w:hAnsi="Georgia"/>
          <w:szCs w:val="21"/>
        </w:rPr>
      </w:pPr>
      <w:bookmarkStart w:id="369" w:name="OLE_LINK763"/>
      <w:bookmarkEnd w:id="367"/>
      <w:bookmarkEnd w:id="368"/>
    </w:p>
    <w:p w:rsidR="00AF3A20" w:rsidRDefault="00AF3A20" w:rsidP="00AF3A20">
      <w:pPr>
        <w:pStyle w:val="2"/>
        <w:ind w:firstLineChars="0"/>
        <w:rPr>
          <w:rFonts w:ascii="Georgia" w:hAnsi="Georgia"/>
          <w:szCs w:val="21"/>
        </w:rPr>
      </w:pPr>
      <w:r>
        <w:rPr>
          <w:rFonts w:ascii="Georgia" w:hAnsi="Georgia"/>
          <w:szCs w:val="21"/>
        </w:rPr>
        <w:t>9.The word “</w:t>
      </w:r>
      <w:r>
        <w:rPr>
          <w:rFonts w:ascii="Georgia" w:hAnsi="Georgia"/>
          <w:szCs w:val="21"/>
          <w:u w:val="single"/>
          <w:shd w:val="pct10" w:color="auto" w:fill="FFFFFF"/>
        </w:rPr>
        <w:t>initiated</w:t>
      </w:r>
      <w:r>
        <w:rPr>
          <w:rFonts w:ascii="Georgia" w:hAnsi="Georgia"/>
          <w:szCs w:val="21"/>
        </w:rPr>
        <w:t>” in the passage is closest in meaning to</w:t>
      </w:r>
      <w:r>
        <w:rPr>
          <w:rFonts w:ascii="Georgia" w:hAnsi="Georgia"/>
          <w:vanish/>
          <w:color w:val="0000FF"/>
          <w:sz w:val="24"/>
          <w:szCs w:val="24"/>
        </w:rPr>
        <w:t>(3)</w:t>
      </w:r>
    </w:p>
    <w:p w:rsidR="00AF3A20" w:rsidRDefault="00AF3A20" w:rsidP="00AF3A20">
      <w:pPr>
        <w:pStyle w:val="2"/>
        <w:numPr>
          <w:ilvl w:val="0"/>
          <w:numId w:val="9"/>
        </w:numPr>
        <w:ind w:firstLineChars="0"/>
        <w:rPr>
          <w:rFonts w:ascii="Georgia" w:hAnsi="Georgia"/>
          <w:szCs w:val="21"/>
        </w:rPr>
      </w:pPr>
      <w:r>
        <w:rPr>
          <w:rFonts w:ascii="Georgia" w:hAnsi="Georgia"/>
          <w:szCs w:val="21"/>
        </w:rPr>
        <w:t xml:space="preserve"> approved </w:t>
      </w:r>
    </w:p>
    <w:p w:rsidR="00AF3A20" w:rsidRDefault="00AF3A20" w:rsidP="00AF3A20">
      <w:pPr>
        <w:pStyle w:val="2"/>
        <w:numPr>
          <w:ilvl w:val="0"/>
          <w:numId w:val="9"/>
        </w:numPr>
        <w:ind w:firstLineChars="0"/>
        <w:rPr>
          <w:rFonts w:ascii="Georgia" w:hAnsi="Georgia"/>
          <w:szCs w:val="21"/>
        </w:rPr>
      </w:pPr>
      <w:r>
        <w:rPr>
          <w:rFonts w:ascii="Georgia" w:hAnsi="Georgia"/>
          <w:szCs w:val="21"/>
        </w:rPr>
        <w:t xml:space="preserve"> identified</w:t>
      </w:r>
    </w:p>
    <w:p w:rsidR="00AF3A20" w:rsidRDefault="00AF3A20" w:rsidP="00AF3A20">
      <w:pPr>
        <w:pStyle w:val="2"/>
        <w:numPr>
          <w:ilvl w:val="0"/>
          <w:numId w:val="9"/>
        </w:numPr>
        <w:ind w:firstLineChars="0"/>
        <w:rPr>
          <w:rFonts w:ascii="Georgia" w:hAnsi="Georgia"/>
          <w:szCs w:val="21"/>
        </w:rPr>
      </w:pPr>
      <w:r>
        <w:rPr>
          <w:rFonts w:ascii="Georgia" w:hAnsi="Georgia"/>
          <w:szCs w:val="21"/>
        </w:rPr>
        <w:t xml:space="preserve"> started</w:t>
      </w:r>
    </w:p>
    <w:p w:rsidR="00AF3A20" w:rsidRDefault="00AF3A20" w:rsidP="00AF3A20">
      <w:pPr>
        <w:pStyle w:val="2"/>
        <w:numPr>
          <w:ilvl w:val="0"/>
          <w:numId w:val="9"/>
        </w:numPr>
        <w:ind w:firstLineChars="0"/>
        <w:rPr>
          <w:rFonts w:ascii="Georgia" w:hAnsi="Georgia"/>
          <w:szCs w:val="21"/>
        </w:rPr>
      </w:pPr>
      <w:r>
        <w:rPr>
          <w:rFonts w:ascii="Georgia" w:hAnsi="Georgia"/>
          <w:szCs w:val="21"/>
        </w:rPr>
        <w:t xml:space="preserve"> foreseen</w:t>
      </w:r>
      <w:bookmarkEnd w:id="369"/>
    </w:p>
    <w:p w:rsidR="00AF3A20" w:rsidRDefault="00AF3A20" w:rsidP="00AF3A20">
      <w:pPr>
        <w:ind w:firstLine="420"/>
        <w:rPr>
          <w:rFonts w:ascii="Georgia" w:hAnsi="Georgia"/>
          <w:szCs w:val="21"/>
        </w:rPr>
      </w:pPr>
    </w:p>
    <w:p w:rsidR="00AF3A20" w:rsidRDefault="00AF3A20" w:rsidP="00AF3A20">
      <w:pPr>
        <w:ind w:firstLine="420"/>
        <w:rPr>
          <w:rFonts w:ascii="Georgia" w:hAnsi="Georgia"/>
          <w:color w:val="000000"/>
          <w:kern w:val="0"/>
          <w:szCs w:val="21"/>
        </w:rPr>
      </w:pPr>
      <w:r>
        <w:rPr>
          <w:rFonts w:ascii="Georgia" w:hAnsi="Georgia"/>
          <w:szCs w:val="21"/>
        </w:rPr>
        <w:t>Paragraph 1: In the middle of the nineteenth century, Louis Agassiz, one of the first scientists to study glaciers, immigrated to the United States from Switzerland and became a professor at Harvard University, where he continued his studies in geology and other sciences. For his research, Agassiz visited many places in the northern parts of Europe and North America, from the mountains of Scandinavia and New England to the rolling hills of the American Midwest. In all these diverse regions, Agassiz saw signs of glacial erosion and sedimentation. In flat plains country, he saw moraines (</w:t>
      </w:r>
      <w:r>
        <w:rPr>
          <w:rFonts w:ascii="Georgia" w:hAnsi="Georgia"/>
          <w:szCs w:val="21"/>
          <w:u w:val="single"/>
          <w:shd w:val="pct10" w:color="auto" w:fill="FFFFFF"/>
        </w:rPr>
        <w:t>accumulations</w:t>
      </w:r>
      <w:r>
        <w:rPr>
          <w:rFonts w:ascii="Georgia" w:hAnsi="Georgia"/>
          <w:szCs w:val="21"/>
        </w:rPr>
        <w:t xml:space="preserve"> of earth and loose rock that form at the edges of glaciers) that reminded him of the terminal moraines found at the end of valley glaciers in the Alps. The </w:t>
      </w:r>
      <w:r>
        <w:rPr>
          <w:rFonts w:ascii="Georgia" w:hAnsi="Georgia"/>
          <w:szCs w:val="21"/>
          <w:u w:val="single"/>
          <w:shd w:val="pct10" w:color="auto" w:fill="FFFFFF"/>
        </w:rPr>
        <w:t>heterogeneous</w:t>
      </w:r>
      <w:r>
        <w:rPr>
          <w:rFonts w:ascii="Georgia" w:hAnsi="Georgia"/>
          <w:szCs w:val="21"/>
        </w:rPr>
        <w:t xml:space="preserve"> material of the drift (sand, clay, and rocks deposited there) convinced him of its glacial origin.</w:t>
      </w:r>
      <w:r>
        <w:rPr>
          <w:rFonts w:ascii="Georgia" w:hAnsi="Georgia" w:hint="eastAsia"/>
          <w:szCs w:val="21"/>
        </w:rPr>
        <w:t xml:space="preserve"> </w:t>
      </w:r>
      <w:bookmarkStart w:id="370" w:name="OLE_LINK273"/>
      <w:bookmarkStart w:id="371" w:name="OLE_LINK274"/>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9</w:t>
      </w:r>
      <w:r>
        <w:rPr>
          <w:rFonts w:ascii="Georgia" w:hAnsi="Georgia"/>
          <w:color w:val="000000"/>
          <w:kern w:val="0"/>
          <w:szCs w:val="21"/>
        </w:rPr>
        <w:t xml:space="preserve">- </w:t>
      </w:r>
      <w:r w:rsidRPr="00AF3A20">
        <w:rPr>
          <w:rFonts w:ascii="Georgia" w:hAnsi="Georgia"/>
          <w:color w:val="000000"/>
          <w:kern w:val="0"/>
          <w:szCs w:val="21"/>
        </w:rPr>
        <w:t>Discovering the Ice Ages</w:t>
      </w:r>
      <w:r>
        <w:rPr>
          <w:rFonts w:ascii="Georgia" w:hAnsi="Georgia" w:hint="eastAsia"/>
          <w:color w:val="000000"/>
          <w:kern w:val="0"/>
          <w:szCs w:val="21"/>
        </w:rPr>
        <w:t>】</w:t>
      </w:r>
      <w:bookmarkEnd w:id="370"/>
      <w:bookmarkEnd w:id="371"/>
    </w:p>
    <w:p w:rsidR="00E812E1" w:rsidRDefault="00E812E1" w:rsidP="00AF3A20">
      <w:pPr>
        <w:pStyle w:val="2"/>
        <w:ind w:firstLineChars="0" w:firstLine="300"/>
        <w:rPr>
          <w:rFonts w:ascii="Georgia" w:hAnsi="Georgia"/>
          <w:szCs w:val="21"/>
        </w:rPr>
      </w:pPr>
    </w:p>
    <w:p w:rsidR="00AF3A20" w:rsidRDefault="00AF3A20" w:rsidP="00AF3A20">
      <w:pPr>
        <w:pStyle w:val="2"/>
        <w:ind w:firstLineChars="0" w:firstLine="300"/>
        <w:rPr>
          <w:rFonts w:ascii="Georgia" w:hAnsi="Georgia"/>
          <w:szCs w:val="21"/>
        </w:rPr>
      </w:pPr>
      <w:r>
        <w:rPr>
          <w:rFonts w:ascii="Georgia" w:hAnsi="Georgia"/>
          <w:szCs w:val="21"/>
        </w:rPr>
        <w:t>1.The word “</w:t>
      </w:r>
      <w:r>
        <w:rPr>
          <w:rFonts w:ascii="Georgia" w:hAnsi="Georgia"/>
          <w:szCs w:val="21"/>
          <w:u w:val="single"/>
          <w:shd w:val="pct10" w:color="auto" w:fill="FFFFFF"/>
        </w:rPr>
        <w:t>accumulations</w:t>
      </w:r>
      <w:r>
        <w:rPr>
          <w:rFonts w:ascii="Georgia" w:hAnsi="Georgia"/>
          <w:szCs w:val="21"/>
        </w:rPr>
        <w:t>” in the passage is closest in meaning to</w:t>
      </w:r>
      <w:r>
        <w:rPr>
          <w:rFonts w:ascii="Georgia" w:hAnsi="Georgia"/>
          <w:vanish/>
          <w:sz w:val="24"/>
          <w:szCs w:val="24"/>
        </w:rPr>
        <w:t xml:space="preserve"> </w:t>
      </w:r>
      <w:r>
        <w:rPr>
          <w:rFonts w:ascii="Georgia" w:hAnsi="Georgia"/>
          <w:vanish/>
          <w:color w:val="0000FF"/>
          <w:sz w:val="24"/>
          <w:szCs w:val="24"/>
        </w:rPr>
        <w:t>(4)</w:t>
      </w:r>
    </w:p>
    <w:p w:rsidR="00AF3A20" w:rsidRDefault="00AF3A20" w:rsidP="00AF3A20">
      <w:pPr>
        <w:pStyle w:val="2"/>
        <w:numPr>
          <w:ilvl w:val="0"/>
          <w:numId w:val="10"/>
        </w:numPr>
        <w:ind w:firstLineChars="0"/>
        <w:rPr>
          <w:rFonts w:ascii="Georgia" w:hAnsi="Georgia"/>
          <w:szCs w:val="21"/>
        </w:rPr>
      </w:pPr>
      <w:r>
        <w:rPr>
          <w:rFonts w:ascii="Georgia" w:hAnsi="Georgia"/>
          <w:szCs w:val="21"/>
        </w:rPr>
        <w:t xml:space="preserve"> signs</w:t>
      </w:r>
    </w:p>
    <w:p w:rsidR="00AF3A20" w:rsidRDefault="00AF3A20" w:rsidP="00AF3A20">
      <w:pPr>
        <w:pStyle w:val="2"/>
        <w:numPr>
          <w:ilvl w:val="0"/>
          <w:numId w:val="10"/>
        </w:numPr>
        <w:ind w:firstLineChars="0"/>
        <w:rPr>
          <w:rFonts w:ascii="Georgia" w:hAnsi="Georgia"/>
          <w:szCs w:val="21"/>
        </w:rPr>
      </w:pPr>
      <w:r>
        <w:rPr>
          <w:rFonts w:ascii="Georgia" w:hAnsi="Georgia"/>
          <w:szCs w:val="21"/>
        </w:rPr>
        <w:t xml:space="preserve"> pieces</w:t>
      </w:r>
    </w:p>
    <w:p w:rsidR="00AF3A20" w:rsidRDefault="00AF3A20" w:rsidP="00AF3A20">
      <w:pPr>
        <w:pStyle w:val="2"/>
        <w:numPr>
          <w:ilvl w:val="0"/>
          <w:numId w:val="10"/>
        </w:numPr>
        <w:ind w:firstLineChars="0"/>
        <w:rPr>
          <w:rFonts w:ascii="Georgia" w:hAnsi="Georgia"/>
          <w:szCs w:val="21"/>
        </w:rPr>
      </w:pPr>
      <w:r>
        <w:rPr>
          <w:rFonts w:ascii="Georgia" w:hAnsi="Georgia"/>
          <w:szCs w:val="21"/>
        </w:rPr>
        <w:t xml:space="preserve"> types</w:t>
      </w:r>
    </w:p>
    <w:p w:rsidR="00AF3A20" w:rsidRDefault="00AF3A20" w:rsidP="00AF3A20">
      <w:pPr>
        <w:pStyle w:val="2"/>
        <w:numPr>
          <w:ilvl w:val="0"/>
          <w:numId w:val="10"/>
        </w:numPr>
        <w:ind w:firstLineChars="0"/>
        <w:rPr>
          <w:rFonts w:ascii="Georgia" w:hAnsi="Georgia"/>
          <w:szCs w:val="21"/>
        </w:rPr>
      </w:pPr>
      <w:r>
        <w:rPr>
          <w:rFonts w:ascii="Georgia" w:hAnsi="Georgia"/>
          <w:szCs w:val="21"/>
        </w:rPr>
        <w:t xml:space="preserve"> deposits</w:t>
      </w:r>
    </w:p>
    <w:p w:rsidR="00AF3A20" w:rsidRDefault="00AF3A20" w:rsidP="00AF3A20">
      <w:pPr>
        <w:pStyle w:val="2"/>
        <w:ind w:left="1095" w:firstLineChars="0" w:firstLine="0"/>
        <w:rPr>
          <w:rFonts w:ascii="Georgia" w:hAnsi="Georgia"/>
          <w:szCs w:val="21"/>
        </w:rPr>
      </w:pPr>
    </w:p>
    <w:p w:rsidR="00AF3A20" w:rsidRDefault="00AF3A20" w:rsidP="00AF3A20">
      <w:pPr>
        <w:pStyle w:val="2"/>
        <w:ind w:firstLineChars="0"/>
        <w:rPr>
          <w:rFonts w:ascii="Georgia" w:hAnsi="Georgia"/>
          <w:szCs w:val="21"/>
        </w:rPr>
      </w:pPr>
      <w:r>
        <w:rPr>
          <w:rFonts w:ascii="Georgia" w:hAnsi="Georgia"/>
          <w:szCs w:val="21"/>
        </w:rPr>
        <w:t>2.The word “</w:t>
      </w:r>
      <w:r>
        <w:rPr>
          <w:rFonts w:ascii="Georgia" w:hAnsi="Georgia"/>
          <w:szCs w:val="21"/>
          <w:u w:val="single"/>
          <w:shd w:val="pct10" w:color="auto" w:fill="FFFFFF"/>
        </w:rPr>
        <w:t>heterogeneous</w:t>
      </w:r>
      <w:r>
        <w:rPr>
          <w:rFonts w:ascii="Georgia" w:hAnsi="Georgia"/>
          <w:szCs w:val="21"/>
        </w:rPr>
        <w:t xml:space="preserve">” in the passage is closest in meaning to </w:t>
      </w:r>
      <w:r>
        <w:rPr>
          <w:rFonts w:ascii="Georgia" w:hAnsi="Georgia"/>
          <w:vanish/>
          <w:color w:val="0000FF"/>
          <w:sz w:val="24"/>
          <w:szCs w:val="24"/>
        </w:rPr>
        <w:t>(2)</w:t>
      </w:r>
    </w:p>
    <w:p w:rsidR="00AF3A20" w:rsidRDefault="00AF3A20" w:rsidP="00AF3A20">
      <w:pPr>
        <w:pStyle w:val="2"/>
        <w:numPr>
          <w:ilvl w:val="0"/>
          <w:numId w:val="11"/>
        </w:numPr>
        <w:ind w:firstLineChars="0"/>
        <w:rPr>
          <w:rFonts w:ascii="Georgia" w:hAnsi="Georgia"/>
          <w:szCs w:val="21"/>
        </w:rPr>
      </w:pPr>
      <w:r>
        <w:rPr>
          <w:rFonts w:ascii="Georgia" w:hAnsi="Georgia"/>
          <w:szCs w:val="21"/>
        </w:rPr>
        <w:t xml:space="preserve"> remaining</w:t>
      </w:r>
    </w:p>
    <w:p w:rsidR="00AF3A20" w:rsidRDefault="00AF3A20" w:rsidP="00AF3A20">
      <w:pPr>
        <w:pStyle w:val="2"/>
        <w:numPr>
          <w:ilvl w:val="0"/>
          <w:numId w:val="11"/>
        </w:numPr>
        <w:ind w:firstLineChars="0"/>
        <w:rPr>
          <w:rFonts w:ascii="Georgia" w:hAnsi="Georgia"/>
          <w:szCs w:val="21"/>
        </w:rPr>
      </w:pPr>
      <w:r>
        <w:rPr>
          <w:rFonts w:ascii="Georgia" w:hAnsi="Georgia"/>
          <w:szCs w:val="21"/>
        </w:rPr>
        <w:t xml:space="preserve"> varied</w:t>
      </w:r>
    </w:p>
    <w:p w:rsidR="00AF3A20" w:rsidRDefault="00AF3A20" w:rsidP="00AF3A20">
      <w:pPr>
        <w:pStyle w:val="2"/>
        <w:numPr>
          <w:ilvl w:val="0"/>
          <w:numId w:val="11"/>
        </w:numPr>
        <w:ind w:firstLineChars="0"/>
        <w:rPr>
          <w:rFonts w:ascii="Georgia" w:hAnsi="Georgia"/>
          <w:szCs w:val="21"/>
        </w:rPr>
      </w:pPr>
      <w:r>
        <w:rPr>
          <w:rFonts w:ascii="Georgia" w:hAnsi="Georgia"/>
          <w:szCs w:val="21"/>
        </w:rPr>
        <w:t xml:space="preserve"> familiar</w:t>
      </w:r>
    </w:p>
    <w:p w:rsidR="00AF3A20" w:rsidRPr="000B5755" w:rsidRDefault="00AF3A20" w:rsidP="000B5755">
      <w:pPr>
        <w:pStyle w:val="2"/>
        <w:numPr>
          <w:ilvl w:val="0"/>
          <w:numId w:val="11"/>
        </w:numPr>
        <w:ind w:firstLineChars="0"/>
        <w:rPr>
          <w:rFonts w:ascii="Georgia" w:hAnsi="Georgia"/>
          <w:szCs w:val="21"/>
        </w:rPr>
      </w:pPr>
      <w:r>
        <w:rPr>
          <w:rFonts w:ascii="Georgia" w:hAnsi="Georgia"/>
          <w:szCs w:val="21"/>
        </w:rPr>
        <w:t xml:space="preserve"> layered</w:t>
      </w:r>
    </w:p>
    <w:p w:rsidR="00AF3A20" w:rsidRDefault="00AF3A20" w:rsidP="00AF3A20">
      <w:pPr>
        <w:ind w:firstLineChars="95"/>
        <w:rPr>
          <w:b/>
          <w:color w:val="000000"/>
          <w:kern w:val="0"/>
          <w:szCs w:val="21"/>
        </w:rPr>
      </w:pPr>
    </w:p>
    <w:p w:rsidR="00AF3A20" w:rsidRDefault="00AF3A20" w:rsidP="00AF3A20">
      <w:pPr>
        <w:ind w:firstLineChars="95"/>
        <w:rPr>
          <w:b/>
          <w:color w:val="000000"/>
          <w:kern w:val="0"/>
          <w:szCs w:val="21"/>
        </w:rPr>
      </w:pPr>
    </w:p>
    <w:p w:rsidR="00E812E1" w:rsidRDefault="00E812E1">
      <w:pPr>
        <w:widowControl/>
        <w:ind w:firstLineChars="0" w:firstLine="0"/>
        <w:jc w:val="left"/>
        <w:rPr>
          <w:rFonts w:ascii="Georgia" w:hAnsi="Georgia"/>
          <w:szCs w:val="21"/>
        </w:rPr>
      </w:pPr>
      <w:r>
        <w:rPr>
          <w:rFonts w:ascii="Georgia" w:hAnsi="Georgia"/>
          <w:szCs w:val="21"/>
        </w:rPr>
        <w:br w:type="page"/>
      </w:r>
    </w:p>
    <w:p w:rsidR="00AF3A20" w:rsidRDefault="00AF3A20" w:rsidP="00AF3A20">
      <w:pPr>
        <w:ind w:firstLineChars="150" w:firstLine="315"/>
        <w:rPr>
          <w:rFonts w:ascii="Georgia" w:hAnsi="Georgia"/>
          <w:szCs w:val="21"/>
        </w:rPr>
      </w:pPr>
      <w:r>
        <w:rPr>
          <w:rFonts w:ascii="Georgia" w:hAnsi="Georgia"/>
          <w:szCs w:val="21"/>
        </w:rPr>
        <w:lastRenderedPageBreak/>
        <w:t xml:space="preserve">Paragraph 2: The areas covered by this material were so vast that the ice that deposited it must have been a continental glacier larger than Greenland or Antarctica. Eventually, Agassiz and others convinced geologists and the general public that a great continental glaciation had extended the polar ice caps far into regions that now </w:t>
      </w:r>
      <w:r>
        <w:rPr>
          <w:rFonts w:ascii="Georgia" w:hAnsi="Georgia"/>
          <w:szCs w:val="21"/>
          <w:u w:val="single"/>
          <w:shd w:val="pct10" w:color="auto" w:fill="FFFFFF"/>
        </w:rPr>
        <w:t>enjoy</w:t>
      </w:r>
      <w:r>
        <w:rPr>
          <w:rFonts w:ascii="Georgia" w:hAnsi="Georgia"/>
          <w:szCs w:val="21"/>
        </w:rPr>
        <w:t xml:space="preserve"> temperate climates. For the first time, people began to talk about ice ages. It was also apparent that the glaciation occurred in the relatively recent past because the drift was soft, like freshly deposited sediment. We now know the age of the glaciation accurately from radiometric dating of the carbon-14 in logs buried in the drift. The drift of the last glaciation was deposited during one of the most recent epochs of geologic time, the Pleistocene, which lasted from 1.8 million to 10,000 years ago. Along the east coast of the United States, the southernmost advance of this ice is recorded by the enormous sand and drift deposits of the terminal moraines that form Long Island and Cape Cod.</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9</w:t>
      </w:r>
      <w:r>
        <w:rPr>
          <w:rFonts w:ascii="Georgia" w:hAnsi="Georgia"/>
          <w:color w:val="000000"/>
          <w:kern w:val="0"/>
          <w:szCs w:val="21"/>
        </w:rPr>
        <w:t xml:space="preserve">- </w:t>
      </w:r>
      <w:r w:rsidRPr="00AF3A20">
        <w:rPr>
          <w:rFonts w:ascii="Georgia" w:hAnsi="Georgia"/>
          <w:color w:val="000000"/>
          <w:kern w:val="0"/>
          <w:szCs w:val="21"/>
        </w:rPr>
        <w:t>Discovering the Ice Ages</w:t>
      </w:r>
      <w:r>
        <w:rPr>
          <w:rFonts w:ascii="Georgia" w:hAnsi="Georgia" w:hint="eastAsia"/>
          <w:color w:val="000000"/>
          <w:kern w:val="0"/>
          <w:szCs w:val="21"/>
        </w:rPr>
        <w:t>】</w:t>
      </w:r>
    </w:p>
    <w:p w:rsidR="00AF3A20" w:rsidRDefault="00AF3A20" w:rsidP="00AF3A20">
      <w:pPr>
        <w:pStyle w:val="2"/>
        <w:ind w:firstLineChars="0" w:firstLine="0"/>
        <w:rPr>
          <w:rFonts w:ascii="Georgia" w:hAnsi="Georgia"/>
          <w:szCs w:val="21"/>
        </w:rPr>
      </w:pPr>
    </w:p>
    <w:p w:rsidR="00AF3A20" w:rsidRDefault="00AF3A20" w:rsidP="00AF3A20">
      <w:pPr>
        <w:pStyle w:val="2"/>
        <w:ind w:firstLineChars="0" w:firstLine="315"/>
        <w:rPr>
          <w:rFonts w:ascii="Georgia" w:hAnsi="Georgia"/>
          <w:szCs w:val="21"/>
        </w:rPr>
      </w:pPr>
      <w:r>
        <w:rPr>
          <w:rFonts w:ascii="Georgia" w:hAnsi="Georgia"/>
          <w:szCs w:val="21"/>
        </w:rPr>
        <w:t>4.The word “</w:t>
      </w:r>
      <w:r>
        <w:rPr>
          <w:rFonts w:ascii="Georgia" w:hAnsi="Georgia"/>
          <w:szCs w:val="21"/>
          <w:u w:val="single"/>
          <w:shd w:val="pct10" w:color="auto" w:fill="FFFFFF"/>
        </w:rPr>
        <w:t>enjoy</w:t>
      </w:r>
      <w:r>
        <w:rPr>
          <w:rFonts w:ascii="Georgia" w:hAnsi="Georgia"/>
          <w:szCs w:val="21"/>
        </w:rPr>
        <w:t>” in the passage is closest in meaning to</w:t>
      </w:r>
      <w:r>
        <w:rPr>
          <w:rFonts w:ascii="Georgia" w:hAnsi="Georgia"/>
          <w:color w:val="0000FF"/>
          <w:szCs w:val="21"/>
        </w:rPr>
        <w:t xml:space="preserve"> </w:t>
      </w:r>
      <w:r>
        <w:rPr>
          <w:rFonts w:ascii="Georgia" w:hAnsi="Georgia"/>
          <w:vanish/>
          <w:color w:val="0000FF"/>
          <w:sz w:val="24"/>
          <w:szCs w:val="24"/>
        </w:rPr>
        <w:t>(1)</w:t>
      </w:r>
    </w:p>
    <w:p w:rsidR="00AF3A20" w:rsidRDefault="00AF3A20" w:rsidP="00AF3A20">
      <w:pPr>
        <w:pStyle w:val="2"/>
        <w:numPr>
          <w:ilvl w:val="0"/>
          <w:numId w:val="12"/>
        </w:numPr>
        <w:ind w:firstLineChars="0"/>
        <w:rPr>
          <w:rFonts w:ascii="Georgia" w:hAnsi="Georgia"/>
          <w:szCs w:val="21"/>
        </w:rPr>
      </w:pPr>
      <w:r>
        <w:rPr>
          <w:rFonts w:ascii="Georgia" w:hAnsi="Georgia"/>
          <w:szCs w:val="21"/>
        </w:rPr>
        <w:t xml:space="preserve"> experience</w:t>
      </w:r>
    </w:p>
    <w:p w:rsidR="00AF3A20" w:rsidRDefault="00AF3A20" w:rsidP="00AF3A20">
      <w:pPr>
        <w:pStyle w:val="2"/>
        <w:numPr>
          <w:ilvl w:val="0"/>
          <w:numId w:val="12"/>
        </w:numPr>
        <w:ind w:firstLineChars="0"/>
        <w:rPr>
          <w:rFonts w:ascii="Georgia" w:hAnsi="Georgia"/>
          <w:szCs w:val="21"/>
        </w:rPr>
      </w:pPr>
      <w:r>
        <w:rPr>
          <w:rFonts w:ascii="Georgia" w:hAnsi="Georgia"/>
          <w:szCs w:val="21"/>
        </w:rPr>
        <w:t xml:space="preserve"> resemble</w:t>
      </w:r>
    </w:p>
    <w:p w:rsidR="00AF3A20" w:rsidRDefault="00AF3A20" w:rsidP="00AF3A20">
      <w:pPr>
        <w:pStyle w:val="2"/>
        <w:numPr>
          <w:ilvl w:val="0"/>
          <w:numId w:val="12"/>
        </w:numPr>
        <w:ind w:firstLineChars="0"/>
        <w:rPr>
          <w:rFonts w:ascii="Georgia" w:hAnsi="Georgia"/>
          <w:szCs w:val="21"/>
        </w:rPr>
      </w:pPr>
      <w:r>
        <w:rPr>
          <w:rFonts w:ascii="Georgia" w:hAnsi="Georgia"/>
          <w:szCs w:val="21"/>
        </w:rPr>
        <w:t xml:space="preserve"> expect</w:t>
      </w:r>
    </w:p>
    <w:p w:rsidR="00AF3A20" w:rsidRDefault="00AF3A20" w:rsidP="00AF3A20">
      <w:pPr>
        <w:pStyle w:val="2"/>
        <w:numPr>
          <w:ilvl w:val="0"/>
          <w:numId w:val="12"/>
        </w:numPr>
        <w:ind w:firstLineChars="0"/>
        <w:rPr>
          <w:rFonts w:ascii="Georgia" w:hAnsi="Georgia"/>
          <w:szCs w:val="21"/>
        </w:rPr>
      </w:pPr>
      <w:r>
        <w:rPr>
          <w:rFonts w:ascii="Georgia" w:hAnsi="Georgia"/>
          <w:szCs w:val="21"/>
        </w:rPr>
        <w:t xml:space="preserve"> dominate</w:t>
      </w:r>
    </w:p>
    <w:p w:rsidR="00E812E1" w:rsidRDefault="00E812E1" w:rsidP="00E812E1">
      <w:pPr>
        <w:ind w:firstLineChars="150" w:firstLine="316"/>
        <w:rPr>
          <w:b/>
          <w:color w:val="000000"/>
          <w:kern w:val="0"/>
          <w:szCs w:val="21"/>
        </w:rPr>
      </w:pPr>
    </w:p>
    <w:p w:rsidR="00AF3A20" w:rsidRDefault="00AF3A20" w:rsidP="00E812E1">
      <w:pPr>
        <w:ind w:firstLineChars="150" w:firstLine="315"/>
        <w:rPr>
          <w:rFonts w:ascii="Georgia" w:hAnsi="Georgia"/>
          <w:szCs w:val="21"/>
        </w:rPr>
      </w:pPr>
      <w:r>
        <w:rPr>
          <w:rFonts w:ascii="Georgia" w:hAnsi="Georgia"/>
          <w:szCs w:val="21"/>
        </w:rPr>
        <w:t xml:space="preserve">Paragraph 4: This idea was modified in the late twentieth century, when geologists and oceanographers examining oceanic sediment found fossil evidence of warming and cooling of the oceans. Ocean sediments presented a much more complete geologic record of the Pleistocene than continental glacial deposits did. The fossils buried in Pleistocene and earlier ocean sediments were of foraminifera—small, single-celled marine organisms that secrete shells of calcium carbonate, or calcite. These shells differ in their proportion of ordinary oxygen (oxygen-16) and the heavy oxygen isotope (oxygen-18). The ratio of oxygen-16 to oxygen-18 found in the calcite of a foraminifer's shell depends on the temperature of the water in which the organism lived. Different ratios in the shells preserved in various layers of sediment </w:t>
      </w:r>
      <w:r>
        <w:rPr>
          <w:rFonts w:ascii="Georgia" w:hAnsi="Georgia"/>
          <w:szCs w:val="21"/>
          <w:u w:val="single"/>
          <w:shd w:val="pct10" w:color="auto" w:fill="FFFFFF"/>
        </w:rPr>
        <w:t>reveal</w:t>
      </w:r>
      <w:r>
        <w:rPr>
          <w:rFonts w:ascii="Georgia" w:hAnsi="Georgia"/>
          <w:szCs w:val="21"/>
        </w:rPr>
        <w:t xml:space="preserve"> the temperature changes in the oceans during the Pleistocene epoch.</w:t>
      </w:r>
      <w:r>
        <w:rPr>
          <w:rFonts w:ascii="Georgia" w:hAnsi="Georgia" w:hint="eastAsia"/>
          <w:szCs w:val="21"/>
        </w:rPr>
        <w:t xml:space="preserve"> </w:t>
      </w:r>
      <w:bookmarkStart w:id="372" w:name="OLE_LINK275"/>
      <w:bookmarkStart w:id="373" w:name="OLE_LINK276"/>
      <w:r>
        <w:rPr>
          <w:rFonts w:ascii="Georgia" w:hAnsi="Georgia" w:hint="eastAsia"/>
          <w:color w:val="000000"/>
          <w:kern w:val="0"/>
          <w:szCs w:val="21"/>
        </w:rPr>
        <w:t>【</w:t>
      </w:r>
      <w:r>
        <w:rPr>
          <w:rFonts w:ascii="Georgia" w:hAnsi="Georgia"/>
          <w:color w:val="000000"/>
          <w:kern w:val="0"/>
          <w:szCs w:val="21"/>
        </w:rPr>
        <w:t>TPO1</w:t>
      </w:r>
      <w:r>
        <w:rPr>
          <w:rFonts w:ascii="Georgia" w:hAnsi="Georgia" w:hint="eastAsia"/>
          <w:color w:val="000000"/>
          <w:kern w:val="0"/>
          <w:szCs w:val="21"/>
        </w:rPr>
        <w:t>9</w:t>
      </w:r>
      <w:r>
        <w:rPr>
          <w:rFonts w:ascii="Georgia" w:hAnsi="Georgia"/>
          <w:color w:val="000000"/>
          <w:kern w:val="0"/>
          <w:szCs w:val="21"/>
        </w:rPr>
        <w:t xml:space="preserve">- </w:t>
      </w:r>
      <w:r w:rsidRPr="00AF3A20">
        <w:rPr>
          <w:rFonts w:ascii="Georgia" w:hAnsi="Georgia"/>
          <w:color w:val="000000"/>
          <w:kern w:val="0"/>
          <w:szCs w:val="21"/>
        </w:rPr>
        <w:t>Discovering the Ice Ages</w:t>
      </w:r>
      <w:r>
        <w:rPr>
          <w:rFonts w:ascii="Georgia" w:hAnsi="Georgia" w:hint="eastAsia"/>
          <w:color w:val="000000"/>
          <w:kern w:val="0"/>
          <w:szCs w:val="21"/>
        </w:rPr>
        <w:t>】</w:t>
      </w:r>
      <w:bookmarkEnd w:id="372"/>
      <w:bookmarkEnd w:id="373"/>
    </w:p>
    <w:p w:rsidR="00AF3A20" w:rsidRDefault="00AF3A20" w:rsidP="00AF3A20">
      <w:pPr>
        <w:pStyle w:val="2"/>
        <w:ind w:left="510" w:firstLineChars="0" w:firstLine="0"/>
        <w:rPr>
          <w:rFonts w:ascii="Georgia" w:hAnsi="Georgia"/>
          <w:szCs w:val="21"/>
        </w:rPr>
      </w:pPr>
    </w:p>
    <w:p w:rsidR="00AF3A20" w:rsidRDefault="00AF3A20" w:rsidP="00AF3A20">
      <w:pPr>
        <w:pStyle w:val="2"/>
        <w:ind w:left="510" w:firstLineChars="0" w:firstLine="0"/>
        <w:rPr>
          <w:rFonts w:ascii="Georgia" w:hAnsi="Georgia"/>
          <w:szCs w:val="21"/>
        </w:rPr>
      </w:pPr>
      <w:r>
        <w:rPr>
          <w:rFonts w:ascii="Georgia" w:hAnsi="Georgia"/>
          <w:szCs w:val="21"/>
        </w:rPr>
        <w:t>8.The word “</w:t>
      </w:r>
      <w:r>
        <w:rPr>
          <w:rFonts w:ascii="Georgia" w:hAnsi="Georgia"/>
          <w:szCs w:val="21"/>
          <w:u w:val="single"/>
          <w:shd w:val="pct10" w:color="auto" w:fill="FFFFFF"/>
        </w:rPr>
        <w:t>reveal</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AF3A20" w:rsidRDefault="00AF3A20" w:rsidP="00AF3A20">
      <w:pPr>
        <w:pStyle w:val="2"/>
        <w:numPr>
          <w:ilvl w:val="0"/>
          <w:numId w:val="13"/>
        </w:numPr>
        <w:ind w:firstLineChars="0"/>
        <w:rPr>
          <w:rFonts w:ascii="Georgia" w:hAnsi="Georgia"/>
          <w:szCs w:val="21"/>
        </w:rPr>
      </w:pPr>
      <w:r>
        <w:rPr>
          <w:rFonts w:ascii="Georgia" w:hAnsi="Georgia"/>
          <w:szCs w:val="21"/>
        </w:rPr>
        <w:t xml:space="preserve"> result from</w:t>
      </w:r>
    </w:p>
    <w:p w:rsidR="00AF3A20" w:rsidRDefault="00AF3A20" w:rsidP="00AF3A20">
      <w:pPr>
        <w:pStyle w:val="2"/>
        <w:numPr>
          <w:ilvl w:val="0"/>
          <w:numId w:val="13"/>
        </w:numPr>
        <w:ind w:firstLineChars="0"/>
        <w:rPr>
          <w:rFonts w:ascii="Georgia" w:hAnsi="Georgia"/>
          <w:szCs w:val="21"/>
        </w:rPr>
      </w:pPr>
      <w:r>
        <w:rPr>
          <w:rFonts w:ascii="Georgia" w:hAnsi="Georgia"/>
          <w:szCs w:val="21"/>
        </w:rPr>
        <w:t xml:space="preserve"> vary with</w:t>
      </w:r>
    </w:p>
    <w:p w:rsidR="00AF3A20" w:rsidRDefault="00AF3A20" w:rsidP="00AF3A20">
      <w:pPr>
        <w:pStyle w:val="2"/>
        <w:numPr>
          <w:ilvl w:val="0"/>
          <w:numId w:val="13"/>
        </w:numPr>
        <w:ind w:firstLineChars="0"/>
        <w:rPr>
          <w:rFonts w:ascii="Georgia" w:hAnsi="Georgia"/>
          <w:szCs w:val="21"/>
        </w:rPr>
      </w:pPr>
      <w:r>
        <w:rPr>
          <w:rFonts w:ascii="Georgia" w:hAnsi="Georgia"/>
          <w:szCs w:val="21"/>
        </w:rPr>
        <w:t xml:space="preserve"> show </w:t>
      </w:r>
    </w:p>
    <w:p w:rsidR="00AF3A20" w:rsidRDefault="00AF3A20" w:rsidP="00AF3A20">
      <w:pPr>
        <w:pStyle w:val="2"/>
        <w:numPr>
          <w:ilvl w:val="0"/>
          <w:numId w:val="13"/>
        </w:numPr>
        <w:ind w:firstLineChars="0"/>
        <w:rPr>
          <w:rFonts w:ascii="Georgia" w:hAnsi="Georgia"/>
          <w:szCs w:val="21"/>
        </w:rPr>
      </w:pPr>
      <w:r>
        <w:rPr>
          <w:rFonts w:ascii="Georgia" w:hAnsi="Georgia"/>
          <w:szCs w:val="21"/>
        </w:rPr>
        <w:t xml:space="preserve"> preserve</w:t>
      </w:r>
    </w:p>
    <w:p w:rsidR="000B5755" w:rsidRDefault="000B5755">
      <w:pPr>
        <w:widowControl/>
        <w:ind w:firstLineChars="0" w:firstLine="0"/>
        <w:jc w:val="left"/>
        <w:rPr>
          <w:b/>
          <w:color w:val="000000"/>
          <w:kern w:val="0"/>
          <w:szCs w:val="21"/>
        </w:rPr>
      </w:pPr>
      <w:r>
        <w:rPr>
          <w:b/>
          <w:color w:val="000000"/>
          <w:kern w:val="0"/>
          <w:szCs w:val="21"/>
        </w:rPr>
        <w:br w:type="page"/>
      </w:r>
    </w:p>
    <w:p w:rsidR="00AF3A20" w:rsidRDefault="00AF3A20" w:rsidP="00AF3A20">
      <w:pPr>
        <w:ind w:firstLineChars="95"/>
        <w:rPr>
          <w:b/>
          <w:color w:val="000000"/>
          <w:kern w:val="0"/>
          <w:szCs w:val="21"/>
        </w:rPr>
      </w:pPr>
    </w:p>
    <w:p w:rsidR="00AF3A20" w:rsidRPr="00B02820" w:rsidRDefault="00AF3A20" w:rsidP="00B02820">
      <w:pPr>
        <w:pStyle w:val="a3"/>
        <w:ind w:firstLine="643"/>
        <w:outlineLvl w:val="0"/>
        <w:rPr>
          <w:rFonts w:asciiTheme="majorHAnsi" w:hAnsiTheme="majorHAnsi" w:cs="Arial"/>
          <w:b/>
          <w:kern w:val="0"/>
          <w:sz w:val="32"/>
          <w:szCs w:val="32"/>
        </w:rPr>
      </w:pPr>
      <w:bookmarkStart w:id="374" w:name="_Toc346574868"/>
      <w:r w:rsidRPr="00B02820">
        <w:rPr>
          <w:rFonts w:asciiTheme="majorHAnsi" w:hAnsiTheme="majorHAnsi" w:cs="Arial" w:hint="eastAsia"/>
          <w:b/>
          <w:kern w:val="0"/>
          <w:sz w:val="32"/>
          <w:szCs w:val="32"/>
        </w:rPr>
        <w:t>TPO-20</w:t>
      </w:r>
      <w:bookmarkEnd w:id="374"/>
    </w:p>
    <w:p w:rsidR="00AF3A20" w:rsidRDefault="00AF3A20" w:rsidP="00AF3A20">
      <w:pPr>
        <w:ind w:firstLineChars="95"/>
        <w:rPr>
          <w:b/>
          <w:color w:val="000000"/>
          <w:kern w:val="0"/>
          <w:szCs w:val="21"/>
        </w:rPr>
      </w:pPr>
    </w:p>
    <w:p w:rsidR="00AF3A20" w:rsidRDefault="00AF3A20" w:rsidP="00AF3A20">
      <w:pPr>
        <w:ind w:firstLineChars="0" w:firstLine="0"/>
        <w:rPr>
          <w:rFonts w:ascii="Georgia" w:hAnsi="Georgia"/>
          <w:szCs w:val="21"/>
        </w:rPr>
      </w:pPr>
    </w:p>
    <w:p w:rsidR="00AF3A20" w:rsidRDefault="00AF3A20" w:rsidP="00AF3A20">
      <w:pPr>
        <w:pStyle w:val="a3"/>
        <w:ind w:firstLine="420"/>
        <w:rPr>
          <w:rFonts w:ascii="Georgia" w:hAnsi="Georgia"/>
          <w:szCs w:val="21"/>
        </w:rPr>
      </w:pPr>
      <w:r>
        <w:rPr>
          <w:rFonts w:ascii="Georgia" w:hAnsi="Georgia"/>
          <w:szCs w:val="21"/>
        </w:rPr>
        <w:t xml:space="preserve">Paragraph 2: Why were these hundreds of thousands of settlers—most of them farmers, some of them artisans—drawn away from the cleared fields and established cities and villages of the East? Certain characteristics of American society help to explain this remarkable migration. The European ancestors of some Americans had for centuries lived rooted to the same village or piece of land until some religious, political, or economic crisis uprooted them and drove them across the Atlantic. Many of those who experienced this sharp break thereafter lacked the ties that had bound them and their ancestors to a single place. Moreover, European society was relatively stratified; occupation and social status were inherited. In American society, however, the class structure was less rigid; some   people changed occupations easily and believed it was their duty to improve their social and economic position. As a result, many Americans were an inveterately restless, rootless, and ambitious people. Therefore, these social traits helped to produce the nomadic and daring settlers who kept pushing westward beyond the </w:t>
      </w:r>
      <w:r>
        <w:rPr>
          <w:rFonts w:ascii="Georgia" w:hAnsi="Georgia"/>
          <w:szCs w:val="21"/>
          <w:highlight w:val="lightGray"/>
          <w:u w:val="single"/>
        </w:rPr>
        <w:t>fringes</w:t>
      </w:r>
      <w:r>
        <w:rPr>
          <w:rFonts w:ascii="Georgia" w:hAnsi="Georgia"/>
          <w:szCs w:val="21"/>
        </w:rPr>
        <w:t xml:space="preserve"> of settlement. In addition, there were other immigrants who migrated west in search of new homes, material success, and better lives.</w:t>
      </w:r>
      <w:r>
        <w:rPr>
          <w:rFonts w:ascii="Georgia" w:hAnsi="Georgia" w:hint="eastAsia"/>
          <w:szCs w:val="21"/>
        </w:rPr>
        <w:t xml:space="preserve"> </w:t>
      </w:r>
      <w:bookmarkStart w:id="375" w:name="OLE_LINK277"/>
      <w:bookmarkStart w:id="376" w:name="OLE_LINK278"/>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20</w:t>
      </w:r>
      <w:r>
        <w:rPr>
          <w:rFonts w:ascii="Georgia" w:hAnsi="Georgia"/>
          <w:color w:val="000000"/>
          <w:kern w:val="0"/>
          <w:szCs w:val="21"/>
        </w:rPr>
        <w:t xml:space="preserve">- </w:t>
      </w:r>
      <w:r w:rsidRPr="00AF3A20">
        <w:rPr>
          <w:rFonts w:ascii="Georgia" w:hAnsi="Georgia"/>
          <w:color w:val="000000"/>
          <w:kern w:val="0"/>
          <w:szCs w:val="21"/>
        </w:rPr>
        <w:t>Westward Migration</w:t>
      </w:r>
      <w:r>
        <w:rPr>
          <w:rFonts w:ascii="Georgia" w:hAnsi="Georgia" w:hint="eastAsia"/>
          <w:color w:val="000000"/>
          <w:kern w:val="0"/>
          <w:szCs w:val="21"/>
        </w:rPr>
        <w:t>】</w:t>
      </w:r>
      <w:bookmarkEnd w:id="375"/>
      <w:bookmarkEnd w:id="376"/>
    </w:p>
    <w:p w:rsidR="00AF3A20" w:rsidRDefault="00AF3A20" w:rsidP="00AF3A20">
      <w:pPr>
        <w:ind w:firstLine="420"/>
        <w:rPr>
          <w:rFonts w:ascii="Georgia" w:hAnsi="Georgia"/>
          <w:szCs w:val="21"/>
        </w:rPr>
      </w:pPr>
    </w:p>
    <w:p w:rsidR="00AF3A20" w:rsidRDefault="00AF3A20" w:rsidP="00AF3A20">
      <w:pPr>
        <w:ind w:firstLineChars="0" w:firstLine="420"/>
        <w:rPr>
          <w:rFonts w:ascii="Georgia" w:hAnsi="Georgia"/>
          <w:szCs w:val="21"/>
        </w:rPr>
      </w:pPr>
      <w:r>
        <w:rPr>
          <w:rFonts w:ascii="Georgia" w:hAnsi="Georgia"/>
          <w:szCs w:val="21"/>
        </w:rPr>
        <w:t>3.The word "</w:t>
      </w:r>
      <w:r>
        <w:rPr>
          <w:rFonts w:ascii="Georgia" w:hAnsi="Georgia"/>
          <w:szCs w:val="21"/>
          <w:highlight w:val="lightGray"/>
          <w:u w:val="single"/>
        </w:rPr>
        <w:t>fringes</w:t>
      </w:r>
      <w:r>
        <w:rPr>
          <w:rFonts w:ascii="Georgia" w:hAnsi="Georgia"/>
          <w:szCs w:val="21"/>
        </w:rPr>
        <w:t xml:space="preserve">" in the passage is closest in meaning to </w:t>
      </w:r>
      <w:r>
        <w:rPr>
          <w:rFonts w:ascii="Georgia" w:hAnsi="Georgia"/>
          <w:vanish/>
          <w:color w:val="0000FF"/>
          <w:sz w:val="24"/>
          <w:szCs w:val="24"/>
        </w:rPr>
        <w:t>(1)</w:t>
      </w:r>
    </w:p>
    <w:p w:rsidR="00AF3A20" w:rsidRDefault="00AF3A20" w:rsidP="00AF3A20">
      <w:pPr>
        <w:numPr>
          <w:ilvl w:val="0"/>
          <w:numId w:val="14"/>
        </w:numPr>
        <w:ind w:firstLineChars="0"/>
        <w:rPr>
          <w:rFonts w:ascii="Georgia" w:hAnsi="Georgia"/>
          <w:szCs w:val="21"/>
        </w:rPr>
      </w:pPr>
      <w:r>
        <w:rPr>
          <w:rFonts w:ascii="Georgia" w:hAnsi="Georgia"/>
          <w:szCs w:val="21"/>
        </w:rPr>
        <w:t xml:space="preserve"> borders</w:t>
      </w:r>
    </w:p>
    <w:p w:rsidR="00AF3A20" w:rsidRDefault="00AF3A20" w:rsidP="00AF3A20">
      <w:pPr>
        <w:numPr>
          <w:ilvl w:val="0"/>
          <w:numId w:val="14"/>
        </w:numPr>
        <w:ind w:firstLineChars="0"/>
        <w:rPr>
          <w:rFonts w:ascii="Georgia" w:hAnsi="Georgia"/>
          <w:szCs w:val="21"/>
        </w:rPr>
      </w:pPr>
      <w:r>
        <w:rPr>
          <w:rFonts w:ascii="Georgia" w:hAnsi="Georgia"/>
          <w:szCs w:val="21"/>
        </w:rPr>
        <w:t xml:space="preserve"> groups</w:t>
      </w:r>
    </w:p>
    <w:p w:rsidR="00AF3A20" w:rsidRDefault="00AF3A20" w:rsidP="00AF3A20">
      <w:pPr>
        <w:numPr>
          <w:ilvl w:val="0"/>
          <w:numId w:val="14"/>
        </w:numPr>
        <w:ind w:firstLineChars="0"/>
        <w:rPr>
          <w:rFonts w:ascii="Georgia" w:hAnsi="Georgia"/>
          <w:szCs w:val="21"/>
        </w:rPr>
      </w:pPr>
      <w:r>
        <w:rPr>
          <w:rFonts w:ascii="Georgia" w:hAnsi="Georgia"/>
          <w:szCs w:val="21"/>
        </w:rPr>
        <w:t xml:space="preserve"> types</w:t>
      </w:r>
    </w:p>
    <w:p w:rsidR="00AF3A20" w:rsidRDefault="00AF3A20" w:rsidP="00AF3A20">
      <w:pPr>
        <w:numPr>
          <w:ilvl w:val="0"/>
          <w:numId w:val="14"/>
        </w:numPr>
        <w:ind w:firstLineChars="0"/>
        <w:rPr>
          <w:rFonts w:ascii="Georgia" w:hAnsi="Georgia"/>
          <w:szCs w:val="21"/>
        </w:rPr>
      </w:pPr>
      <w:r>
        <w:rPr>
          <w:rFonts w:ascii="Georgia" w:hAnsi="Georgia"/>
          <w:szCs w:val="21"/>
        </w:rPr>
        <w:t xml:space="preserve"> directions</w:t>
      </w:r>
    </w:p>
    <w:p w:rsidR="00AF3A20" w:rsidRDefault="00AF3A20" w:rsidP="00AF3A20">
      <w:pPr>
        <w:ind w:firstLineChars="95"/>
        <w:rPr>
          <w:b/>
          <w:color w:val="000000"/>
          <w:kern w:val="0"/>
          <w:szCs w:val="21"/>
        </w:rPr>
      </w:pPr>
    </w:p>
    <w:p w:rsidR="00AF3A20" w:rsidRDefault="00AF3A20" w:rsidP="00AF3A20">
      <w:pPr>
        <w:ind w:firstLineChars="0" w:firstLine="0"/>
        <w:rPr>
          <w:rFonts w:ascii="Georgia" w:hAnsi="Georgia"/>
          <w:szCs w:val="21"/>
        </w:rPr>
      </w:pPr>
      <w:r>
        <w:rPr>
          <w:rFonts w:ascii="Georgia" w:hAnsi="Georgia"/>
          <w:szCs w:val="21"/>
        </w:rPr>
        <w:t xml:space="preserve">  </w:t>
      </w:r>
      <w:r w:rsidR="002D15B3">
        <w:rPr>
          <w:rFonts w:ascii="Georgia" w:hAnsi="Georgia" w:hint="eastAsia"/>
          <w:szCs w:val="21"/>
        </w:rPr>
        <w:t xml:space="preserve">  </w:t>
      </w:r>
      <w:r>
        <w:rPr>
          <w:rFonts w:ascii="Georgia" w:hAnsi="Georgia"/>
          <w:szCs w:val="21"/>
        </w:rPr>
        <w:t xml:space="preserve">Paragraph 3: </w:t>
      </w:r>
      <w:r>
        <w:rPr>
          <w:rFonts w:ascii="Georgia" w:hAnsi="Georgia"/>
          <w:szCs w:val="21"/>
          <w:highlight w:val="lightGray"/>
          <w:u w:val="single"/>
        </w:rPr>
        <w:t>The West had plenty of attractions: the alluvial river bottoms, the fecund soils of the rolling forest lands, the black loams of the prairies were tempting to New England farmers working their rocky, sterile land and to southeastern farmers plagued with soil depletion and erosion.</w:t>
      </w:r>
      <w:r>
        <w:rPr>
          <w:rFonts w:ascii="Georgia" w:hAnsi="Georgia"/>
          <w:szCs w:val="21"/>
        </w:rPr>
        <w:t xml:space="preserve"> In 1820 under a new land law, a farm could be bought for $100. The continued </w:t>
      </w:r>
      <w:r>
        <w:rPr>
          <w:rFonts w:ascii="Georgia" w:hAnsi="Georgia"/>
          <w:szCs w:val="21"/>
          <w:highlight w:val="lightGray"/>
          <w:u w:val="single"/>
        </w:rPr>
        <w:t>proliferation</w:t>
      </w:r>
      <w:r>
        <w:rPr>
          <w:rFonts w:ascii="Georgia" w:hAnsi="Georgia"/>
          <w:szCs w:val="21"/>
        </w:rPr>
        <w:t xml:space="preserve"> of banks made it easier for those without cash to negotiate loans in paper money. Western Farmers borrowed with the confident expectation that the expanding economy would keep farm prices high, thus making it easy to repay loans when they fell due.</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20</w:t>
      </w:r>
      <w:r>
        <w:rPr>
          <w:rFonts w:ascii="Georgia" w:hAnsi="Georgia"/>
          <w:color w:val="000000"/>
          <w:kern w:val="0"/>
          <w:szCs w:val="21"/>
        </w:rPr>
        <w:t xml:space="preserve">- </w:t>
      </w:r>
      <w:r w:rsidRPr="00AF3A20">
        <w:rPr>
          <w:rFonts w:ascii="Georgia" w:hAnsi="Georgia"/>
          <w:color w:val="000000"/>
          <w:kern w:val="0"/>
          <w:szCs w:val="21"/>
        </w:rPr>
        <w:t>Westward Migration</w:t>
      </w:r>
      <w:r>
        <w:rPr>
          <w:rFonts w:ascii="Georgia" w:hAnsi="Georgia" w:hint="eastAsia"/>
          <w:color w:val="000000"/>
          <w:kern w:val="0"/>
          <w:szCs w:val="21"/>
        </w:rPr>
        <w:t>】</w:t>
      </w:r>
    </w:p>
    <w:p w:rsidR="00AF3A20" w:rsidRDefault="00AF3A20" w:rsidP="00AF3A20">
      <w:pPr>
        <w:ind w:firstLineChars="95"/>
        <w:rPr>
          <w:b/>
          <w:color w:val="000000"/>
          <w:kern w:val="0"/>
          <w:szCs w:val="21"/>
        </w:rPr>
      </w:pPr>
    </w:p>
    <w:p w:rsidR="00AF3A20" w:rsidRDefault="00AF3A20" w:rsidP="00AF3A20">
      <w:pPr>
        <w:ind w:left="420" w:firstLineChars="0" w:firstLine="0"/>
        <w:rPr>
          <w:rFonts w:ascii="Georgia" w:hAnsi="Georgia"/>
          <w:szCs w:val="21"/>
        </w:rPr>
      </w:pPr>
      <w:r>
        <w:rPr>
          <w:rFonts w:ascii="Georgia" w:hAnsi="Georgia"/>
          <w:szCs w:val="21"/>
        </w:rPr>
        <w:t>7.The word "</w:t>
      </w:r>
      <w:r>
        <w:rPr>
          <w:rFonts w:ascii="Georgia" w:hAnsi="Georgia"/>
          <w:szCs w:val="21"/>
          <w:highlight w:val="lightGray"/>
          <w:u w:val="single"/>
        </w:rPr>
        <w:t>proliferation</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1</w:t>
      </w:r>
      <w:r>
        <w:rPr>
          <w:rFonts w:ascii="Georgia" w:hAnsi="Georgia" w:hint="eastAsia"/>
          <w:vanish/>
          <w:color w:val="0000FF"/>
          <w:sz w:val="24"/>
          <w:szCs w:val="24"/>
        </w:rPr>
        <w:t>）</w:t>
      </w:r>
    </w:p>
    <w:p w:rsidR="00AF3A20" w:rsidRDefault="00AF3A20" w:rsidP="00AF3A20">
      <w:pPr>
        <w:numPr>
          <w:ilvl w:val="0"/>
          <w:numId w:val="14"/>
        </w:numPr>
        <w:ind w:firstLineChars="0"/>
        <w:rPr>
          <w:rFonts w:ascii="Georgia" w:hAnsi="Georgia"/>
          <w:szCs w:val="21"/>
        </w:rPr>
      </w:pPr>
      <w:r>
        <w:rPr>
          <w:rFonts w:ascii="Georgia" w:hAnsi="Georgia"/>
          <w:szCs w:val="21"/>
        </w:rPr>
        <w:t xml:space="preserve"> growth</w:t>
      </w:r>
    </w:p>
    <w:p w:rsidR="00AF3A20" w:rsidRDefault="00AF3A20" w:rsidP="00AF3A20">
      <w:pPr>
        <w:numPr>
          <w:ilvl w:val="0"/>
          <w:numId w:val="14"/>
        </w:numPr>
        <w:ind w:firstLineChars="0"/>
        <w:rPr>
          <w:rFonts w:ascii="Georgia" w:hAnsi="Georgia"/>
          <w:szCs w:val="21"/>
        </w:rPr>
      </w:pPr>
      <w:r>
        <w:rPr>
          <w:rFonts w:ascii="Georgia" w:hAnsi="Georgia"/>
          <w:szCs w:val="21"/>
        </w:rPr>
        <w:t xml:space="preserve"> cooperation </w:t>
      </w:r>
    </w:p>
    <w:p w:rsidR="00AF3A20" w:rsidRDefault="00AF3A20" w:rsidP="00AF3A20">
      <w:pPr>
        <w:numPr>
          <w:ilvl w:val="0"/>
          <w:numId w:val="14"/>
        </w:numPr>
        <w:ind w:firstLineChars="0"/>
        <w:rPr>
          <w:rFonts w:ascii="Georgia" w:hAnsi="Georgia"/>
          <w:szCs w:val="21"/>
        </w:rPr>
      </w:pPr>
      <w:r>
        <w:rPr>
          <w:rFonts w:ascii="Georgia" w:hAnsi="Georgia"/>
          <w:szCs w:val="21"/>
        </w:rPr>
        <w:t xml:space="preserve"> importance</w:t>
      </w:r>
    </w:p>
    <w:p w:rsidR="00AF3A20" w:rsidRDefault="00AF3A20" w:rsidP="00AF3A20">
      <w:pPr>
        <w:numPr>
          <w:ilvl w:val="0"/>
          <w:numId w:val="14"/>
        </w:numPr>
        <w:ind w:firstLineChars="0"/>
        <w:rPr>
          <w:rFonts w:ascii="Georgia" w:hAnsi="Georgia"/>
          <w:szCs w:val="21"/>
        </w:rPr>
      </w:pPr>
      <w:r>
        <w:rPr>
          <w:rFonts w:ascii="Georgia" w:hAnsi="Georgia"/>
          <w:szCs w:val="21"/>
        </w:rPr>
        <w:t xml:space="preserve"> success</w:t>
      </w:r>
    </w:p>
    <w:p w:rsidR="00AF3A20" w:rsidRDefault="00AF3A20" w:rsidP="00AF3A20">
      <w:pPr>
        <w:ind w:firstLineChars="95"/>
        <w:rPr>
          <w:b/>
          <w:color w:val="000000"/>
          <w:kern w:val="0"/>
          <w:szCs w:val="21"/>
        </w:rPr>
      </w:pPr>
    </w:p>
    <w:p w:rsidR="00AF3A20" w:rsidRDefault="00AF3A20" w:rsidP="00AF3A20">
      <w:pPr>
        <w:ind w:firstLine="420"/>
        <w:rPr>
          <w:rFonts w:ascii="Georgia" w:hAnsi="Georgia"/>
          <w:szCs w:val="21"/>
        </w:rPr>
      </w:pPr>
      <w:r>
        <w:rPr>
          <w:rFonts w:ascii="Georgia" w:hAnsi="Georgia"/>
          <w:szCs w:val="21"/>
        </w:rPr>
        <w:t xml:space="preserve">Paragraph 5: Two other developments presaged the end of the era of turnpikes and started a transportation revolution that resulted in increased regional specialization and the growth of a national market economy. First came the steamboat; although flatboats and keelboats continued to be important until the 1850’s steamboats eventually </w:t>
      </w:r>
      <w:r>
        <w:rPr>
          <w:rFonts w:ascii="Georgia" w:hAnsi="Georgia"/>
          <w:szCs w:val="21"/>
          <w:highlight w:val="lightGray"/>
          <w:u w:val="single"/>
        </w:rPr>
        <w:t>superseded</w:t>
      </w:r>
      <w:r>
        <w:rPr>
          <w:rFonts w:ascii="Georgia" w:hAnsi="Georgia"/>
          <w:szCs w:val="21"/>
        </w:rPr>
        <w:t xml:space="preserve"> all other craft in the carrying of passengers and freight. Steamboats were not only faster but also transported upriver freight for about one tenth of what it had </w:t>
      </w:r>
      <w:r>
        <w:rPr>
          <w:rFonts w:ascii="Georgia" w:hAnsi="Georgia"/>
          <w:szCs w:val="21"/>
        </w:rPr>
        <w:lastRenderedPageBreak/>
        <w:t xml:space="preserve">previously cost on hand-propelled keelboats. Next came the Erie Canal, an enormous project in its day, spanning about 350 miles. After the canal went into operation, the cost per mile of transporting a ton of freight from Buffalo to New York City declined from nearly 20 cents to less than 1 cent. Eventually, the western states </w:t>
      </w:r>
      <w:r>
        <w:rPr>
          <w:rFonts w:ascii="Georgia" w:hAnsi="Georgia"/>
          <w:szCs w:val="21"/>
          <w:highlight w:val="lightGray"/>
          <w:u w:val="single"/>
        </w:rPr>
        <w:t>diverted</w:t>
      </w:r>
      <w:r>
        <w:rPr>
          <w:rFonts w:ascii="Georgia" w:hAnsi="Georgia"/>
          <w:szCs w:val="21"/>
        </w:rPr>
        <w:t xml:space="preserve"> much of their produce from the rivers to the Erie Canal, a shorter route to eastern markets.</w:t>
      </w:r>
      <w:r>
        <w:rPr>
          <w:rFonts w:ascii="Georgia" w:hAnsi="Georgia" w:hint="eastAsia"/>
          <w:szCs w:val="21"/>
        </w:rPr>
        <w:t xml:space="preserve"> </w:t>
      </w:r>
      <w:bookmarkStart w:id="377" w:name="OLE_LINK279"/>
      <w:bookmarkStart w:id="378" w:name="OLE_LINK280"/>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20</w:t>
      </w:r>
      <w:r>
        <w:rPr>
          <w:rFonts w:ascii="Georgia" w:hAnsi="Georgia"/>
          <w:color w:val="000000"/>
          <w:kern w:val="0"/>
          <w:szCs w:val="21"/>
        </w:rPr>
        <w:t xml:space="preserve">- </w:t>
      </w:r>
      <w:r w:rsidRPr="00AF3A20">
        <w:rPr>
          <w:rFonts w:ascii="Georgia" w:hAnsi="Georgia"/>
          <w:color w:val="000000"/>
          <w:kern w:val="0"/>
          <w:szCs w:val="21"/>
        </w:rPr>
        <w:t>Westward Migration</w:t>
      </w:r>
      <w:r>
        <w:rPr>
          <w:rFonts w:ascii="Georgia" w:hAnsi="Georgia" w:hint="eastAsia"/>
          <w:color w:val="000000"/>
          <w:kern w:val="0"/>
          <w:szCs w:val="21"/>
        </w:rPr>
        <w:t>】</w:t>
      </w:r>
    </w:p>
    <w:bookmarkEnd w:id="377"/>
    <w:bookmarkEnd w:id="378"/>
    <w:p w:rsidR="00AF3A20" w:rsidRDefault="00AF3A20" w:rsidP="00AF3A20">
      <w:pPr>
        <w:ind w:firstLineChars="0" w:firstLine="0"/>
        <w:rPr>
          <w:rFonts w:ascii="Georgia" w:hAnsi="Georgia"/>
          <w:szCs w:val="21"/>
        </w:rPr>
      </w:pPr>
    </w:p>
    <w:p w:rsidR="00AF3A20" w:rsidRDefault="00AF3A20" w:rsidP="00AF3A20">
      <w:pPr>
        <w:ind w:left="420" w:firstLineChars="0" w:firstLine="0"/>
        <w:rPr>
          <w:rFonts w:ascii="Georgia" w:hAnsi="Georgia"/>
          <w:szCs w:val="21"/>
        </w:rPr>
      </w:pPr>
      <w:r>
        <w:rPr>
          <w:rFonts w:ascii="Georgia" w:hAnsi="Georgia"/>
          <w:szCs w:val="21"/>
        </w:rPr>
        <w:t>9.The word "</w:t>
      </w:r>
      <w:r>
        <w:rPr>
          <w:rFonts w:ascii="Georgia" w:hAnsi="Georgia"/>
          <w:szCs w:val="21"/>
          <w:highlight w:val="lightGray"/>
          <w:u w:val="single"/>
        </w:rPr>
        <w:t>superseded</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1</w:t>
      </w:r>
      <w:r>
        <w:rPr>
          <w:rFonts w:ascii="Georgia" w:hAnsi="Georgia" w:hint="eastAsia"/>
          <w:vanish/>
          <w:color w:val="0000FF"/>
          <w:sz w:val="24"/>
          <w:szCs w:val="24"/>
        </w:rPr>
        <w:t>）</w:t>
      </w:r>
    </w:p>
    <w:p w:rsidR="00AF3A20" w:rsidRDefault="00AF3A20" w:rsidP="00AF3A20">
      <w:pPr>
        <w:numPr>
          <w:ilvl w:val="0"/>
          <w:numId w:val="14"/>
        </w:numPr>
        <w:ind w:firstLineChars="0"/>
        <w:rPr>
          <w:rFonts w:ascii="Georgia" w:hAnsi="Georgia"/>
          <w:szCs w:val="21"/>
        </w:rPr>
      </w:pPr>
      <w:r>
        <w:rPr>
          <w:rFonts w:ascii="Georgia" w:hAnsi="Georgia"/>
          <w:szCs w:val="21"/>
        </w:rPr>
        <w:t xml:space="preserve"> replaced</w:t>
      </w:r>
    </w:p>
    <w:p w:rsidR="00AF3A20" w:rsidRDefault="00AF3A20" w:rsidP="00AF3A20">
      <w:pPr>
        <w:numPr>
          <w:ilvl w:val="0"/>
          <w:numId w:val="14"/>
        </w:numPr>
        <w:ind w:firstLineChars="0"/>
        <w:rPr>
          <w:rFonts w:ascii="Georgia" w:hAnsi="Georgia"/>
          <w:szCs w:val="21"/>
        </w:rPr>
      </w:pPr>
      <w:r>
        <w:rPr>
          <w:rFonts w:ascii="Georgia" w:hAnsi="Georgia"/>
          <w:szCs w:val="21"/>
        </w:rPr>
        <w:t xml:space="preserve"> reformed </w:t>
      </w:r>
    </w:p>
    <w:p w:rsidR="00AF3A20" w:rsidRDefault="00AF3A20" w:rsidP="00AF3A20">
      <w:pPr>
        <w:numPr>
          <w:ilvl w:val="0"/>
          <w:numId w:val="14"/>
        </w:numPr>
        <w:ind w:firstLineChars="0"/>
        <w:rPr>
          <w:rFonts w:ascii="Georgia" w:hAnsi="Georgia"/>
          <w:szCs w:val="21"/>
        </w:rPr>
      </w:pPr>
      <w:r>
        <w:rPr>
          <w:rFonts w:ascii="Georgia" w:hAnsi="Georgia"/>
          <w:szCs w:val="21"/>
        </w:rPr>
        <w:t xml:space="preserve"> equaled </w:t>
      </w:r>
    </w:p>
    <w:p w:rsidR="00AF3A20" w:rsidRDefault="00AF3A20" w:rsidP="00AF3A20">
      <w:pPr>
        <w:numPr>
          <w:ilvl w:val="0"/>
          <w:numId w:val="14"/>
        </w:numPr>
        <w:ind w:firstLineChars="0"/>
        <w:rPr>
          <w:rFonts w:ascii="Georgia" w:hAnsi="Georgia"/>
          <w:szCs w:val="21"/>
        </w:rPr>
      </w:pPr>
      <w:r>
        <w:rPr>
          <w:rFonts w:ascii="Georgia" w:hAnsi="Georgia"/>
          <w:szCs w:val="21"/>
        </w:rPr>
        <w:t xml:space="preserve"> increased</w:t>
      </w:r>
    </w:p>
    <w:p w:rsidR="00AF3A20" w:rsidRDefault="00AF3A20" w:rsidP="00AF3A20">
      <w:pPr>
        <w:ind w:firstLineChars="0" w:firstLine="0"/>
        <w:rPr>
          <w:rFonts w:ascii="Georgia" w:hAnsi="Georgia"/>
          <w:szCs w:val="21"/>
        </w:rPr>
      </w:pPr>
    </w:p>
    <w:p w:rsidR="00AF3A20" w:rsidRDefault="00AF3A20" w:rsidP="00AF3A20">
      <w:pPr>
        <w:ind w:left="420" w:firstLineChars="0" w:firstLine="0"/>
        <w:rPr>
          <w:rFonts w:ascii="Georgia" w:hAnsi="Georgia"/>
          <w:szCs w:val="21"/>
        </w:rPr>
      </w:pPr>
      <w:r>
        <w:rPr>
          <w:rFonts w:ascii="Georgia" w:hAnsi="Georgia"/>
          <w:szCs w:val="21"/>
        </w:rPr>
        <w:t>10.The word "</w:t>
      </w:r>
      <w:r>
        <w:rPr>
          <w:rFonts w:ascii="Georgia" w:hAnsi="Georgia"/>
          <w:szCs w:val="21"/>
          <w:highlight w:val="lightGray"/>
          <w:u w:val="single"/>
        </w:rPr>
        <w:t>diverted</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AF3A20" w:rsidRDefault="00AF3A20" w:rsidP="00AF3A20">
      <w:pPr>
        <w:numPr>
          <w:ilvl w:val="0"/>
          <w:numId w:val="14"/>
        </w:numPr>
        <w:ind w:firstLineChars="0"/>
        <w:rPr>
          <w:rFonts w:ascii="Georgia" w:hAnsi="Georgia"/>
          <w:szCs w:val="21"/>
        </w:rPr>
      </w:pPr>
      <w:r>
        <w:rPr>
          <w:rFonts w:ascii="Georgia" w:hAnsi="Georgia"/>
          <w:szCs w:val="21"/>
        </w:rPr>
        <w:t xml:space="preserve"> collected </w:t>
      </w:r>
    </w:p>
    <w:p w:rsidR="00AF3A20" w:rsidRDefault="00AF3A20" w:rsidP="00AF3A20">
      <w:pPr>
        <w:numPr>
          <w:ilvl w:val="0"/>
          <w:numId w:val="14"/>
        </w:numPr>
        <w:ind w:firstLineChars="0"/>
        <w:rPr>
          <w:rFonts w:ascii="Georgia" w:hAnsi="Georgia"/>
          <w:szCs w:val="21"/>
        </w:rPr>
      </w:pPr>
      <w:r>
        <w:rPr>
          <w:rFonts w:ascii="Georgia" w:hAnsi="Georgia"/>
          <w:szCs w:val="21"/>
        </w:rPr>
        <w:t xml:space="preserve"> shifted </w:t>
      </w:r>
    </w:p>
    <w:p w:rsidR="00AF3A20" w:rsidRDefault="00AF3A20" w:rsidP="00AF3A20">
      <w:pPr>
        <w:numPr>
          <w:ilvl w:val="0"/>
          <w:numId w:val="14"/>
        </w:numPr>
        <w:ind w:firstLineChars="0"/>
        <w:rPr>
          <w:rFonts w:ascii="Georgia" w:hAnsi="Georgia"/>
          <w:szCs w:val="21"/>
        </w:rPr>
      </w:pPr>
      <w:r>
        <w:rPr>
          <w:rFonts w:ascii="Georgia" w:hAnsi="Georgia"/>
          <w:szCs w:val="21"/>
        </w:rPr>
        <w:t xml:space="preserve"> transported</w:t>
      </w:r>
    </w:p>
    <w:p w:rsidR="00AF3A20" w:rsidRDefault="00AF3A20" w:rsidP="00AF3A20">
      <w:pPr>
        <w:numPr>
          <w:ilvl w:val="0"/>
          <w:numId w:val="14"/>
        </w:numPr>
        <w:ind w:firstLineChars="0"/>
        <w:rPr>
          <w:rFonts w:ascii="Georgia" w:hAnsi="Georgia"/>
          <w:szCs w:val="21"/>
        </w:rPr>
      </w:pPr>
      <w:r>
        <w:rPr>
          <w:rFonts w:ascii="Georgia" w:hAnsi="Georgia"/>
          <w:szCs w:val="21"/>
        </w:rPr>
        <w:t xml:space="preserve"> sold</w:t>
      </w:r>
    </w:p>
    <w:p w:rsidR="00AF3A20" w:rsidRDefault="00AF3A20" w:rsidP="00AF3A20">
      <w:pPr>
        <w:ind w:firstLineChars="95"/>
        <w:rPr>
          <w:b/>
          <w:color w:val="000000"/>
          <w:kern w:val="0"/>
          <w:szCs w:val="21"/>
        </w:rPr>
      </w:pPr>
    </w:p>
    <w:p w:rsidR="00AF3A20" w:rsidRDefault="00AF3A20" w:rsidP="00AF3A20">
      <w:pPr>
        <w:ind w:firstLine="420"/>
        <w:rPr>
          <w:rFonts w:ascii="Georgia" w:hAnsi="Georgia"/>
          <w:szCs w:val="21"/>
        </w:rPr>
      </w:pPr>
      <w:r>
        <w:rPr>
          <w:rFonts w:ascii="Georgia" w:hAnsi="Georgia"/>
          <w:szCs w:val="21"/>
        </w:rPr>
        <w:t xml:space="preserve">Paragraph 1: The universal global warming at the end of the Ice Age had dramatic effects on temperate regions of Asia, Europe, and North America. Ice sheets retreated and sea levels rose. The climatic changes in southwestern Asia were more subtle, in that they involved shifts in mountain snow lines, rainfall patterns, and vegetation cover. However, these same cycles of change had </w:t>
      </w:r>
      <w:r>
        <w:rPr>
          <w:rFonts w:ascii="Georgia" w:hAnsi="Georgia"/>
          <w:szCs w:val="21"/>
          <w:highlight w:val="lightGray"/>
          <w:u w:val="single"/>
        </w:rPr>
        <w:t>momentous</w:t>
      </w:r>
      <w:r>
        <w:rPr>
          <w:rFonts w:ascii="Georgia" w:hAnsi="Georgia"/>
          <w:szCs w:val="21"/>
        </w:rPr>
        <w:t xml:space="preserve"> impacts on the sparse human populations of the region. At the end of the Ice Age, no more than a few thousand foragers lived along the eastern Mediterranean coast, in the Jordan and Euphrates valleys. Within 2,000 years, the human population of the region numbered in the tens of thousands, all as a result of village life and farming. Thanks to new environmental and archaeological discoveries, we now know something about </w:t>
      </w:r>
      <w:r>
        <w:rPr>
          <w:rFonts w:ascii="Georgia" w:hAnsi="Georgia"/>
          <w:szCs w:val="21"/>
          <w:highlight w:val="lightGray"/>
          <w:u w:val="single"/>
        </w:rPr>
        <w:t>this remarkable change</w:t>
      </w:r>
      <w:r>
        <w:rPr>
          <w:rFonts w:ascii="Georgia" w:hAnsi="Georgia"/>
          <w:szCs w:val="21"/>
        </w:rPr>
        <w:t xml:space="preserve"> in local life.</w:t>
      </w:r>
      <w:r>
        <w:rPr>
          <w:rFonts w:ascii="Georgia" w:hAnsi="Georgia" w:hint="eastAsia"/>
          <w:szCs w:val="21"/>
        </w:rPr>
        <w:t xml:space="preserve"> </w:t>
      </w:r>
      <w:bookmarkStart w:id="379" w:name="OLE_LINK281"/>
      <w:bookmarkStart w:id="380" w:name="OLE_LINK282"/>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20</w:t>
      </w:r>
      <w:r>
        <w:rPr>
          <w:rFonts w:ascii="Georgia" w:hAnsi="Georgia"/>
          <w:color w:val="000000"/>
          <w:kern w:val="0"/>
          <w:szCs w:val="21"/>
        </w:rPr>
        <w:t>-</w:t>
      </w:r>
      <w:r w:rsidRPr="00AF3A20">
        <w:rPr>
          <w:rFonts w:ascii="Georgia" w:hAnsi="Georgia"/>
          <w:color w:val="000000"/>
          <w:kern w:val="0"/>
          <w:szCs w:val="21"/>
        </w:rPr>
        <w:t>Early Settlements in the Southwest Asia</w:t>
      </w:r>
      <w:r>
        <w:rPr>
          <w:rFonts w:ascii="Georgia" w:hAnsi="Georgia" w:hint="eastAsia"/>
          <w:color w:val="000000"/>
          <w:kern w:val="0"/>
          <w:szCs w:val="21"/>
        </w:rPr>
        <w:t>】</w:t>
      </w:r>
    </w:p>
    <w:bookmarkEnd w:id="379"/>
    <w:bookmarkEnd w:id="380"/>
    <w:p w:rsidR="002D15B3" w:rsidRDefault="002D15B3" w:rsidP="00AF3A20">
      <w:pPr>
        <w:ind w:left="425" w:firstLineChars="0" w:firstLine="0"/>
        <w:rPr>
          <w:rFonts w:ascii="Georgia" w:hAnsi="Georgia"/>
          <w:szCs w:val="21"/>
        </w:rPr>
      </w:pPr>
    </w:p>
    <w:p w:rsidR="00AF3A20" w:rsidRDefault="00AF3A20" w:rsidP="00AF3A20">
      <w:pPr>
        <w:ind w:left="425" w:firstLineChars="0" w:firstLine="0"/>
        <w:rPr>
          <w:rFonts w:ascii="Georgia" w:hAnsi="Georgia"/>
          <w:szCs w:val="21"/>
        </w:rPr>
      </w:pPr>
      <w:r>
        <w:rPr>
          <w:rFonts w:ascii="Georgia" w:hAnsi="Georgia"/>
          <w:szCs w:val="21"/>
        </w:rPr>
        <w:t>1.The word "</w:t>
      </w:r>
      <w:r>
        <w:rPr>
          <w:rFonts w:ascii="Georgia" w:hAnsi="Georgia"/>
          <w:szCs w:val="21"/>
          <w:highlight w:val="lightGray"/>
          <w:u w:val="single"/>
        </w:rPr>
        <w:t>momentous</w:t>
      </w:r>
      <w:r>
        <w:rPr>
          <w:rFonts w:ascii="Georgia" w:hAnsi="Georgia"/>
          <w:szCs w:val="21"/>
        </w:rPr>
        <w:t>" in the passage is closest in meaning to</w:t>
      </w:r>
      <w:r>
        <w:rPr>
          <w:rFonts w:ascii="Georgia" w:hAnsi="Georgia"/>
          <w:vanish/>
          <w:color w:val="0000FF"/>
          <w:sz w:val="24"/>
          <w:szCs w:val="24"/>
        </w:rPr>
        <w:t xml:space="preserve"> (3)</w:t>
      </w:r>
    </w:p>
    <w:p w:rsidR="00AF3A20" w:rsidRDefault="00AF3A20" w:rsidP="00AF3A20">
      <w:pPr>
        <w:numPr>
          <w:ilvl w:val="0"/>
          <w:numId w:val="14"/>
        </w:numPr>
        <w:ind w:firstLineChars="0"/>
        <w:rPr>
          <w:rFonts w:ascii="Georgia" w:hAnsi="Georgia"/>
          <w:szCs w:val="21"/>
        </w:rPr>
      </w:pPr>
      <w:r>
        <w:rPr>
          <w:rFonts w:ascii="Georgia" w:hAnsi="Georgia"/>
          <w:szCs w:val="21"/>
        </w:rPr>
        <w:t xml:space="preserve"> numerous </w:t>
      </w:r>
    </w:p>
    <w:p w:rsidR="00AF3A20" w:rsidRDefault="00AF3A20" w:rsidP="00AF3A20">
      <w:pPr>
        <w:numPr>
          <w:ilvl w:val="0"/>
          <w:numId w:val="14"/>
        </w:numPr>
        <w:ind w:firstLineChars="0"/>
        <w:rPr>
          <w:rFonts w:ascii="Georgia" w:hAnsi="Georgia"/>
          <w:szCs w:val="21"/>
        </w:rPr>
      </w:pPr>
      <w:r>
        <w:rPr>
          <w:rFonts w:ascii="Georgia" w:hAnsi="Georgia"/>
          <w:szCs w:val="21"/>
        </w:rPr>
        <w:t xml:space="preserve"> regular </w:t>
      </w:r>
    </w:p>
    <w:p w:rsidR="00AF3A20" w:rsidRDefault="00AF3A20" w:rsidP="00AF3A20">
      <w:pPr>
        <w:numPr>
          <w:ilvl w:val="0"/>
          <w:numId w:val="14"/>
        </w:numPr>
        <w:ind w:firstLineChars="0"/>
        <w:rPr>
          <w:rFonts w:ascii="Georgia" w:hAnsi="Georgia"/>
          <w:szCs w:val="21"/>
        </w:rPr>
      </w:pPr>
      <w:r>
        <w:rPr>
          <w:rFonts w:ascii="Georgia" w:hAnsi="Georgia"/>
          <w:szCs w:val="21"/>
        </w:rPr>
        <w:t xml:space="preserve"> very important </w:t>
      </w:r>
    </w:p>
    <w:p w:rsidR="00AF3A20" w:rsidRDefault="00AF3A20" w:rsidP="00AF3A20">
      <w:pPr>
        <w:numPr>
          <w:ilvl w:val="0"/>
          <w:numId w:val="14"/>
        </w:numPr>
        <w:ind w:firstLineChars="0"/>
        <w:rPr>
          <w:rFonts w:ascii="Georgia" w:hAnsi="Georgia"/>
          <w:szCs w:val="21"/>
        </w:rPr>
      </w:pPr>
      <w:r>
        <w:rPr>
          <w:rFonts w:ascii="Georgia" w:hAnsi="Georgia"/>
          <w:szCs w:val="21"/>
        </w:rPr>
        <w:t xml:space="preserve"> very positive</w:t>
      </w:r>
    </w:p>
    <w:p w:rsidR="002D15B3" w:rsidRDefault="002D15B3" w:rsidP="00AF3A20">
      <w:pPr>
        <w:ind w:firstLine="420"/>
        <w:rPr>
          <w:rFonts w:ascii="Georgia" w:hAnsi="Georgia"/>
          <w:szCs w:val="21"/>
        </w:rPr>
      </w:pPr>
    </w:p>
    <w:p w:rsidR="00AF3A20" w:rsidRDefault="00AF3A20" w:rsidP="00AF3A20">
      <w:pPr>
        <w:ind w:firstLine="420"/>
        <w:rPr>
          <w:rFonts w:ascii="Georgia" w:hAnsi="Georgia"/>
          <w:szCs w:val="21"/>
        </w:rPr>
      </w:pPr>
      <w:r>
        <w:rPr>
          <w:rFonts w:ascii="Georgia" w:hAnsi="Georgia"/>
          <w:szCs w:val="21"/>
        </w:rPr>
        <w:t xml:space="preserve">Paragraph 2: Pollen samples from freshwater lakes in Syria and elsewhere tell us forest cover expanded rapidly at the end of the Ice Age, for the southwestern Asian climate was still cooler and considerably wetter than today. Many areas were richer in animal and plant species than they are now, making them highly favorable for human occupation. About 9000 B.C., most human settlements lay in the area along the Mediterranean coast and in the Zagros Mountains of Iran and their foothills. Some local areas, like the Jordan River valley, the middle Euphrates valley, and some Zagros valleys, were more densely populated than elsewhere. Here more sedentary and more complex societies flourished. These people </w:t>
      </w:r>
      <w:r>
        <w:rPr>
          <w:rFonts w:ascii="Georgia" w:hAnsi="Georgia"/>
          <w:szCs w:val="21"/>
          <w:highlight w:val="lightGray"/>
          <w:u w:val="single"/>
        </w:rPr>
        <w:t>exploited</w:t>
      </w:r>
      <w:r>
        <w:rPr>
          <w:rFonts w:ascii="Georgia" w:hAnsi="Georgia"/>
          <w:szCs w:val="21"/>
        </w:rPr>
        <w:t xml:space="preserve"> the landscape intensively, foraging on hill slopes for wild cereal grasses and nuts, while hunting   gazelle and other game on grassy lowlands and in river valleys. Their settlements </w:t>
      </w:r>
      <w:r>
        <w:rPr>
          <w:rFonts w:ascii="Georgia" w:hAnsi="Georgia"/>
          <w:szCs w:val="21"/>
        </w:rPr>
        <w:lastRenderedPageBreak/>
        <w:t xml:space="preserve">contain exotic objects such as </w:t>
      </w:r>
      <w:r>
        <w:rPr>
          <w:rFonts w:ascii="Georgia" w:hAnsi="Georgia"/>
          <w:szCs w:val="21"/>
          <w:highlight w:val="lightGray"/>
          <w:u w:val="single"/>
        </w:rPr>
        <w:t>seashells, stone bowls, and artifacts made of obsidian</w:t>
      </w:r>
      <w:r>
        <w:rPr>
          <w:rFonts w:ascii="Georgia" w:hAnsi="Georgia"/>
          <w:szCs w:val="21"/>
        </w:rPr>
        <w:t xml:space="preserve"> (volcanic glass), all traded from afar. This considerable volume of intercommunity exchange brought a degree of social complexity in its wake.</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20</w:t>
      </w:r>
      <w:r>
        <w:rPr>
          <w:rFonts w:ascii="Georgia" w:hAnsi="Georgia"/>
          <w:color w:val="000000"/>
          <w:kern w:val="0"/>
          <w:szCs w:val="21"/>
        </w:rPr>
        <w:t>-</w:t>
      </w:r>
      <w:r w:rsidRPr="00AF3A20">
        <w:rPr>
          <w:rFonts w:ascii="Georgia" w:hAnsi="Georgia"/>
          <w:color w:val="000000"/>
          <w:kern w:val="0"/>
          <w:szCs w:val="21"/>
        </w:rPr>
        <w:t>Early Settlements in the Southwest Asia</w:t>
      </w:r>
      <w:r>
        <w:rPr>
          <w:rFonts w:ascii="Georgia" w:hAnsi="Georgia" w:hint="eastAsia"/>
          <w:color w:val="000000"/>
          <w:kern w:val="0"/>
          <w:szCs w:val="21"/>
        </w:rPr>
        <w:t>】</w:t>
      </w:r>
    </w:p>
    <w:p w:rsidR="00AF3A20" w:rsidRDefault="00AF3A20" w:rsidP="00AF3A20">
      <w:pPr>
        <w:ind w:firstLineChars="0" w:firstLine="0"/>
        <w:rPr>
          <w:rFonts w:ascii="Georgia" w:hAnsi="Georgia"/>
          <w:szCs w:val="21"/>
        </w:rPr>
      </w:pPr>
    </w:p>
    <w:p w:rsidR="00AF3A20" w:rsidRDefault="00AF3A20" w:rsidP="00AF3A20">
      <w:pPr>
        <w:ind w:left="425" w:firstLineChars="0" w:firstLine="0"/>
        <w:rPr>
          <w:rFonts w:ascii="Georgia" w:hAnsi="Georgia"/>
          <w:szCs w:val="21"/>
        </w:rPr>
      </w:pPr>
      <w:r>
        <w:rPr>
          <w:rFonts w:ascii="Georgia" w:hAnsi="Georgia"/>
          <w:szCs w:val="21"/>
        </w:rPr>
        <w:t>4.The word "</w:t>
      </w:r>
      <w:r>
        <w:rPr>
          <w:rFonts w:ascii="Georgia" w:hAnsi="Georgia"/>
          <w:szCs w:val="21"/>
          <w:highlight w:val="lightGray"/>
          <w:u w:val="single"/>
        </w:rPr>
        <w:t>exploited</w:t>
      </w:r>
      <w:r>
        <w:rPr>
          <w:rFonts w:ascii="Georgia" w:hAnsi="Georgia"/>
          <w:szCs w:val="21"/>
        </w:rPr>
        <w:t>" in the passage is closest in meaning to</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AF3A20" w:rsidRDefault="00AF3A20" w:rsidP="00AF3A20">
      <w:pPr>
        <w:numPr>
          <w:ilvl w:val="0"/>
          <w:numId w:val="14"/>
        </w:numPr>
        <w:ind w:firstLineChars="0"/>
        <w:rPr>
          <w:rFonts w:ascii="Georgia" w:hAnsi="Georgia"/>
          <w:szCs w:val="21"/>
        </w:rPr>
      </w:pPr>
      <w:r>
        <w:rPr>
          <w:rFonts w:ascii="Georgia" w:hAnsi="Georgia"/>
          <w:szCs w:val="21"/>
        </w:rPr>
        <w:t xml:space="preserve"> explored </w:t>
      </w:r>
    </w:p>
    <w:p w:rsidR="00AF3A20" w:rsidRDefault="00AF3A20" w:rsidP="00AF3A20">
      <w:pPr>
        <w:numPr>
          <w:ilvl w:val="0"/>
          <w:numId w:val="14"/>
        </w:numPr>
        <w:ind w:firstLineChars="0"/>
        <w:rPr>
          <w:rFonts w:ascii="Georgia" w:hAnsi="Georgia"/>
          <w:szCs w:val="21"/>
        </w:rPr>
      </w:pPr>
      <w:r>
        <w:rPr>
          <w:rFonts w:ascii="Georgia" w:hAnsi="Georgia"/>
          <w:szCs w:val="21"/>
        </w:rPr>
        <w:t xml:space="preserve"> utilized </w:t>
      </w:r>
    </w:p>
    <w:p w:rsidR="00AF3A20" w:rsidRDefault="00AF3A20" w:rsidP="00AF3A20">
      <w:pPr>
        <w:numPr>
          <w:ilvl w:val="0"/>
          <w:numId w:val="14"/>
        </w:numPr>
        <w:ind w:firstLineChars="0"/>
        <w:rPr>
          <w:rFonts w:ascii="Georgia" w:hAnsi="Georgia"/>
          <w:szCs w:val="21"/>
        </w:rPr>
      </w:pPr>
      <w:r>
        <w:rPr>
          <w:rFonts w:ascii="Georgia" w:hAnsi="Georgia"/>
          <w:szCs w:val="21"/>
        </w:rPr>
        <w:t xml:space="preserve"> inhabited</w:t>
      </w:r>
    </w:p>
    <w:p w:rsidR="00AF3A20" w:rsidRDefault="00AF3A20" w:rsidP="00AF3A20">
      <w:pPr>
        <w:numPr>
          <w:ilvl w:val="0"/>
          <w:numId w:val="14"/>
        </w:numPr>
        <w:ind w:firstLineChars="0"/>
        <w:rPr>
          <w:rFonts w:ascii="Georgia" w:hAnsi="Georgia"/>
          <w:szCs w:val="21"/>
        </w:rPr>
      </w:pPr>
      <w:r>
        <w:rPr>
          <w:rFonts w:ascii="Georgia" w:hAnsi="Georgia"/>
          <w:szCs w:val="21"/>
        </w:rPr>
        <w:t xml:space="preserve"> improved</w:t>
      </w:r>
    </w:p>
    <w:p w:rsidR="00AF3A20" w:rsidRDefault="00AF3A20" w:rsidP="00AF3A20">
      <w:pPr>
        <w:ind w:firstLineChars="95"/>
        <w:rPr>
          <w:b/>
          <w:color w:val="000000"/>
          <w:kern w:val="0"/>
          <w:szCs w:val="21"/>
        </w:rPr>
      </w:pPr>
    </w:p>
    <w:p w:rsidR="00AF3A20" w:rsidRDefault="00AF3A20" w:rsidP="00AF3A20">
      <w:pPr>
        <w:ind w:firstLine="420"/>
        <w:rPr>
          <w:rFonts w:ascii="Georgia" w:hAnsi="Georgia"/>
          <w:szCs w:val="21"/>
        </w:rPr>
      </w:pPr>
      <w:r>
        <w:rPr>
          <w:rFonts w:ascii="Georgia" w:hAnsi="Georgia"/>
          <w:szCs w:val="21"/>
        </w:rPr>
        <w:t xml:space="preserve">Paragraph 3: Thanks to extremely fine-grained excavation and extensive use of flotation methods (through which seeds are recovered from soil samples), we know a great deal about the foraging practices of the inhabitants of Abu Hureyra in Syria's Euphrates valley. Abu Hureyra was founded about 9500B.C, a small village settlement of </w:t>
      </w:r>
      <w:r>
        <w:rPr>
          <w:rFonts w:ascii="Georgia" w:hAnsi="Georgia"/>
          <w:szCs w:val="21"/>
          <w:highlight w:val="lightGray"/>
          <w:u w:val="single"/>
        </w:rPr>
        <w:t>cramped</w:t>
      </w:r>
      <w:r>
        <w:rPr>
          <w:rFonts w:ascii="Georgia" w:hAnsi="Georgia"/>
          <w:szCs w:val="21"/>
        </w:rPr>
        <w:t xml:space="preserve"> pit dwellings (houses dug partially in the soil) with reed roofs supported by wooden uprights. For the next 1,500 years, its inhabitants enjoyed a somewhat warmer and damper climate than today, living in a well-wooded steppe area where wild cereal grasses were abundant. They subsisted off spring migrations of Persian gazelles from the south. With such a favorable location, about 300 to 400 people lived in a sizable, permanent settlement. They were no longer a series of small bands but lived in a large community with more elaborate social organization, probably grouped into clans of people of common descent.</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20</w:t>
      </w:r>
      <w:r>
        <w:rPr>
          <w:rFonts w:ascii="Georgia" w:hAnsi="Georgia"/>
          <w:color w:val="000000"/>
          <w:kern w:val="0"/>
          <w:szCs w:val="21"/>
        </w:rPr>
        <w:t>-</w:t>
      </w:r>
      <w:r w:rsidRPr="00AF3A20">
        <w:rPr>
          <w:rFonts w:ascii="Georgia" w:hAnsi="Georgia"/>
          <w:color w:val="000000"/>
          <w:kern w:val="0"/>
          <w:szCs w:val="21"/>
        </w:rPr>
        <w:t>Early Settlements in the Southwest Asia</w:t>
      </w:r>
      <w:r>
        <w:rPr>
          <w:rFonts w:ascii="Georgia" w:hAnsi="Georgia" w:hint="eastAsia"/>
          <w:color w:val="000000"/>
          <w:kern w:val="0"/>
          <w:szCs w:val="21"/>
        </w:rPr>
        <w:t>】</w:t>
      </w:r>
    </w:p>
    <w:p w:rsidR="00AF3A20" w:rsidRDefault="00AF3A20" w:rsidP="00AF3A20">
      <w:pPr>
        <w:ind w:firstLineChars="0" w:firstLine="0"/>
        <w:rPr>
          <w:rFonts w:ascii="Georgia" w:hAnsi="Georgia"/>
          <w:szCs w:val="21"/>
        </w:rPr>
      </w:pPr>
    </w:p>
    <w:p w:rsidR="00AF3A20" w:rsidRDefault="00AF3A20" w:rsidP="00AF3A20">
      <w:pPr>
        <w:ind w:left="425" w:firstLineChars="0" w:firstLine="0"/>
        <w:rPr>
          <w:rFonts w:ascii="Georgia" w:hAnsi="Georgia"/>
          <w:szCs w:val="21"/>
        </w:rPr>
      </w:pPr>
      <w:r>
        <w:rPr>
          <w:rFonts w:ascii="Georgia" w:hAnsi="Georgia"/>
          <w:szCs w:val="21"/>
        </w:rPr>
        <w:t>6.The word "</w:t>
      </w:r>
      <w:r>
        <w:rPr>
          <w:rFonts w:ascii="Georgia" w:hAnsi="Georgia"/>
          <w:szCs w:val="21"/>
          <w:highlight w:val="lightGray"/>
          <w:u w:val="single"/>
        </w:rPr>
        <w:t>cramped</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4</w:t>
      </w:r>
      <w:r>
        <w:rPr>
          <w:rFonts w:ascii="Georgia" w:hAnsi="Georgia" w:hint="eastAsia"/>
          <w:vanish/>
          <w:color w:val="0000FF"/>
          <w:sz w:val="24"/>
          <w:szCs w:val="24"/>
        </w:rPr>
        <w:t>）</w:t>
      </w:r>
    </w:p>
    <w:p w:rsidR="00AF3A20" w:rsidRDefault="00AF3A20" w:rsidP="00AF3A20">
      <w:pPr>
        <w:numPr>
          <w:ilvl w:val="0"/>
          <w:numId w:val="14"/>
        </w:numPr>
        <w:ind w:firstLineChars="0"/>
        <w:rPr>
          <w:rFonts w:ascii="Georgia" w:hAnsi="Georgia"/>
          <w:szCs w:val="21"/>
        </w:rPr>
      </w:pPr>
      <w:r>
        <w:rPr>
          <w:rFonts w:ascii="Georgia" w:hAnsi="Georgia"/>
          <w:szCs w:val="21"/>
        </w:rPr>
        <w:t xml:space="preserve"> primitive</w:t>
      </w:r>
    </w:p>
    <w:p w:rsidR="00AF3A20" w:rsidRDefault="00AF3A20" w:rsidP="00AF3A20">
      <w:pPr>
        <w:numPr>
          <w:ilvl w:val="0"/>
          <w:numId w:val="14"/>
        </w:numPr>
        <w:ind w:firstLineChars="0"/>
        <w:rPr>
          <w:rFonts w:ascii="Georgia" w:hAnsi="Georgia"/>
          <w:szCs w:val="21"/>
        </w:rPr>
      </w:pPr>
      <w:r>
        <w:rPr>
          <w:rFonts w:ascii="Georgia" w:hAnsi="Georgia"/>
          <w:szCs w:val="21"/>
        </w:rPr>
        <w:t xml:space="preserve"> secure</w:t>
      </w:r>
    </w:p>
    <w:p w:rsidR="00AF3A20" w:rsidRDefault="00AF3A20" w:rsidP="00AF3A20">
      <w:pPr>
        <w:numPr>
          <w:ilvl w:val="0"/>
          <w:numId w:val="14"/>
        </w:numPr>
        <w:ind w:firstLineChars="0"/>
        <w:rPr>
          <w:rFonts w:ascii="Georgia" w:hAnsi="Georgia"/>
          <w:szCs w:val="21"/>
        </w:rPr>
      </w:pPr>
      <w:r>
        <w:rPr>
          <w:rFonts w:ascii="Georgia" w:hAnsi="Georgia"/>
          <w:szCs w:val="21"/>
        </w:rPr>
        <w:t xml:space="preserve"> extended</w:t>
      </w:r>
    </w:p>
    <w:p w:rsidR="00AF3A20" w:rsidRDefault="00AF3A20" w:rsidP="00AF3A20">
      <w:pPr>
        <w:numPr>
          <w:ilvl w:val="0"/>
          <w:numId w:val="14"/>
        </w:numPr>
        <w:ind w:firstLineChars="0"/>
        <w:rPr>
          <w:rFonts w:ascii="Georgia" w:hAnsi="Georgia"/>
          <w:szCs w:val="21"/>
        </w:rPr>
      </w:pPr>
      <w:r>
        <w:rPr>
          <w:rFonts w:ascii="Georgia" w:hAnsi="Georgia"/>
          <w:szCs w:val="21"/>
        </w:rPr>
        <w:t xml:space="preserve"> confined</w:t>
      </w:r>
    </w:p>
    <w:p w:rsidR="00AF3A20" w:rsidRDefault="00AF3A20" w:rsidP="00AF3A20">
      <w:pPr>
        <w:ind w:firstLineChars="95"/>
        <w:rPr>
          <w:b/>
          <w:color w:val="000000"/>
          <w:kern w:val="0"/>
          <w:szCs w:val="21"/>
        </w:rPr>
      </w:pPr>
    </w:p>
    <w:p w:rsidR="00AF3A20" w:rsidRDefault="00AF3A20" w:rsidP="00AF3A20">
      <w:pPr>
        <w:ind w:firstLine="420"/>
        <w:rPr>
          <w:rFonts w:ascii="Georgia" w:hAnsi="Georgia"/>
          <w:szCs w:val="21"/>
        </w:rPr>
      </w:pPr>
      <w:r>
        <w:rPr>
          <w:rFonts w:ascii="Georgia" w:hAnsi="Georgia"/>
          <w:szCs w:val="21"/>
        </w:rPr>
        <w:t xml:space="preserve">Paragraph 4: The flotation samples from the excavations allowed botanists to study </w:t>
      </w:r>
      <w:r>
        <w:rPr>
          <w:rFonts w:ascii="Georgia" w:hAnsi="Georgia"/>
          <w:szCs w:val="21"/>
          <w:highlight w:val="lightGray"/>
          <w:u w:val="single"/>
        </w:rPr>
        <w:t>shifts</w:t>
      </w:r>
      <w:r>
        <w:rPr>
          <w:rFonts w:ascii="Georgia" w:hAnsi="Georgia"/>
          <w:szCs w:val="21"/>
        </w:rPr>
        <w:t xml:space="preserve"> in plant-collecting habits as if they were looking through a telescope at a changing landscape. Hundreds of tiny plant remains show how the inhabitants exploited nut harvests in nearby pistachio and oak forests. However, as the climate dried up, the forests retreated from the vicinity of the settlement. The inhabitants turned to wild cereal grasses instead, collecting them by the thousands, while the percentage of nuts in the diet fell. By 8200B.C., drought conditions were so severe that the people abandoned their long-established settlement, perhaps dispersing into smaller camps.</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20</w:t>
      </w:r>
      <w:r>
        <w:rPr>
          <w:rFonts w:ascii="Georgia" w:hAnsi="Georgia"/>
          <w:color w:val="000000"/>
          <w:kern w:val="0"/>
          <w:szCs w:val="21"/>
        </w:rPr>
        <w:t>-</w:t>
      </w:r>
      <w:r w:rsidRPr="00AF3A20">
        <w:rPr>
          <w:rFonts w:ascii="Georgia" w:hAnsi="Georgia"/>
          <w:color w:val="000000"/>
          <w:kern w:val="0"/>
          <w:szCs w:val="21"/>
        </w:rPr>
        <w:t>Early Settlements in the Southwest Asia</w:t>
      </w:r>
      <w:r>
        <w:rPr>
          <w:rFonts w:ascii="Georgia" w:hAnsi="Georgia" w:hint="eastAsia"/>
          <w:color w:val="000000"/>
          <w:kern w:val="0"/>
          <w:szCs w:val="21"/>
        </w:rPr>
        <w:t>】</w:t>
      </w:r>
    </w:p>
    <w:p w:rsidR="00AF3A20" w:rsidRDefault="00AF3A20" w:rsidP="00AF3A20">
      <w:pPr>
        <w:pStyle w:val="a3"/>
        <w:ind w:firstLine="420"/>
        <w:rPr>
          <w:rFonts w:ascii="Georgia" w:hAnsi="Georgia"/>
          <w:szCs w:val="21"/>
        </w:rPr>
      </w:pPr>
      <w:r>
        <w:rPr>
          <w:rFonts w:ascii="Georgia" w:hAnsi="Georgia"/>
          <w:szCs w:val="21"/>
        </w:rPr>
        <w:t xml:space="preserve"> </w:t>
      </w:r>
    </w:p>
    <w:p w:rsidR="00AF3A20" w:rsidRDefault="00AF3A20" w:rsidP="00AF3A20">
      <w:pPr>
        <w:ind w:firstLineChars="0" w:firstLine="420"/>
        <w:rPr>
          <w:rFonts w:ascii="Georgia" w:hAnsi="Georgia"/>
          <w:szCs w:val="21"/>
        </w:rPr>
      </w:pPr>
      <w:r>
        <w:rPr>
          <w:rFonts w:ascii="Georgia" w:hAnsi="Georgia"/>
          <w:szCs w:val="21"/>
        </w:rPr>
        <w:t>8.The word "</w:t>
      </w:r>
      <w:r>
        <w:rPr>
          <w:rFonts w:ascii="Georgia" w:hAnsi="Georgia"/>
          <w:szCs w:val="21"/>
          <w:highlight w:val="lightGray"/>
          <w:u w:val="single"/>
        </w:rPr>
        <w:t>shifts</w:t>
      </w:r>
      <w:r>
        <w:rPr>
          <w:rFonts w:ascii="Georgia" w:hAnsi="Georgia"/>
          <w:szCs w:val="21"/>
        </w:rPr>
        <w:t xml:space="preserve">" in the passage is closest in meaning to </w:t>
      </w:r>
      <w:r>
        <w:rPr>
          <w:rFonts w:ascii="Georgia" w:hAnsi="Georgia"/>
          <w:vanish/>
          <w:color w:val="0000FF"/>
          <w:sz w:val="24"/>
          <w:szCs w:val="24"/>
        </w:rPr>
        <w:t>(3)</w:t>
      </w:r>
    </w:p>
    <w:p w:rsidR="00AF3A20" w:rsidRDefault="00AF3A20" w:rsidP="00AF3A20">
      <w:pPr>
        <w:numPr>
          <w:ilvl w:val="0"/>
          <w:numId w:val="14"/>
        </w:numPr>
        <w:ind w:firstLineChars="0"/>
        <w:rPr>
          <w:rFonts w:ascii="Georgia" w:hAnsi="Georgia"/>
          <w:szCs w:val="21"/>
        </w:rPr>
      </w:pPr>
      <w:r>
        <w:rPr>
          <w:rFonts w:ascii="Georgia" w:hAnsi="Georgia"/>
          <w:szCs w:val="21"/>
        </w:rPr>
        <w:t xml:space="preserve"> effects </w:t>
      </w:r>
    </w:p>
    <w:p w:rsidR="00AF3A20" w:rsidRDefault="00AF3A20" w:rsidP="00AF3A20">
      <w:pPr>
        <w:numPr>
          <w:ilvl w:val="0"/>
          <w:numId w:val="14"/>
        </w:numPr>
        <w:ind w:firstLineChars="0"/>
        <w:rPr>
          <w:rFonts w:ascii="Georgia" w:hAnsi="Georgia"/>
          <w:szCs w:val="21"/>
        </w:rPr>
      </w:pPr>
      <w:r>
        <w:rPr>
          <w:rFonts w:ascii="Georgia" w:hAnsi="Georgia"/>
          <w:szCs w:val="21"/>
        </w:rPr>
        <w:t xml:space="preserve"> similarities </w:t>
      </w:r>
    </w:p>
    <w:p w:rsidR="00AF3A20" w:rsidRDefault="00AF3A20" w:rsidP="00AF3A20">
      <w:pPr>
        <w:numPr>
          <w:ilvl w:val="0"/>
          <w:numId w:val="14"/>
        </w:numPr>
        <w:ind w:firstLineChars="0"/>
        <w:rPr>
          <w:rFonts w:ascii="Georgia" w:hAnsi="Georgia"/>
          <w:szCs w:val="21"/>
        </w:rPr>
      </w:pPr>
      <w:r>
        <w:rPr>
          <w:rFonts w:ascii="Georgia" w:hAnsi="Georgia"/>
          <w:szCs w:val="21"/>
        </w:rPr>
        <w:t xml:space="preserve"> changes </w:t>
      </w:r>
    </w:p>
    <w:p w:rsidR="00AF3A20" w:rsidRDefault="00AF3A20" w:rsidP="00AF3A20">
      <w:pPr>
        <w:numPr>
          <w:ilvl w:val="0"/>
          <w:numId w:val="14"/>
        </w:numPr>
        <w:ind w:firstLineChars="0"/>
        <w:rPr>
          <w:rFonts w:ascii="Georgia" w:hAnsi="Georgia"/>
          <w:szCs w:val="21"/>
        </w:rPr>
      </w:pPr>
      <w:r>
        <w:rPr>
          <w:rFonts w:ascii="Georgia" w:hAnsi="Georgia"/>
          <w:szCs w:val="21"/>
        </w:rPr>
        <w:t>exceptions</w:t>
      </w:r>
    </w:p>
    <w:p w:rsidR="000B5755" w:rsidRDefault="000B5755">
      <w:pPr>
        <w:widowControl/>
        <w:ind w:firstLineChars="0" w:firstLine="0"/>
        <w:jc w:val="left"/>
        <w:rPr>
          <w:b/>
          <w:color w:val="000000"/>
          <w:kern w:val="0"/>
          <w:szCs w:val="21"/>
        </w:rPr>
      </w:pPr>
      <w:r>
        <w:rPr>
          <w:b/>
          <w:color w:val="000000"/>
          <w:kern w:val="0"/>
          <w:szCs w:val="21"/>
        </w:rPr>
        <w:br w:type="page"/>
      </w:r>
    </w:p>
    <w:p w:rsidR="00AF3A20" w:rsidRDefault="00AF3A20" w:rsidP="00AF3A20">
      <w:pPr>
        <w:ind w:firstLineChars="95"/>
        <w:rPr>
          <w:b/>
          <w:color w:val="000000"/>
          <w:kern w:val="0"/>
          <w:szCs w:val="21"/>
        </w:rPr>
      </w:pPr>
    </w:p>
    <w:p w:rsidR="00AF3A20" w:rsidRDefault="00AF3A20" w:rsidP="00AF3A20">
      <w:pPr>
        <w:ind w:firstLine="420"/>
        <w:rPr>
          <w:rFonts w:ascii="Georgia" w:hAnsi="Georgia"/>
          <w:szCs w:val="21"/>
        </w:rPr>
      </w:pPr>
      <w:r>
        <w:rPr>
          <w:rFonts w:ascii="Georgia" w:hAnsi="Georgia"/>
          <w:szCs w:val="21"/>
        </w:rPr>
        <w:t xml:space="preserve">Paragraph 5: Five centuries later, about 7700B.C., a new village rose on the mound. At first the inhabitants still hunted gazelle intensively. Then, about 7000 B.C., within the space of a few generations, they switched </w:t>
      </w:r>
      <w:r>
        <w:rPr>
          <w:rFonts w:ascii="Georgia" w:hAnsi="Georgia"/>
          <w:szCs w:val="21"/>
          <w:highlight w:val="lightGray"/>
          <w:u w:val="single"/>
        </w:rPr>
        <w:t>abruptly</w:t>
      </w:r>
      <w:r>
        <w:rPr>
          <w:rFonts w:ascii="Georgia" w:hAnsi="Georgia"/>
          <w:szCs w:val="21"/>
        </w:rPr>
        <w:t xml:space="preserve"> to herding domesticated goats and sheep and to growing einkorn, pulses, and other cereal grasses. Abu Hureyra grew rapidly until it covered nearly 30 acres. It was a close-knit community of rectangular, one-story mud-brick houses, joined by narrow lanes and courtyards, finally abandoned about 5000 B.C.. </w:t>
      </w:r>
      <w:r>
        <w:rPr>
          <w:rFonts w:ascii="Georgia" w:hAnsi="Georgia"/>
          <w:szCs w:val="21"/>
          <w:highlight w:val="lightGray"/>
          <w:u w:val="single"/>
        </w:rPr>
        <w:t>Many complex factors led to the adoption of the new economies, not only at Abu Hureyra, but at many other locations such as 'Ain Ghazal, also in Syria, where goat toe bones showing the telltale marks of abrasion caused by foot tethering (binding) testify to early herding of domestic stock.</w:t>
      </w:r>
      <w:r>
        <w:rPr>
          <w:rFonts w:ascii="Georgia" w:hAnsi="Georgia" w:hint="eastAsia"/>
          <w:szCs w:val="21"/>
          <w:u w:val="single"/>
        </w:rPr>
        <w:t xml:space="preserve"> </w:t>
      </w:r>
      <w:bookmarkStart w:id="381" w:name="OLE_LINK283"/>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20</w:t>
      </w:r>
      <w:r>
        <w:rPr>
          <w:rFonts w:ascii="Georgia" w:hAnsi="Georgia"/>
          <w:color w:val="000000"/>
          <w:kern w:val="0"/>
          <w:szCs w:val="21"/>
        </w:rPr>
        <w:t>-</w:t>
      </w:r>
      <w:r w:rsidRPr="00AF3A20">
        <w:rPr>
          <w:rFonts w:ascii="Georgia" w:hAnsi="Georgia"/>
          <w:color w:val="000000"/>
          <w:kern w:val="0"/>
          <w:szCs w:val="21"/>
        </w:rPr>
        <w:t>Early Settlements in the Southwest Asia</w:t>
      </w:r>
      <w:r>
        <w:rPr>
          <w:rFonts w:ascii="Georgia" w:hAnsi="Georgia" w:hint="eastAsia"/>
          <w:color w:val="000000"/>
          <w:kern w:val="0"/>
          <w:szCs w:val="21"/>
        </w:rPr>
        <w:t>】</w:t>
      </w:r>
    </w:p>
    <w:bookmarkEnd w:id="381"/>
    <w:p w:rsidR="00AF3A20" w:rsidRDefault="00AF3A20" w:rsidP="00AF3A20">
      <w:pPr>
        <w:ind w:firstLineChars="0" w:firstLine="0"/>
        <w:rPr>
          <w:rFonts w:ascii="Georgia" w:hAnsi="Georgia"/>
          <w:szCs w:val="21"/>
        </w:rPr>
      </w:pPr>
    </w:p>
    <w:p w:rsidR="00AF3A20" w:rsidRDefault="00AF3A20" w:rsidP="00AF3A20">
      <w:pPr>
        <w:ind w:left="425" w:firstLineChars="0" w:firstLine="0"/>
        <w:rPr>
          <w:rFonts w:ascii="Georgia" w:hAnsi="Georgia"/>
          <w:szCs w:val="21"/>
        </w:rPr>
      </w:pPr>
      <w:r>
        <w:rPr>
          <w:rFonts w:ascii="Georgia" w:hAnsi="Georgia"/>
          <w:szCs w:val="21"/>
        </w:rPr>
        <w:t>11.The word "</w:t>
      </w:r>
      <w:r>
        <w:rPr>
          <w:rFonts w:ascii="Georgia" w:hAnsi="Georgia"/>
          <w:szCs w:val="21"/>
          <w:highlight w:val="lightGray"/>
          <w:u w:val="single"/>
        </w:rPr>
        <w:t>abruptly</w:t>
      </w:r>
      <w:r>
        <w:rPr>
          <w:rFonts w:ascii="Georgia" w:hAnsi="Georgia"/>
          <w:szCs w:val="21"/>
        </w:rPr>
        <w:t>" in the passage is closest in meaning to</w:t>
      </w:r>
      <w:r>
        <w:rPr>
          <w:rFonts w:ascii="Georgia" w:hAnsi="Georgia"/>
          <w:vanish/>
          <w:color w:val="0000FF"/>
          <w:sz w:val="24"/>
          <w:szCs w:val="24"/>
        </w:rPr>
        <w:t>(3)</w:t>
      </w:r>
    </w:p>
    <w:p w:rsidR="00AF3A20" w:rsidRDefault="00AF3A20" w:rsidP="00AF3A20">
      <w:pPr>
        <w:numPr>
          <w:ilvl w:val="0"/>
          <w:numId w:val="14"/>
        </w:numPr>
        <w:ind w:firstLineChars="0"/>
        <w:rPr>
          <w:rFonts w:ascii="Georgia" w:hAnsi="Georgia"/>
          <w:szCs w:val="21"/>
        </w:rPr>
      </w:pPr>
      <w:r>
        <w:rPr>
          <w:rFonts w:ascii="Georgia" w:hAnsi="Georgia"/>
          <w:szCs w:val="21"/>
        </w:rPr>
        <w:t xml:space="preserve"> informally </w:t>
      </w:r>
    </w:p>
    <w:p w:rsidR="00AF3A20" w:rsidRDefault="00AF3A20" w:rsidP="00AF3A20">
      <w:pPr>
        <w:numPr>
          <w:ilvl w:val="0"/>
          <w:numId w:val="14"/>
        </w:numPr>
        <w:ind w:firstLineChars="0"/>
        <w:rPr>
          <w:rFonts w:ascii="Georgia" w:hAnsi="Georgia"/>
          <w:szCs w:val="21"/>
        </w:rPr>
      </w:pPr>
      <w:r>
        <w:rPr>
          <w:rFonts w:ascii="Georgia" w:hAnsi="Georgia"/>
          <w:szCs w:val="21"/>
        </w:rPr>
        <w:t xml:space="preserve"> briefly </w:t>
      </w:r>
    </w:p>
    <w:p w:rsidR="00AF3A20" w:rsidRDefault="00AF3A20" w:rsidP="00AF3A20">
      <w:pPr>
        <w:numPr>
          <w:ilvl w:val="0"/>
          <w:numId w:val="14"/>
        </w:numPr>
        <w:ind w:firstLineChars="0"/>
        <w:rPr>
          <w:rFonts w:ascii="Georgia" w:hAnsi="Georgia"/>
          <w:szCs w:val="21"/>
        </w:rPr>
      </w:pPr>
      <w:r>
        <w:rPr>
          <w:rFonts w:ascii="Georgia" w:hAnsi="Georgia"/>
          <w:szCs w:val="21"/>
        </w:rPr>
        <w:t xml:space="preserve"> suddenly</w:t>
      </w:r>
    </w:p>
    <w:p w:rsidR="00AF3A20" w:rsidRDefault="00AF3A20" w:rsidP="00AF3A20">
      <w:pPr>
        <w:numPr>
          <w:ilvl w:val="0"/>
          <w:numId w:val="14"/>
        </w:numPr>
        <w:ind w:firstLineChars="0"/>
        <w:rPr>
          <w:rFonts w:ascii="Georgia" w:hAnsi="Georgia"/>
          <w:szCs w:val="21"/>
        </w:rPr>
      </w:pPr>
      <w:r>
        <w:rPr>
          <w:rFonts w:ascii="Georgia" w:hAnsi="Georgia"/>
          <w:szCs w:val="21"/>
        </w:rPr>
        <w:t xml:space="preserve"> surprisingly</w:t>
      </w:r>
    </w:p>
    <w:p w:rsidR="00AF3A20" w:rsidRDefault="00AF3A20" w:rsidP="002D15B3">
      <w:pPr>
        <w:ind w:firstLineChars="0" w:firstLine="0"/>
        <w:rPr>
          <w:rFonts w:ascii="Georgia" w:hAnsi="Georgia"/>
          <w:szCs w:val="21"/>
        </w:rPr>
      </w:pPr>
    </w:p>
    <w:p w:rsidR="00AF3A20" w:rsidRDefault="00AF3A20" w:rsidP="002D15B3">
      <w:pPr>
        <w:ind w:firstLine="420"/>
        <w:rPr>
          <w:rFonts w:ascii="Georgia" w:hAnsi="Georgia"/>
          <w:szCs w:val="21"/>
        </w:rPr>
      </w:pPr>
      <w:r>
        <w:rPr>
          <w:rFonts w:ascii="Georgia" w:hAnsi="Georgia"/>
          <w:szCs w:val="21"/>
        </w:rPr>
        <w:t xml:space="preserve">Paragraph 1: When one considers the many ways by which organisms are completely destroyed after death, it is remarkable that fossils are as common as they are. Attack by scavengers and bacteria, chemical decay, and destruction by erosion and other geologic </w:t>
      </w:r>
      <w:r>
        <w:rPr>
          <w:rFonts w:ascii="Georgia" w:hAnsi="Georgia"/>
          <w:szCs w:val="21"/>
          <w:highlight w:val="lightGray"/>
          <w:u w:val="single"/>
        </w:rPr>
        <w:t>agencies</w:t>
      </w:r>
      <w:r>
        <w:rPr>
          <w:rFonts w:ascii="Georgia" w:hAnsi="Georgia"/>
          <w:szCs w:val="21"/>
        </w:rPr>
        <w:t xml:space="preserve"> make the odds against preservation very high. However, the chances of escaping complete destruction are vastly improved if the organism happens to have a mineralized skeleton and dies in a place where it can be quickly buried by sediment. Both of these conditions are often found on the ocean floors, where shelled invertebrates (organisms without spines) flourish and are covered by the continuous rain of sedimentary particles. Although most fossils are found in marine sedimentary rocks, they also are found in </w:t>
      </w:r>
      <w:r>
        <w:rPr>
          <w:rFonts w:ascii="Georgia" w:hAnsi="Georgia"/>
          <w:szCs w:val="21"/>
          <w:highlight w:val="lightGray"/>
          <w:u w:val="single"/>
        </w:rPr>
        <w:t>terrestrial</w:t>
      </w:r>
      <w:r>
        <w:rPr>
          <w:rFonts w:ascii="Georgia" w:hAnsi="Georgia"/>
          <w:szCs w:val="21"/>
        </w:rPr>
        <w:t xml:space="preserve"> deposits left by streams and lakes. On occasion, animals and plants have been preserved after becoming immersed in tar or quicksand, trapped in ice or lava flows, or engulfed by rapid falls of volcanic ash.</w:t>
      </w:r>
      <w:r>
        <w:rPr>
          <w:rFonts w:ascii="Georgia" w:hAnsi="Georgia" w:hint="eastAsia"/>
          <w:szCs w:val="21"/>
        </w:rPr>
        <w:t xml:space="preserve"> </w:t>
      </w:r>
      <w:bookmarkStart w:id="382" w:name="OLE_LINK284"/>
      <w:bookmarkStart w:id="383" w:name="OLE_LINK285"/>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20</w:t>
      </w:r>
      <w:r>
        <w:rPr>
          <w:rFonts w:ascii="Georgia" w:hAnsi="Georgia"/>
          <w:color w:val="000000"/>
          <w:kern w:val="0"/>
          <w:szCs w:val="21"/>
        </w:rPr>
        <w:t>-</w:t>
      </w:r>
      <w:r w:rsidRPr="00AF3A20">
        <w:t xml:space="preserve"> </w:t>
      </w:r>
      <w:r w:rsidRPr="00AF3A20">
        <w:rPr>
          <w:rFonts w:ascii="Georgia" w:hAnsi="Georgia"/>
          <w:color w:val="000000"/>
          <w:kern w:val="0"/>
          <w:szCs w:val="21"/>
        </w:rPr>
        <w:t>Fossil Preservation</w:t>
      </w:r>
      <w:r>
        <w:rPr>
          <w:rFonts w:ascii="Georgia" w:hAnsi="Georgia" w:hint="eastAsia"/>
          <w:color w:val="000000"/>
          <w:kern w:val="0"/>
          <w:szCs w:val="21"/>
        </w:rPr>
        <w:t>】</w:t>
      </w:r>
      <w:bookmarkEnd w:id="382"/>
      <w:bookmarkEnd w:id="383"/>
    </w:p>
    <w:p w:rsidR="00AF3A20" w:rsidRDefault="00AF3A20" w:rsidP="00AF3A20">
      <w:pPr>
        <w:ind w:firstLineChars="0" w:firstLine="0"/>
        <w:rPr>
          <w:rFonts w:ascii="Georgia" w:hAnsi="Georgia"/>
          <w:szCs w:val="21"/>
        </w:rPr>
      </w:pPr>
    </w:p>
    <w:p w:rsidR="00AF3A20" w:rsidRDefault="00AF3A20" w:rsidP="00AF3A20">
      <w:pPr>
        <w:tabs>
          <w:tab w:val="left" w:pos="0"/>
        </w:tabs>
        <w:ind w:left="15" w:firstLineChars="0" w:firstLine="0"/>
        <w:rPr>
          <w:rFonts w:ascii="Georgia" w:hAnsi="Georgia"/>
          <w:szCs w:val="21"/>
        </w:rPr>
      </w:pPr>
      <w:r>
        <w:rPr>
          <w:rFonts w:ascii="Georgia" w:hAnsi="Georgia"/>
          <w:szCs w:val="21"/>
        </w:rPr>
        <w:t>1.</w:t>
      </w:r>
      <w:r w:rsidR="00B07A25">
        <w:rPr>
          <w:rFonts w:ascii="Georgia" w:hAnsi="Georgia" w:hint="eastAsia"/>
          <w:szCs w:val="21"/>
        </w:rPr>
        <w:t xml:space="preserve"> </w:t>
      </w:r>
      <w:r>
        <w:rPr>
          <w:rFonts w:ascii="Georgia" w:hAnsi="Georgia"/>
          <w:szCs w:val="21"/>
        </w:rPr>
        <w:t>The word "</w:t>
      </w:r>
      <w:r>
        <w:rPr>
          <w:rFonts w:ascii="Georgia" w:hAnsi="Georgia"/>
          <w:szCs w:val="21"/>
          <w:highlight w:val="lightGray"/>
          <w:u w:val="single"/>
        </w:rPr>
        <w:t>agencies</w:t>
      </w:r>
      <w:r>
        <w:rPr>
          <w:rFonts w:ascii="Georgia" w:hAnsi="Georgia"/>
          <w:szCs w:val="21"/>
        </w:rPr>
        <w:t xml:space="preserve">" in the passage is closest in meaning to </w:t>
      </w:r>
      <w:r>
        <w:rPr>
          <w:rFonts w:ascii="Georgia" w:hAnsi="Georgia"/>
          <w:vanish/>
          <w:color w:val="0000FF"/>
          <w:sz w:val="24"/>
          <w:szCs w:val="24"/>
        </w:rPr>
        <w:t>(3)</w:t>
      </w:r>
    </w:p>
    <w:p w:rsidR="00AF3A20" w:rsidRDefault="00AF3A20" w:rsidP="00AF3A20">
      <w:pPr>
        <w:numPr>
          <w:ilvl w:val="0"/>
          <w:numId w:val="14"/>
        </w:numPr>
        <w:ind w:firstLineChars="0"/>
        <w:rPr>
          <w:rFonts w:ascii="Georgia" w:hAnsi="Georgia"/>
          <w:szCs w:val="21"/>
        </w:rPr>
      </w:pPr>
      <w:r>
        <w:rPr>
          <w:rFonts w:ascii="Georgia" w:hAnsi="Georgia"/>
          <w:szCs w:val="21"/>
        </w:rPr>
        <w:t xml:space="preserve"> combinations</w:t>
      </w:r>
    </w:p>
    <w:p w:rsidR="00AF3A20" w:rsidRDefault="00AF3A20" w:rsidP="00AF3A20">
      <w:pPr>
        <w:numPr>
          <w:ilvl w:val="0"/>
          <w:numId w:val="14"/>
        </w:numPr>
        <w:ind w:firstLineChars="0"/>
        <w:rPr>
          <w:rFonts w:ascii="Georgia" w:hAnsi="Georgia"/>
          <w:szCs w:val="21"/>
        </w:rPr>
      </w:pPr>
      <w:r>
        <w:rPr>
          <w:rFonts w:ascii="Georgia" w:hAnsi="Georgia"/>
          <w:szCs w:val="21"/>
        </w:rPr>
        <w:t xml:space="preserve"> problems</w:t>
      </w:r>
    </w:p>
    <w:p w:rsidR="00AF3A20" w:rsidRDefault="00AF3A20" w:rsidP="00AF3A20">
      <w:pPr>
        <w:numPr>
          <w:ilvl w:val="0"/>
          <w:numId w:val="14"/>
        </w:numPr>
        <w:ind w:firstLineChars="0"/>
        <w:rPr>
          <w:rFonts w:ascii="Georgia" w:hAnsi="Georgia"/>
          <w:szCs w:val="21"/>
        </w:rPr>
      </w:pPr>
      <w:r>
        <w:rPr>
          <w:rFonts w:ascii="Georgia" w:hAnsi="Georgia"/>
          <w:szCs w:val="21"/>
        </w:rPr>
        <w:t xml:space="preserve"> forces </w:t>
      </w:r>
    </w:p>
    <w:p w:rsidR="00AF3A20" w:rsidRDefault="00AF3A20" w:rsidP="00AF3A20">
      <w:pPr>
        <w:numPr>
          <w:ilvl w:val="0"/>
          <w:numId w:val="14"/>
        </w:numPr>
        <w:ind w:firstLineChars="0"/>
        <w:rPr>
          <w:rFonts w:ascii="Georgia" w:hAnsi="Georgia"/>
          <w:szCs w:val="21"/>
        </w:rPr>
      </w:pPr>
      <w:r>
        <w:rPr>
          <w:rFonts w:ascii="Georgia" w:hAnsi="Georgia"/>
          <w:szCs w:val="21"/>
        </w:rPr>
        <w:t xml:space="preserve"> changes</w:t>
      </w:r>
    </w:p>
    <w:p w:rsidR="00AF3A20" w:rsidRDefault="00AF3A20" w:rsidP="00AF3A20">
      <w:pPr>
        <w:ind w:firstLineChars="95"/>
        <w:rPr>
          <w:b/>
          <w:color w:val="000000"/>
          <w:kern w:val="0"/>
          <w:szCs w:val="21"/>
        </w:rPr>
      </w:pPr>
    </w:p>
    <w:p w:rsidR="00AF3A20" w:rsidRDefault="00AF3A20" w:rsidP="00AF3A20">
      <w:pPr>
        <w:tabs>
          <w:tab w:val="left" w:pos="0"/>
        </w:tabs>
        <w:ind w:firstLineChars="0"/>
        <w:rPr>
          <w:rFonts w:ascii="Georgia" w:hAnsi="Georgia"/>
          <w:szCs w:val="21"/>
        </w:rPr>
      </w:pPr>
      <w:r>
        <w:rPr>
          <w:rFonts w:ascii="Georgia" w:hAnsi="Georgia"/>
          <w:szCs w:val="21"/>
        </w:rPr>
        <w:t>3.The word "</w:t>
      </w:r>
      <w:r>
        <w:rPr>
          <w:rFonts w:ascii="Georgia" w:hAnsi="Georgia"/>
          <w:szCs w:val="21"/>
          <w:highlight w:val="lightGray"/>
          <w:u w:val="single"/>
        </w:rPr>
        <w:t>terrestrial</w:t>
      </w:r>
      <w:r>
        <w:rPr>
          <w:rFonts w:ascii="Georgia" w:hAnsi="Georgia"/>
          <w:szCs w:val="21"/>
        </w:rPr>
        <w:t>" in the passage is closest in meaning to</w:t>
      </w:r>
      <w:r>
        <w:rPr>
          <w:rFonts w:ascii="Georgia" w:hAnsi="Georgia"/>
          <w:vanish/>
          <w:color w:val="0000FF"/>
          <w:sz w:val="24"/>
          <w:szCs w:val="24"/>
        </w:rPr>
        <w:t xml:space="preserve"> (1)</w:t>
      </w:r>
    </w:p>
    <w:p w:rsidR="00AF3A20" w:rsidRDefault="00AF3A20" w:rsidP="00AF3A20">
      <w:pPr>
        <w:numPr>
          <w:ilvl w:val="0"/>
          <w:numId w:val="14"/>
        </w:numPr>
        <w:ind w:firstLineChars="0"/>
        <w:rPr>
          <w:rFonts w:ascii="Georgia" w:hAnsi="Georgia"/>
          <w:szCs w:val="21"/>
        </w:rPr>
      </w:pPr>
      <w:r>
        <w:rPr>
          <w:rFonts w:ascii="Georgia" w:hAnsi="Georgia"/>
          <w:szCs w:val="21"/>
        </w:rPr>
        <w:t xml:space="preserve"> land</w:t>
      </w:r>
    </w:p>
    <w:p w:rsidR="00AF3A20" w:rsidRDefault="00AF3A20" w:rsidP="00AF3A20">
      <w:pPr>
        <w:numPr>
          <w:ilvl w:val="0"/>
          <w:numId w:val="14"/>
        </w:numPr>
        <w:ind w:firstLineChars="0"/>
        <w:rPr>
          <w:rFonts w:ascii="Georgia" w:hAnsi="Georgia"/>
          <w:szCs w:val="21"/>
        </w:rPr>
      </w:pPr>
      <w:r>
        <w:rPr>
          <w:rFonts w:ascii="Georgia" w:hAnsi="Georgia"/>
          <w:szCs w:val="21"/>
        </w:rPr>
        <w:t xml:space="preserve"> protected</w:t>
      </w:r>
    </w:p>
    <w:p w:rsidR="00AF3A20" w:rsidRDefault="00AF3A20" w:rsidP="00AF3A20">
      <w:pPr>
        <w:numPr>
          <w:ilvl w:val="0"/>
          <w:numId w:val="14"/>
        </w:numPr>
        <w:ind w:firstLineChars="0"/>
        <w:rPr>
          <w:rFonts w:ascii="Georgia" w:hAnsi="Georgia"/>
          <w:szCs w:val="21"/>
        </w:rPr>
      </w:pPr>
      <w:r>
        <w:rPr>
          <w:rFonts w:ascii="Georgia" w:hAnsi="Georgia"/>
          <w:szCs w:val="21"/>
        </w:rPr>
        <w:t xml:space="preserve"> alternative</w:t>
      </w:r>
    </w:p>
    <w:p w:rsidR="00AF3A20" w:rsidRDefault="00AF3A20" w:rsidP="00AF3A20">
      <w:pPr>
        <w:numPr>
          <w:ilvl w:val="0"/>
          <w:numId w:val="14"/>
        </w:numPr>
        <w:ind w:firstLineChars="0"/>
        <w:rPr>
          <w:rFonts w:ascii="Georgia" w:hAnsi="Georgia"/>
          <w:szCs w:val="21"/>
        </w:rPr>
      </w:pPr>
      <w:r>
        <w:rPr>
          <w:rFonts w:ascii="Georgia" w:hAnsi="Georgia"/>
          <w:szCs w:val="21"/>
        </w:rPr>
        <w:t xml:space="preserve"> similar</w:t>
      </w:r>
    </w:p>
    <w:p w:rsidR="00AF3A20" w:rsidRDefault="00AF3A20" w:rsidP="00AF3A20">
      <w:pPr>
        <w:pStyle w:val="a3"/>
        <w:ind w:firstLine="420"/>
        <w:rPr>
          <w:rFonts w:ascii="Georgia" w:hAnsi="Georgia"/>
          <w:szCs w:val="21"/>
        </w:rPr>
      </w:pPr>
    </w:p>
    <w:p w:rsidR="00AF3A20" w:rsidRDefault="00AF3A20" w:rsidP="00AF3A20">
      <w:pPr>
        <w:ind w:firstLineChars="0"/>
        <w:rPr>
          <w:rFonts w:ascii="Georgia" w:hAnsi="Georgia"/>
          <w:szCs w:val="21"/>
        </w:rPr>
      </w:pPr>
    </w:p>
    <w:p w:rsidR="00B07A25" w:rsidRPr="00AF3A20" w:rsidRDefault="00B07A25" w:rsidP="00AF3A20">
      <w:pPr>
        <w:ind w:firstLineChars="0"/>
        <w:rPr>
          <w:rFonts w:ascii="Georgia" w:hAnsi="Georgia"/>
          <w:szCs w:val="21"/>
        </w:rPr>
      </w:pPr>
    </w:p>
    <w:p w:rsidR="00AF3A20" w:rsidRDefault="00AF3A20" w:rsidP="00AF3A20">
      <w:pPr>
        <w:ind w:firstLineChars="0" w:firstLine="0"/>
        <w:rPr>
          <w:rFonts w:ascii="Georgia" w:hAnsi="Georgia"/>
          <w:szCs w:val="21"/>
        </w:rPr>
      </w:pPr>
    </w:p>
    <w:p w:rsidR="00AF3A20" w:rsidRDefault="00AF3A20" w:rsidP="00AF3A20">
      <w:pPr>
        <w:ind w:firstLine="420"/>
        <w:rPr>
          <w:rFonts w:ascii="Georgia" w:hAnsi="Georgia"/>
          <w:szCs w:val="21"/>
        </w:rPr>
      </w:pPr>
      <w:r>
        <w:rPr>
          <w:rFonts w:ascii="Georgia" w:hAnsi="Georgia"/>
          <w:szCs w:val="21"/>
        </w:rPr>
        <w:lastRenderedPageBreak/>
        <w:t xml:space="preserve">Paragraph 3: Many other processes may after the shell of a clam or snail and </w:t>
      </w:r>
      <w:r>
        <w:rPr>
          <w:rFonts w:ascii="Georgia" w:hAnsi="Georgia"/>
          <w:szCs w:val="21"/>
          <w:highlight w:val="lightGray"/>
          <w:u w:val="single"/>
        </w:rPr>
        <w:t>enhance</w:t>
      </w:r>
      <w:r>
        <w:rPr>
          <w:rFonts w:ascii="Georgia" w:hAnsi="Georgia"/>
          <w:szCs w:val="21"/>
        </w:rPr>
        <w:t xml:space="preserve"> its chances for preservation. Water containing dissolved silica, calcium carbonate, or iron may circulate through the enclosing sediment and be deposited in cavities such as marrow cavities and canals in bone once occupied by blood vessels and nerves. In such cases, the original composition of the bone or shell remains, but the fossil is made harder and more durable. This addition of a chemically precipitated substance into pore spaces is termed "permineralization."</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20</w:t>
      </w:r>
      <w:r>
        <w:rPr>
          <w:rFonts w:ascii="Georgia" w:hAnsi="Georgia"/>
          <w:color w:val="000000"/>
          <w:kern w:val="0"/>
          <w:szCs w:val="21"/>
        </w:rPr>
        <w:t>-</w:t>
      </w:r>
      <w:r w:rsidRPr="00AF3A20">
        <w:t xml:space="preserve"> </w:t>
      </w:r>
      <w:r w:rsidRPr="00AF3A20">
        <w:rPr>
          <w:rFonts w:ascii="Georgia" w:hAnsi="Georgia"/>
          <w:color w:val="000000"/>
          <w:kern w:val="0"/>
          <w:szCs w:val="21"/>
        </w:rPr>
        <w:t>Fossil Preservation</w:t>
      </w:r>
      <w:r>
        <w:rPr>
          <w:rFonts w:ascii="Georgia" w:hAnsi="Georgia" w:hint="eastAsia"/>
          <w:color w:val="000000"/>
          <w:kern w:val="0"/>
          <w:szCs w:val="21"/>
        </w:rPr>
        <w:t>】</w:t>
      </w:r>
    </w:p>
    <w:p w:rsidR="00AF3A20" w:rsidRDefault="00AF3A20" w:rsidP="00AF3A20">
      <w:pPr>
        <w:ind w:firstLineChars="0" w:firstLine="0"/>
        <w:rPr>
          <w:rFonts w:ascii="Georgia" w:hAnsi="Georgia"/>
          <w:szCs w:val="21"/>
        </w:rPr>
      </w:pPr>
    </w:p>
    <w:p w:rsidR="00AF3A20" w:rsidRDefault="00AF3A20" w:rsidP="002D15B3">
      <w:pPr>
        <w:tabs>
          <w:tab w:val="left" w:pos="0"/>
        </w:tabs>
        <w:ind w:leftChars="7" w:left="15" w:firstLine="420"/>
        <w:rPr>
          <w:rFonts w:ascii="Georgia" w:hAnsi="Georgia"/>
          <w:szCs w:val="21"/>
        </w:rPr>
      </w:pPr>
      <w:r>
        <w:rPr>
          <w:rFonts w:ascii="Georgia" w:hAnsi="Georgia"/>
          <w:szCs w:val="21"/>
        </w:rPr>
        <w:t>6.The word "</w:t>
      </w:r>
      <w:r>
        <w:rPr>
          <w:rFonts w:ascii="Georgia" w:hAnsi="Georgia"/>
          <w:szCs w:val="21"/>
          <w:highlight w:val="lightGray"/>
          <w:u w:val="single"/>
        </w:rPr>
        <w:t>enhance</w:t>
      </w:r>
      <w:r>
        <w:rPr>
          <w:rFonts w:ascii="Georgia" w:hAnsi="Georgia"/>
          <w:szCs w:val="21"/>
        </w:rPr>
        <w:t>" in the passage is closest in meaning to</w:t>
      </w:r>
      <w:r>
        <w:rPr>
          <w:rFonts w:ascii="Georgia" w:hAnsi="Georgia" w:hint="eastAsia"/>
          <w:vanish/>
          <w:color w:val="0000FF"/>
          <w:sz w:val="24"/>
          <w:szCs w:val="24"/>
        </w:rPr>
        <w:t>（</w:t>
      </w:r>
      <w:r>
        <w:rPr>
          <w:rFonts w:ascii="Georgia" w:hAnsi="Georgia"/>
          <w:vanish/>
          <w:color w:val="0000FF"/>
          <w:sz w:val="24"/>
          <w:szCs w:val="24"/>
        </w:rPr>
        <w:t>4</w:t>
      </w:r>
      <w:r>
        <w:rPr>
          <w:rFonts w:ascii="Georgia" w:hAnsi="Georgia" w:hint="eastAsia"/>
          <w:vanish/>
          <w:color w:val="0000FF"/>
          <w:sz w:val="24"/>
          <w:szCs w:val="24"/>
        </w:rPr>
        <w:t>）</w:t>
      </w:r>
    </w:p>
    <w:p w:rsidR="00AF3A20" w:rsidRDefault="00AF3A20" w:rsidP="00AF3A20">
      <w:pPr>
        <w:numPr>
          <w:ilvl w:val="0"/>
          <w:numId w:val="14"/>
        </w:numPr>
        <w:ind w:firstLineChars="0"/>
        <w:rPr>
          <w:rFonts w:ascii="Georgia" w:hAnsi="Georgia"/>
          <w:szCs w:val="21"/>
        </w:rPr>
      </w:pPr>
      <w:r>
        <w:rPr>
          <w:rFonts w:ascii="Georgia" w:hAnsi="Georgia"/>
          <w:szCs w:val="21"/>
        </w:rPr>
        <w:t xml:space="preserve"> control </w:t>
      </w:r>
    </w:p>
    <w:p w:rsidR="00AF3A20" w:rsidRDefault="00AF3A20" w:rsidP="00AF3A20">
      <w:pPr>
        <w:numPr>
          <w:ilvl w:val="0"/>
          <w:numId w:val="14"/>
        </w:numPr>
        <w:ind w:firstLineChars="0"/>
        <w:rPr>
          <w:rFonts w:ascii="Georgia" w:hAnsi="Georgia"/>
          <w:szCs w:val="21"/>
        </w:rPr>
      </w:pPr>
      <w:r>
        <w:rPr>
          <w:rFonts w:ascii="Georgia" w:hAnsi="Georgia"/>
          <w:szCs w:val="21"/>
        </w:rPr>
        <w:t xml:space="preserve"> limit </w:t>
      </w:r>
    </w:p>
    <w:p w:rsidR="00AF3A20" w:rsidRDefault="00AF3A20" w:rsidP="00AF3A20">
      <w:pPr>
        <w:numPr>
          <w:ilvl w:val="0"/>
          <w:numId w:val="14"/>
        </w:numPr>
        <w:ind w:firstLineChars="0"/>
        <w:rPr>
          <w:rFonts w:ascii="Georgia" w:hAnsi="Georgia"/>
          <w:szCs w:val="21"/>
        </w:rPr>
      </w:pPr>
      <w:r>
        <w:rPr>
          <w:rFonts w:ascii="Georgia" w:hAnsi="Georgia"/>
          <w:szCs w:val="21"/>
        </w:rPr>
        <w:t xml:space="preserve"> combine</w:t>
      </w:r>
    </w:p>
    <w:p w:rsidR="00AF3A20" w:rsidRDefault="00AF3A20" w:rsidP="00AF3A20">
      <w:pPr>
        <w:numPr>
          <w:ilvl w:val="0"/>
          <w:numId w:val="14"/>
        </w:numPr>
        <w:ind w:firstLineChars="0"/>
        <w:rPr>
          <w:rFonts w:ascii="Georgia" w:hAnsi="Georgia"/>
          <w:szCs w:val="21"/>
        </w:rPr>
      </w:pPr>
      <w:r>
        <w:rPr>
          <w:rFonts w:ascii="Georgia" w:hAnsi="Georgia"/>
          <w:szCs w:val="21"/>
        </w:rPr>
        <w:t xml:space="preserve"> </w:t>
      </w:r>
      <w:r w:rsidR="00B07A25">
        <w:rPr>
          <w:rFonts w:ascii="Georgia" w:hAnsi="Georgia"/>
          <w:szCs w:val="21"/>
        </w:rPr>
        <w:t>I</w:t>
      </w:r>
      <w:r>
        <w:rPr>
          <w:rFonts w:ascii="Georgia" w:hAnsi="Georgia"/>
          <w:szCs w:val="21"/>
        </w:rPr>
        <w:t>ncrease</w:t>
      </w:r>
    </w:p>
    <w:p w:rsidR="00B07A25" w:rsidRDefault="00B07A25" w:rsidP="00B07A25">
      <w:pPr>
        <w:ind w:firstLineChars="0"/>
        <w:rPr>
          <w:rFonts w:ascii="Georgia" w:hAnsi="Georgia"/>
          <w:szCs w:val="21"/>
        </w:rPr>
      </w:pPr>
    </w:p>
    <w:p w:rsidR="00AF3A20" w:rsidRDefault="00AF3A20" w:rsidP="00AF3A20">
      <w:pPr>
        <w:ind w:firstLine="420"/>
        <w:rPr>
          <w:rFonts w:ascii="Georgia" w:hAnsi="Georgia"/>
          <w:szCs w:val="21"/>
        </w:rPr>
      </w:pPr>
      <w:r>
        <w:rPr>
          <w:rFonts w:ascii="Georgia" w:hAnsi="Georgia"/>
          <w:szCs w:val="21"/>
        </w:rPr>
        <w:t xml:space="preserve">Paragraph 4: Petrifaction may also involve a simultaneous exchange of the original substance of a dead plant or animal with mineral matter of a different composition. This process is termed " replacement" because solutions have dissolved the original material and replaced it with an equal volume of the new substance. Replacement can be a marvelously </w:t>
      </w:r>
      <w:r>
        <w:rPr>
          <w:rFonts w:ascii="Georgia" w:hAnsi="Georgia"/>
          <w:szCs w:val="21"/>
          <w:highlight w:val="lightGray"/>
          <w:u w:val="single"/>
        </w:rPr>
        <w:t>precise</w:t>
      </w:r>
      <w:r>
        <w:rPr>
          <w:rFonts w:ascii="Georgia" w:hAnsi="Georgia"/>
          <w:szCs w:val="21"/>
        </w:rPr>
        <w:t xml:space="preserve"> process, so that details of shell ornamentation, tree rings in wood, and delicate structures in bone are accurately preserved.</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20</w:t>
      </w:r>
      <w:r>
        <w:rPr>
          <w:rFonts w:ascii="Georgia" w:hAnsi="Georgia"/>
          <w:color w:val="000000"/>
          <w:kern w:val="0"/>
          <w:szCs w:val="21"/>
        </w:rPr>
        <w:t>-</w:t>
      </w:r>
      <w:r w:rsidRPr="00AF3A20">
        <w:t xml:space="preserve"> </w:t>
      </w:r>
      <w:r w:rsidRPr="00AF3A20">
        <w:rPr>
          <w:rFonts w:ascii="Georgia" w:hAnsi="Georgia"/>
          <w:color w:val="000000"/>
          <w:kern w:val="0"/>
          <w:szCs w:val="21"/>
        </w:rPr>
        <w:t>Fossil Preservation</w:t>
      </w:r>
      <w:r>
        <w:rPr>
          <w:rFonts w:ascii="Georgia" w:hAnsi="Georgia" w:hint="eastAsia"/>
          <w:color w:val="000000"/>
          <w:kern w:val="0"/>
          <w:szCs w:val="21"/>
        </w:rPr>
        <w:t>】</w:t>
      </w:r>
    </w:p>
    <w:p w:rsidR="00AF3A20" w:rsidRDefault="00AF3A20" w:rsidP="00AF3A20">
      <w:pPr>
        <w:ind w:firstLineChars="0" w:firstLine="0"/>
        <w:rPr>
          <w:rFonts w:ascii="Georgia" w:hAnsi="Georgia"/>
          <w:szCs w:val="21"/>
        </w:rPr>
      </w:pPr>
    </w:p>
    <w:p w:rsidR="00AF3A20" w:rsidRDefault="00AF3A20" w:rsidP="002D15B3">
      <w:pPr>
        <w:tabs>
          <w:tab w:val="left" w:pos="0"/>
        </w:tabs>
        <w:ind w:leftChars="7" w:left="15" w:firstLine="420"/>
        <w:rPr>
          <w:rFonts w:ascii="Georgia" w:hAnsi="Georgia"/>
          <w:szCs w:val="21"/>
        </w:rPr>
      </w:pPr>
      <w:r>
        <w:rPr>
          <w:rFonts w:ascii="Georgia" w:hAnsi="Georgia"/>
          <w:szCs w:val="21"/>
        </w:rPr>
        <w:t>8.The word "</w:t>
      </w:r>
      <w:r>
        <w:rPr>
          <w:rFonts w:ascii="Georgia" w:hAnsi="Georgia"/>
          <w:szCs w:val="21"/>
          <w:highlight w:val="lightGray"/>
          <w:u w:val="single"/>
        </w:rPr>
        <w:t>precise</w:t>
      </w:r>
      <w:r>
        <w:rPr>
          <w:rFonts w:ascii="Georgia" w:hAnsi="Georgia"/>
          <w:szCs w:val="21"/>
        </w:rPr>
        <w:t>" in the passage is closest in meaning to</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AF3A20" w:rsidRDefault="00AF3A20" w:rsidP="00AF3A20">
      <w:pPr>
        <w:numPr>
          <w:ilvl w:val="0"/>
          <w:numId w:val="14"/>
        </w:numPr>
        <w:ind w:firstLineChars="0"/>
        <w:rPr>
          <w:rFonts w:ascii="Georgia" w:hAnsi="Georgia"/>
          <w:szCs w:val="21"/>
        </w:rPr>
      </w:pPr>
      <w:r>
        <w:rPr>
          <w:rFonts w:ascii="Georgia" w:hAnsi="Georgia"/>
          <w:szCs w:val="21"/>
        </w:rPr>
        <w:t xml:space="preserve"> complex </w:t>
      </w:r>
    </w:p>
    <w:p w:rsidR="00AF3A20" w:rsidRDefault="00AF3A20" w:rsidP="00AF3A20">
      <w:pPr>
        <w:numPr>
          <w:ilvl w:val="0"/>
          <w:numId w:val="14"/>
        </w:numPr>
        <w:ind w:firstLineChars="0"/>
        <w:rPr>
          <w:rFonts w:ascii="Georgia" w:hAnsi="Georgia"/>
          <w:szCs w:val="21"/>
        </w:rPr>
      </w:pPr>
      <w:r>
        <w:rPr>
          <w:rFonts w:ascii="Georgia" w:hAnsi="Georgia"/>
          <w:szCs w:val="21"/>
        </w:rPr>
        <w:t xml:space="preserve"> quick </w:t>
      </w:r>
    </w:p>
    <w:p w:rsidR="00AF3A20" w:rsidRDefault="00AF3A20" w:rsidP="00AF3A20">
      <w:pPr>
        <w:numPr>
          <w:ilvl w:val="0"/>
          <w:numId w:val="14"/>
        </w:numPr>
        <w:ind w:firstLineChars="0"/>
        <w:rPr>
          <w:rFonts w:ascii="Georgia" w:hAnsi="Georgia"/>
          <w:szCs w:val="21"/>
        </w:rPr>
      </w:pPr>
      <w:r>
        <w:rPr>
          <w:rFonts w:ascii="Georgia" w:hAnsi="Georgia"/>
          <w:szCs w:val="21"/>
        </w:rPr>
        <w:t xml:space="preserve"> exact</w:t>
      </w:r>
    </w:p>
    <w:p w:rsidR="00AF3A20" w:rsidRDefault="00AF3A20" w:rsidP="00AF3A20">
      <w:pPr>
        <w:numPr>
          <w:ilvl w:val="0"/>
          <w:numId w:val="14"/>
        </w:numPr>
        <w:ind w:firstLineChars="0"/>
        <w:rPr>
          <w:rFonts w:ascii="Georgia" w:hAnsi="Georgia"/>
          <w:szCs w:val="21"/>
        </w:rPr>
      </w:pPr>
      <w:r>
        <w:rPr>
          <w:rFonts w:ascii="Georgia" w:hAnsi="Georgia"/>
          <w:szCs w:val="21"/>
        </w:rPr>
        <w:t xml:space="preserve"> reliable</w:t>
      </w:r>
    </w:p>
    <w:p w:rsidR="00AF3A20" w:rsidRDefault="00AF3A20" w:rsidP="00AF3A20">
      <w:pPr>
        <w:ind w:firstLineChars="95"/>
        <w:rPr>
          <w:b/>
          <w:color w:val="000000"/>
          <w:kern w:val="0"/>
          <w:szCs w:val="21"/>
        </w:rPr>
      </w:pPr>
    </w:p>
    <w:p w:rsidR="00AF3A20" w:rsidRDefault="00AF3A20" w:rsidP="00AF3A20">
      <w:pPr>
        <w:ind w:firstLine="420"/>
        <w:rPr>
          <w:rFonts w:ascii="Georgia" w:hAnsi="Georgia"/>
          <w:szCs w:val="21"/>
        </w:rPr>
      </w:pPr>
      <w:r>
        <w:rPr>
          <w:rFonts w:ascii="Georgia" w:hAnsi="Georgia"/>
          <w:szCs w:val="21"/>
        </w:rPr>
        <w:t xml:space="preserve">Paragraph 6: Although it is certainly true that the possession of hard parts enhances the </w:t>
      </w:r>
      <w:r>
        <w:rPr>
          <w:rFonts w:ascii="Georgia" w:hAnsi="Georgia"/>
          <w:szCs w:val="21"/>
          <w:highlight w:val="lightGray"/>
          <w:u w:val="single"/>
        </w:rPr>
        <w:t>prospect</w:t>
      </w:r>
      <w:r>
        <w:rPr>
          <w:rFonts w:ascii="Georgia" w:hAnsi="Georgia"/>
          <w:szCs w:val="21"/>
        </w:rPr>
        <w:t xml:space="preserve"> of preservation, organisms having soft tissues and organs are also occasionally preserved. Insects and even small invertebrates have been found preserved in the hardened resins of conifers and certain other trees. X-ray examination of thin slabs of rock sometimes reveals the ghostly outlines of tentacles, digestive tracts, and visual organs of a variety of marine creatures. Soft parts, including skin, hair, and viscera of ice age mammoths, have been preserved in frozen soil or in the oozing tar of oil seeps.</w:t>
      </w:r>
      <w:r>
        <w:rPr>
          <w:rFonts w:ascii="Georgia" w:hAnsi="Georgia" w:hint="eastAsia"/>
          <w:szCs w:val="21"/>
        </w:rPr>
        <w:t xml:space="preserve"> </w:t>
      </w:r>
      <w:bookmarkStart w:id="384" w:name="OLE_LINK286"/>
      <w:bookmarkStart w:id="385" w:name="OLE_LINK287"/>
      <w:bookmarkStart w:id="386" w:name="OLE_LINK288"/>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20</w:t>
      </w:r>
      <w:r>
        <w:rPr>
          <w:rFonts w:ascii="Georgia" w:hAnsi="Georgia"/>
          <w:color w:val="000000"/>
          <w:kern w:val="0"/>
          <w:szCs w:val="21"/>
        </w:rPr>
        <w:t>-</w:t>
      </w:r>
      <w:r w:rsidRPr="00AF3A20">
        <w:t xml:space="preserve"> </w:t>
      </w:r>
      <w:r w:rsidRPr="00AF3A20">
        <w:rPr>
          <w:rFonts w:ascii="Georgia" w:hAnsi="Georgia"/>
          <w:color w:val="000000"/>
          <w:kern w:val="0"/>
          <w:szCs w:val="21"/>
        </w:rPr>
        <w:t>Fossil Preservation</w:t>
      </w:r>
      <w:r>
        <w:rPr>
          <w:rFonts w:ascii="Georgia" w:hAnsi="Georgia" w:hint="eastAsia"/>
          <w:color w:val="000000"/>
          <w:kern w:val="0"/>
          <w:szCs w:val="21"/>
        </w:rPr>
        <w:t>】</w:t>
      </w:r>
      <w:bookmarkEnd w:id="384"/>
      <w:bookmarkEnd w:id="385"/>
      <w:bookmarkEnd w:id="386"/>
    </w:p>
    <w:p w:rsidR="00AF3A20" w:rsidRDefault="00AF3A20" w:rsidP="00AF3A20">
      <w:pPr>
        <w:ind w:firstLineChars="0" w:firstLine="0"/>
        <w:rPr>
          <w:rFonts w:ascii="Georgia" w:hAnsi="Georgia"/>
          <w:szCs w:val="21"/>
        </w:rPr>
      </w:pPr>
    </w:p>
    <w:p w:rsidR="00AF3A20" w:rsidRDefault="00AF3A20" w:rsidP="002D15B3">
      <w:pPr>
        <w:tabs>
          <w:tab w:val="left" w:pos="0"/>
        </w:tabs>
        <w:ind w:leftChars="7" w:left="15" w:firstLine="420"/>
        <w:rPr>
          <w:rFonts w:ascii="Georgia" w:hAnsi="Georgia"/>
          <w:szCs w:val="21"/>
        </w:rPr>
      </w:pPr>
      <w:r>
        <w:rPr>
          <w:rFonts w:ascii="Georgia" w:hAnsi="Georgia"/>
          <w:szCs w:val="21"/>
        </w:rPr>
        <w:t>10.The word "</w:t>
      </w:r>
      <w:r>
        <w:rPr>
          <w:rFonts w:ascii="Georgia" w:hAnsi="Georgia"/>
          <w:szCs w:val="21"/>
          <w:highlight w:val="lightGray"/>
          <w:u w:val="single"/>
        </w:rPr>
        <w:t>prospect</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AF3A20" w:rsidRDefault="00AF3A20" w:rsidP="00AF3A20">
      <w:pPr>
        <w:numPr>
          <w:ilvl w:val="0"/>
          <w:numId w:val="14"/>
        </w:numPr>
        <w:ind w:firstLineChars="0"/>
        <w:rPr>
          <w:rFonts w:ascii="Georgia" w:hAnsi="Georgia"/>
          <w:szCs w:val="21"/>
        </w:rPr>
      </w:pPr>
      <w:r>
        <w:rPr>
          <w:rFonts w:ascii="Georgia" w:hAnsi="Georgia"/>
          <w:szCs w:val="21"/>
        </w:rPr>
        <w:t xml:space="preserve"> completion </w:t>
      </w:r>
    </w:p>
    <w:p w:rsidR="00AF3A20" w:rsidRDefault="00AF3A20" w:rsidP="00AF3A20">
      <w:pPr>
        <w:numPr>
          <w:ilvl w:val="0"/>
          <w:numId w:val="14"/>
        </w:numPr>
        <w:ind w:firstLineChars="0"/>
        <w:rPr>
          <w:rFonts w:ascii="Georgia" w:hAnsi="Georgia"/>
          <w:szCs w:val="21"/>
        </w:rPr>
      </w:pPr>
      <w:r>
        <w:rPr>
          <w:rFonts w:ascii="Georgia" w:hAnsi="Georgia"/>
          <w:szCs w:val="21"/>
        </w:rPr>
        <w:t xml:space="preserve"> variety </w:t>
      </w:r>
    </w:p>
    <w:p w:rsidR="00AF3A20" w:rsidRDefault="00AF3A20" w:rsidP="00AF3A20">
      <w:pPr>
        <w:numPr>
          <w:ilvl w:val="0"/>
          <w:numId w:val="14"/>
        </w:numPr>
        <w:ind w:firstLineChars="0"/>
        <w:rPr>
          <w:rFonts w:ascii="Georgia" w:hAnsi="Georgia"/>
          <w:szCs w:val="21"/>
        </w:rPr>
      </w:pPr>
      <w:r>
        <w:rPr>
          <w:rFonts w:ascii="Georgia" w:hAnsi="Georgia"/>
          <w:szCs w:val="21"/>
        </w:rPr>
        <w:t xml:space="preserve"> possibility </w:t>
      </w:r>
    </w:p>
    <w:p w:rsidR="00AF3A20" w:rsidRDefault="00AF3A20" w:rsidP="00AF3A20">
      <w:pPr>
        <w:numPr>
          <w:ilvl w:val="0"/>
          <w:numId w:val="14"/>
        </w:numPr>
        <w:ind w:firstLineChars="0"/>
        <w:rPr>
          <w:rFonts w:ascii="Georgia" w:hAnsi="Georgia"/>
          <w:szCs w:val="21"/>
        </w:rPr>
      </w:pPr>
      <w:r>
        <w:rPr>
          <w:rFonts w:ascii="Georgia" w:hAnsi="Georgia"/>
          <w:szCs w:val="21"/>
        </w:rPr>
        <w:t xml:space="preserve"> speed</w:t>
      </w:r>
    </w:p>
    <w:p w:rsidR="00B07A25" w:rsidRDefault="00B07A25">
      <w:pPr>
        <w:widowControl/>
        <w:ind w:firstLineChars="0" w:firstLine="0"/>
        <w:jc w:val="left"/>
        <w:rPr>
          <w:b/>
          <w:color w:val="000000"/>
          <w:kern w:val="0"/>
          <w:szCs w:val="21"/>
        </w:rPr>
      </w:pPr>
      <w:r>
        <w:rPr>
          <w:b/>
          <w:color w:val="000000"/>
          <w:kern w:val="0"/>
          <w:szCs w:val="21"/>
        </w:rPr>
        <w:br w:type="page"/>
      </w:r>
    </w:p>
    <w:p w:rsidR="00AF3A20" w:rsidRDefault="00AF3A20" w:rsidP="00AF3A20">
      <w:pPr>
        <w:ind w:firstLineChars="95"/>
        <w:rPr>
          <w:b/>
          <w:color w:val="000000"/>
          <w:kern w:val="0"/>
          <w:szCs w:val="21"/>
        </w:rPr>
      </w:pPr>
    </w:p>
    <w:p w:rsidR="00AF3A20" w:rsidRPr="00B02820" w:rsidRDefault="00AF3A20" w:rsidP="00B02820">
      <w:pPr>
        <w:pStyle w:val="a3"/>
        <w:ind w:firstLine="643"/>
        <w:outlineLvl w:val="0"/>
        <w:rPr>
          <w:rFonts w:asciiTheme="majorHAnsi" w:hAnsiTheme="majorHAnsi" w:cs="Arial"/>
          <w:b/>
          <w:kern w:val="0"/>
          <w:sz w:val="32"/>
          <w:szCs w:val="32"/>
        </w:rPr>
      </w:pPr>
      <w:bookmarkStart w:id="387" w:name="_Toc346574869"/>
      <w:r w:rsidRPr="00B02820">
        <w:rPr>
          <w:rFonts w:asciiTheme="majorHAnsi" w:hAnsiTheme="majorHAnsi" w:cs="Arial" w:hint="eastAsia"/>
          <w:b/>
          <w:kern w:val="0"/>
          <w:sz w:val="32"/>
          <w:szCs w:val="32"/>
        </w:rPr>
        <w:t>TPO-21</w:t>
      </w:r>
      <w:bookmarkEnd w:id="387"/>
    </w:p>
    <w:p w:rsidR="002D15B3" w:rsidRDefault="002D15B3" w:rsidP="00B07A25">
      <w:pPr>
        <w:ind w:firstLineChars="0" w:firstLine="0"/>
        <w:rPr>
          <w:b/>
          <w:color w:val="000000"/>
          <w:kern w:val="0"/>
          <w:szCs w:val="21"/>
        </w:rPr>
      </w:pPr>
    </w:p>
    <w:p w:rsidR="00AF3A20" w:rsidRDefault="00AF3A20" w:rsidP="00AF3A20">
      <w:pPr>
        <w:ind w:firstLine="420"/>
        <w:rPr>
          <w:rFonts w:ascii="Georgia" w:hAnsi="Georgia"/>
          <w:szCs w:val="21"/>
        </w:rPr>
      </w:pPr>
      <w:r>
        <w:rPr>
          <w:rFonts w:ascii="Georgia" w:hAnsi="Georgia"/>
          <w:szCs w:val="21"/>
        </w:rPr>
        <w:t xml:space="preserve">Paragraph 1: Earth's internal heat, fueled by radioactivity, provides the energy for plate tectonics and continental drift, mountain building, and earthquakes. It can also be harnessed to drive electric generators and heat homes. Geothermal energy becomes available in a </w:t>
      </w:r>
      <w:r>
        <w:rPr>
          <w:rFonts w:ascii="Georgia" w:hAnsi="Georgia"/>
          <w:szCs w:val="21"/>
          <w:highlight w:val="lightGray"/>
          <w:u w:val="single"/>
        </w:rPr>
        <w:t>practical</w:t>
      </w:r>
      <w:r>
        <w:rPr>
          <w:rFonts w:ascii="Georgia" w:hAnsi="Georgia"/>
          <w:szCs w:val="21"/>
        </w:rPr>
        <w:t xml:space="preserve"> form when underground heat is transferred by water that is heated as it passes through a subsurface region of hot rocks (a heat reservoir) that may be hundreds or thousands of feet deep. The water is usually naturally occurring groundwater that seeps down along fractures in the rock; less typically, the water is artificially introduced by being pumped down from the surface. The water is brought to the surface, as a liquid or steam, through holes drilled for the purpose.</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21</w:t>
      </w:r>
      <w:r>
        <w:rPr>
          <w:rFonts w:ascii="Georgia" w:hAnsi="Georgia"/>
          <w:color w:val="000000"/>
          <w:kern w:val="0"/>
          <w:szCs w:val="21"/>
        </w:rPr>
        <w:t>-</w:t>
      </w:r>
      <w:r w:rsidRPr="00AF3A20">
        <w:t xml:space="preserve"> </w:t>
      </w:r>
      <w:r w:rsidRPr="00AF3A20">
        <w:rPr>
          <w:rFonts w:ascii="Georgia" w:hAnsi="Georgia"/>
          <w:color w:val="000000"/>
          <w:kern w:val="0"/>
          <w:szCs w:val="21"/>
        </w:rPr>
        <w:t>Geothermal Energy</w:t>
      </w:r>
      <w:r>
        <w:rPr>
          <w:rFonts w:ascii="Georgia" w:hAnsi="Georgia" w:hint="eastAsia"/>
          <w:color w:val="000000"/>
          <w:kern w:val="0"/>
          <w:szCs w:val="21"/>
        </w:rPr>
        <w:t>】</w:t>
      </w:r>
    </w:p>
    <w:p w:rsidR="00AF3A20" w:rsidRDefault="00AF3A20" w:rsidP="00AF3A20">
      <w:pPr>
        <w:ind w:firstLineChars="95"/>
        <w:rPr>
          <w:b/>
          <w:color w:val="000000"/>
          <w:kern w:val="0"/>
          <w:szCs w:val="21"/>
        </w:rPr>
      </w:pPr>
    </w:p>
    <w:p w:rsidR="00AF3A20" w:rsidRDefault="00AF3A20" w:rsidP="002D15B3">
      <w:pPr>
        <w:tabs>
          <w:tab w:val="left" w:pos="0"/>
        </w:tabs>
        <w:ind w:leftChars="6" w:left="13" w:firstLine="420"/>
        <w:rPr>
          <w:rFonts w:ascii="Georgia" w:hAnsi="Georgia"/>
          <w:szCs w:val="21"/>
        </w:rPr>
      </w:pPr>
      <w:r>
        <w:rPr>
          <w:rFonts w:ascii="Georgia" w:hAnsi="Georgia"/>
          <w:szCs w:val="21"/>
        </w:rPr>
        <w:t>2.The word "</w:t>
      </w:r>
      <w:r>
        <w:rPr>
          <w:rFonts w:ascii="Georgia" w:hAnsi="Georgia"/>
          <w:szCs w:val="21"/>
          <w:highlight w:val="lightGray"/>
          <w:u w:val="single"/>
        </w:rPr>
        <w:t>practical</w:t>
      </w:r>
      <w:r>
        <w:rPr>
          <w:rFonts w:ascii="Georgia" w:hAnsi="Georgia"/>
          <w:szCs w:val="21"/>
        </w:rPr>
        <w:t>" in the passage is closest in meaning to</w:t>
      </w:r>
      <w:r>
        <w:rPr>
          <w:rFonts w:ascii="Georgia" w:hAnsi="Georgia"/>
          <w:vanish/>
          <w:color w:val="0000FF"/>
          <w:sz w:val="24"/>
          <w:szCs w:val="24"/>
        </w:rPr>
        <w:t xml:space="preserve"> (1)</w:t>
      </w:r>
    </w:p>
    <w:p w:rsidR="00AF3A20" w:rsidRDefault="00AF3A20" w:rsidP="00AF3A20">
      <w:pPr>
        <w:numPr>
          <w:ilvl w:val="0"/>
          <w:numId w:val="14"/>
        </w:numPr>
        <w:ind w:firstLineChars="0"/>
        <w:rPr>
          <w:rFonts w:ascii="Georgia" w:hAnsi="Georgia"/>
          <w:szCs w:val="21"/>
        </w:rPr>
      </w:pPr>
      <w:r>
        <w:rPr>
          <w:rFonts w:ascii="Georgia" w:hAnsi="Georgia"/>
          <w:szCs w:val="21"/>
        </w:rPr>
        <w:t xml:space="preserve"> usable </w:t>
      </w:r>
    </w:p>
    <w:p w:rsidR="00AF3A20" w:rsidRDefault="00AF3A20" w:rsidP="00AF3A20">
      <w:pPr>
        <w:numPr>
          <w:ilvl w:val="0"/>
          <w:numId w:val="14"/>
        </w:numPr>
        <w:ind w:firstLineChars="0"/>
        <w:rPr>
          <w:rFonts w:ascii="Georgia" w:hAnsi="Georgia"/>
          <w:szCs w:val="21"/>
        </w:rPr>
      </w:pPr>
      <w:r>
        <w:rPr>
          <w:rFonts w:ascii="Georgia" w:hAnsi="Georgia"/>
          <w:szCs w:val="21"/>
        </w:rPr>
        <w:t xml:space="preserve"> plentiful </w:t>
      </w:r>
    </w:p>
    <w:p w:rsidR="00AF3A20" w:rsidRDefault="00AF3A20" w:rsidP="00AF3A20">
      <w:pPr>
        <w:numPr>
          <w:ilvl w:val="0"/>
          <w:numId w:val="14"/>
        </w:numPr>
        <w:ind w:firstLineChars="0"/>
        <w:rPr>
          <w:rFonts w:ascii="Georgia" w:hAnsi="Georgia"/>
          <w:szCs w:val="21"/>
        </w:rPr>
      </w:pPr>
      <w:r>
        <w:rPr>
          <w:rFonts w:ascii="Georgia" w:hAnsi="Georgia"/>
          <w:szCs w:val="21"/>
        </w:rPr>
        <w:t xml:space="preserve"> economical </w:t>
      </w:r>
    </w:p>
    <w:p w:rsidR="00AF3A20" w:rsidRDefault="00AF3A20" w:rsidP="00AF3A20">
      <w:pPr>
        <w:numPr>
          <w:ilvl w:val="0"/>
          <w:numId w:val="14"/>
        </w:numPr>
        <w:ind w:firstLineChars="0"/>
        <w:rPr>
          <w:rFonts w:ascii="Georgia" w:hAnsi="Georgia"/>
          <w:szCs w:val="21"/>
        </w:rPr>
      </w:pPr>
      <w:r>
        <w:rPr>
          <w:rFonts w:ascii="Georgia" w:hAnsi="Georgia"/>
          <w:szCs w:val="21"/>
        </w:rPr>
        <w:t xml:space="preserve"> familiar</w:t>
      </w:r>
    </w:p>
    <w:p w:rsidR="00AF3A20" w:rsidRDefault="00AF3A20" w:rsidP="00AF3A20">
      <w:pPr>
        <w:ind w:firstLineChars="95"/>
        <w:rPr>
          <w:b/>
          <w:color w:val="000000"/>
          <w:kern w:val="0"/>
          <w:szCs w:val="21"/>
        </w:rPr>
      </w:pPr>
    </w:p>
    <w:p w:rsidR="00AF3A20" w:rsidRDefault="00AF3A20" w:rsidP="002D15B3">
      <w:pPr>
        <w:ind w:firstLine="420"/>
        <w:rPr>
          <w:rFonts w:ascii="Georgia" w:hAnsi="Georgia"/>
          <w:szCs w:val="21"/>
        </w:rPr>
      </w:pPr>
      <w:r>
        <w:rPr>
          <w:rFonts w:ascii="Georgia" w:hAnsi="Georgia"/>
          <w:szCs w:val="21"/>
        </w:rPr>
        <w:t xml:space="preserve">Paragraph 2: By far the most </w:t>
      </w:r>
      <w:r>
        <w:rPr>
          <w:rFonts w:ascii="Georgia" w:hAnsi="Georgia"/>
          <w:szCs w:val="21"/>
          <w:highlight w:val="lightGray"/>
          <w:u w:val="single"/>
        </w:rPr>
        <w:t>abundant</w:t>
      </w:r>
      <w:r>
        <w:rPr>
          <w:rFonts w:ascii="Georgia" w:hAnsi="Georgia"/>
          <w:szCs w:val="21"/>
        </w:rPr>
        <w:t xml:space="preserve"> form of geothermal energy occurs at the relatively low temperatures of 80° to 180° centigrade. Water circulated through heat reservoirs in this temperature range is able to extract enough heat to warm residential, commercial, and industrial spaces. More than 20,000 apartments in France are now heated by warm underground water drawn from a heat reservoir in a geologic structure near Paris called the Paris Basin. Iceland sits on a volcanic structure known as the Mid-Atlantic Ridge. Reykjavik, the capital of Iceland, is entirely heated by geothermal energy derived from volcanic heat.</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21</w:t>
      </w:r>
      <w:r>
        <w:rPr>
          <w:rFonts w:ascii="Georgia" w:hAnsi="Georgia"/>
          <w:color w:val="000000"/>
          <w:kern w:val="0"/>
          <w:szCs w:val="21"/>
        </w:rPr>
        <w:t>-</w:t>
      </w:r>
      <w:r w:rsidRPr="00AF3A20">
        <w:t xml:space="preserve"> </w:t>
      </w:r>
      <w:r w:rsidRPr="00AF3A20">
        <w:rPr>
          <w:rFonts w:ascii="Georgia" w:hAnsi="Georgia"/>
          <w:color w:val="000000"/>
          <w:kern w:val="0"/>
          <w:szCs w:val="21"/>
        </w:rPr>
        <w:t>Geothermal Energy</w:t>
      </w:r>
      <w:r>
        <w:rPr>
          <w:rFonts w:ascii="Georgia" w:hAnsi="Georgia" w:hint="eastAsia"/>
          <w:color w:val="000000"/>
          <w:kern w:val="0"/>
          <w:szCs w:val="21"/>
        </w:rPr>
        <w:t>】</w:t>
      </w:r>
    </w:p>
    <w:p w:rsidR="00AF3A20" w:rsidRDefault="00AF3A20" w:rsidP="00AF3A20">
      <w:pPr>
        <w:ind w:firstLineChars="0" w:firstLine="0"/>
        <w:rPr>
          <w:rFonts w:ascii="Georgia" w:hAnsi="Georgia"/>
          <w:szCs w:val="21"/>
        </w:rPr>
      </w:pPr>
    </w:p>
    <w:p w:rsidR="00AF3A20" w:rsidRDefault="00AF3A20" w:rsidP="00AF3A20">
      <w:pPr>
        <w:tabs>
          <w:tab w:val="left" w:pos="0"/>
        </w:tabs>
        <w:ind w:left="13" w:firstLineChars="0" w:firstLine="0"/>
        <w:rPr>
          <w:rFonts w:ascii="Georgia" w:hAnsi="Georgia"/>
          <w:szCs w:val="21"/>
        </w:rPr>
      </w:pPr>
      <w:r>
        <w:rPr>
          <w:rFonts w:ascii="Georgia" w:hAnsi="Georgia"/>
          <w:szCs w:val="21"/>
        </w:rPr>
        <w:tab/>
        <w:t>3.The word "</w:t>
      </w:r>
      <w:r>
        <w:rPr>
          <w:rFonts w:ascii="Georgia" w:hAnsi="Georgia"/>
          <w:szCs w:val="21"/>
          <w:highlight w:val="lightGray"/>
          <w:u w:val="single"/>
        </w:rPr>
        <w:t>abundant</w:t>
      </w:r>
      <w:r>
        <w:rPr>
          <w:rFonts w:ascii="Georgia" w:hAnsi="Georgia"/>
          <w:szCs w:val="21"/>
        </w:rPr>
        <w:t>" in the passage is closest in meaning to</w:t>
      </w:r>
      <w:r>
        <w:rPr>
          <w:rFonts w:ascii="Georgia" w:hAnsi="Georgia"/>
          <w:vanish/>
          <w:color w:val="0000FF"/>
          <w:sz w:val="24"/>
          <w:szCs w:val="24"/>
        </w:rPr>
        <w:t xml:space="preserve"> (3)</w:t>
      </w:r>
    </w:p>
    <w:p w:rsidR="00AF3A20" w:rsidRDefault="00AF3A20" w:rsidP="00AF3A20">
      <w:pPr>
        <w:numPr>
          <w:ilvl w:val="0"/>
          <w:numId w:val="14"/>
        </w:numPr>
        <w:ind w:firstLineChars="0"/>
        <w:rPr>
          <w:rFonts w:ascii="Georgia" w:hAnsi="Georgia"/>
          <w:szCs w:val="21"/>
        </w:rPr>
      </w:pPr>
      <w:r>
        <w:rPr>
          <w:rFonts w:ascii="Georgia" w:hAnsi="Georgia"/>
          <w:szCs w:val="21"/>
        </w:rPr>
        <w:t xml:space="preserve"> economical </w:t>
      </w:r>
    </w:p>
    <w:p w:rsidR="00AF3A20" w:rsidRDefault="00AF3A20" w:rsidP="00AF3A20">
      <w:pPr>
        <w:numPr>
          <w:ilvl w:val="0"/>
          <w:numId w:val="14"/>
        </w:numPr>
        <w:ind w:firstLineChars="0"/>
        <w:rPr>
          <w:rFonts w:ascii="Georgia" w:hAnsi="Georgia"/>
          <w:szCs w:val="21"/>
        </w:rPr>
      </w:pPr>
      <w:r>
        <w:rPr>
          <w:rFonts w:ascii="Georgia" w:hAnsi="Georgia"/>
          <w:szCs w:val="21"/>
        </w:rPr>
        <w:t xml:space="preserve"> familiar </w:t>
      </w:r>
    </w:p>
    <w:p w:rsidR="00AF3A20" w:rsidRDefault="00AF3A20" w:rsidP="00AF3A20">
      <w:pPr>
        <w:numPr>
          <w:ilvl w:val="0"/>
          <w:numId w:val="14"/>
        </w:numPr>
        <w:ind w:firstLineChars="0"/>
        <w:rPr>
          <w:rFonts w:ascii="Georgia" w:hAnsi="Georgia"/>
          <w:szCs w:val="21"/>
        </w:rPr>
      </w:pPr>
      <w:r>
        <w:rPr>
          <w:rFonts w:ascii="Georgia" w:hAnsi="Georgia"/>
          <w:szCs w:val="21"/>
        </w:rPr>
        <w:t xml:space="preserve"> plentiful </w:t>
      </w:r>
    </w:p>
    <w:p w:rsidR="00AF3A20" w:rsidRDefault="00AF3A20" w:rsidP="00AF3A20">
      <w:pPr>
        <w:numPr>
          <w:ilvl w:val="0"/>
          <w:numId w:val="14"/>
        </w:numPr>
        <w:ind w:firstLineChars="0"/>
        <w:rPr>
          <w:rFonts w:ascii="Georgia" w:hAnsi="Georgia"/>
          <w:szCs w:val="21"/>
        </w:rPr>
      </w:pPr>
      <w:r>
        <w:rPr>
          <w:rFonts w:ascii="Georgia" w:hAnsi="Georgia"/>
          <w:szCs w:val="21"/>
        </w:rPr>
        <w:t xml:space="preserve"> useful</w:t>
      </w:r>
    </w:p>
    <w:p w:rsidR="00AF3A20" w:rsidRDefault="00AF3A20" w:rsidP="00AF3A20">
      <w:pPr>
        <w:ind w:left="675" w:firstLineChars="0" w:firstLine="0"/>
        <w:rPr>
          <w:rFonts w:ascii="Georgia" w:hAnsi="Georgia"/>
          <w:szCs w:val="21"/>
        </w:rPr>
      </w:pPr>
    </w:p>
    <w:p w:rsidR="00AF3A20" w:rsidRDefault="00AF3A20" w:rsidP="002D15B3">
      <w:pPr>
        <w:ind w:firstLine="420"/>
        <w:rPr>
          <w:rFonts w:ascii="Georgia" w:hAnsi="Georgia"/>
          <w:szCs w:val="21"/>
        </w:rPr>
      </w:pPr>
      <w:r w:rsidRPr="00AF3A20">
        <w:rPr>
          <w:rFonts w:ascii="Georgia" w:hAnsi="Georgia"/>
          <w:szCs w:val="21"/>
        </w:rPr>
        <w:t xml:space="preserve">Paragraph 4: Extracting heat from very hot, dry rocks presents a more difficult problem: the rocks must be fractured to permit the circulation of water, and the water must be provided artificially. The rocks are fractured by water pumped down at very high pressures. Experiments are under way to develop technologies for </w:t>
      </w:r>
      <w:r w:rsidRPr="00AF3A20">
        <w:rPr>
          <w:rFonts w:ascii="Georgia" w:hAnsi="Georgia"/>
          <w:szCs w:val="21"/>
          <w:highlight w:val="lightGray"/>
          <w:u w:val="single"/>
        </w:rPr>
        <w:t>exploiting</w:t>
      </w:r>
      <w:r w:rsidRPr="00AF3A20">
        <w:rPr>
          <w:rFonts w:ascii="Georgia" w:hAnsi="Georgia"/>
          <w:szCs w:val="21"/>
        </w:rPr>
        <w:t xml:space="preserve"> this resource.</w:t>
      </w:r>
      <w:r>
        <w:rPr>
          <w:rFonts w:ascii="Georgia" w:hAnsi="Georgia" w:hint="eastAsia"/>
          <w:szCs w:val="21"/>
        </w:rPr>
        <w:t xml:space="preserve"> </w:t>
      </w:r>
      <w:bookmarkStart w:id="388" w:name="OLE_LINK289"/>
      <w:bookmarkStart w:id="389" w:name="OLE_LINK290"/>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21</w:t>
      </w:r>
      <w:r>
        <w:rPr>
          <w:rFonts w:ascii="Georgia" w:hAnsi="Georgia"/>
          <w:color w:val="000000"/>
          <w:kern w:val="0"/>
          <w:szCs w:val="21"/>
        </w:rPr>
        <w:t>-</w:t>
      </w:r>
      <w:r w:rsidRPr="00AF3A20">
        <w:t xml:space="preserve"> </w:t>
      </w:r>
      <w:r w:rsidRPr="00AF3A20">
        <w:rPr>
          <w:rFonts w:ascii="Georgia" w:hAnsi="Georgia"/>
          <w:color w:val="000000"/>
          <w:kern w:val="0"/>
          <w:szCs w:val="21"/>
        </w:rPr>
        <w:t>Geothermal Energy</w:t>
      </w:r>
      <w:r>
        <w:rPr>
          <w:rFonts w:ascii="Georgia" w:hAnsi="Georgia" w:hint="eastAsia"/>
          <w:color w:val="000000"/>
          <w:kern w:val="0"/>
          <w:szCs w:val="21"/>
        </w:rPr>
        <w:t>】</w:t>
      </w:r>
      <w:bookmarkEnd w:id="388"/>
      <w:bookmarkEnd w:id="389"/>
    </w:p>
    <w:p w:rsidR="00AF3A20" w:rsidRPr="00AF3A20" w:rsidRDefault="00AF3A20" w:rsidP="00AF3A20">
      <w:pPr>
        <w:ind w:firstLineChars="195" w:firstLine="409"/>
        <w:rPr>
          <w:rFonts w:ascii="Georgia" w:hAnsi="Georgia"/>
          <w:szCs w:val="21"/>
        </w:rPr>
      </w:pPr>
    </w:p>
    <w:p w:rsidR="00AF3A20" w:rsidRDefault="00AF3A20" w:rsidP="00AF3A20">
      <w:pPr>
        <w:tabs>
          <w:tab w:val="left" w:pos="709"/>
        </w:tabs>
        <w:ind w:firstLineChars="194" w:firstLine="407"/>
        <w:rPr>
          <w:rFonts w:ascii="Georgia" w:hAnsi="Georgia"/>
          <w:szCs w:val="21"/>
        </w:rPr>
      </w:pPr>
      <w:r>
        <w:rPr>
          <w:rFonts w:ascii="Georgia" w:hAnsi="Georgia"/>
          <w:szCs w:val="21"/>
        </w:rPr>
        <w:t>9.The word "</w:t>
      </w:r>
      <w:r>
        <w:rPr>
          <w:rFonts w:ascii="Georgia" w:hAnsi="Georgia"/>
          <w:szCs w:val="21"/>
          <w:highlight w:val="lightGray"/>
          <w:u w:val="single"/>
        </w:rPr>
        <w:t>exploiting</w:t>
      </w:r>
      <w:r>
        <w:rPr>
          <w:rFonts w:ascii="Georgia" w:hAnsi="Georgia"/>
          <w:szCs w:val="21"/>
        </w:rPr>
        <w:t>" in the passage is closest in meaning to</w:t>
      </w:r>
      <w:r>
        <w:rPr>
          <w:rFonts w:ascii="Georgia" w:hAnsi="Georgia"/>
          <w:vanish/>
          <w:color w:val="0000FF"/>
          <w:sz w:val="24"/>
          <w:szCs w:val="24"/>
        </w:rPr>
        <w:t>(3)</w:t>
      </w:r>
    </w:p>
    <w:p w:rsidR="00AF3A20" w:rsidRDefault="00AF3A20" w:rsidP="00AF3A20">
      <w:pPr>
        <w:numPr>
          <w:ilvl w:val="0"/>
          <w:numId w:val="14"/>
        </w:numPr>
        <w:ind w:firstLineChars="0"/>
        <w:rPr>
          <w:rFonts w:ascii="Georgia" w:hAnsi="Georgia"/>
          <w:szCs w:val="21"/>
        </w:rPr>
      </w:pPr>
      <w:r>
        <w:rPr>
          <w:rFonts w:ascii="Georgia" w:hAnsi="Georgia"/>
          <w:szCs w:val="21"/>
        </w:rPr>
        <w:t xml:space="preserve"> locating </w:t>
      </w:r>
    </w:p>
    <w:p w:rsidR="00AF3A20" w:rsidRDefault="00AF3A20" w:rsidP="00AF3A20">
      <w:pPr>
        <w:numPr>
          <w:ilvl w:val="0"/>
          <w:numId w:val="14"/>
        </w:numPr>
        <w:ind w:firstLineChars="0"/>
        <w:rPr>
          <w:rFonts w:ascii="Georgia" w:hAnsi="Georgia"/>
          <w:szCs w:val="21"/>
        </w:rPr>
      </w:pPr>
      <w:r>
        <w:rPr>
          <w:rFonts w:ascii="Georgia" w:hAnsi="Georgia"/>
          <w:szCs w:val="21"/>
        </w:rPr>
        <w:t xml:space="preserve"> increasing </w:t>
      </w:r>
    </w:p>
    <w:p w:rsidR="00AF3A20" w:rsidRDefault="00AF3A20" w:rsidP="00AF3A20">
      <w:pPr>
        <w:numPr>
          <w:ilvl w:val="0"/>
          <w:numId w:val="14"/>
        </w:numPr>
        <w:ind w:firstLineChars="0"/>
        <w:rPr>
          <w:rFonts w:ascii="Georgia" w:hAnsi="Georgia"/>
          <w:szCs w:val="21"/>
        </w:rPr>
      </w:pPr>
      <w:r>
        <w:rPr>
          <w:rFonts w:ascii="Georgia" w:hAnsi="Georgia"/>
          <w:szCs w:val="21"/>
        </w:rPr>
        <w:t xml:space="preserve"> making use of </w:t>
      </w:r>
    </w:p>
    <w:p w:rsidR="00AF3A20" w:rsidRDefault="00AF3A20" w:rsidP="00AF3A20">
      <w:pPr>
        <w:numPr>
          <w:ilvl w:val="0"/>
          <w:numId w:val="14"/>
        </w:numPr>
        <w:ind w:firstLineChars="0"/>
        <w:rPr>
          <w:rFonts w:ascii="Georgia" w:hAnsi="Georgia"/>
          <w:szCs w:val="21"/>
        </w:rPr>
      </w:pPr>
      <w:r>
        <w:rPr>
          <w:rFonts w:ascii="Georgia" w:hAnsi="Georgia"/>
          <w:szCs w:val="21"/>
        </w:rPr>
        <w:t xml:space="preserve"> estimating the size of</w:t>
      </w:r>
    </w:p>
    <w:p w:rsidR="00AF3A20" w:rsidRPr="00AF3A20" w:rsidRDefault="00AF3A20" w:rsidP="00AF3A20">
      <w:pPr>
        <w:pStyle w:val="a4"/>
        <w:ind w:left="1095" w:firstLineChars="0" w:firstLine="0"/>
        <w:rPr>
          <w:rFonts w:ascii="Georgia" w:hAnsi="Georgia"/>
          <w:szCs w:val="21"/>
        </w:rPr>
      </w:pPr>
    </w:p>
    <w:p w:rsidR="00AF3A20" w:rsidRDefault="00AF3A20" w:rsidP="00AF3A20">
      <w:pPr>
        <w:widowControl/>
        <w:ind w:firstLine="420"/>
        <w:jc w:val="left"/>
        <w:rPr>
          <w:rFonts w:ascii="Georgia" w:hAnsi="Georgia"/>
          <w:szCs w:val="21"/>
        </w:rPr>
      </w:pPr>
      <w:r>
        <w:rPr>
          <w:rFonts w:ascii="Georgia" w:hAnsi="Georgia"/>
          <w:szCs w:val="21"/>
        </w:rPr>
        <w:lastRenderedPageBreak/>
        <w:t>Paragraph 1: How did it come about that farming developed independently in a number</w:t>
      </w:r>
      <w:r>
        <w:rPr>
          <w:rFonts w:ascii="Georgia" w:hAnsi="Georgia" w:hint="eastAsia"/>
          <w:szCs w:val="21"/>
        </w:rPr>
        <w:t xml:space="preserve"> </w:t>
      </w:r>
      <w:r>
        <w:rPr>
          <w:rFonts w:ascii="Georgia" w:hAnsi="Georgia"/>
          <w:szCs w:val="21"/>
        </w:rPr>
        <w:t xml:space="preserve">of world centers (the Southeast Asian mainland, Southwest Asia, Central America, lowland and highland South America, and equatorial Africa) at more or less the same time? Agriculture developed slowly among populations that had an extensive knowledge of plants and animals. Changing from hunting and gathering to agriculture had no immediate advantages. To start with, it forced the population to abandon the nomad's life and become sedentary, to develop methods of storage and, often, systems of irrigation. While hunter-gatherers always had the </w:t>
      </w:r>
      <w:r>
        <w:rPr>
          <w:rFonts w:ascii="Georgia" w:hAnsi="Georgia"/>
          <w:szCs w:val="21"/>
          <w:highlight w:val="lightGray"/>
          <w:u w:val="single"/>
        </w:rPr>
        <w:t>option</w:t>
      </w:r>
      <w:r>
        <w:rPr>
          <w:rFonts w:ascii="Georgia" w:hAnsi="Georgia"/>
          <w:szCs w:val="21"/>
        </w:rPr>
        <w:t xml:space="preserve"> of moving elsewhere when the resources were exhausted, this became more difficult with farming. Furthermore, as the archaeological record shows, the state of health of agriculturalists was worse than that of their contemporary hunter-gatherers.</w:t>
      </w:r>
      <w:r>
        <w:rPr>
          <w:rFonts w:ascii="Georgia" w:hAnsi="Georgia" w:hint="eastAsia"/>
          <w:szCs w:val="21"/>
        </w:rPr>
        <w:t xml:space="preserve"> </w:t>
      </w:r>
      <w:bookmarkStart w:id="390" w:name="OLE_LINK291"/>
      <w:bookmarkStart w:id="391" w:name="OLE_LINK292"/>
      <w:bookmarkStart w:id="392" w:name="OLE_LINK293"/>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21</w:t>
      </w:r>
      <w:r>
        <w:rPr>
          <w:rFonts w:ascii="Georgia" w:hAnsi="Georgia"/>
          <w:color w:val="000000"/>
          <w:kern w:val="0"/>
          <w:szCs w:val="21"/>
        </w:rPr>
        <w:t>-</w:t>
      </w:r>
      <w:r w:rsidRPr="00AF3A20">
        <w:t xml:space="preserve"> </w:t>
      </w:r>
      <w:r w:rsidRPr="00AF3A20">
        <w:rPr>
          <w:rFonts w:ascii="Georgia" w:hAnsi="Georgia"/>
          <w:color w:val="000000"/>
          <w:kern w:val="0"/>
          <w:szCs w:val="21"/>
        </w:rPr>
        <w:t>The Origins of Agriculture</w:t>
      </w:r>
      <w:r>
        <w:rPr>
          <w:rFonts w:ascii="Georgia" w:hAnsi="Georgia" w:hint="eastAsia"/>
          <w:color w:val="000000"/>
          <w:kern w:val="0"/>
          <w:szCs w:val="21"/>
        </w:rPr>
        <w:t>】</w:t>
      </w:r>
    </w:p>
    <w:bookmarkEnd w:id="390"/>
    <w:bookmarkEnd w:id="391"/>
    <w:bookmarkEnd w:id="392"/>
    <w:p w:rsidR="00AF3A20" w:rsidRDefault="00AF3A20" w:rsidP="00AF3A20">
      <w:pPr>
        <w:widowControl/>
        <w:ind w:firstLine="420"/>
        <w:jc w:val="left"/>
        <w:rPr>
          <w:rFonts w:ascii="Georgia" w:hAnsi="Georgia"/>
          <w:szCs w:val="21"/>
        </w:rPr>
      </w:pPr>
    </w:p>
    <w:p w:rsidR="00AF3A20" w:rsidRDefault="00AF3A20" w:rsidP="002D15B3">
      <w:pPr>
        <w:widowControl/>
        <w:tabs>
          <w:tab w:val="left" w:pos="0"/>
        </w:tabs>
        <w:ind w:leftChars="7" w:left="15" w:firstLine="420"/>
        <w:jc w:val="left"/>
        <w:rPr>
          <w:rFonts w:ascii="Georgia" w:hAnsi="Georgia"/>
          <w:szCs w:val="21"/>
        </w:rPr>
      </w:pPr>
      <w:r>
        <w:rPr>
          <w:rFonts w:ascii="Georgia" w:hAnsi="Georgia"/>
          <w:szCs w:val="21"/>
        </w:rPr>
        <w:t>1.The word "</w:t>
      </w:r>
      <w:r>
        <w:rPr>
          <w:rFonts w:ascii="Georgia" w:hAnsi="Georgia"/>
          <w:szCs w:val="21"/>
          <w:highlight w:val="lightGray"/>
          <w:u w:val="single"/>
        </w:rPr>
        <w:t>option</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1</w:t>
      </w:r>
      <w:r>
        <w:rPr>
          <w:rFonts w:ascii="Georgia" w:hAnsi="Georgia" w:hint="eastAsia"/>
          <w:vanish/>
          <w:color w:val="0000FF"/>
          <w:sz w:val="24"/>
          <w:szCs w:val="24"/>
        </w:rPr>
        <w:t>）</w:t>
      </w:r>
    </w:p>
    <w:p w:rsidR="00AF3A20" w:rsidRDefault="00AF3A20" w:rsidP="00AF3A20">
      <w:pPr>
        <w:widowControl/>
        <w:numPr>
          <w:ilvl w:val="0"/>
          <w:numId w:val="14"/>
        </w:numPr>
        <w:ind w:firstLineChars="0"/>
        <w:jc w:val="left"/>
        <w:rPr>
          <w:rFonts w:ascii="Georgia" w:hAnsi="Georgia"/>
          <w:szCs w:val="21"/>
        </w:rPr>
      </w:pPr>
      <w:r>
        <w:rPr>
          <w:rFonts w:ascii="Georgia" w:hAnsi="Georgia"/>
          <w:szCs w:val="21"/>
        </w:rPr>
        <w:t xml:space="preserve"> choice</w:t>
      </w:r>
    </w:p>
    <w:p w:rsidR="00AF3A20" w:rsidRDefault="00AF3A20" w:rsidP="00AF3A20">
      <w:pPr>
        <w:widowControl/>
        <w:numPr>
          <w:ilvl w:val="0"/>
          <w:numId w:val="14"/>
        </w:numPr>
        <w:ind w:firstLineChars="0"/>
        <w:jc w:val="left"/>
        <w:rPr>
          <w:rFonts w:ascii="Georgia" w:hAnsi="Georgia"/>
          <w:szCs w:val="21"/>
        </w:rPr>
      </w:pPr>
      <w:r>
        <w:rPr>
          <w:rFonts w:ascii="Georgia" w:hAnsi="Georgia"/>
          <w:szCs w:val="21"/>
        </w:rPr>
        <w:t xml:space="preserve"> benefit</w:t>
      </w:r>
    </w:p>
    <w:p w:rsidR="00AF3A20" w:rsidRDefault="00AF3A20" w:rsidP="00AF3A20">
      <w:pPr>
        <w:widowControl/>
        <w:numPr>
          <w:ilvl w:val="0"/>
          <w:numId w:val="14"/>
        </w:numPr>
        <w:ind w:firstLineChars="0"/>
        <w:jc w:val="left"/>
        <w:rPr>
          <w:rFonts w:ascii="Georgia" w:hAnsi="Georgia"/>
          <w:szCs w:val="21"/>
        </w:rPr>
      </w:pPr>
      <w:r>
        <w:rPr>
          <w:rFonts w:ascii="Georgia" w:hAnsi="Georgia"/>
          <w:szCs w:val="21"/>
        </w:rPr>
        <w:t xml:space="preserve"> idea </w:t>
      </w:r>
    </w:p>
    <w:p w:rsidR="00AF3A20" w:rsidRDefault="00AF3A20" w:rsidP="00AF3A20">
      <w:pPr>
        <w:widowControl/>
        <w:numPr>
          <w:ilvl w:val="0"/>
          <w:numId w:val="14"/>
        </w:numPr>
        <w:ind w:firstLineChars="0"/>
        <w:jc w:val="left"/>
        <w:rPr>
          <w:rFonts w:ascii="Georgia" w:hAnsi="Georgia"/>
          <w:szCs w:val="21"/>
        </w:rPr>
      </w:pPr>
      <w:r>
        <w:rPr>
          <w:rFonts w:ascii="Georgia" w:hAnsi="Georgia"/>
          <w:szCs w:val="21"/>
        </w:rPr>
        <w:t xml:space="preserve"> experience</w:t>
      </w:r>
    </w:p>
    <w:p w:rsidR="00AF3A20" w:rsidRDefault="00AF3A20" w:rsidP="00AF3A20">
      <w:pPr>
        <w:ind w:firstLineChars="95"/>
        <w:rPr>
          <w:b/>
          <w:color w:val="000000"/>
          <w:kern w:val="0"/>
          <w:szCs w:val="21"/>
        </w:rPr>
      </w:pPr>
    </w:p>
    <w:p w:rsidR="00AF3A20" w:rsidRDefault="00AF3A20" w:rsidP="00AF3A20">
      <w:pPr>
        <w:widowControl/>
        <w:ind w:firstLine="420"/>
        <w:jc w:val="left"/>
        <w:rPr>
          <w:rFonts w:ascii="Georgia" w:hAnsi="Georgia"/>
          <w:szCs w:val="21"/>
        </w:rPr>
      </w:pPr>
      <w:r>
        <w:rPr>
          <w:rFonts w:ascii="Georgia" w:hAnsi="Georgia"/>
          <w:szCs w:val="21"/>
        </w:rPr>
        <w:t xml:space="preserve">Paragraph 2: Traditionally, it was believed that the transition to agriculture was the result of a worldwide population crisis. It was argued that once hunter-gatherers had occupied the whole world, the population started to grow everywhere and food became scarce; agriculture would have been a solution to this problem. We know, however, that contemporary hunter-gatherer societies control their population in a variety of ways. The idea of a world population crisis is </w:t>
      </w:r>
      <w:r>
        <w:rPr>
          <w:rFonts w:ascii="Georgia" w:hAnsi="Georgia"/>
          <w:szCs w:val="21"/>
          <w:highlight w:val="lightGray"/>
          <w:u w:val="single"/>
        </w:rPr>
        <w:t>therefore</w:t>
      </w:r>
      <w:r>
        <w:rPr>
          <w:rFonts w:ascii="Georgia" w:hAnsi="Georgia"/>
          <w:szCs w:val="21"/>
        </w:rPr>
        <w:t xml:space="preserve"> unlikely, although population pressure might have arisen in some areas.</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21</w:t>
      </w:r>
      <w:r>
        <w:rPr>
          <w:rFonts w:ascii="Georgia" w:hAnsi="Georgia"/>
          <w:color w:val="000000"/>
          <w:kern w:val="0"/>
          <w:szCs w:val="21"/>
        </w:rPr>
        <w:t>-</w:t>
      </w:r>
      <w:r w:rsidRPr="00AF3A20">
        <w:t xml:space="preserve"> </w:t>
      </w:r>
      <w:r w:rsidRPr="00AF3A20">
        <w:rPr>
          <w:rFonts w:ascii="Georgia" w:hAnsi="Georgia"/>
          <w:color w:val="000000"/>
          <w:kern w:val="0"/>
          <w:szCs w:val="21"/>
        </w:rPr>
        <w:t>The Origins of Agriculture</w:t>
      </w:r>
      <w:r>
        <w:rPr>
          <w:rFonts w:ascii="Georgia" w:hAnsi="Georgia" w:hint="eastAsia"/>
          <w:color w:val="000000"/>
          <w:kern w:val="0"/>
          <w:szCs w:val="21"/>
        </w:rPr>
        <w:t>】</w:t>
      </w:r>
    </w:p>
    <w:p w:rsidR="00AF3A20" w:rsidRDefault="00AF3A20" w:rsidP="00AF3A20">
      <w:pPr>
        <w:widowControl/>
        <w:ind w:firstLineChars="0" w:firstLine="0"/>
        <w:jc w:val="left"/>
        <w:rPr>
          <w:rFonts w:ascii="Georgia" w:hAnsi="Georgia"/>
          <w:szCs w:val="21"/>
        </w:rPr>
      </w:pPr>
    </w:p>
    <w:p w:rsidR="00AF3A20" w:rsidRDefault="00AF3A20" w:rsidP="00AF3A20">
      <w:pPr>
        <w:widowControl/>
        <w:tabs>
          <w:tab w:val="left" w:pos="0"/>
        </w:tabs>
        <w:ind w:leftChars="7" w:left="15" w:firstLine="420"/>
        <w:jc w:val="left"/>
        <w:rPr>
          <w:rFonts w:ascii="Georgia" w:hAnsi="Georgia"/>
          <w:szCs w:val="21"/>
        </w:rPr>
      </w:pPr>
      <w:r>
        <w:rPr>
          <w:rFonts w:ascii="Georgia" w:hAnsi="Georgia"/>
          <w:szCs w:val="21"/>
        </w:rPr>
        <w:t>3.The word "</w:t>
      </w:r>
      <w:r>
        <w:rPr>
          <w:rFonts w:ascii="Georgia" w:hAnsi="Georgia"/>
          <w:szCs w:val="21"/>
          <w:highlight w:val="lightGray"/>
          <w:u w:val="single"/>
        </w:rPr>
        <w:t>therefore</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4</w:t>
      </w:r>
      <w:r>
        <w:rPr>
          <w:rFonts w:ascii="Georgia" w:hAnsi="Georgia" w:hint="eastAsia"/>
          <w:vanish/>
          <w:color w:val="0000FF"/>
          <w:sz w:val="24"/>
          <w:szCs w:val="24"/>
        </w:rPr>
        <w:t>）</w:t>
      </w:r>
    </w:p>
    <w:p w:rsidR="00AF3A20" w:rsidRDefault="00AF3A20" w:rsidP="00AF3A20">
      <w:pPr>
        <w:widowControl/>
        <w:numPr>
          <w:ilvl w:val="0"/>
          <w:numId w:val="14"/>
        </w:numPr>
        <w:ind w:firstLineChars="0"/>
        <w:jc w:val="left"/>
        <w:rPr>
          <w:rFonts w:ascii="Georgia" w:hAnsi="Georgia"/>
          <w:szCs w:val="21"/>
        </w:rPr>
      </w:pPr>
      <w:r>
        <w:rPr>
          <w:rFonts w:ascii="Georgia" w:hAnsi="Georgia"/>
          <w:szCs w:val="21"/>
        </w:rPr>
        <w:t xml:space="preserve"> in theory</w:t>
      </w:r>
    </w:p>
    <w:p w:rsidR="00AF3A20" w:rsidRDefault="00AF3A20" w:rsidP="00AF3A20">
      <w:pPr>
        <w:widowControl/>
        <w:numPr>
          <w:ilvl w:val="0"/>
          <w:numId w:val="14"/>
        </w:numPr>
        <w:ind w:firstLineChars="0"/>
        <w:jc w:val="left"/>
        <w:rPr>
          <w:rFonts w:ascii="Georgia" w:hAnsi="Georgia"/>
          <w:szCs w:val="21"/>
        </w:rPr>
      </w:pPr>
      <w:r>
        <w:rPr>
          <w:rFonts w:ascii="Georgia" w:hAnsi="Georgia"/>
          <w:szCs w:val="21"/>
        </w:rPr>
        <w:t xml:space="preserve"> obviously</w:t>
      </w:r>
    </w:p>
    <w:p w:rsidR="00AF3A20" w:rsidRDefault="00AF3A20" w:rsidP="00AF3A20">
      <w:pPr>
        <w:widowControl/>
        <w:numPr>
          <w:ilvl w:val="0"/>
          <w:numId w:val="14"/>
        </w:numPr>
        <w:ind w:firstLineChars="0"/>
        <w:jc w:val="left"/>
        <w:rPr>
          <w:rFonts w:ascii="Georgia" w:hAnsi="Georgia"/>
          <w:szCs w:val="21"/>
        </w:rPr>
      </w:pPr>
      <w:r>
        <w:rPr>
          <w:rFonts w:ascii="Georgia" w:hAnsi="Georgia"/>
          <w:szCs w:val="21"/>
        </w:rPr>
        <w:t xml:space="preserve"> frequently</w:t>
      </w:r>
    </w:p>
    <w:p w:rsidR="00AF3A20" w:rsidRDefault="00AF3A20" w:rsidP="00AF3A20">
      <w:pPr>
        <w:widowControl/>
        <w:numPr>
          <w:ilvl w:val="0"/>
          <w:numId w:val="14"/>
        </w:numPr>
        <w:ind w:firstLineChars="0"/>
        <w:jc w:val="left"/>
        <w:rPr>
          <w:rFonts w:ascii="Georgia" w:hAnsi="Georgia"/>
          <w:szCs w:val="21"/>
        </w:rPr>
      </w:pPr>
      <w:r>
        <w:rPr>
          <w:rFonts w:ascii="Georgia" w:hAnsi="Georgia"/>
          <w:szCs w:val="21"/>
        </w:rPr>
        <w:t xml:space="preserve"> as a result</w:t>
      </w:r>
    </w:p>
    <w:p w:rsidR="00AF3A20" w:rsidRDefault="00AF3A20" w:rsidP="00AF3A20">
      <w:pPr>
        <w:ind w:firstLineChars="95"/>
        <w:rPr>
          <w:b/>
          <w:color w:val="000000"/>
          <w:kern w:val="0"/>
          <w:szCs w:val="21"/>
        </w:rPr>
      </w:pPr>
    </w:p>
    <w:p w:rsidR="00AF3A20" w:rsidRDefault="00AF3A20" w:rsidP="00AF3A20">
      <w:pPr>
        <w:widowControl/>
        <w:ind w:firstLine="420"/>
        <w:jc w:val="left"/>
        <w:rPr>
          <w:rFonts w:ascii="Georgia" w:hAnsi="Georgia"/>
          <w:szCs w:val="21"/>
        </w:rPr>
      </w:pPr>
      <w:r>
        <w:rPr>
          <w:rFonts w:ascii="Georgia" w:hAnsi="Georgia"/>
          <w:szCs w:val="21"/>
        </w:rPr>
        <w:t xml:space="preserve">Paragraph 5: It is archaeologist Steven Mithen's thesis, brilliantly developed in his book </w:t>
      </w:r>
      <w:r>
        <w:rPr>
          <w:rFonts w:ascii="Georgia" w:hAnsi="Georgia"/>
          <w:i/>
          <w:iCs/>
          <w:szCs w:val="21"/>
        </w:rPr>
        <w:t>The Prehistory of the Mind</w:t>
      </w:r>
      <w:r>
        <w:rPr>
          <w:rFonts w:ascii="Georgia" w:hAnsi="Georgia"/>
          <w:szCs w:val="21"/>
        </w:rPr>
        <w:t xml:space="preserve"> (1996), that approximately 40,000 years ago the human mind developed cognitive fluidity, that is, the integration of the specializations of the mind: technical, natural history (geared to understanding the behavior and distribution of natural resources), social intelligence, and the linguistic capacity. Cognitive fluidity explains the appearance of art, religion, and sophisticated speech. Once humans possessed such a mind, they were able to find an </w:t>
      </w:r>
      <w:r>
        <w:rPr>
          <w:rFonts w:ascii="Georgia" w:hAnsi="Georgia"/>
          <w:szCs w:val="21"/>
          <w:highlight w:val="lightGray"/>
          <w:u w:val="single"/>
        </w:rPr>
        <w:t>imaginative</w:t>
      </w:r>
      <w:r>
        <w:rPr>
          <w:rFonts w:ascii="Georgia" w:hAnsi="Georgia"/>
          <w:szCs w:val="21"/>
        </w:rPr>
        <w:t xml:space="preserve"> solution to a situation of severe economic crisis such as the farming dilemma described earlier. Mithen proposes the existence of four mental elements to account for the emergence of farming: (1) the ability to develop tools that could be used intensively to harvest and process plant resources; (2) the tendency to use plants and animals as the medium to acquire social prestige and power; (3) the tendency to develop "social relationships" with animals structurally similar to those developed with people—specifically, the ability to think of animals as people (anthropomorphism) and of people as animals (totemism); and (4) the tendency to manipulate plants and animals.</w:t>
      </w:r>
      <w:r w:rsidRPr="00AF3A20">
        <w:rPr>
          <w:rFonts w:ascii="Georgia" w:hAnsi="Georgia" w:hint="eastAsia"/>
          <w:color w:val="000000"/>
          <w:kern w:val="0"/>
          <w:szCs w:val="21"/>
        </w:rPr>
        <w:t xml:space="preserve"> </w:t>
      </w:r>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21</w:t>
      </w:r>
      <w:r>
        <w:rPr>
          <w:rFonts w:ascii="Georgia" w:hAnsi="Georgia"/>
          <w:color w:val="000000"/>
          <w:kern w:val="0"/>
          <w:szCs w:val="21"/>
        </w:rPr>
        <w:t>-</w:t>
      </w:r>
      <w:r w:rsidRPr="00AF3A20">
        <w:t xml:space="preserve"> </w:t>
      </w:r>
      <w:r w:rsidRPr="00AF3A20">
        <w:rPr>
          <w:rFonts w:ascii="Georgia" w:hAnsi="Georgia"/>
          <w:color w:val="000000"/>
          <w:kern w:val="0"/>
          <w:szCs w:val="21"/>
        </w:rPr>
        <w:t>The Origins of Agriculture</w:t>
      </w:r>
      <w:r>
        <w:rPr>
          <w:rFonts w:ascii="Georgia" w:hAnsi="Georgia" w:hint="eastAsia"/>
          <w:color w:val="000000"/>
          <w:kern w:val="0"/>
          <w:szCs w:val="21"/>
        </w:rPr>
        <w:t>】</w:t>
      </w:r>
    </w:p>
    <w:p w:rsidR="00AF3A20" w:rsidRDefault="00AF3A20" w:rsidP="00AF3A20">
      <w:pPr>
        <w:widowControl/>
        <w:ind w:firstLine="420"/>
        <w:jc w:val="left"/>
        <w:rPr>
          <w:rFonts w:ascii="Georgia" w:hAnsi="Georgia"/>
          <w:szCs w:val="21"/>
        </w:rPr>
      </w:pPr>
    </w:p>
    <w:p w:rsidR="00AF3A20" w:rsidRDefault="00AF3A20" w:rsidP="00AF3A20">
      <w:pPr>
        <w:widowControl/>
        <w:tabs>
          <w:tab w:val="left" w:pos="0"/>
        </w:tabs>
        <w:ind w:left="15" w:firstLineChars="0" w:firstLine="0"/>
        <w:jc w:val="left"/>
        <w:rPr>
          <w:rFonts w:ascii="Georgia" w:hAnsi="Georgia"/>
          <w:szCs w:val="21"/>
        </w:rPr>
      </w:pPr>
      <w:r>
        <w:rPr>
          <w:rFonts w:ascii="Georgia" w:hAnsi="Georgia"/>
          <w:szCs w:val="21"/>
        </w:rPr>
        <w:lastRenderedPageBreak/>
        <w:tab/>
        <w:t>9.The word "</w:t>
      </w:r>
      <w:r>
        <w:rPr>
          <w:rFonts w:ascii="Georgia" w:hAnsi="Georgia"/>
          <w:szCs w:val="21"/>
          <w:highlight w:val="lightGray"/>
          <w:u w:val="single"/>
        </w:rPr>
        <w:t>imaginative</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AF3A20" w:rsidRDefault="00AF3A20" w:rsidP="00AF3A20">
      <w:pPr>
        <w:widowControl/>
        <w:numPr>
          <w:ilvl w:val="0"/>
          <w:numId w:val="14"/>
        </w:numPr>
        <w:ind w:firstLineChars="0"/>
        <w:jc w:val="left"/>
        <w:rPr>
          <w:rFonts w:ascii="Georgia" w:hAnsi="Georgia"/>
          <w:szCs w:val="21"/>
        </w:rPr>
      </w:pPr>
      <w:r>
        <w:rPr>
          <w:rFonts w:ascii="Georgia" w:hAnsi="Georgia"/>
          <w:szCs w:val="21"/>
        </w:rPr>
        <w:t xml:space="preserve"> complex</w:t>
      </w:r>
    </w:p>
    <w:p w:rsidR="00AF3A20" w:rsidRDefault="00AF3A20" w:rsidP="00AF3A20">
      <w:pPr>
        <w:widowControl/>
        <w:numPr>
          <w:ilvl w:val="0"/>
          <w:numId w:val="14"/>
        </w:numPr>
        <w:ind w:firstLineChars="0"/>
        <w:jc w:val="left"/>
        <w:rPr>
          <w:rFonts w:ascii="Georgia" w:hAnsi="Georgia"/>
          <w:szCs w:val="21"/>
        </w:rPr>
      </w:pPr>
      <w:r>
        <w:rPr>
          <w:rFonts w:ascii="Georgia" w:hAnsi="Georgia"/>
          <w:szCs w:val="21"/>
        </w:rPr>
        <w:t xml:space="preserve"> creative </w:t>
      </w:r>
    </w:p>
    <w:p w:rsidR="00AF3A20" w:rsidRDefault="00AF3A20" w:rsidP="00AF3A20">
      <w:pPr>
        <w:widowControl/>
        <w:numPr>
          <w:ilvl w:val="0"/>
          <w:numId w:val="14"/>
        </w:numPr>
        <w:ind w:firstLineChars="0"/>
        <w:jc w:val="left"/>
        <w:rPr>
          <w:rFonts w:ascii="Georgia" w:hAnsi="Georgia"/>
          <w:szCs w:val="21"/>
        </w:rPr>
      </w:pPr>
      <w:r>
        <w:rPr>
          <w:rFonts w:ascii="Georgia" w:hAnsi="Georgia"/>
          <w:szCs w:val="21"/>
        </w:rPr>
        <w:t xml:space="preserve"> immediate</w:t>
      </w:r>
    </w:p>
    <w:p w:rsidR="00AF3A20" w:rsidRDefault="00AF3A20" w:rsidP="00AF3A20">
      <w:pPr>
        <w:widowControl/>
        <w:numPr>
          <w:ilvl w:val="0"/>
          <w:numId w:val="14"/>
        </w:numPr>
        <w:ind w:firstLineChars="0"/>
        <w:jc w:val="left"/>
        <w:rPr>
          <w:rFonts w:ascii="Georgia" w:hAnsi="Georgia"/>
          <w:szCs w:val="21"/>
        </w:rPr>
      </w:pPr>
      <w:r>
        <w:rPr>
          <w:rFonts w:ascii="Georgia" w:hAnsi="Georgia"/>
          <w:szCs w:val="21"/>
        </w:rPr>
        <w:t xml:space="preserve"> reliable</w:t>
      </w:r>
    </w:p>
    <w:p w:rsidR="00AF3A20" w:rsidRDefault="00AF3A20" w:rsidP="00AF3A20">
      <w:pPr>
        <w:ind w:firstLineChars="95"/>
        <w:rPr>
          <w:b/>
          <w:color w:val="000000"/>
          <w:kern w:val="0"/>
          <w:szCs w:val="21"/>
        </w:rPr>
      </w:pPr>
    </w:p>
    <w:p w:rsidR="00AF3A20" w:rsidRDefault="00AF3A20" w:rsidP="00AF3A20">
      <w:pPr>
        <w:widowControl/>
        <w:ind w:firstLine="420"/>
        <w:jc w:val="left"/>
        <w:rPr>
          <w:rFonts w:ascii="Georgia" w:hAnsi="Georgia"/>
          <w:szCs w:val="21"/>
        </w:rPr>
      </w:pPr>
      <w:r>
        <w:rPr>
          <w:rFonts w:ascii="Georgia" w:hAnsi="Georgia"/>
          <w:szCs w:val="21"/>
        </w:rPr>
        <w:t xml:space="preserve">Paragraph 6: The fact that some societies domesticated animals and plants, discovered the use of metal tools, became literate, and developed a state should not make us forget that others developed pastoralism or horticulture (vegetable gardening) but remained illiterate and at low levels of productivity; a few entered the modern period as hunting and gathering societies. It is anthropologically important to inquire into the conditions that made some societies adopt agriculture while others remained hunter-gatherers or horticulturalists. However, it should be kept in mind that many societies that knew of agriculture more or less consciously avoided it. Whether Mithen's explanation is satisfactory is open to </w:t>
      </w:r>
      <w:r>
        <w:rPr>
          <w:rFonts w:ascii="Georgia" w:hAnsi="Georgia"/>
          <w:szCs w:val="21"/>
          <w:highlight w:val="lightGray"/>
          <w:u w:val="single"/>
        </w:rPr>
        <w:t>contention</w:t>
      </w:r>
      <w:r>
        <w:rPr>
          <w:rFonts w:ascii="Georgia" w:hAnsi="Georgia"/>
          <w:szCs w:val="21"/>
        </w:rPr>
        <w:t xml:space="preserve">, and some authors have recently emphasized the importance of other factors.  </w:t>
      </w:r>
      <w:bookmarkStart w:id="393" w:name="OLE_LINK294"/>
      <w:bookmarkStart w:id="394" w:name="OLE_LINK295"/>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21</w:t>
      </w:r>
      <w:r>
        <w:rPr>
          <w:rFonts w:ascii="Georgia" w:hAnsi="Georgia"/>
          <w:color w:val="000000"/>
          <w:kern w:val="0"/>
          <w:szCs w:val="21"/>
        </w:rPr>
        <w:t>-</w:t>
      </w:r>
      <w:r w:rsidRPr="00AF3A20">
        <w:t xml:space="preserve"> </w:t>
      </w:r>
      <w:r w:rsidRPr="00AF3A20">
        <w:rPr>
          <w:rFonts w:ascii="Georgia" w:hAnsi="Georgia"/>
          <w:color w:val="000000"/>
          <w:kern w:val="0"/>
          <w:szCs w:val="21"/>
        </w:rPr>
        <w:t>The Origins of Agriculture</w:t>
      </w:r>
      <w:r>
        <w:rPr>
          <w:rFonts w:ascii="Georgia" w:hAnsi="Georgia" w:hint="eastAsia"/>
          <w:color w:val="000000"/>
          <w:kern w:val="0"/>
          <w:szCs w:val="21"/>
        </w:rPr>
        <w:t>】</w:t>
      </w:r>
    </w:p>
    <w:bookmarkEnd w:id="393"/>
    <w:bookmarkEnd w:id="394"/>
    <w:p w:rsidR="00AF3A20" w:rsidRDefault="00AF3A20" w:rsidP="00AF3A20">
      <w:pPr>
        <w:widowControl/>
        <w:tabs>
          <w:tab w:val="left" w:pos="0"/>
        </w:tabs>
        <w:ind w:firstLine="420"/>
        <w:jc w:val="left"/>
        <w:rPr>
          <w:rFonts w:ascii="Georgia" w:hAnsi="Georgia"/>
          <w:szCs w:val="21"/>
        </w:rPr>
      </w:pPr>
    </w:p>
    <w:p w:rsidR="00AF3A20" w:rsidRDefault="00AF3A20" w:rsidP="00AF3A20">
      <w:pPr>
        <w:widowControl/>
        <w:tabs>
          <w:tab w:val="left" w:pos="0"/>
        </w:tabs>
        <w:ind w:firstLine="420"/>
        <w:jc w:val="left"/>
        <w:rPr>
          <w:rFonts w:ascii="Georgia" w:hAnsi="Georgia"/>
          <w:szCs w:val="21"/>
        </w:rPr>
      </w:pPr>
      <w:r>
        <w:rPr>
          <w:rFonts w:ascii="Georgia" w:hAnsi="Georgia"/>
          <w:szCs w:val="21"/>
        </w:rPr>
        <w:t>11.The word "</w:t>
      </w:r>
      <w:r>
        <w:rPr>
          <w:rFonts w:ascii="Georgia" w:hAnsi="Georgia"/>
          <w:szCs w:val="21"/>
          <w:highlight w:val="lightGray"/>
          <w:u w:val="single"/>
        </w:rPr>
        <w:t>contention</w:t>
      </w:r>
      <w:r>
        <w:rPr>
          <w:rFonts w:ascii="Georgia" w:hAnsi="Georgia"/>
          <w:szCs w:val="21"/>
        </w:rPr>
        <w:t xml:space="preserve">" in the passage is closest in meaning to </w:t>
      </w:r>
      <w:r>
        <w:rPr>
          <w:rFonts w:ascii="Georgia" w:hAnsi="Georgia"/>
          <w:vanish/>
          <w:color w:val="0000FF"/>
          <w:sz w:val="24"/>
          <w:szCs w:val="24"/>
        </w:rPr>
        <w:t>(3)</w:t>
      </w:r>
    </w:p>
    <w:p w:rsidR="00AF3A20" w:rsidRDefault="00AF3A20" w:rsidP="00AF3A20">
      <w:pPr>
        <w:widowControl/>
        <w:numPr>
          <w:ilvl w:val="0"/>
          <w:numId w:val="14"/>
        </w:numPr>
        <w:ind w:firstLineChars="0"/>
        <w:jc w:val="left"/>
        <w:rPr>
          <w:rFonts w:ascii="Georgia" w:hAnsi="Georgia"/>
          <w:szCs w:val="21"/>
        </w:rPr>
      </w:pPr>
      <w:r>
        <w:rPr>
          <w:rFonts w:ascii="Georgia" w:hAnsi="Georgia"/>
          <w:szCs w:val="21"/>
        </w:rPr>
        <w:t xml:space="preserve"> investigation</w:t>
      </w:r>
    </w:p>
    <w:p w:rsidR="00AF3A20" w:rsidRDefault="00AF3A20" w:rsidP="00AF3A20">
      <w:pPr>
        <w:widowControl/>
        <w:numPr>
          <w:ilvl w:val="0"/>
          <w:numId w:val="14"/>
        </w:numPr>
        <w:ind w:firstLineChars="0"/>
        <w:jc w:val="left"/>
        <w:rPr>
          <w:rFonts w:ascii="Georgia" w:hAnsi="Georgia"/>
          <w:szCs w:val="21"/>
        </w:rPr>
      </w:pPr>
      <w:r>
        <w:rPr>
          <w:rFonts w:ascii="Georgia" w:hAnsi="Georgia"/>
          <w:szCs w:val="21"/>
        </w:rPr>
        <w:t xml:space="preserve"> improvement </w:t>
      </w:r>
    </w:p>
    <w:p w:rsidR="00AF3A20" w:rsidRDefault="00AF3A20" w:rsidP="00AF3A20">
      <w:pPr>
        <w:widowControl/>
        <w:numPr>
          <w:ilvl w:val="0"/>
          <w:numId w:val="14"/>
        </w:numPr>
        <w:ind w:firstLineChars="0"/>
        <w:jc w:val="left"/>
        <w:rPr>
          <w:rFonts w:ascii="Georgia" w:hAnsi="Georgia"/>
          <w:szCs w:val="21"/>
        </w:rPr>
      </w:pPr>
      <w:r>
        <w:rPr>
          <w:rFonts w:ascii="Georgia" w:hAnsi="Georgia"/>
          <w:szCs w:val="21"/>
        </w:rPr>
        <w:t xml:space="preserve"> debate</w:t>
      </w:r>
    </w:p>
    <w:p w:rsidR="00AF3A20" w:rsidRDefault="00AF3A20" w:rsidP="00AF3A20">
      <w:pPr>
        <w:widowControl/>
        <w:numPr>
          <w:ilvl w:val="0"/>
          <w:numId w:val="14"/>
        </w:numPr>
        <w:ind w:firstLineChars="0"/>
        <w:jc w:val="left"/>
        <w:rPr>
          <w:rFonts w:ascii="Georgia" w:hAnsi="Georgia"/>
          <w:szCs w:val="21"/>
        </w:rPr>
      </w:pPr>
      <w:r>
        <w:rPr>
          <w:rFonts w:ascii="Georgia" w:hAnsi="Georgia"/>
          <w:szCs w:val="21"/>
        </w:rPr>
        <w:t xml:space="preserve"> interpretation</w:t>
      </w:r>
    </w:p>
    <w:p w:rsidR="00AF3A20" w:rsidRDefault="00AF3A20" w:rsidP="00AF3A20">
      <w:pPr>
        <w:widowControl/>
        <w:ind w:firstLineChars="0" w:firstLine="0"/>
        <w:jc w:val="left"/>
        <w:rPr>
          <w:rFonts w:ascii="Georgia" w:hAnsi="Georgia"/>
          <w:szCs w:val="21"/>
        </w:rPr>
      </w:pPr>
    </w:p>
    <w:p w:rsidR="00AF3A20" w:rsidRPr="002D15B3" w:rsidRDefault="00AF3A20" w:rsidP="002D15B3">
      <w:pPr>
        <w:widowControl/>
        <w:ind w:firstLine="420"/>
        <w:jc w:val="left"/>
        <w:rPr>
          <w:rFonts w:ascii="Georgia" w:hAnsi="Georgia"/>
          <w:szCs w:val="21"/>
        </w:rPr>
      </w:pPr>
      <w:r>
        <w:rPr>
          <w:rFonts w:ascii="Georgia" w:hAnsi="Georgia"/>
          <w:color w:val="000000"/>
          <w:szCs w:val="21"/>
        </w:rPr>
        <w:t xml:space="preserve">Paragraph 1: Think back to your childhood and try to identify your earliest memory. How old were you? Most people are not able to recount memories for experiences prior to the age of three years, a phenomenon called infantile amnesia. The question of why infantile amnesia occurs has intrigued psychologists for decades, especially in light of </w:t>
      </w:r>
      <w:r>
        <w:rPr>
          <w:rFonts w:ascii="Georgia" w:hAnsi="Georgia"/>
          <w:color w:val="000000"/>
          <w:szCs w:val="21"/>
          <w:highlight w:val="lightGray"/>
          <w:u w:val="single"/>
        </w:rPr>
        <w:t>ample</w:t>
      </w:r>
      <w:r>
        <w:rPr>
          <w:rFonts w:ascii="Georgia" w:hAnsi="Georgia"/>
          <w:color w:val="000000"/>
          <w:szCs w:val="21"/>
        </w:rPr>
        <w:t xml:space="preserve"> evidence that infants and young children can display impressive memory capabilities. Many find that understanding the general nature of autobiographical memory, that is, memory for events that have occurred in one's own life, can provide some important clues to this mystery. Between ages three and four, children begin to give fairly lengthy and cohesive descriptions of events in their past. What factors are responsible for this developmental turning point?</w:t>
      </w:r>
      <w:r>
        <w:rPr>
          <w:rFonts w:ascii="Georgia" w:hAnsi="Georgia" w:hint="eastAsia"/>
          <w:color w:val="000000"/>
          <w:szCs w:val="21"/>
        </w:rPr>
        <w:t xml:space="preserve"> </w:t>
      </w:r>
      <w:bookmarkStart w:id="395" w:name="OLE_LINK296"/>
      <w:bookmarkStart w:id="396" w:name="OLE_LINK297"/>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21</w:t>
      </w:r>
      <w:r>
        <w:rPr>
          <w:rFonts w:ascii="Georgia" w:hAnsi="Georgia"/>
          <w:color w:val="000000"/>
          <w:kern w:val="0"/>
          <w:szCs w:val="21"/>
        </w:rPr>
        <w:t>-</w:t>
      </w:r>
      <w:r w:rsidRPr="00AF3A20">
        <w:t xml:space="preserve"> </w:t>
      </w:r>
      <w:r w:rsidRPr="00AF3A20">
        <w:rPr>
          <w:rFonts w:ascii="Georgia" w:hAnsi="Georgia"/>
          <w:color w:val="000000"/>
          <w:kern w:val="0"/>
          <w:szCs w:val="21"/>
        </w:rPr>
        <w:t>Autobiographical Memory</w:t>
      </w:r>
      <w:r>
        <w:rPr>
          <w:rFonts w:ascii="Georgia" w:hAnsi="Georgia" w:hint="eastAsia"/>
          <w:color w:val="000000"/>
          <w:kern w:val="0"/>
          <w:szCs w:val="21"/>
        </w:rPr>
        <w:t>】</w:t>
      </w:r>
      <w:bookmarkEnd w:id="395"/>
      <w:bookmarkEnd w:id="396"/>
    </w:p>
    <w:p w:rsidR="00AF3A20" w:rsidRDefault="00AF3A20" w:rsidP="00AF3A20">
      <w:pPr>
        <w:ind w:firstLine="420"/>
        <w:rPr>
          <w:rFonts w:ascii="Georgia" w:hAnsi="Georgia"/>
          <w:color w:val="000000"/>
          <w:szCs w:val="21"/>
        </w:rPr>
      </w:pPr>
    </w:p>
    <w:p w:rsidR="00AF3A20" w:rsidRDefault="00AF3A20" w:rsidP="00AF3A20">
      <w:pPr>
        <w:ind w:left="425" w:firstLineChars="0" w:firstLine="0"/>
        <w:rPr>
          <w:rFonts w:ascii="Georgia" w:hAnsi="Georgia"/>
          <w:szCs w:val="21"/>
        </w:rPr>
      </w:pPr>
      <w:bookmarkStart w:id="397" w:name="_Toc21275"/>
      <w:bookmarkStart w:id="398" w:name="_Toc25743"/>
      <w:r>
        <w:rPr>
          <w:rFonts w:ascii="Georgia" w:hAnsi="Georgia"/>
          <w:szCs w:val="21"/>
        </w:rPr>
        <w:t>1.The word "</w:t>
      </w:r>
      <w:r>
        <w:rPr>
          <w:rFonts w:ascii="Georgia" w:hAnsi="Georgia"/>
          <w:szCs w:val="21"/>
          <w:highlight w:val="lightGray"/>
          <w:u w:val="single"/>
        </w:rPr>
        <w:t>ample</w:t>
      </w:r>
      <w:r>
        <w:rPr>
          <w:rFonts w:ascii="Georgia" w:hAnsi="Georgia"/>
          <w:szCs w:val="21"/>
        </w:rPr>
        <w:t>" in the passage is closest in meaning to</w:t>
      </w:r>
      <w:bookmarkEnd w:id="397"/>
      <w:bookmarkEnd w:id="398"/>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AF3A20" w:rsidRDefault="00AF3A20" w:rsidP="00AF3A20">
      <w:pPr>
        <w:numPr>
          <w:ilvl w:val="0"/>
          <w:numId w:val="14"/>
        </w:numPr>
        <w:ind w:firstLineChars="0"/>
        <w:rPr>
          <w:rFonts w:ascii="Georgia" w:hAnsi="Georgia"/>
          <w:szCs w:val="21"/>
        </w:rPr>
      </w:pPr>
      <w:r>
        <w:rPr>
          <w:rFonts w:ascii="Georgia" w:hAnsi="Georgia"/>
          <w:szCs w:val="21"/>
        </w:rPr>
        <w:t xml:space="preserve"> surprising</w:t>
      </w:r>
    </w:p>
    <w:p w:rsidR="00AF3A20" w:rsidRDefault="00AF3A20" w:rsidP="00AF3A20">
      <w:pPr>
        <w:numPr>
          <w:ilvl w:val="0"/>
          <w:numId w:val="14"/>
        </w:numPr>
        <w:ind w:firstLineChars="0"/>
        <w:rPr>
          <w:rFonts w:ascii="Georgia" w:hAnsi="Georgia"/>
          <w:szCs w:val="21"/>
        </w:rPr>
      </w:pPr>
      <w:r>
        <w:rPr>
          <w:rFonts w:ascii="Georgia" w:hAnsi="Georgia"/>
          <w:szCs w:val="21"/>
        </w:rPr>
        <w:t xml:space="preserve"> convincing </w:t>
      </w:r>
    </w:p>
    <w:p w:rsidR="00AF3A20" w:rsidRDefault="00AF3A20" w:rsidP="00AF3A20">
      <w:pPr>
        <w:numPr>
          <w:ilvl w:val="0"/>
          <w:numId w:val="14"/>
        </w:numPr>
        <w:ind w:firstLineChars="0"/>
        <w:rPr>
          <w:rFonts w:ascii="Georgia" w:hAnsi="Georgia"/>
          <w:szCs w:val="21"/>
        </w:rPr>
      </w:pPr>
      <w:r>
        <w:rPr>
          <w:rFonts w:ascii="Georgia" w:hAnsi="Georgia"/>
          <w:szCs w:val="21"/>
        </w:rPr>
        <w:t xml:space="preserve"> plentiful</w:t>
      </w:r>
    </w:p>
    <w:p w:rsidR="00AF3A20" w:rsidRDefault="00AF3A20" w:rsidP="00AF3A20">
      <w:pPr>
        <w:numPr>
          <w:ilvl w:val="0"/>
          <w:numId w:val="14"/>
        </w:numPr>
        <w:ind w:firstLineChars="0"/>
        <w:rPr>
          <w:rFonts w:ascii="Georgia" w:hAnsi="Georgia"/>
          <w:szCs w:val="21"/>
        </w:rPr>
      </w:pPr>
      <w:r>
        <w:rPr>
          <w:rFonts w:ascii="Georgia" w:hAnsi="Georgia"/>
          <w:szCs w:val="21"/>
        </w:rPr>
        <w:t xml:space="preserve"> questionable</w:t>
      </w:r>
    </w:p>
    <w:p w:rsidR="00AF3A20" w:rsidRDefault="00AF3A20" w:rsidP="00AF3A20">
      <w:pPr>
        <w:ind w:firstLineChars="95"/>
        <w:rPr>
          <w:b/>
          <w:color w:val="000000"/>
          <w:kern w:val="0"/>
          <w:szCs w:val="21"/>
        </w:rPr>
      </w:pPr>
    </w:p>
    <w:p w:rsidR="00AF3A20" w:rsidRPr="00AF3A20" w:rsidRDefault="00AF3A20" w:rsidP="00AF3A20">
      <w:pPr>
        <w:widowControl/>
        <w:ind w:firstLine="420"/>
        <w:jc w:val="left"/>
        <w:rPr>
          <w:rFonts w:ascii="Georgia" w:hAnsi="Georgia"/>
          <w:szCs w:val="21"/>
        </w:rPr>
      </w:pPr>
      <w:r>
        <w:rPr>
          <w:rFonts w:ascii="Georgia" w:hAnsi="Georgia"/>
          <w:color w:val="000000"/>
          <w:szCs w:val="21"/>
        </w:rPr>
        <w:t xml:space="preserve">Paragraph 3: Another suggestion is that before children can talk about past events in their lives, they need to have a </w:t>
      </w:r>
      <w:r>
        <w:rPr>
          <w:rFonts w:ascii="Georgia" w:hAnsi="Georgia"/>
          <w:color w:val="000000"/>
          <w:szCs w:val="21"/>
          <w:highlight w:val="lightGray"/>
          <w:u w:val="single"/>
        </w:rPr>
        <w:t>reasonable</w:t>
      </w:r>
      <w:r>
        <w:rPr>
          <w:rFonts w:ascii="Georgia" w:hAnsi="Georgia"/>
          <w:color w:val="000000"/>
          <w:szCs w:val="21"/>
        </w:rPr>
        <w:t xml:space="preserve"> understanding of the self as a psychological entity. The development of an understanding of the self becomes evident between the first and second years of life and shows rapid </w:t>
      </w:r>
      <w:r>
        <w:rPr>
          <w:rFonts w:ascii="Georgia" w:hAnsi="Georgia"/>
          <w:color w:val="000000"/>
          <w:szCs w:val="21"/>
          <w:highlight w:val="lightGray"/>
          <w:u w:val="single"/>
        </w:rPr>
        <w:t>elaboration</w:t>
      </w:r>
      <w:r>
        <w:rPr>
          <w:rFonts w:ascii="Georgia" w:hAnsi="Georgia"/>
          <w:color w:val="000000"/>
          <w:szCs w:val="21"/>
        </w:rPr>
        <w:t xml:space="preserve"> in subsequent years. The realization that the physical self has continuity in time, according to this hypothesis, lays the foundation for the emergence of autobiographical memory.</w:t>
      </w:r>
      <w:r>
        <w:rPr>
          <w:rFonts w:ascii="Georgia" w:hAnsi="Georgia" w:hint="eastAsia"/>
          <w:color w:val="000000"/>
          <w:szCs w:val="21"/>
        </w:rPr>
        <w:t xml:space="preserve"> </w:t>
      </w:r>
      <w:bookmarkStart w:id="399" w:name="OLE_LINK298"/>
      <w:bookmarkStart w:id="400" w:name="OLE_LINK299"/>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21</w:t>
      </w:r>
      <w:r>
        <w:rPr>
          <w:rFonts w:ascii="Georgia" w:hAnsi="Georgia"/>
          <w:color w:val="000000"/>
          <w:kern w:val="0"/>
          <w:szCs w:val="21"/>
        </w:rPr>
        <w:t>-</w:t>
      </w:r>
      <w:r w:rsidRPr="00AF3A20">
        <w:t xml:space="preserve"> </w:t>
      </w:r>
      <w:r w:rsidRPr="00AF3A20">
        <w:rPr>
          <w:rFonts w:ascii="Georgia" w:hAnsi="Georgia"/>
          <w:color w:val="000000"/>
          <w:kern w:val="0"/>
          <w:szCs w:val="21"/>
        </w:rPr>
        <w:t>Autobiographical Memory</w:t>
      </w:r>
      <w:r>
        <w:rPr>
          <w:rFonts w:ascii="Georgia" w:hAnsi="Georgia" w:hint="eastAsia"/>
          <w:color w:val="000000"/>
          <w:kern w:val="0"/>
          <w:szCs w:val="21"/>
        </w:rPr>
        <w:t>】</w:t>
      </w:r>
    </w:p>
    <w:bookmarkEnd w:id="399"/>
    <w:bookmarkEnd w:id="400"/>
    <w:p w:rsidR="00AF3A20" w:rsidRDefault="00AF3A20" w:rsidP="00AF3A20">
      <w:pPr>
        <w:ind w:firstLine="420"/>
        <w:rPr>
          <w:rFonts w:ascii="Georgia" w:hAnsi="Georgia"/>
          <w:color w:val="000000"/>
          <w:szCs w:val="21"/>
        </w:rPr>
      </w:pPr>
    </w:p>
    <w:p w:rsidR="00AF3A20" w:rsidRDefault="00AF3A20" w:rsidP="00AF3A20">
      <w:pPr>
        <w:ind w:left="425" w:firstLineChars="0" w:firstLine="0"/>
        <w:rPr>
          <w:rFonts w:ascii="Georgia" w:hAnsi="Georgia"/>
          <w:szCs w:val="21"/>
        </w:rPr>
      </w:pPr>
      <w:bookmarkStart w:id="401" w:name="_Toc8228"/>
      <w:bookmarkStart w:id="402" w:name="_Toc11781"/>
      <w:r>
        <w:rPr>
          <w:rFonts w:ascii="Georgia" w:hAnsi="Georgia"/>
          <w:szCs w:val="21"/>
        </w:rPr>
        <w:t>5.The word "</w:t>
      </w:r>
      <w:r>
        <w:rPr>
          <w:rFonts w:ascii="Georgia" w:hAnsi="Georgia"/>
          <w:szCs w:val="21"/>
          <w:highlight w:val="lightGray"/>
          <w:u w:val="single"/>
        </w:rPr>
        <w:t>reasonable</w:t>
      </w:r>
      <w:r>
        <w:rPr>
          <w:rFonts w:ascii="Georgia" w:hAnsi="Georgia"/>
          <w:szCs w:val="21"/>
        </w:rPr>
        <w:t>" in the passage is closest in meaning to</w:t>
      </w:r>
      <w:bookmarkEnd w:id="401"/>
      <w:bookmarkEnd w:id="402"/>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AF3A20" w:rsidRDefault="00AF3A20" w:rsidP="00AF3A20">
      <w:pPr>
        <w:numPr>
          <w:ilvl w:val="0"/>
          <w:numId w:val="14"/>
        </w:numPr>
        <w:ind w:firstLineChars="0"/>
        <w:rPr>
          <w:rFonts w:ascii="Georgia" w:hAnsi="Georgia"/>
          <w:szCs w:val="21"/>
        </w:rPr>
      </w:pPr>
      <w:r>
        <w:rPr>
          <w:rFonts w:ascii="Georgia" w:hAnsi="Georgia"/>
          <w:szCs w:val="21"/>
        </w:rPr>
        <w:t xml:space="preserve"> consistent</w:t>
      </w:r>
    </w:p>
    <w:p w:rsidR="00AF3A20" w:rsidRDefault="00AF3A20" w:rsidP="00AF3A20">
      <w:pPr>
        <w:numPr>
          <w:ilvl w:val="0"/>
          <w:numId w:val="14"/>
        </w:numPr>
        <w:ind w:firstLineChars="0"/>
        <w:rPr>
          <w:rFonts w:ascii="Georgia" w:hAnsi="Georgia"/>
          <w:szCs w:val="21"/>
        </w:rPr>
      </w:pPr>
      <w:r>
        <w:rPr>
          <w:rFonts w:ascii="Georgia" w:hAnsi="Georgia"/>
          <w:szCs w:val="21"/>
        </w:rPr>
        <w:t xml:space="preserve"> sufficient </w:t>
      </w:r>
    </w:p>
    <w:p w:rsidR="00AF3A20" w:rsidRDefault="00AF3A20" w:rsidP="00AF3A20">
      <w:pPr>
        <w:numPr>
          <w:ilvl w:val="0"/>
          <w:numId w:val="14"/>
        </w:numPr>
        <w:ind w:firstLineChars="0"/>
        <w:rPr>
          <w:rFonts w:ascii="Georgia" w:hAnsi="Georgia"/>
          <w:szCs w:val="21"/>
        </w:rPr>
      </w:pPr>
      <w:r>
        <w:rPr>
          <w:rFonts w:ascii="Georgia" w:hAnsi="Georgia"/>
          <w:szCs w:val="21"/>
        </w:rPr>
        <w:t xml:space="preserve"> apparent </w:t>
      </w:r>
    </w:p>
    <w:p w:rsidR="00AF3A20" w:rsidRDefault="00AF3A20" w:rsidP="00AF3A20">
      <w:pPr>
        <w:numPr>
          <w:ilvl w:val="0"/>
          <w:numId w:val="14"/>
        </w:numPr>
        <w:ind w:firstLineChars="0"/>
        <w:rPr>
          <w:rFonts w:ascii="Georgia" w:hAnsi="Georgia"/>
          <w:szCs w:val="21"/>
        </w:rPr>
      </w:pPr>
      <w:r>
        <w:rPr>
          <w:rFonts w:ascii="Georgia" w:hAnsi="Georgia"/>
          <w:szCs w:val="21"/>
        </w:rPr>
        <w:t xml:space="preserve"> deep</w:t>
      </w:r>
    </w:p>
    <w:p w:rsidR="00AF3A20" w:rsidRDefault="00AF3A20" w:rsidP="00AF3A20">
      <w:pPr>
        <w:ind w:firstLineChars="0" w:firstLine="0"/>
        <w:rPr>
          <w:rFonts w:ascii="Georgia" w:hAnsi="Georgia"/>
          <w:szCs w:val="21"/>
        </w:rPr>
      </w:pPr>
    </w:p>
    <w:p w:rsidR="00AF3A20" w:rsidRDefault="00AF3A20" w:rsidP="00AF3A20">
      <w:pPr>
        <w:ind w:left="425" w:firstLineChars="0" w:firstLine="0"/>
        <w:rPr>
          <w:rFonts w:ascii="Georgia" w:hAnsi="Georgia"/>
          <w:szCs w:val="21"/>
        </w:rPr>
      </w:pPr>
      <w:bookmarkStart w:id="403" w:name="_Toc18809"/>
      <w:bookmarkStart w:id="404" w:name="_Toc27968"/>
      <w:r>
        <w:rPr>
          <w:rFonts w:ascii="Georgia" w:hAnsi="Georgia"/>
          <w:szCs w:val="21"/>
        </w:rPr>
        <w:t>6.The word "</w:t>
      </w:r>
      <w:r>
        <w:rPr>
          <w:rFonts w:ascii="Georgia" w:hAnsi="Georgia"/>
          <w:szCs w:val="21"/>
          <w:highlight w:val="lightGray"/>
          <w:u w:val="single"/>
        </w:rPr>
        <w:t>elaboration</w:t>
      </w:r>
      <w:r>
        <w:rPr>
          <w:rFonts w:ascii="Georgia" w:hAnsi="Georgia"/>
          <w:szCs w:val="21"/>
        </w:rPr>
        <w:t>" in the passage is closest in meaning to</w:t>
      </w:r>
      <w:bookmarkEnd w:id="403"/>
      <w:bookmarkEnd w:id="404"/>
      <w:r>
        <w:rPr>
          <w:rFonts w:ascii="Georgia" w:hAnsi="Georgia" w:hint="eastAsia"/>
          <w:vanish/>
          <w:color w:val="0000FF"/>
          <w:sz w:val="24"/>
          <w:szCs w:val="24"/>
        </w:rPr>
        <w:t>（</w:t>
      </w:r>
      <w:r>
        <w:rPr>
          <w:rFonts w:ascii="Georgia" w:hAnsi="Georgia"/>
          <w:vanish/>
          <w:color w:val="0000FF"/>
          <w:sz w:val="24"/>
          <w:szCs w:val="24"/>
        </w:rPr>
        <w:t>1</w:t>
      </w:r>
      <w:r>
        <w:rPr>
          <w:rFonts w:ascii="Georgia" w:hAnsi="Georgia" w:hint="eastAsia"/>
          <w:vanish/>
          <w:color w:val="0000FF"/>
          <w:sz w:val="24"/>
          <w:szCs w:val="24"/>
        </w:rPr>
        <w:t>）</w:t>
      </w:r>
    </w:p>
    <w:p w:rsidR="00AF3A20" w:rsidRDefault="00AF3A20" w:rsidP="00AF3A20">
      <w:pPr>
        <w:numPr>
          <w:ilvl w:val="0"/>
          <w:numId w:val="14"/>
        </w:numPr>
        <w:ind w:firstLineChars="0"/>
        <w:rPr>
          <w:rFonts w:ascii="Georgia" w:hAnsi="Georgia"/>
          <w:szCs w:val="21"/>
        </w:rPr>
      </w:pPr>
      <w:r>
        <w:rPr>
          <w:rFonts w:ascii="Georgia" w:hAnsi="Georgia"/>
          <w:szCs w:val="21"/>
        </w:rPr>
        <w:t xml:space="preserve"> development</w:t>
      </w:r>
    </w:p>
    <w:p w:rsidR="00AF3A20" w:rsidRDefault="00AF3A20" w:rsidP="00AF3A20">
      <w:pPr>
        <w:numPr>
          <w:ilvl w:val="0"/>
          <w:numId w:val="14"/>
        </w:numPr>
        <w:ind w:firstLineChars="0"/>
        <w:rPr>
          <w:rFonts w:ascii="Georgia" w:hAnsi="Georgia"/>
          <w:szCs w:val="21"/>
        </w:rPr>
      </w:pPr>
      <w:r>
        <w:rPr>
          <w:rFonts w:ascii="Georgia" w:hAnsi="Georgia"/>
          <w:szCs w:val="21"/>
        </w:rPr>
        <w:t xml:space="preserve"> specialization</w:t>
      </w:r>
    </w:p>
    <w:p w:rsidR="00AF3A20" w:rsidRDefault="00AF3A20" w:rsidP="00AF3A20">
      <w:pPr>
        <w:numPr>
          <w:ilvl w:val="0"/>
          <w:numId w:val="14"/>
        </w:numPr>
        <w:ind w:firstLineChars="0"/>
        <w:rPr>
          <w:rFonts w:ascii="Georgia" w:hAnsi="Georgia"/>
          <w:szCs w:val="21"/>
        </w:rPr>
      </w:pPr>
      <w:r>
        <w:rPr>
          <w:rFonts w:ascii="Georgia" w:hAnsi="Georgia"/>
          <w:szCs w:val="21"/>
        </w:rPr>
        <w:t xml:space="preserve"> use</w:t>
      </w:r>
    </w:p>
    <w:p w:rsidR="00AF3A20" w:rsidRDefault="00AF3A20" w:rsidP="00AF3A20">
      <w:pPr>
        <w:numPr>
          <w:ilvl w:val="0"/>
          <w:numId w:val="14"/>
        </w:numPr>
        <w:ind w:firstLineChars="0"/>
        <w:rPr>
          <w:rFonts w:ascii="Georgia" w:hAnsi="Georgia"/>
          <w:szCs w:val="21"/>
        </w:rPr>
      </w:pPr>
      <w:r>
        <w:rPr>
          <w:rFonts w:ascii="Georgia" w:hAnsi="Georgia"/>
          <w:szCs w:val="21"/>
        </w:rPr>
        <w:t xml:space="preserve"> transformation</w:t>
      </w:r>
    </w:p>
    <w:p w:rsidR="00B07A25" w:rsidRDefault="00B07A25">
      <w:pPr>
        <w:widowControl/>
        <w:ind w:firstLineChars="0" w:firstLine="0"/>
        <w:jc w:val="left"/>
        <w:rPr>
          <w:b/>
          <w:color w:val="000000"/>
          <w:kern w:val="0"/>
          <w:szCs w:val="21"/>
        </w:rPr>
      </w:pPr>
      <w:r>
        <w:rPr>
          <w:b/>
          <w:color w:val="000000"/>
          <w:kern w:val="0"/>
          <w:szCs w:val="21"/>
        </w:rPr>
        <w:br w:type="page"/>
      </w:r>
    </w:p>
    <w:p w:rsidR="00AF3A20" w:rsidRDefault="00AF3A20" w:rsidP="00AF3A20">
      <w:pPr>
        <w:ind w:firstLineChars="95"/>
        <w:rPr>
          <w:b/>
          <w:color w:val="000000"/>
          <w:kern w:val="0"/>
          <w:szCs w:val="21"/>
        </w:rPr>
      </w:pPr>
    </w:p>
    <w:p w:rsidR="00AF3A20" w:rsidRPr="00B02820" w:rsidRDefault="00AF3A20" w:rsidP="00B02820">
      <w:pPr>
        <w:pStyle w:val="a3"/>
        <w:ind w:firstLine="643"/>
        <w:outlineLvl w:val="0"/>
        <w:rPr>
          <w:rFonts w:asciiTheme="majorHAnsi" w:hAnsiTheme="majorHAnsi" w:cs="Arial"/>
          <w:b/>
          <w:kern w:val="0"/>
          <w:sz w:val="32"/>
          <w:szCs w:val="32"/>
        </w:rPr>
      </w:pPr>
      <w:bookmarkStart w:id="405" w:name="_Toc346574870"/>
      <w:r w:rsidRPr="00B02820">
        <w:rPr>
          <w:rFonts w:asciiTheme="majorHAnsi" w:hAnsiTheme="majorHAnsi" w:cs="Arial" w:hint="eastAsia"/>
          <w:b/>
          <w:kern w:val="0"/>
          <w:sz w:val="32"/>
          <w:szCs w:val="32"/>
        </w:rPr>
        <w:t>TPO-22</w:t>
      </w:r>
      <w:bookmarkEnd w:id="405"/>
    </w:p>
    <w:p w:rsidR="00AF3A20" w:rsidRDefault="00AF3A20" w:rsidP="00AF3A20">
      <w:pPr>
        <w:ind w:firstLineChars="95"/>
        <w:rPr>
          <w:b/>
          <w:color w:val="000000"/>
          <w:kern w:val="0"/>
          <w:szCs w:val="21"/>
        </w:rPr>
      </w:pPr>
    </w:p>
    <w:p w:rsidR="00AF3A20" w:rsidRDefault="00AF3A20" w:rsidP="00AF3A20">
      <w:pPr>
        <w:ind w:firstLineChars="95"/>
        <w:rPr>
          <w:b/>
          <w:color w:val="000000"/>
          <w:kern w:val="0"/>
          <w:szCs w:val="21"/>
        </w:rPr>
      </w:pPr>
    </w:p>
    <w:p w:rsidR="00AF3A20" w:rsidRPr="00AF3A20" w:rsidRDefault="00AF3A20" w:rsidP="00AF3A20">
      <w:pPr>
        <w:widowControl/>
        <w:ind w:firstLine="420"/>
        <w:jc w:val="left"/>
        <w:rPr>
          <w:rFonts w:ascii="Georgia" w:hAnsi="Georgia"/>
          <w:szCs w:val="21"/>
        </w:rPr>
      </w:pPr>
      <w:r>
        <w:rPr>
          <w:rFonts w:ascii="Georgia" w:hAnsi="Georgia" w:cs="宋体"/>
          <w:kern w:val="0"/>
          <w:szCs w:val="21"/>
        </w:rPr>
        <w:t xml:space="preserve">Paragraph 3: </w:t>
      </w:r>
      <w:r>
        <w:rPr>
          <w:rFonts w:ascii="Georgia" w:hAnsi="Georgia" w:cs="宋体"/>
          <w:iCs/>
          <w:kern w:val="0"/>
          <w:szCs w:val="21"/>
        </w:rPr>
        <w:t>Spartina</w:t>
      </w:r>
      <w:r>
        <w:rPr>
          <w:rFonts w:ascii="Georgia" w:hAnsi="Georgia" w:cs="宋体"/>
          <w:kern w:val="0"/>
          <w:szCs w:val="21"/>
        </w:rPr>
        <w:t xml:space="preserve"> is an </w:t>
      </w:r>
      <w:r>
        <w:rPr>
          <w:rFonts w:ascii="Georgia" w:hAnsi="Georgia" w:cs="宋体"/>
          <w:kern w:val="0"/>
          <w:szCs w:val="21"/>
          <w:highlight w:val="lightGray"/>
          <w:u w:val="single"/>
        </w:rPr>
        <w:t>exceedingly</w:t>
      </w:r>
      <w:r>
        <w:rPr>
          <w:rFonts w:ascii="Georgia" w:hAnsi="Georgia" w:cs="宋体"/>
          <w:kern w:val="0"/>
          <w:szCs w:val="21"/>
        </w:rPr>
        <w:t xml:space="preserve"> competitive plant. It spreads primarily by underground stems; colonies form when pieces of the root system or whole plants float into an area and take root or when seeds float into a suitable area and germinate. </w:t>
      </w:r>
      <w:r>
        <w:rPr>
          <w:rFonts w:ascii="Georgia" w:hAnsi="Georgia" w:cs="宋体"/>
          <w:iCs/>
          <w:kern w:val="0"/>
          <w:szCs w:val="21"/>
        </w:rPr>
        <w:t>Spartina</w:t>
      </w:r>
      <w:r>
        <w:rPr>
          <w:rFonts w:ascii="Georgia" w:hAnsi="Georgia" w:cs="宋体"/>
          <w:kern w:val="0"/>
          <w:szCs w:val="21"/>
        </w:rPr>
        <w:t xml:space="preserve"> establishes itself on substrates ranging from sand and silt to gravel and cobble and is tolerant of salinities ranging from that of near freshwater (0.05 percent) to that of salt water (3.5 percent). Because they lack oxygen, marsh sediments are high in sulfides that are toxic to most plants. </w:t>
      </w:r>
      <w:r>
        <w:rPr>
          <w:rFonts w:ascii="Georgia" w:hAnsi="Georgia" w:cs="宋体"/>
          <w:iCs/>
          <w:kern w:val="0"/>
          <w:szCs w:val="21"/>
        </w:rPr>
        <w:t>Spartina</w:t>
      </w:r>
      <w:r>
        <w:rPr>
          <w:rFonts w:ascii="Georgia" w:hAnsi="Georgia" w:cs="宋体"/>
          <w:kern w:val="0"/>
          <w:szCs w:val="21"/>
        </w:rPr>
        <w:t xml:space="preserve"> has the ability to take up sulfides and convert them to sulfate, a form of sulfur that the plant can use; this ability makes it easier for the grass to colonize marsh environments. Another adaptive advantage is </w:t>
      </w:r>
      <w:r>
        <w:rPr>
          <w:rFonts w:ascii="Georgia" w:hAnsi="Georgia" w:cs="宋体"/>
          <w:iCs/>
          <w:kern w:val="0"/>
          <w:szCs w:val="21"/>
        </w:rPr>
        <w:t>Spartina’s</w:t>
      </w:r>
      <w:r>
        <w:rPr>
          <w:rFonts w:ascii="Georgia" w:hAnsi="Georgia" w:cs="宋体"/>
          <w:kern w:val="0"/>
          <w:szCs w:val="21"/>
        </w:rPr>
        <w:t xml:space="preserve"> ability to use carbon dioxide more efficiently than most other plants.</w:t>
      </w:r>
      <w:r>
        <w:rPr>
          <w:rFonts w:ascii="Georgia" w:hAnsi="Georgia" w:cs="宋体" w:hint="eastAsia"/>
          <w:kern w:val="0"/>
          <w:szCs w:val="21"/>
        </w:rPr>
        <w:t xml:space="preserve"> </w:t>
      </w:r>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22</w:t>
      </w:r>
      <w:r>
        <w:rPr>
          <w:rFonts w:ascii="Georgia" w:hAnsi="Georgia"/>
          <w:color w:val="000000"/>
          <w:kern w:val="0"/>
          <w:szCs w:val="21"/>
        </w:rPr>
        <w:t>-</w:t>
      </w:r>
      <w:r w:rsidRPr="00AF3A20">
        <w:t xml:space="preserve"> </w:t>
      </w:r>
      <w:r w:rsidRPr="00AF3A20">
        <w:rPr>
          <w:rFonts w:ascii="Georgia" w:hAnsi="Georgia"/>
          <w:color w:val="000000"/>
          <w:kern w:val="0"/>
          <w:szCs w:val="21"/>
        </w:rPr>
        <w:t>Spartina</w:t>
      </w:r>
      <w:r>
        <w:rPr>
          <w:rFonts w:ascii="Georgia" w:hAnsi="Georgia" w:hint="eastAsia"/>
          <w:color w:val="000000"/>
          <w:kern w:val="0"/>
          <w:szCs w:val="21"/>
        </w:rPr>
        <w:t>】</w:t>
      </w:r>
    </w:p>
    <w:p w:rsidR="00AF3A20" w:rsidRDefault="00AF3A20" w:rsidP="00AF3A20">
      <w:pPr>
        <w:widowControl/>
        <w:ind w:firstLine="420"/>
        <w:jc w:val="left"/>
        <w:rPr>
          <w:rFonts w:ascii="Georgia" w:hAnsi="Georgia" w:cs="宋体"/>
          <w:kern w:val="0"/>
          <w:szCs w:val="21"/>
        </w:rPr>
      </w:pPr>
    </w:p>
    <w:p w:rsidR="00AF3A20" w:rsidRDefault="00AF3A20" w:rsidP="00AF3A20">
      <w:pPr>
        <w:widowControl/>
        <w:ind w:firstLineChars="0" w:firstLine="0"/>
        <w:rPr>
          <w:rFonts w:ascii="Georgia" w:hAnsi="Georgia" w:cs="宋体"/>
          <w:kern w:val="0"/>
          <w:szCs w:val="21"/>
        </w:rPr>
      </w:pPr>
    </w:p>
    <w:p w:rsidR="00AF3A20" w:rsidRDefault="00AF3A20" w:rsidP="00AF3A20">
      <w:pPr>
        <w:widowControl/>
        <w:ind w:left="420" w:firstLineChars="0" w:firstLine="255"/>
        <w:rPr>
          <w:rFonts w:ascii="Georgia" w:hAnsi="Georgia" w:cs="宋体"/>
          <w:kern w:val="0"/>
          <w:szCs w:val="21"/>
        </w:rPr>
      </w:pPr>
      <w:r>
        <w:rPr>
          <w:rFonts w:ascii="Georgia" w:hAnsi="Georgia" w:cs="宋体"/>
          <w:kern w:val="0"/>
          <w:szCs w:val="21"/>
        </w:rPr>
        <w:t>5.The word "</w:t>
      </w:r>
      <w:r>
        <w:rPr>
          <w:rFonts w:ascii="Georgia" w:hAnsi="Georgia" w:cs="宋体"/>
          <w:kern w:val="0"/>
          <w:szCs w:val="21"/>
          <w:highlight w:val="lightGray"/>
          <w:u w:val="single"/>
        </w:rPr>
        <w:t>exceedingly</w:t>
      </w:r>
      <w:r>
        <w:rPr>
          <w:rFonts w:ascii="Georgia" w:hAnsi="Georgia" w:cs="宋体"/>
          <w:kern w:val="0"/>
          <w:szCs w:val="21"/>
        </w:rPr>
        <w:t>" in the passage is closest in meaning to</w:t>
      </w:r>
      <w:r>
        <w:rPr>
          <w:rFonts w:ascii="Georgia" w:hAnsi="Georgia" w:cs="宋体"/>
          <w:vanish/>
          <w:color w:val="0000FF"/>
          <w:kern w:val="0"/>
          <w:sz w:val="24"/>
          <w:szCs w:val="24"/>
        </w:rPr>
        <w:t xml:space="preserve"> (4)</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unusually</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dangerously</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surprisingly</w:t>
      </w:r>
    </w:p>
    <w:p w:rsidR="00AF3A20" w:rsidRPr="00AF3A20" w:rsidRDefault="00B07A25" w:rsidP="00AF3A20">
      <w:pPr>
        <w:pStyle w:val="a4"/>
        <w:numPr>
          <w:ilvl w:val="0"/>
          <w:numId w:val="14"/>
        </w:numPr>
        <w:ind w:firstLineChars="0"/>
        <w:rPr>
          <w:rFonts w:ascii="Times New Roman" w:hAnsi="Times New Roman"/>
          <w:b/>
          <w:color w:val="000000"/>
          <w:kern w:val="0"/>
          <w:szCs w:val="21"/>
        </w:rPr>
      </w:pPr>
      <w:r>
        <w:rPr>
          <w:rFonts w:ascii="Georgia" w:hAnsi="Georgia" w:cs="宋体" w:hint="eastAsia"/>
          <w:kern w:val="0"/>
          <w:szCs w:val="21"/>
        </w:rPr>
        <w:t xml:space="preserve"> </w:t>
      </w:r>
      <w:r w:rsidR="00AF3A20" w:rsidRPr="00AF3A20">
        <w:rPr>
          <w:rFonts w:ascii="Georgia" w:hAnsi="Georgia" w:cs="宋体"/>
          <w:kern w:val="0"/>
          <w:szCs w:val="21"/>
        </w:rPr>
        <w:t>highl</w:t>
      </w:r>
      <w:r w:rsidR="00AF3A20">
        <w:rPr>
          <w:rFonts w:ascii="Georgia" w:hAnsi="Georgia" w:cs="宋体" w:hint="eastAsia"/>
          <w:kern w:val="0"/>
          <w:szCs w:val="21"/>
        </w:rPr>
        <w:t>y</w:t>
      </w:r>
    </w:p>
    <w:p w:rsidR="00AF3A20" w:rsidRDefault="00AF3A20" w:rsidP="00AF3A20">
      <w:pPr>
        <w:ind w:firstLineChars="95" w:firstLine="199"/>
        <w:rPr>
          <w:rFonts w:ascii="Georgia" w:hAnsi="Georgia" w:cs="宋体"/>
          <w:kern w:val="0"/>
          <w:szCs w:val="21"/>
        </w:rPr>
      </w:pPr>
    </w:p>
    <w:p w:rsidR="00AF3A20" w:rsidRPr="00AF3A20" w:rsidRDefault="00AF3A20" w:rsidP="00AF3A20">
      <w:pPr>
        <w:widowControl/>
        <w:ind w:firstLine="420"/>
        <w:jc w:val="left"/>
        <w:rPr>
          <w:rFonts w:ascii="Georgia" w:hAnsi="Georgia"/>
          <w:szCs w:val="21"/>
        </w:rPr>
      </w:pPr>
      <w:r>
        <w:rPr>
          <w:rFonts w:ascii="Georgia" w:hAnsi="Georgia" w:cs="Arial"/>
          <w:szCs w:val="21"/>
        </w:rPr>
        <w:t xml:space="preserve">Paragraph 5: Spartina was transported to Washington State in packing materials for oysters transplanted from the east coast in 1894. Leaving its insect predators behind, the cordgrass has been spreading slowly and steadily along Washington’s tidal estuaries on the west coast, crowding out the native plants and drastically altering the landscape by trapping sediment. Spartina </w:t>
      </w:r>
      <w:r>
        <w:rPr>
          <w:rFonts w:ascii="Georgia" w:hAnsi="Georgia" w:cs="Arial"/>
          <w:szCs w:val="21"/>
          <w:u w:val="single"/>
          <w:shd w:val="clear" w:color="auto" w:fill="D3D3D3"/>
        </w:rPr>
        <w:t>modifies</w:t>
      </w:r>
      <w:r>
        <w:rPr>
          <w:rFonts w:ascii="Georgia" w:hAnsi="Georgia" w:cs="Arial"/>
          <w:szCs w:val="21"/>
        </w:rPr>
        <w:t xml:space="preserve"> tidal mudflats, turning them into high marshes inhospitable to the many fish and waterfowl that depend on the mudflats. It is already hampering the oyster harvest and the Dungeness crab fishery, and it interferes with the recreational use of beaches and waterfronts. Spartina has been transplanted to England and to New Zealand for land reclamation and shoreline stabilization. In New Zealand the plant has spread rapidly, changing mudflats with marshy fringes to extensive salt meadows and reducing the number and kinds of birds and animals that use the marsh.</w:t>
      </w:r>
      <w:r>
        <w:rPr>
          <w:rFonts w:ascii="Georgia" w:hAnsi="Georgia" w:cs="Arial" w:hint="eastAsia"/>
          <w:szCs w:val="21"/>
        </w:rPr>
        <w:t xml:space="preserve"> </w:t>
      </w:r>
      <w:bookmarkStart w:id="406" w:name="OLE_LINK300"/>
      <w:bookmarkStart w:id="407" w:name="OLE_LINK301"/>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22</w:t>
      </w:r>
      <w:r>
        <w:rPr>
          <w:rFonts w:ascii="Georgia" w:hAnsi="Georgia"/>
          <w:color w:val="000000"/>
          <w:kern w:val="0"/>
          <w:szCs w:val="21"/>
        </w:rPr>
        <w:t>-</w:t>
      </w:r>
      <w:r w:rsidRPr="00AF3A20">
        <w:t xml:space="preserve"> </w:t>
      </w:r>
      <w:r w:rsidRPr="00AF3A20">
        <w:rPr>
          <w:rFonts w:ascii="Georgia" w:hAnsi="Georgia"/>
          <w:color w:val="000000"/>
          <w:kern w:val="0"/>
          <w:szCs w:val="21"/>
        </w:rPr>
        <w:t>Spartina</w:t>
      </w:r>
      <w:r>
        <w:rPr>
          <w:rFonts w:ascii="Georgia" w:hAnsi="Georgia" w:hint="eastAsia"/>
          <w:color w:val="000000"/>
          <w:kern w:val="0"/>
          <w:szCs w:val="21"/>
        </w:rPr>
        <w:t>】</w:t>
      </w:r>
      <w:bookmarkEnd w:id="406"/>
      <w:bookmarkEnd w:id="407"/>
    </w:p>
    <w:p w:rsidR="00AF3A20" w:rsidRDefault="00AF3A20" w:rsidP="00AF3A20">
      <w:pPr>
        <w:widowControl/>
        <w:ind w:firstLineChars="0" w:firstLine="420"/>
        <w:rPr>
          <w:rFonts w:ascii="Georgia" w:hAnsi="Georgia" w:cs="宋体"/>
          <w:kern w:val="0"/>
          <w:szCs w:val="21"/>
        </w:rPr>
      </w:pPr>
    </w:p>
    <w:p w:rsidR="00AF3A20" w:rsidRDefault="00AF3A20" w:rsidP="00AF3A20">
      <w:pPr>
        <w:ind w:firstLineChars="95"/>
        <w:rPr>
          <w:b/>
          <w:color w:val="000000"/>
          <w:kern w:val="0"/>
          <w:szCs w:val="21"/>
        </w:rPr>
      </w:pPr>
    </w:p>
    <w:p w:rsidR="00AF3A20" w:rsidRDefault="00AF3A20" w:rsidP="00AF3A20">
      <w:pPr>
        <w:widowControl/>
        <w:ind w:left="420" w:firstLineChars="0" w:firstLine="0"/>
        <w:rPr>
          <w:rFonts w:ascii="Georgia" w:hAnsi="Georgia" w:cs="宋体"/>
          <w:kern w:val="0"/>
          <w:szCs w:val="21"/>
        </w:rPr>
      </w:pPr>
      <w:bookmarkStart w:id="408" w:name="OLE_LINK840"/>
      <w:r>
        <w:rPr>
          <w:rFonts w:ascii="Georgia" w:hAnsi="Georgia" w:cs="宋体"/>
          <w:kern w:val="0"/>
          <w:szCs w:val="21"/>
        </w:rPr>
        <w:t xml:space="preserve">10.The word </w:t>
      </w:r>
      <w:r>
        <w:rPr>
          <w:rFonts w:ascii="Georgia" w:hAnsi="Georgia" w:cs="宋体"/>
          <w:kern w:val="0"/>
          <w:szCs w:val="21"/>
          <w:highlight w:val="darkGray"/>
          <w:u w:val="single"/>
        </w:rPr>
        <w:t>"modifies</w:t>
      </w:r>
      <w:r>
        <w:rPr>
          <w:rFonts w:ascii="Georgia" w:hAnsi="Georgia" w:cs="宋体"/>
          <w:kern w:val="0"/>
          <w:szCs w:val="21"/>
        </w:rPr>
        <w:t>" in the passage is closest in meaning to</w:t>
      </w:r>
      <w:r>
        <w:rPr>
          <w:rFonts w:ascii="Georgia" w:hAnsi="Georgia" w:cs="宋体"/>
          <w:vanish/>
          <w:color w:val="0000FF"/>
          <w:kern w:val="0"/>
          <w:sz w:val="24"/>
          <w:szCs w:val="24"/>
        </w:rPr>
        <w:t xml:space="preserve"> (2)</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creates</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changes</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grows on</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breaks down</w:t>
      </w:r>
      <w:bookmarkEnd w:id="408"/>
    </w:p>
    <w:p w:rsidR="00AF3A20" w:rsidRDefault="00AF3A20" w:rsidP="00AF3A20">
      <w:pPr>
        <w:ind w:firstLineChars="95"/>
        <w:rPr>
          <w:b/>
          <w:color w:val="000000"/>
          <w:kern w:val="0"/>
          <w:szCs w:val="21"/>
        </w:rPr>
      </w:pPr>
    </w:p>
    <w:p w:rsidR="00AF3A20" w:rsidRDefault="00AF3A20" w:rsidP="00AF3A20">
      <w:pPr>
        <w:widowControl/>
        <w:ind w:firstLineChars="0" w:firstLine="420"/>
        <w:jc w:val="left"/>
        <w:rPr>
          <w:rFonts w:ascii="Georgia" w:hAnsi="Georgia" w:cs="宋体"/>
          <w:kern w:val="0"/>
          <w:szCs w:val="21"/>
        </w:rPr>
      </w:pPr>
      <w:r>
        <w:rPr>
          <w:rFonts w:ascii="Georgia" w:hAnsi="Georgia" w:cs="宋体"/>
          <w:kern w:val="0"/>
          <w:szCs w:val="21"/>
        </w:rPr>
        <w:t xml:space="preserve">Paragraph 6: </w:t>
      </w:r>
      <w:r>
        <w:rPr>
          <w:rFonts w:ascii="Georgia" w:hAnsi="Georgia" w:cs="宋体"/>
          <w:kern w:val="0"/>
          <w:szCs w:val="21"/>
          <w:highlight w:val="lightGray"/>
          <w:u w:val="single"/>
        </w:rPr>
        <w:t>Efforts</w:t>
      </w:r>
      <w:r>
        <w:rPr>
          <w:rFonts w:ascii="Georgia" w:hAnsi="Georgia" w:cs="宋体"/>
          <w:kern w:val="0"/>
          <w:szCs w:val="21"/>
        </w:rPr>
        <w:t xml:space="preserve"> to control </w:t>
      </w:r>
      <w:r>
        <w:rPr>
          <w:rFonts w:ascii="Georgia" w:hAnsi="Georgia" w:cs="宋体"/>
          <w:iCs/>
          <w:kern w:val="0"/>
          <w:szCs w:val="21"/>
        </w:rPr>
        <w:t>Spartina</w:t>
      </w:r>
      <w:r>
        <w:rPr>
          <w:rFonts w:ascii="Georgia" w:hAnsi="Georgia" w:cs="宋体"/>
          <w:kern w:val="0"/>
          <w:szCs w:val="21"/>
        </w:rPr>
        <w:t xml:space="preserve"> outside its natural environment have included burning, flooding, shading plants with black canvas or plastic, smothering the plants with dredged materials or clay, applying herbicide, and mowing repeatedly. Little success has been reported in New Zealand and England; Washington State’s management program has tried many of these methods and is presently </w:t>
      </w:r>
      <w:r>
        <w:rPr>
          <w:rFonts w:ascii="Georgia" w:hAnsi="Georgia" w:cs="宋体"/>
          <w:kern w:val="0"/>
          <w:szCs w:val="21"/>
        </w:rPr>
        <w:lastRenderedPageBreak/>
        <w:t xml:space="preserve">using the herbicide glyphosphate to control its spread. Work has begun to determine the feasibility of using insects as biological controls, but effective biological controls are considered years away. Even with a massive effort, it is doubtful that complete eradication of </w:t>
      </w:r>
      <w:r>
        <w:rPr>
          <w:rFonts w:ascii="Georgia" w:hAnsi="Georgia" w:cs="宋体"/>
          <w:iCs/>
          <w:kern w:val="0"/>
          <w:szCs w:val="21"/>
        </w:rPr>
        <w:t>Spartina</w:t>
      </w:r>
      <w:r>
        <w:rPr>
          <w:rFonts w:ascii="Georgia" w:hAnsi="Georgia" w:cs="宋体"/>
          <w:kern w:val="0"/>
          <w:szCs w:val="21"/>
        </w:rPr>
        <w:t xml:space="preserve"> from nonnative habitats is possible, for it has become an integral part of these shorelines and estuaries during the last 100 to 200 years.</w:t>
      </w:r>
      <w:r>
        <w:rPr>
          <w:rFonts w:ascii="Georgia" w:hAnsi="Georgia" w:cs="宋体" w:hint="eastAsia"/>
          <w:kern w:val="0"/>
          <w:szCs w:val="21"/>
        </w:rPr>
        <w:t xml:space="preserve"> </w:t>
      </w:r>
      <w:bookmarkStart w:id="409" w:name="OLE_LINK302"/>
      <w:bookmarkStart w:id="410" w:name="OLE_LINK303"/>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22</w:t>
      </w:r>
      <w:r>
        <w:rPr>
          <w:rFonts w:ascii="Georgia" w:hAnsi="Georgia"/>
          <w:color w:val="000000"/>
          <w:kern w:val="0"/>
          <w:szCs w:val="21"/>
        </w:rPr>
        <w:t>-</w:t>
      </w:r>
      <w:r w:rsidRPr="00AF3A20">
        <w:t xml:space="preserve"> </w:t>
      </w:r>
      <w:r w:rsidRPr="00AF3A20">
        <w:rPr>
          <w:rFonts w:ascii="Georgia" w:hAnsi="Georgia"/>
          <w:color w:val="000000"/>
          <w:kern w:val="0"/>
          <w:szCs w:val="21"/>
        </w:rPr>
        <w:t>Spartina</w:t>
      </w:r>
      <w:r>
        <w:rPr>
          <w:rFonts w:ascii="Georgia" w:hAnsi="Georgia" w:hint="eastAsia"/>
          <w:color w:val="000000"/>
          <w:kern w:val="0"/>
          <w:szCs w:val="21"/>
        </w:rPr>
        <w:t>】</w:t>
      </w:r>
      <w:bookmarkEnd w:id="409"/>
      <w:bookmarkEnd w:id="410"/>
    </w:p>
    <w:p w:rsidR="00AF3A20" w:rsidRDefault="00AF3A20" w:rsidP="00AF3A20">
      <w:pPr>
        <w:widowControl/>
        <w:ind w:firstLineChars="0" w:firstLine="420"/>
        <w:rPr>
          <w:rFonts w:ascii="Georgia" w:hAnsi="Georgia" w:cs="宋体"/>
          <w:kern w:val="0"/>
          <w:szCs w:val="21"/>
        </w:rPr>
      </w:pPr>
    </w:p>
    <w:p w:rsidR="00AF3A20" w:rsidRDefault="00AF3A20" w:rsidP="00AF3A20">
      <w:pPr>
        <w:widowControl/>
        <w:ind w:firstLineChars="0" w:firstLine="420"/>
        <w:rPr>
          <w:rFonts w:ascii="Georgia" w:hAnsi="Georgia" w:cs="宋体"/>
          <w:kern w:val="0"/>
          <w:szCs w:val="21"/>
        </w:rPr>
      </w:pPr>
      <w:r>
        <w:rPr>
          <w:rFonts w:ascii="Georgia" w:hAnsi="Georgia" w:cs="宋体"/>
          <w:kern w:val="0"/>
          <w:szCs w:val="21"/>
        </w:rPr>
        <w:t>12.The word "</w:t>
      </w:r>
      <w:r>
        <w:rPr>
          <w:rFonts w:ascii="Georgia" w:hAnsi="Georgia" w:cs="宋体"/>
          <w:kern w:val="0"/>
          <w:szCs w:val="21"/>
          <w:highlight w:val="lightGray"/>
          <w:u w:val="single"/>
        </w:rPr>
        <w:t>Efforts</w:t>
      </w:r>
      <w:r>
        <w:rPr>
          <w:rFonts w:ascii="Georgia" w:hAnsi="Georgia" w:cs="宋体"/>
          <w:kern w:val="0"/>
          <w:szCs w:val="21"/>
        </w:rPr>
        <w:t>" in the passage is closest in meaning to</w:t>
      </w:r>
      <w:r>
        <w:rPr>
          <w:rFonts w:ascii="Georgia" w:hAnsi="Georgia" w:cs="宋体"/>
          <w:vanish/>
          <w:color w:val="0000FF"/>
          <w:kern w:val="0"/>
          <w:sz w:val="24"/>
          <w:szCs w:val="24"/>
        </w:rPr>
        <w:t xml:space="preserve"> (3)</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Laws</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Suggestions</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Attempts</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Failures</w:t>
      </w:r>
    </w:p>
    <w:p w:rsidR="00AF3A20" w:rsidRDefault="00AF3A20" w:rsidP="00AF3A20">
      <w:pPr>
        <w:ind w:firstLineChars="95"/>
        <w:rPr>
          <w:b/>
          <w:color w:val="000000"/>
          <w:kern w:val="0"/>
          <w:szCs w:val="21"/>
        </w:rPr>
      </w:pPr>
    </w:p>
    <w:p w:rsidR="00AF3A20" w:rsidRDefault="00AF3A20" w:rsidP="00AF3A20">
      <w:pPr>
        <w:ind w:firstLine="420"/>
        <w:rPr>
          <w:rFonts w:ascii="Georgia" w:hAnsi="Georgia"/>
          <w:color w:val="000000"/>
          <w:szCs w:val="21"/>
        </w:rPr>
      </w:pPr>
      <w:r>
        <w:rPr>
          <w:rFonts w:ascii="Georgia" w:hAnsi="Georgia"/>
          <w:color w:val="000000"/>
          <w:szCs w:val="21"/>
        </w:rPr>
        <w:t xml:space="preserve">Paragraph 4: The two processes produced very different results. The daguerreotype was a unique image that reproduced what was in front of the camera lens in minute, unselective detail and could not be </w:t>
      </w:r>
      <w:r>
        <w:rPr>
          <w:rFonts w:ascii="Georgia" w:hAnsi="Georgia"/>
          <w:color w:val="000000"/>
          <w:szCs w:val="21"/>
          <w:highlight w:val="lightGray"/>
          <w:u w:val="single"/>
        </w:rPr>
        <w:t>duplicated</w:t>
      </w:r>
      <w:r>
        <w:rPr>
          <w:rFonts w:ascii="Georgia" w:hAnsi="Georgia"/>
          <w:color w:val="000000"/>
          <w:szCs w:val="21"/>
        </w:rPr>
        <w:t xml:space="preserve">. The calotype could be made in series, and was thus the equivalent of an etching or an engraving. </w:t>
      </w:r>
      <w:r>
        <w:rPr>
          <w:rFonts w:ascii="Georgia" w:hAnsi="Georgia"/>
          <w:color w:val="000000"/>
          <w:szCs w:val="21"/>
          <w:highlight w:val="lightGray"/>
          <w:u w:val="single"/>
        </w:rPr>
        <w:t>Its general effect</w:t>
      </w:r>
      <w:r>
        <w:rPr>
          <w:rFonts w:ascii="Georgia" w:hAnsi="Georgia"/>
          <w:color w:val="000000"/>
          <w:szCs w:val="21"/>
        </w:rPr>
        <w:t xml:space="preserve"> was soft edged and tonal.</w:t>
      </w:r>
      <w:r>
        <w:rPr>
          <w:rFonts w:ascii="Georgia" w:hAnsi="Georgia" w:hint="eastAsia"/>
          <w:color w:val="000000"/>
          <w:szCs w:val="21"/>
        </w:rPr>
        <w:t xml:space="preserve"> </w:t>
      </w:r>
      <w:bookmarkStart w:id="411" w:name="OLE_LINK304"/>
      <w:bookmarkStart w:id="412" w:name="OLE_LINK305"/>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22</w:t>
      </w:r>
      <w:r>
        <w:rPr>
          <w:rFonts w:ascii="Georgia" w:hAnsi="Georgia"/>
          <w:color w:val="000000"/>
          <w:kern w:val="0"/>
          <w:szCs w:val="21"/>
        </w:rPr>
        <w:t>-</w:t>
      </w:r>
      <w:r w:rsidRPr="00AF3A20">
        <w:t xml:space="preserve"> </w:t>
      </w:r>
      <w:r w:rsidRPr="00AF3A20">
        <w:rPr>
          <w:rFonts w:ascii="Georgia" w:hAnsi="Georgia"/>
          <w:color w:val="000000"/>
          <w:kern w:val="0"/>
          <w:szCs w:val="21"/>
        </w:rPr>
        <w:t>The Birth of Photography</w:t>
      </w:r>
      <w:r>
        <w:rPr>
          <w:rFonts w:ascii="Georgia" w:hAnsi="Georgia" w:hint="eastAsia"/>
          <w:color w:val="000000"/>
          <w:kern w:val="0"/>
          <w:szCs w:val="21"/>
        </w:rPr>
        <w:t>】</w:t>
      </w:r>
      <w:bookmarkEnd w:id="411"/>
      <w:bookmarkEnd w:id="412"/>
    </w:p>
    <w:p w:rsidR="00AF3A20" w:rsidRDefault="00AF3A20" w:rsidP="00AF3A20">
      <w:pPr>
        <w:widowControl/>
        <w:ind w:firstLineChars="0" w:firstLine="0"/>
        <w:rPr>
          <w:rFonts w:ascii="Georgia" w:hAnsi="Georgia" w:cs="宋体"/>
          <w:kern w:val="0"/>
          <w:szCs w:val="21"/>
        </w:rPr>
      </w:pPr>
    </w:p>
    <w:p w:rsidR="00AF3A20" w:rsidRDefault="00AF3A20" w:rsidP="00AF3A20">
      <w:pPr>
        <w:widowControl/>
        <w:ind w:left="425" w:firstLineChars="0" w:firstLine="0"/>
        <w:rPr>
          <w:rFonts w:ascii="Georgia" w:hAnsi="Georgia"/>
          <w:color w:val="000000"/>
          <w:szCs w:val="21"/>
        </w:rPr>
      </w:pPr>
      <w:r>
        <w:rPr>
          <w:rFonts w:ascii="Georgia" w:hAnsi="Georgia"/>
          <w:color w:val="000000"/>
          <w:szCs w:val="21"/>
        </w:rPr>
        <w:t>3.</w:t>
      </w:r>
      <w:r>
        <w:rPr>
          <w:rFonts w:ascii="Georgia" w:eastAsia="Arial" w:hAnsi="Georgia"/>
          <w:color w:val="000000"/>
          <w:szCs w:val="21"/>
        </w:rPr>
        <w:t>The word "</w:t>
      </w:r>
      <w:r>
        <w:rPr>
          <w:rFonts w:ascii="Georgia" w:eastAsia="Arial" w:hAnsi="Georgia"/>
          <w:color w:val="000000"/>
          <w:szCs w:val="21"/>
          <w:highlight w:val="lightGray"/>
          <w:u w:val="single"/>
        </w:rPr>
        <w:t>duplicated</w:t>
      </w:r>
      <w:r>
        <w:rPr>
          <w:rFonts w:ascii="Georgia" w:eastAsia="Arial" w:hAnsi="Georgia"/>
          <w:color w:val="000000"/>
          <w:szCs w:val="21"/>
        </w:rPr>
        <w:t>" in the passage is closest in meaning to</w:t>
      </w:r>
      <w:r>
        <w:rPr>
          <w:rFonts w:ascii="Georgia" w:hAnsi="Georgia"/>
          <w:color w:val="000000"/>
          <w:szCs w:val="21"/>
        </w:rPr>
        <w:t xml:space="preserve"> </w:t>
      </w:r>
      <w:r>
        <w:rPr>
          <w:rFonts w:ascii="Georgia" w:hAnsi="Georgia" w:cs="宋体"/>
          <w:vanish/>
          <w:color w:val="0000FF"/>
          <w:kern w:val="0"/>
          <w:sz w:val="24"/>
          <w:szCs w:val="21"/>
        </w:rPr>
        <w:t>(</w:t>
      </w:r>
      <w:r w:rsidR="00B07A25">
        <w:rPr>
          <w:rFonts w:ascii="Georgia" w:hAnsi="Georgia" w:cs="宋体" w:hint="eastAsia"/>
          <w:vanish/>
          <w:color w:val="0000FF"/>
          <w:kern w:val="0"/>
          <w:sz w:val="24"/>
          <w:szCs w:val="21"/>
        </w:rPr>
        <w:t>1</w:t>
      </w:r>
      <w:r>
        <w:rPr>
          <w:rFonts w:ascii="Georgia" w:hAnsi="Georgia" w:cs="宋体"/>
          <w:vanish/>
          <w:color w:val="0000FF"/>
          <w:kern w:val="0"/>
          <w:sz w:val="24"/>
          <w:szCs w:val="21"/>
        </w:rPr>
        <w:t>)</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copied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replaced</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handled</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clarified</w:t>
      </w:r>
    </w:p>
    <w:p w:rsidR="00AF3A20" w:rsidRDefault="00AF3A20" w:rsidP="00AF3A20">
      <w:pPr>
        <w:ind w:firstLineChars="95"/>
        <w:rPr>
          <w:b/>
          <w:color w:val="000000"/>
          <w:kern w:val="0"/>
          <w:szCs w:val="21"/>
        </w:rPr>
      </w:pPr>
    </w:p>
    <w:p w:rsidR="00AF3A20" w:rsidRDefault="00AF3A20" w:rsidP="00AF3A20">
      <w:pPr>
        <w:ind w:firstLine="420"/>
        <w:rPr>
          <w:rFonts w:ascii="Georgia" w:hAnsi="Georgia"/>
          <w:color w:val="000000"/>
          <w:szCs w:val="21"/>
        </w:rPr>
      </w:pPr>
      <w:r>
        <w:rPr>
          <w:rFonts w:ascii="Georgia" w:hAnsi="Georgia"/>
          <w:color w:val="000000"/>
          <w:szCs w:val="21"/>
        </w:rPr>
        <w:t xml:space="preserve">Paragraph 5: One of the things that most impressed the original audience for photography was the idea of authenticity. Nature now seemed able to speak for itself, with a minimum of interference. The title Talbot chose for his book, </w:t>
      </w:r>
      <w:r>
        <w:rPr>
          <w:rFonts w:ascii="Georgia" w:hAnsi="Georgia"/>
          <w:i/>
          <w:color w:val="000000"/>
          <w:szCs w:val="21"/>
        </w:rPr>
        <w:t xml:space="preserve">The Pencil of Nature </w:t>
      </w:r>
      <w:r>
        <w:rPr>
          <w:rFonts w:ascii="Georgia" w:hAnsi="Georgia"/>
          <w:color w:val="000000"/>
          <w:szCs w:val="21"/>
        </w:rPr>
        <w:t>(the first part of which was published in 1844), reflected this feeling. Artists were fascinated by photography because it offered a way of examining the world in much greater detail. They were also afraid of it, because it seemed likely to make their own efforts unnecessary.</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22</w:t>
      </w:r>
      <w:r>
        <w:rPr>
          <w:rFonts w:ascii="Georgia" w:hAnsi="Georgia"/>
          <w:color w:val="000000"/>
          <w:kern w:val="0"/>
          <w:szCs w:val="21"/>
        </w:rPr>
        <w:t>-</w:t>
      </w:r>
      <w:r w:rsidRPr="00AF3A20">
        <w:t xml:space="preserve"> </w:t>
      </w:r>
      <w:r w:rsidRPr="00AF3A20">
        <w:rPr>
          <w:rFonts w:ascii="Georgia" w:hAnsi="Georgia"/>
          <w:color w:val="000000"/>
          <w:kern w:val="0"/>
          <w:szCs w:val="21"/>
        </w:rPr>
        <w:t>The Birth of Photography</w:t>
      </w:r>
      <w:r>
        <w:rPr>
          <w:rFonts w:ascii="Georgia" w:hAnsi="Georgia" w:hint="eastAsia"/>
          <w:color w:val="000000"/>
          <w:kern w:val="0"/>
          <w:szCs w:val="21"/>
        </w:rPr>
        <w:t>】</w:t>
      </w:r>
    </w:p>
    <w:p w:rsidR="00AF3A20" w:rsidRDefault="00AF3A20" w:rsidP="00AF3A20">
      <w:pPr>
        <w:widowControl/>
        <w:ind w:firstLineChars="0" w:firstLine="0"/>
        <w:rPr>
          <w:rFonts w:ascii="Georgia" w:hAnsi="Georgia" w:cs="宋体"/>
          <w:kern w:val="0"/>
          <w:szCs w:val="21"/>
        </w:rPr>
      </w:pPr>
    </w:p>
    <w:p w:rsidR="00AF3A20" w:rsidRDefault="00AF3A20" w:rsidP="00AF3A20">
      <w:pPr>
        <w:widowControl/>
        <w:ind w:left="425" w:firstLineChars="0" w:firstLine="0"/>
        <w:rPr>
          <w:rFonts w:ascii="Georgia" w:hAnsi="Georgia"/>
          <w:color w:val="000000"/>
          <w:szCs w:val="21"/>
        </w:rPr>
      </w:pPr>
      <w:r>
        <w:rPr>
          <w:rFonts w:ascii="Georgia" w:hAnsi="Georgia"/>
          <w:color w:val="000000"/>
          <w:szCs w:val="21"/>
        </w:rPr>
        <w:t>5.</w:t>
      </w:r>
      <w:r>
        <w:rPr>
          <w:rFonts w:ascii="Georgia" w:eastAsia="Arial" w:hAnsi="Georgia"/>
          <w:color w:val="000000"/>
          <w:szCs w:val="21"/>
        </w:rPr>
        <w:t>The word "</w:t>
      </w:r>
      <w:r>
        <w:rPr>
          <w:rFonts w:ascii="Georgia" w:eastAsia="Arial" w:hAnsi="Georgia"/>
          <w:color w:val="000000"/>
          <w:szCs w:val="21"/>
          <w:highlight w:val="lightGray"/>
          <w:u w:val="single"/>
        </w:rPr>
        <w:t>authenticity</w:t>
      </w:r>
      <w:r>
        <w:rPr>
          <w:rFonts w:ascii="Georgia" w:eastAsia="Arial" w:hAnsi="Georgia"/>
          <w:color w:val="000000"/>
          <w:szCs w:val="21"/>
        </w:rPr>
        <w:t>" in the passage is closest in meaning to</w:t>
      </w:r>
      <w:r>
        <w:rPr>
          <w:rFonts w:ascii="Georgia" w:hAnsi="Georgia"/>
          <w:color w:val="000000"/>
          <w:szCs w:val="21"/>
        </w:rPr>
        <w:t xml:space="preserve"> </w:t>
      </w:r>
      <w:r>
        <w:rPr>
          <w:rFonts w:ascii="Georgia" w:hAnsi="Georgia" w:cs="宋体"/>
          <w:vanish/>
          <w:color w:val="0000FF"/>
          <w:kern w:val="0"/>
          <w:sz w:val="24"/>
          <w:szCs w:val="21"/>
        </w:rPr>
        <w:t>(3)</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improvement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practicality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genuineness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repetition</w:t>
      </w:r>
    </w:p>
    <w:p w:rsidR="00AF3A20" w:rsidRDefault="00AF3A20" w:rsidP="00AF3A20">
      <w:pPr>
        <w:ind w:firstLineChars="95"/>
        <w:rPr>
          <w:b/>
          <w:color w:val="000000"/>
          <w:kern w:val="0"/>
          <w:szCs w:val="21"/>
        </w:rPr>
      </w:pPr>
    </w:p>
    <w:p w:rsidR="00AF3A20" w:rsidRDefault="00AF3A20" w:rsidP="00AF3A20">
      <w:pPr>
        <w:ind w:firstLineChars="0" w:firstLine="420"/>
        <w:rPr>
          <w:rFonts w:ascii="Georgia" w:hAnsi="Georgia"/>
          <w:color w:val="000000"/>
          <w:szCs w:val="21"/>
        </w:rPr>
      </w:pPr>
      <w:r>
        <w:rPr>
          <w:rFonts w:ascii="Georgia" w:hAnsi="Georgia"/>
          <w:color w:val="000000"/>
          <w:szCs w:val="21"/>
        </w:rPr>
        <w:t xml:space="preserve">Paragraph 7: In the long term, photography's impact on the visual arts was far from simple. </w:t>
      </w:r>
      <w:r>
        <w:rPr>
          <w:rFonts w:ascii="Georgia" w:hAnsi="Georgia"/>
          <w:color w:val="000000"/>
          <w:szCs w:val="21"/>
          <w:highlight w:val="lightGray"/>
          <w:u w:val="single"/>
        </w:rPr>
        <w:t>Because the medium was so prolific, in the sense that it was possible to produce a multitude of images very cheaply, it was soon treated as the poor relation of fine art, rather than its destined successor.</w:t>
      </w:r>
      <w:r>
        <w:rPr>
          <w:rFonts w:ascii="Georgia" w:hAnsi="Georgia"/>
          <w:color w:val="000000"/>
          <w:szCs w:val="21"/>
        </w:rPr>
        <w:t xml:space="preserve"> Even those artists who were most dependent on photography became </w:t>
      </w:r>
      <w:r>
        <w:rPr>
          <w:rFonts w:ascii="Georgia" w:hAnsi="Georgia"/>
          <w:color w:val="000000"/>
          <w:szCs w:val="21"/>
          <w:highlight w:val="lightGray"/>
          <w:u w:val="single"/>
        </w:rPr>
        <w:t>reluctant</w:t>
      </w:r>
      <w:r>
        <w:rPr>
          <w:rFonts w:ascii="Georgia" w:hAnsi="Georgia"/>
          <w:color w:val="000000"/>
          <w:szCs w:val="21"/>
        </w:rPr>
        <w:t xml:space="preserve"> to admit that they made use of it, in case this compromised their professional standing.</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22</w:t>
      </w:r>
      <w:r>
        <w:rPr>
          <w:rFonts w:ascii="Georgia" w:hAnsi="Georgia"/>
          <w:color w:val="000000"/>
          <w:kern w:val="0"/>
          <w:szCs w:val="21"/>
        </w:rPr>
        <w:t>-</w:t>
      </w:r>
      <w:r w:rsidRPr="00AF3A20">
        <w:t xml:space="preserve"> </w:t>
      </w:r>
      <w:r w:rsidRPr="00AF3A20">
        <w:rPr>
          <w:rFonts w:ascii="Georgia" w:hAnsi="Georgia"/>
          <w:color w:val="000000"/>
          <w:kern w:val="0"/>
          <w:szCs w:val="21"/>
        </w:rPr>
        <w:t>The Birth of Photography</w:t>
      </w:r>
      <w:r>
        <w:rPr>
          <w:rFonts w:ascii="Georgia" w:hAnsi="Georgia" w:hint="eastAsia"/>
          <w:color w:val="000000"/>
          <w:kern w:val="0"/>
          <w:szCs w:val="21"/>
        </w:rPr>
        <w:t>】</w:t>
      </w:r>
    </w:p>
    <w:p w:rsidR="00AF3A20" w:rsidRDefault="00AF3A20" w:rsidP="00AF3A20">
      <w:pPr>
        <w:widowControl/>
        <w:ind w:firstLineChars="0" w:firstLine="0"/>
        <w:rPr>
          <w:rFonts w:ascii="Georgia" w:hAnsi="Georgia" w:cs="宋体"/>
          <w:kern w:val="0"/>
          <w:szCs w:val="21"/>
        </w:rPr>
      </w:pPr>
    </w:p>
    <w:p w:rsidR="00AF3A20" w:rsidRDefault="00AF3A20" w:rsidP="00AF3A20">
      <w:pPr>
        <w:widowControl/>
        <w:ind w:left="425" w:firstLineChars="0" w:firstLine="0"/>
        <w:rPr>
          <w:rFonts w:ascii="Georgia" w:hAnsi="Georgia"/>
          <w:color w:val="000000"/>
          <w:szCs w:val="21"/>
        </w:rPr>
      </w:pPr>
      <w:r>
        <w:rPr>
          <w:rFonts w:ascii="Georgia" w:hAnsi="Georgia"/>
          <w:color w:val="000000"/>
          <w:szCs w:val="21"/>
        </w:rPr>
        <w:t>7.</w:t>
      </w:r>
      <w:r>
        <w:rPr>
          <w:rFonts w:ascii="Georgia" w:eastAsia="Arial" w:hAnsi="Georgia"/>
          <w:color w:val="000000"/>
          <w:szCs w:val="21"/>
        </w:rPr>
        <w:t>The word "</w:t>
      </w:r>
      <w:r>
        <w:rPr>
          <w:rFonts w:ascii="Georgia" w:eastAsia="Arial" w:hAnsi="Georgia"/>
          <w:color w:val="000000"/>
          <w:szCs w:val="21"/>
          <w:highlight w:val="lightGray"/>
          <w:u w:val="single"/>
        </w:rPr>
        <w:t>reluctant</w:t>
      </w:r>
      <w:r>
        <w:rPr>
          <w:rFonts w:ascii="Georgia" w:eastAsia="Arial" w:hAnsi="Georgia"/>
          <w:color w:val="000000"/>
          <w:szCs w:val="21"/>
        </w:rPr>
        <w:t>" in the passage is closest in meaning to</w:t>
      </w:r>
      <w:r>
        <w:rPr>
          <w:rFonts w:ascii="Georgia" w:hAnsi="Georgia"/>
          <w:color w:val="000000"/>
          <w:szCs w:val="21"/>
        </w:rPr>
        <w:t xml:space="preserve"> </w:t>
      </w:r>
      <w:r>
        <w:rPr>
          <w:rFonts w:ascii="Georgia" w:hAnsi="Georgia" w:cs="宋体"/>
          <w:vanish/>
          <w:color w:val="0000FF"/>
          <w:kern w:val="0"/>
          <w:sz w:val="24"/>
          <w:szCs w:val="21"/>
        </w:rPr>
        <w:t>(4)</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unable</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lastRenderedPageBreak/>
        <w:t xml:space="preserve"> embarrassed</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unlikely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unwilling</w:t>
      </w:r>
    </w:p>
    <w:p w:rsidR="00AF3A20" w:rsidRDefault="00AF3A20" w:rsidP="00AF3A20">
      <w:pPr>
        <w:widowControl/>
        <w:ind w:firstLineChars="0" w:firstLine="0"/>
        <w:rPr>
          <w:rFonts w:ascii="Georgia" w:hAnsi="Georgia" w:cs="宋体"/>
          <w:kern w:val="0"/>
          <w:szCs w:val="21"/>
        </w:rPr>
      </w:pPr>
    </w:p>
    <w:p w:rsidR="00AF3A20" w:rsidRPr="00AF3A20" w:rsidRDefault="00AF3A20" w:rsidP="00AF3A20">
      <w:pPr>
        <w:widowControl/>
        <w:ind w:firstLine="420"/>
        <w:rPr>
          <w:rFonts w:ascii="Georgia" w:eastAsiaTheme="minorEastAsia" w:hAnsi="Georgia"/>
          <w:color w:val="000000"/>
          <w:szCs w:val="21"/>
        </w:rPr>
      </w:pPr>
      <w:r>
        <w:rPr>
          <w:rFonts w:ascii="Georgia" w:hAnsi="Georgia"/>
          <w:color w:val="000000"/>
          <w:szCs w:val="21"/>
        </w:rPr>
        <w:t>Paragraph 8: The rapid technical development of photography</w:t>
      </w:r>
      <w:r>
        <w:rPr>
          <w:rFonts w:ascii="Georgia" w:eastAsia="Arial" w:hAnsi="Georgia"/>
          <w:color w:val="000000"/>
          <w:szCs w:val="21"/>
        </w:rPr>
        <w:t xml:space="preserve">—the introduction of lighter and simpler equipment, and of new emulsions that coated photographic plates, film, and paper and enabled images to be made at much faster speeds—had some </w:t>
      </w:r>
      <w:r>
        <w:rPr>
          <w:rFonts w:ascii="Georgia" w:eastAsia="Arial" w:hAnsi="Georgia"/>
          <w:color w:val="000000"/>
          <w:szCs w:val="21"/>
          <w:highlight w:val="lightGray"/>
          <w:u w:val="single"/>
        </w:rPr>
        <w:t>unanticipated</w:t>
      </w:r>
      <w:r>
        <w:rPr>
          <w:rFonts w:ascii="Georgia" w:eastAsia="Arial" w:hAnsi="Georgia"/>
          <w:color w:val="000000"/>
          <w:szCs w:val="21"/>
        </w:rPr>
        <w:t xml:space="preserve"> consequences. Scientific experiments made by photographers such as Eadweard Muybridge (1830-1904) and Etienne-Jules Marey (1830-1904) demonstrated that the movements of both humans and animals differed widely from the way they had been traditionally represented in art. Artists, often reluctantly, were forced to accept the evidence provided by the camera. The new candid photography—unposed pictures that were made when the subjects were unaware that their pictures were being taken—confirmed these scientific results, and at the same time, thanks to the radical cropping (trimming) of images that the camera often imposed, suggested new compositional formats. The </w:t>
      </w:r>
      <w:r>
        <w:rPr>
          <w:rFonts w:ascii="Georgia" w:eastAsia="Arial" w:hAnsi="Georgia"/>
          <w:color w:val="000000"/>
          <w:szCs w:val="21"/>
          <w:highlight w:val="lightGray"/>
          <w:u w:val="single"/>
        </w:rPr>
        <w:t>accidental</w:t>
      </w:r>
      <w:r>
        <w:rPr>
          <w:rFonts w:ascii="Georgia" w:eastAsia="Arial" w:hAnsi="Georgia"/>
          <w:color w:val="000000"/>
          <w:szCs w:val="21"/>
        </w:rPr>
        <w:t xml:space="preserve"> effects obtained by candid photographers were soon being copied by artists such as the French painter Degas.</w:t>
      </w:r>
      <w:r>
        <w:rPr>
          <w:rFonts w:ascii="Georgia" w:eastAsiaTheme="minorEastAsia" w:hAnsi="Georgia" w:hint="eastAsia"/>
          <w:color w:val="000000"/>
          <w:szCs w:val="21"/>
        </w:rPr>
        <w:t xml:space="preserve"> </w:t>
      </w:r>
      <w:bookmarkStart w:id="413" w:name="OLE_LINK306"/>
      <w:bookmarkStart w:id="414" w:name="OLE_LINK307"/>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22</w:t>
      </w:r>
      <w:r>
        <w:rPr>
          <w:rFonts w:ascii="Georgia" w:hAnsi="Georgia"/>
          <w:color w:val="000000"/>
          <w:kern w:val="0"/>
          <w:szCs w:val="21"/>
        </w:rPr>
        <w:t>-</w:t>
      </w:r>
      <w:r w:rsidRPr="00AF3A20">
        <w:t xml:space="preserve"> </w:t>
      </w:r>
      <w:r w:rsidRPr="00AF3A20">
        <w:rPr>
          <w:rFonts w:ascii="Georgia" w:hAnsi="Georgia"/>
          <w:color w:val="000000"/>
          <w:kern w:val="0"/>
          <w:szCs w:val="21"/>
        </w:rPr>
        <w:t>The Birth of Photography</w:t>
      </w:r>
      <w:r>
        <w:rPr>
          <w:rFonts w:ascii="Georgia" w:hAnsi="Georgia" w:hint="eastAsia"/>
          <w:color w:val="000000"/>
          <w:kern w:val="0"/>
          <w:szCs w:val="21"/>
        </w:rPr>
        <w:t>】</w:t>
      </w:r>
      <w:bookmarkEnd w:id="413"/>
      <w:bookmarkEnd w:id="414"/>
    </w:p>
    <w:p w:rsidR="00AF3A20" w:rsidRDefault="00AF3A20" w:rsidP="00AF3A20">
      <w:pPr>
        <w:widowControl/>
        <w:ind w:firstLineChars="0" w:firstLine="0"/>
        <w:rPr>
          <w:rFonts w:ascii="Georgia" w:hAnsi="Georgia" w:cs="宋体"/>
          <w:kern w:val="0"/>
          <w:szCs w:val="21"/>
        </w:rPr>
      </w:pPr>
    </w:p>
    <w:p w:rsidR="00AF3A20" w:rsidRDefault="00AF3A20" w:rsidP="00AF3A20">
      <w:pPr>
        <w:widowControl/>
        <w:ind w:left="425" w:firstLineChars="0" w:firstLine="0"/>
        <w:rPr>
          <w:rFonts w:ascii="Georgia" w:hAnsi="Georgia"/>
          <w:color w:val="000000"/>
          <w:szCs w:val="21"/>
        </w:rPr>
      </w:pPr>
      <w:r>
        <w:rPr>
          <w:rFonts w:ascii="Georgia" w:hAnsi="Georgia"/>
          <w:color w:val="000000"/>
          <w:szCs w:val="21"/>
        </w:rPr>
        <w:t>9.</w:t>
      </w:r>
      <w:r>
        <w:rPr>
          <w:rFonts w:ascii="Georgia" w:eastAsia="Arial" w:hAnsi="Georgia"/>
          <w:color w:val="000000"/>
          <w:szCs w:val="21"/>
        </w:rPr>
        <w:t>The word "</w:t>
      </w:r>
      <w:r>
        <w:rPr>
          <w:rFonts w:ascii="Georgia" w:eastAsia="Arial" w:hAnsi="Georgia"/>
          <w:color w:val="000000"/>
          <w:szCs w:val="21"/>
          <w:highlight w:val="lightGray"/>
          <w:u w:val="single"/>
        </w:rPr>
        <w:t>unanticipated</w:t>
      </w:r>
      <w:r>
        <w:rPr>
          <w:rFonts w:ascii="Georgia" w:eastAsia="Arial" w:hAnsi="Georgia"/>
          <w:color w:val="000000"/>
          <w:szCs w:val="21"/>
        </w:rPr>
        <w:t>" in the passage is closest in meaning to</w:t>
      </w:r>
      <w:r>
        <w:rPr>
          <w:rFonts w:ascii="Georgia" w:hAnsi="Georgia" w:cs="宋体"/>
          <w:vanish/>
          <w:color w:val="0000FF"/>
          <w:kern w:val="0"/>
          <w:sz w:val="24"/>
          <w:szCs w:val="21"/>
        </w:rPr>
        <w:t>(2)</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indirect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not expected</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unquestionable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beneficial</w:t>
      </w:r>
    </w:p>
    <w:p w:rsidR="00AF3A20" w:rsidRDefault="00AF3A20" w:rsidP="00AF3A20">
      <w:pPr>
        <w:widowControl/>
        <w:ind w:firstLineChars="0" w:firstLine="0"/>
        <w:rPr>
          <w:rFonts w:ascii="Georgia" w:hAnsi="Georgia" w:cs="宋体"/>
          <w:kern w:val="0"/>
          <w:szCs w:val="21"/>
        </w:rPr>
      </w:pPr>
    </w:p>
    <w:p w:rsidR="00AF3A20" w:rsidRDefault="00AF3A20" w:rsidP="00AF3A20">
      <w:pPr>
        <w:widowControl/>
        <w:ind w:firstLine="420"/>
        <w:rPr>
          <w:rFonts w:ascii="Georgia" w:hAnsi="Georgia"/>
          <w:color w:val="000000"/>
          <w:szCs w:val="21"/>
        </w:rPr>
      </w:pPr>
      <w:r>
        <w:rPr>
          <w:rFonts w:ascii="Georgia" w:hAnsi="Georgia"/>
          <w:color w:val="000000"/>
          <w:szCs w:val="21"/>
        </w:rPr>
        <w:t>10.</w:t>
      </w:r>
      <w:r>
        <w:rPr>
          <w:rFonts w:ascii="Georgia" w:eastAsia="Arial" w:hAnsi="Georgia"/>
          <w:color w:val="000000"/>
          <w:szCs w:val="21"/>
        </w:rPr>
        <w:t>The word "</w:t>
      </w:r>
      <w:r>
        <w:rPr>
          <w:rFonts w:ascii="Georgia" w:eastAsia="Arial" w:hAnsi="Georgia"/>
          <w:color w:val="000000"/>
          <w:szCs w:val="21"/>
          <w:highlight w:val="lightGray"/>
          <w:u w:val="single"/>
        </w:rPr>
        <w:t>accidental</w:t>
      </w:r>
      <w:r>
        <w:rPr>
          <w:rFonts w:ascii="Georgia" w:eastAsia="Arial" w:hAnsi="Georgia"/>
          <w:color w:val="000000"/>
          <w:szCs w:val="21"/>
        </w:rPr>
        <w:t>" in the passage is closest in meaning to</w:t>
      </w:r>
      <w:r>
        <w:rPr>
          <w:rFonts w:ascii="Georgia" w:hAnsi="Georgia"/>
          <w:color w:val="000000"/>
          <w:szCs w:val="21"/>
        </w:rPr>
        <w:t xml:space="preserve"> </w:t>
      </w:r>
      <w:r>
        <w:rPr>
          <w:rFonts w:ascii="Georgia" w:hAnsi="Georgia" w:cs="宋体"/>
          <w:vanish/>
          <w:color w:val="0000FF"/>
          <w:kern w:val="0"/>
          <w:sz w:val="24"/>
          <w:szCs w:val="21"/>
        </w:rPr>
        <w:t>(2)</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surprising</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unintentional</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realistic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unusual</w:t>
      </w:r>
    </w:p>
    <w:p w:rsidR="00AF3A20" w:rsidRDefault="00AF3A20" w:rsidP="00AF3A20">
      <w:pPr>
        <w:ind w:firstLineChars="0" w:firstLine="0"/>
        <w:rPr>
          <w:rFonts w:ascii="Georgia" w:hAnsi="Georgia"/>
          <w:color w:val="000000"/>
          <w:szCs w:val="21"/>
        </w:rPr>
      </w:pPr>
    </w:p>
    <w:p w:rsidR="00AF3A20" w:rsidRDefault="00AF3A20" w:rsidP="00AF3A20">
      <w:pPr>
        <w:shd w:val="clear" w:color="auto" w:fill="FFFFFF"/>
        <w:autoSpaceDE w:val="0"/>
        <w:autoSpaceDN w:val="0"/>
        <w:ind w:firstLine="420"/>
        <w:rPr>
          <w:rFonts w:ascii="Georgia" w:eastAsia="Arial" w:hAnsi="Georgia"/>
          <w:color w:val="000000"/>
          <w:szCs w:val="21"/>
        </w:rPr>
      </w:pPr>
      <w:r>
        <w:rPr>
          <w:rFonts w:ascii="Georgia" w:hAnsi="Georgia"/>
          <w:color w:val="000000"/>
          <w:szCs w:val="21"/>
        </w:rPr>
        <w:t xml:space="preserve">Paragraph 1: </w:t>
      </w:r>
      <w:r>
        <w:rPr>
          <w:rFonts w:ascii="Georgia" w:eastAsia="Arial" w:hAnsi="Georgia"/>
          <w:color w:val="000000"/>
          <w:szCs w:val="21"/>
        </w:rPr>
        <w:t xml:space="preserve">Sometime after midnight on February 8,1969, a large, bright meteor entered Earth's atmosphere and broke into thousands of pieces, plummeted to the ground, and scattered over an area 50 miles long and 10 miles wide in the state of Chihuahua in Mexico. The first meteorite from this fall was found in the village of Pueblito de Allende. Altogether, roughly two tons of meteorite fragments were recovered, all of which bear the name Allende for the </w:t>
      </w:r>
      <w:r>
        <w:rPr>
          <w:rFonts w:ascii="Georgia" w:eastAsia="Arial" w:hAnsi="Georgia"/>
          <w:color w:val="000000"/>
          <w:szCs w:val="21"/>
          <w:highlight w:val="lightGray"/>
          <w:u w:val="single"/>
        </w:rPr>
        <w:t>location</w:t>
      </w:r>
      <w:r>
        <w:rPr>
          <w:rFonts w:ascii="Georgia" w:eastAsia="Arial" w:hAnsi="Georgia"/>
          <w:color w:val="000000"/>
          <w:szCs w:val="21"/>
        </w:rPr>
        <w:t xml:space="preserve"> of the first discovery.</w:t>
      </w:r>
      <w:r w:rsidRPr="00AF3A20">
        <w:rPr>
          <w:rFonts w:ascii="Georgia" w:hAnsi="Georgia" w:hint="eastAsia"/>
          <w:color w:val="000000"/>
          <w:kern w:val="0"/>
          <w:szCs w:val="21"/>
        </w:rPr>
        <w:t xml:space="preserve"> </w:t>
      </w:r>
      <w:bookmarkStart w:id="415" w:name="OLE_LINK308"/>
      <w:bookmarkStart w:id="416" w:name="OLE_LINK309"/>
      <w:bookmarkStart w:id="417" w:name="OLE_LINK310"/>
      <w:bookmarkStart w:id="418" w:name="OLE_LINK311"/>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22</w:t>
      </w:r>
      <w:r>
        <w:rPr>
          <w:rFonts w:ascii="Georgia" w:hAnsi="Georgia"/>
          <w:color w:val="000000"/>
          <w:kern w:val="0"/>
          <w:szCs w:val="21"/>
        </w:rPr>
        <w:t>-</w:t>
      </w:r>
      <w:r w:rsidRPr="00AF3A20">
        <w:t xml:space="preserve"> </w:t>
      </w:r>
      <w:r w:rsidRPr="00AF3A20">
        <w:rPr>
          <w:rFonts w:ascii="Georgia" w:hAnsi="Georgia"/>
          <w:color w:val="000000"/>
          <w:kern w:val="0"/>
          <w:szCs w:val="21"/>
        </w:rPr>
        <w:t>The Allende Meteorite</w:t>
      </w:r>
      <w:r>
        <w:rPr>
          <w:rFonts w:ascii="Georgia" w:hAnsi="Georgia" w:hint="eastAsia"/>
          <w:color w:val="000000"/>
          <w:kern w:val="0"/>
          <w:szCs w:val="21"/>
        </w:rPr>
        <w:t>】</w:t>
      </w:r>
    </w:p>
    <w:bookmarkEnd w:id="415"/>
    <w:bookmarkEnd w:id="416"/>
    <w:bookmarkEnd w:id="417"/>
    <w:bookmarkEnd w:id="418"/>
    <w:p w:rsidR="00AF3A20" w:rsidRDefault="00AF3A20" w:rsidP="00AF3A20">
      <w:pPr>
        <w:ind w:firstLineChars="0" w:firstLine="0"/>
        <w:rPr>
          <w:rFonts w:ascii="Georgia" w:hAnsi="Georgia"/>
          <w:color w:val="000000"/>
          <w:szCs w:val="21"/>
        </w:rPr>
      </w:pPr>
    </w:p>
    <w:p w:rsidR="00AF3A20" w:rsidRDefault="00AF3A20" w:rsidP="00AF3A20">
      <w:pPr>
        <w:ind w:left="425" w:firstLineChars="0" w:firstLine="0"/>
        <w:rPr>
          <w:rFonts w:ascii="Georgia" w:hAnsi="Georgia"/>
          <w:color w:val="000000"/>
          <w:szCs w:val="21"/>
        </w:rPr>
      </w:pPr>
      <w:r>
        <w:rPr>
          <w:rFonts w:ascii="Georgia" w:hAnsi="Georgia"/>
          <w:color w:val="000000"/>
          <w:szCs w:val="21"/>
        </w:rPr>
        <w:t>1.The word "</w:t>
      </w:r>
      <w:r>
        <w:rPr>
          <w:rFonts w:ascii="Georgia" w:hAnsi="Georgia"/>
          <w:color w:val="000000"/>
          <w:szCs w:val="21"/>
          <w:highlight w:val="lightGray"/>
          <w:u w:val="single"/>
        </w:rPr>
        <w:t>location</w:t>
      </w:r>
      <w:r>
        <w:rPr>
          <w:rFonts w:ascii="Georgia" w:hAnsi="Georgia"/>
          <w:color w:val="000000"/>
          <w:szCs w:val="21"/>
          <w:u w:val="single"/>
        </w:rPr>
        <w:t>'</w:t>
      </w:r>
      <w:r>
        <w:rPr>
          <w:rFonts w:ascii="Georgia" w:hAnsi="Georgia"/>
          <w:color w:val="000000"/>
          <w:szCs w:val="21"/>
        </w:rPr>
        <w:t xml:space="preserve"> in the passage is closest in meaning to</w:t>
      </w:r>
      <w:r>
        <w:rPr>
          <w:rFonts w:ascii="Georgia" w:hAnsi="Georgia"/>
          <w:vanish/>
          <w:color w:val="0000FF"/>
          <w:sz w:val="24"/>
          <w:szCs w:val="24"/>
        </w:rPr>
        <w:t>(4)</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sight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sake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success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place</w:t>
      </w:r>
    </w:p>
    <w:p w:rsidR="00AF3A20" w:rsidRDefault="00AF3A20" w:rsidP="00AF3A20">
      <w:pPr>
        <w:ind w:firstLineChars="95"/>
        <w:rPr>
          <w:b/>
          <w:color w:val="000000"/>
          <w:kern w:val="0"/>
          <w:szCs w:val="21"/>
        </w:rPr>
      </w:pPr>
    </w:p>
    <w:p w:rsidR="00AF3A20" w:rsidRDefault="00AF3A20" w:rsidP="00AF3A20">
      <w:pPr>
        <w:ind w:firstLineChars="0" w:firstLine="0"/>
        <w:rPr>
          <w:rFonts w:ascii="Georgia" w:hAnsi="Georgia"/>
          <w:color w:val="000000"/>
          <w:szCs w:val="21"/>
        </w:rPr>
      </w:pPr>
    </w:p>
    <w:p w:rsidR="00AF3A20" w:rsidRDefault="00AF3A20" w:rsidP="00AF3A20">
      <w:pPr>
        <w:shd w:val="clear" w:color="auto" w:fill="FFFFFF"/>
        <w:autoSpaceDE w:val="0"/>
        <w:autoSpaceDN w:val="0"/>
        <w:ind w:firstLine="420"/>
        <w:rPr>
          <w:rFonts w:ascii="Georgia" w:eastAsia="Arial" w:hAnsi="Georgia"/>
          <w:color w:val="000000"/>
          <w:szCs w:val="21"/>
        </w:rPr>
      </w:pPr>
      <w:r>
        <w:rPr>
          <w:rFonts w:ascii="Georgia" w:hAnsi="Georgia"/>
          <w:color w:val="000000"/>
          <w:szCs w:val="21"/>
        </w:rPr>
        <w:t xml:space="preserve">Paragraph 3: The Allende meteorite is classified as a chondrite. Chondrites take their name from the Greek word </w:t>
      </w:r>
      <w:r>
        <w:rPr>
          <w:rFonts w:ascii="Georgia" w:hAnsi="Georgia"/>
          <w:i/>
          <w:color w:val="000000"/>
          <w:szCs w:val="21"/>
        </w:rPr>
        <w:t>chondros</w:t>
      </w:r>
      <w:r>
        <w:rPr>
          <w:rFonts w:ascii="Georgia" w:eastAsia="Arial" w:hAnsi="Georgia"/>
          <w:color w:val="000000"/>
          <w:szCs w:val="21"/>
        </w:rPr>
        <w:t xml:space="preserve">—meaning "seed"—an </w:t>
      </w:r>
      <w:r>
        <w:rPr>
          <w:rFonts w:ascii="Georgia" w:eastAsia="Arial" w:hAnsi="Georgia"/>
          <w:color w:val="000000"/>
          <w:szCs w:val="21"/>
          <w:u w:val="single"/>
          <w:shd w:val="pct10" w:color="auto" w:fill="FFFFFF"/>
        </w:rPr>
        <w:t>allusion</w:t>
      </w:r>
      <w:r>
        <w:rPr>
          <w:rFonts w:ascii="Georgia" w:eastAsia="Arial" w:hAnsi="Georgia"/>
          <w:color w:val="000000"/>
          <w:szCs w:val="21"/>
        </w:rPr>
        <w:t xml:space="preserve"> to their appearance as rocks containing tiny seeds. </w:t>
      </w:r>
      <w:r>
        <w:rPr>
          <w:rFonts w:ascii="Georgia" w:eastAsia="Arial" w:hAnsi="Georgia"/>
          <w:color w:val="000000"/>
          <w:szCs w:val="21"/>
        </w:rPr>
        <w:lastRenderedPageBreak/>
        <w:t xml:space="preserve">These seeds are actually chondrules: millimeter-sized melted droplets of silicate material that were cooled into spheres of glass and crystal. A few chondrules contain grains that survived the melting event, so these </w:t>
      </w:r>
      <w:r>
        <w:rPr>
          <w:rFonts w:ascii="Georgia" w:eastAsia="Arial" w:hAnsi="Georgia"/>
          <w:color w:val="000000"/>
          <w:szCs w:val="21"/>
          <w:highlight w:val="lightGray"/>
          <w:u w:val="single"/>
        </w:rPr>
        <w:t>enigmatic</w:t>
      </w:r>
      <w:r>
        <w:rPr>
          <w:rFonts w:ascii="Georgia" w:eastAsia="Arial" w:hAnsi="Georgia"/>
          <w:color w:val="000000"/>
          <w:szCs w:val="21"/>
        </w:rPr>
        <w:t xml:space="preserve"> chondrules must have formed when compact masses of nebular dust were fused at high temperatures—approaching 1,700 degrees Celsius—and then cooled before these surviving grains could melt. Study of the textures of chondrules confirms that they cooled rather quickly, in times measured in minutes or hours, so the heating events that formed them must have been localized. It seems very unlikely that large portions of the nebula were heated to such extreme temperatures, and huge nebula areas could not possibly have lost heat so fast. Chondrules must have been melted in small pockets of the nebula that were able to lose heat rapidly. The origin of these peculiar glassy spheres remains an enigma.</w:t>
      </w:r>
      <w:r>
        <w:rPr>
          <w:rFonts w:ascii="Georgia" w:eastAsiaTheme="minorEastAs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22</w:t>
      </w:r>
      <w:r>
        <w:rPr>
          <w:rFonts w:ascii="Georgia" w:hAnsi="Georgia"/>
          <w:color w:val="000000"/>
          <w:kern w:val="0"/>
          <w:szCs w:val="21"/>
        </w:rPr>
        <w:t>-</w:t>
      </w:r>
      <w:r w:rsidRPr="00AF3A20">
        <w:t xml:space="preserve"> </w:t>
      </w:r>
      <w:r w:rsidRPr="00AF3A20">
        <w:rPr>
          <w:rFonts w:ascii="Georgia" w:hAnsi="Georgia"/>
          <w:color w:val="000000"/>
          <w:kern w:val="0"/>
          <w:szCs w:val="21"/>
        </w:rPr>
        <w:t>The Allende Meteorite</w:t>
      </w:r>
      <w:r>
        <w:rPr>
          <w:rFonts w:ascii="Georgia" w:hAnsi="Georgia" w:hint="eastAsia"/>
          <w:color w:val="000000"/>
          <w:kern w:val="0"/>
          <w:szCs w:val="21"/>
        </w:rPr>
        <w:t>】</w:t>
      </w:r>
    </w:p>
    <w:p w:rsidR="00AF3A20" w:rsidRDefault="00AF3A20" w:rsidP="00AF3A20">
      <w:pPr>
        <w:shd w:val="clear" w:color="auto" w:fill="FFFFFF"/>
        <w:autoSpaceDE w:val="0"/>
        <w:autoSpaceDN w:val="0"/>
        <w:ind w:firstLine="420"/>
        <w:rPr>
          <w:rFonts w:ascii="Georgia" w:eastAsia="Arial" w:hAnsi="Georgia"/>
          <w:color w:val="000000"/>
          <w:szCs w:val="21"/>
        </w:rPr>
      </w:pPr>
    </w:p>
    <w:p w:rsidR="00AF3A20" w:rsidRDefault="00AF3A20" w:rsidP="00AF3A20">
      <w:pPr>
        <w:ind w:firstLineChars="0" w:firstLine="0"/>
        <w:rPr>
          <w:rFonts w:ascii="Georgia" w:hAnsi="Georgia"/>
          <w:color w:val="000000"/>
          <w:szCs w:val="21"/>
        </w:rPr>
      </w:pPr>
    </w:p>
    <w:p w:rsidR="00AF3A20" w:rsidRDefault="00AF3A20" w:rsidP="00AF3A20">
      <w:pPr>
        <w:ind w:left="425" w:firstLineChars="0" w:firstLine="0"/>
        <w:rPr>
          <w:rFonts w:ascii="Georgia" w:hAnsi="Georgia"/>
          <w:color w:val="000000"/>
          <w:szCs w:val="21"/>
        </w:rPr>
      </w:pPr>
      <w:r>
        <w:rPr>
          <w:rFonts w:ascii="Georgia" w:hAnsi="Georgia"/>
          <w:color w:val="000000"/>
          <w:szCs w:val="21"/>
        </w:rPr>
        <w:t>4.The word "</w:t>
      </w:r>
      <w:r>
        <w:rPr>
          <w:rFonts w:ascii="Georgia" w:hAnsi="Georgia"/>
          <w:color w:val="000000"/>
          <w:szCs w:val="21"/>
          <w:highlight w:val="lightGray"/>
          <w:u w:val="single"/>
        </w:rPr>
        <w:t>allusion</w:t>
      </w:r>
      <w:r>
        <w:rPr>
          <w:rFonts w:ascii="Georgia" w:hAnsi="Georgia"/>
          <w:color w:val="000000"/>
          <w:szCs w:val="21"/>
        </w:rPr>
        <w:t>" in the passage is closest in meaning to</w:t>
      </w:r>
      <w:r>
        <w:rPr>
          <w:rFonts w:ascii="Georgia" w:hAnsi="Georgia"/>
          <w:vanish/>
          <w:color w:val="0000FF"/>
          <w:sz w:val="24"/>
          <w:szCs w:val="24"/>
        </w:rPr>
        <w:t>(4)</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addition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modification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resemblance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reference</w:t>
      </w:r>
    </w:p>
    <w:p w:rsidR="00AF3A20" w:rsidRDefault="00AF3A20" w:rsidP="00AF3A20">
      <w:pPr>
        <w:widowControl/>
        <w:ind w:firstLineChars="0" w:firstLine="0"/>
        <w:rPr>
          <w:rFonts w:ascii="Georgia" w:hAnsi="Georgia" w:cs="宋体"/>
          <w:kern w:val="0"/>
          <w:szCs w:val="21"/>
        </w:rPr>
      </w:pPr>
    </w:p>
    <w:p w:rsidR="00AF3A20" w:rsidRDefault="00AF3A20" w:rsidP="00AF3A20">
      <w:pPr>
        <w:ind w:left="425" w:firstLineChars="0" w:firstLine="0"/>
        <w:rPr>
          <w:rFonts w:ascii="Georgia" w:hAnsi="Georgia"/>
          <w:color w:val="000000"/>
          <w:szCs w:val="21"/>
        </w:rPr>
      </w:pPr>
      <w:r>
        <w:rPr>
          <w:rFonts w:ascii="Georgia" w:hAnsi="Georgia"/>
          <w:color w:val="000000"/>
          <w:szCs w:val="21"/>
        </w:rPr>
        <w:t>5.The word "</w:t>
      </w:r>
      <w:r>
        <w:rPr>
          <w:rFonts w:ascii="Georgia" w:hAnsi="Georgia"/>
          <w:color w:val="000000"/>
          <w:szCs w:val="21"/>
          <w:highlight w:val="lightGray"/>
          <w:u w:val="single"/>
        </w:rPr>
        <w:t>enigmatic</w:t>
      </w:r>
      <w:r>
        <w:rPr>
          <w:rFonts w:ascii="Georgia" w:hAnsi="Georgia"/>
          <w:color w:val="000000"/>
          <w:szCs w:val="21"/>
        </w:rPr>
        <w:t>" in the passage is closest in meaning to</w:t>
      </w:r>
      <w:r>
        <w:rPr>
          <w:rFonts w:ascii="Georgia" w:hAnsi="Georgia"/>
          <w:vanish/>
          <w:color w:val="0000FF"/>
          <w:sz w:val="24"/>
          <w:szCs w:val="24"/>
        </w:rPr>
        <w:t>(2)</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dangerous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mysterious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interesting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surprising</w:t>
      </w:r>
    </w:p>
    <w:p w:rsidR="00B07A25" w:rsidRDefault="00B07A25" w:rsidP="00AF3A20">
      <w:pPr>
        <w:shd w:val="clear" w:color="auto" w:fill="FFFFFF"/>
        <w:autoSpaceDE w:val="0"/>
        <w:autoSpaceDN w:val="0"/>
        <w:ind w:firstLine="420"/>
        <w:rPr>
          <w:rFonts w:ascii="Georgia" w:hAnsi="Georgia" w:cs="宋体"/>
          <w:kern w:val="0"/>
          <w:szCs w:val="21"/>
        </w:rPr>
      </w:pPr>
    </w:p>
    <w:p w:rsidR="00AF3A20" w:rsidRPr="00AF3A20" w:rsidRDefault="00AF3A20" w:rsidP="00AF3A20">
      <w:pPr>
        <w:shd w:val="clear" w:color="auto" w:fill="FFFFFF"/>
        <w:autoSpaceDE w:val="0"/>
        <w:autoSpaceDN w:val="0"/>
        <w:ind w:firstLine="420"/>
        <w:rPr>
          <w:rFonts w:ascii="Georgia" w:eastAsiaTheme="minorEastAsia" w:hAnsi="Georgia"/>
          <w:color w:val="000000"/>
          <w:szCs w:val="21"/>
        </w:rPr>
      </w:pPr>
      <w:r>
        <w:rPr>
          <w:rFonts w:ascii="Georgia" w:hAnsi="Georgia"/>
          <w:color w:val="000000"/>
          <w:szCs w:val="21"/>
        </w:rPr>
        <w:t xml:space="preserve">Paragraph 5: Chondrules and inclusions in Allende are held together by the chondrite matrix, a mixture of fine-grained, mostly silicate minerals that also includes grains of iron metal and iron sulfide. At one time it was thought that these matrix grains might be </w:t>
      </w:r>
      <w:r>
        <w:rPr>
          <w:rFonts w:ascii="Georgia" w:hAnsi="Georgia"/>
          <w:color w:val="000000"/>
          <w:szCs w:val="21"/>
          <w:highlight w:val="lightGray"/>
          <w:u w:val="single"/>
        </w:rPr>
        <w:t>pristine</w:t>
      </w:r>
      <w:r>
        <w:rPr>
          <w:rFonts w:ascii="Georgia" w:hAnsi="Georgia"/>
          <w:color w:val="000000"/>
          <w:szCs w:val="21"/>
        </w:rPr>
        <w:t xml:space="preserve"> nebular dust, the sort of stuff from which chondrules and inclusions were made. However, detailed studies of the chondrite matrix suggest that much of it, too, has been formed by condensation or melting in the nebula, although minute amounts of surviving interstellar dust are mixed with the processed materials.</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TPO</w:t>
      </w:r>
      <w:r>
        <w:rPr>
          <w:rFonts w:ascii="Georgia" w:hAnsi="Georgia" w:hint="eastAsia"/>
          <w:color w:val="000000"/>
          <w:kern w:val="0"/>
          <w:szCs w:val="21"/>
        </w:rPr>
        <w:t>22</w:t>
      </w:r>
      <w:r>
        <w:rPr>
          <w:rFonts w:ascii="Georgia" w:hAnsi="Georgia"/>
          <w:color w:val="000000"/>
          <w:kern w:val="0"/>
          <w:szCs w:val="21"/>
        </w:rPr>
        <w:t>-</w:t>
      </w:r>
      <w:r w:rsidRPr="00AF3A20">
        <w:t xml:space="preserve"> </w:t>
      </w:r>
      <w:r w:rsidRPr="00AF3A20">
        <w:rPr>
          <w:rFonts w:ascii="Georgia" w:hAnsi="Georgia"/>
          <w:color w:val="000000"/>
          <w:kern w:val="0"/>
          <w:szCs w:val="21"/>
        </w:rPr>
        <w:t>The Allende Meteorite</w:t>
      </w:r>
      <w:r>
        <w:rPr>
          <w:rFonts w:ascii="Georgia" w:hAnsi="Georgia" w:hint="eastAsia"/>
          <w:color w:val="000000"/>
          <w:kern w:val="0"/>
          <w:szCs w:val="21"/>
        </w:rPr>
        <w:t>】</w:t>
      </w:r>
    </w:p>
    <w:p w:rsidR="00AF3A20" w:rsidRDefault="00AF3A20" w:rsidP="00AF3A20">
      <w:pPr>
        <w:widowControl/>
        <w:ind w:firstLineChars="0" w:firstLine="0"/>
        <w:rPr>
          <w:rFonts w:ascii="Georgia" w:hAnsi="Georgia" w:cs="宋体"/>
          <w:kern w:val="0"/>
          <w:szCs w:val="21"/>
        </w:rPr>
      </w:pPr>
    </w:p>
    <w:p w:rsidR="00AF3A20" w:rsidRDefault="00AF3A20" w:rsidP="00AF3A20">
      <w:pPr>
        <w:ind w:left="425" w:firstLineChars="0" w:firstLine="0"/>
        <w:rPr>
          <w:rFonts w:ascii="Georgia" w:hAnsi="Georgia"/>
          <w:color w:val="000000"/>
          <w:szCs w:val="21"/>
        </w:rPr>
      </w:pPr>
      <w:r>
        <w:rPr>
          <w:rFonts w:ascii="Georgia" w:hAnsi="Georgia"/>
          <w:color w:val="000000"/>
          <w:szCs w:val="21"/>
        </w:rPr>
        <w:t>8.The word "</w:t>
      </w:r>
      <w:r>
        <w:rPr>
          <w:rFonts w:ascii="Georgia" w:hAnsi="Georgia"/>
          <w:color w:val="000000"/>
          <w:szCs w:val="21"/>
          <w:highlight w:val="lightGray"/>
          <w:u w:val="single"/>
        </w:rPr>
        <w:t>pristine</w:t>
      </w:r>
      <w:r>
        <w:rPr>
          <w:rFonts w:ascii="Georgia" w:hAnsi="Georgia"/>
          <w:color w:val="000000"/>
          <w:szCs w:val="21"/>
        </w:rPr>
        <w:t>" in the passage is closest in meaning to</w:t>
      </w:r>
      <w:r>
        <w:rPr>
          <w:rFonts w:ascii="Georgia" w:hAnsi="Georgia"/>
          <w:vanish/>
          <w:color w:val="0000FF"/>
          <w:sz w:val="24"/>
          <w:szCs w:val="24"/>
        </w:rPr>
        <w:t>(1)</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pure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solid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ordinary </w:t>
      </w:r>
    </w:p>
    <w:p w:rsidR="00AF3A20" w:rsidRDefault="00AF3A20" w:rsidP="00AF3A20">
      <w:pPr>
        <w:widowControl/>
        <w:numPr>
          <w:ilvl w:val="0"/>
          <w:numId w:val="14"/>
        </w:numPr>
        <w:ind w:firstLineChars="0"/>
        <w:rPr>
          <w:rFonts w:ascii="Georgia" w:hAnsi="Georgia" w:cs="宋体"/>
          <w:kern w:val="0"/>
          <w:szCs w:val="21"/>
        </w:rPr>
      </w:pPr>
      <w:r>
        <w:rPr>
          <w:rFonts w:ascii="Georgia" w:hAnsi="Georgia" w:cs="宋体"/>
          <w:kern w:val="0"/>
          <w:szCs w:val="21"/>
        </w:rPr>
        <w:t xml:space="preserve"> trapped</w:t>
      </w:r>
    </w:p>
    <w:p w:rsidR="00AF3A20" w:rsidRDefault="00AF3A20" w:rsidP="00AF3A20">
      <w:pPr>
        <w:widowControl/>
        <w:ind w:firstLineChars="0" w:firstLine="0"/>
        <w:rPr>
          <w:rFonts w:ascii="Georgia" w:hAnsi="Georgia" w:cs="宋体"/>
          <w:kern w:val="0"/>
          <w:szCs w:val="21"/>
        </w:rPr>
      </w:pPr>
    </w:p>
    <w:p w:rsidR="00B07A25" w:rsidRDefault="00B07A25">
      <w:pPr>
        <w:widowControl/>
        <w:ind w:firstLineChars="0" w:firstLine="0"/>
        <w:jc w:val="left"/>
        <w:rPr>
          <w:rFonts w:ascii="Georgia" w:hAnsi="Georgia"/>
          <w:szCs w:val="21"/>
        </w:rPr>
      </w:pPr>
      <w:r>
        <w:rPr>
          <w:rFonts w:ascii="Georgia" w:hAnsi="Georgia"/>
          <w:szCs w:val="21"/>
        </w:rPr>
        <w:br w:type="page"/>
      </w:r>
    </w:p>
    <w:p w:rsidR="00AF3A20" w:rsidRDefault="00AF3A20" w:rsidP="00AF3A20">
      <w:pPr>
        <w:ind w:firstLine="420"/>
        <w:rPr>
          <w:rFonts w:ascii="Georgia" w:hAnsi="Georgia"/>
          <w:szCs w:val="21"/>
        </w:rPr>
      </w:pPr>
    </w:p>
    <w:p w:rsidR="002D15B3" w:rsidRPr="00B02820" w:rsidRDefault="00AF3A20" w:rsidP="00A01FB7">
      <w:pPr>
        <w:pStyle w:val="a3"/>
        <w:ind w:firstLine="643"/>
        <w:outlineLvl w:val="0"/>
        <w:rPr>
          <w:rFonts w:asciiTheme="majorHAnsi" w:hAnsiTheme="majorHAnsi" w:cs="Arial"/>
          <w:b/>
          <w:kern w:val="0"/>
          <w:sz w:val="32"/>
          <w:szCs w:val="32"/>
        </w:rPr>
      </w:pPr>
      <w:bookmarkStart w:id="419" w:name="_Toc346574871"/>
      <w:r w:rsidRPr="00B02820">
        <w:rPr>
          <w:rFonts w:asciiTheme="majorHAnsi" w:hAnsiTheme="majorHAnsi" w:cs="Arial" w:hint="eastAsia"/>
          <w:b/>
          <w:kern w:val="0"/>
          <w:sz w:val="32"/>
          <w:szCs w:val="32"/>
        </w:rPr>
        <w:t>TPO-23</w:t>
      </w:r>
      <w:bookmarkEnd w:id="419"/>
    </w:p>
    <w:p w:rsidR="00B07A25" w:rsidRDefault="00B07A25" w:rsidP="00AF3A20">
      <w:pPr>
        <w:shd w:val="clear" w:color="auto" w:fill="FFFFFF"/>
        <w:autoSpaceDE w:val="0"/>
        <w:autoSpaceDN w:val="0"/>
        <w:ind w:firstLine="420"/>
        <w:rPr>
          <w:rFonts w:ascii="Georgia" w:hAnsi="Georgia"/>
          <w:szCs w:val="21"/>
        </w:rPr>
      </w:pPr>
    </w:p>
    <w:p w:rsidR="00AF3A20" w:rsidRDefault="00AF3A20" w:rsidP="00AF3A20">
      <w:pPr>
        <w:shd w:val="clear" w:color="auto" w:fill="FFFFFF"/>
        <w:autoSpaceDE w:val="0"/>
        <w:autoSpaceDN w:val="0"/>
        <w:ind w:firstLine="420"/>
        <w:rPr>
          <w:rFonts w:ascii="Georgia" w:eastAsia="Arial" w:hAnsi="Georgia"/>
          <w:color w:val="000000"/>
          <w:szCs w:val="21"/>
        </w:rPr>
      </w:pPr>
      <w:r>
        <w:rPr>
          <w:rFonts w:ascii="Georgia" w:hAnsi="Georgia"/>
          <w:szCs w:val="21"/>
        </w:rPr>
        <w:t xml:space="preserve">Paragraph 1: The city is an extraordinary processor of mass and energy and has its own metabolism. A daily input of water, food, and energy of various kinds is matched by an output of sewage, solid waste, air pollutants, energy, and materials that have been transformed in some way. The quantities involved are </w:t>
      </w:r>
      <w:r>
        <w:rPr>
          <w:rFonts w:ascii="Georgia" w:hAnsi="Georgia"/>
          <w:kern w:val="0"/>
          <w:szCs w:val="21"/>
          <w:u w:val="single"/>
          <w:shd w:val="clear" w:color="auto" w:fill="C0C0C0"/>
        </w:rPr>
        <w:t>enormous</w:t>
      </w:r>
      <w:r>
        <w:rPr>
          <w:rFonts w:ascii="Georgia" w:hAnsi="Georgia"/>
          <w:szCs w:val="21"/>
        </w:rPr>
        <w:t xml:space="preserve">. Many aspects of this energy use affect the atmosphere of a city, particularly in the production of heat. </w:t>
      </w:r>
      <w:bookmarkStart w:id="420" w:name="OLE_LINK312"/>
      <w:bookmarkStart w:id="421" w:name="OLE_LINK313"/>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3</w:t>
      </w:r>
      <w:r>
        <w:rPr>
          <w:rFonts w:ascii="Georgia" w:hAnsi="Georgia"/>
          <w:color w:val="000000"/>
          <w:kern w:val="0"/>
          <w:szCs w:val="21"/>
        </w:rPr>
        <w:t>-</w:t>
      </w:r>
      <w:r>
        <w:t xml:space="preserve"> </w:t>
      </w:r>
      <w:r w:rsidRPr="00AF3A20">
        <w:rPr>
          <w:rFonts w:ascii="Georgia" w:hAnsi="Georgia"/>
          <w:color w:val="000000"/>
          <w:kern w:val="0"/>
          <w:szCs w:val="21"/>
        </w:rPr>
        <w:t>Urban Climates</w:t>
      </w:r>
      <w:r>
        <w:rPr>
          <w:rFonts w:ascii="Georgia" w:hAnsi="Georgia" w:hint="eastAsia"/>
          <w:color w:val="000000"/>
          <w:kern w:val="0"/>
          <w:szCs w:val="21"/>
        </w:rPr>
        <w:t>】</w:t>
      </w:r>
    </w:p>
    <w:bookmarkEnd w:id="420"/>
    <w:bookmarkEnd w:id="421"/>
    <w:p w:rsidR="002D15B3" w:rsidRDefault="002D15B3" w:rsidP="00AF3A20">
      <w:pPr>
        <w:pStyle w:val="a3"/>
        <w:ind w:left="180" w:firstLine="420"/>
        <w:rPr>
          <w:rFonts w:ascii="Georgia" w:hAnsi="Georgia"/>
          <w:szCs w:val="21"/>
        </w:rPr>
      </w:pPr>
    </w:p>
    <w:p w:rsidR="00AF3A20" w:rsidRDefault="00AF3A20" w:rsidP="00AF3A20">
      <w:pPr>
        <w:pStyle w:val="a3"/>
        <w:ind w:left="180" w:firstLine="420"/>
        <w:rPr>
          <w:rFonts w:ascii="Georgia" w:hAnsi="Georgia"/>
          <w:szCs w:val="21"/>
        </w:rPr>
      </w:pPr>
      <w:r>
        <w:rPr>
          <w:rFonts w:ascii="Georgia" w:hAnsi="Georgia"/>
          <w:szCs w:val="21"/>
        </w:rPr>
        <w:t>1.  The word “</w:t>
      </w:r>
      <w:r>
        <w:rPr>
          <w:rFonts w:ascii="Georgia" w:hAnsi="Georgia"/>
          <w:kern w:val="0"/>
          <w:szCs w:val="21"/>
          <w:u w:val="single"/>
          <w:shd w:val="clear" w:color="auto" w:fill="C0C0C0"/>
        </w:rPr>
        <w:t>enormous</w:t>
      </w:r>
      <w:r>
        <w:rPr>
          <w:rFonts w:ascii="Georgia" w:hAnsi="Georgia"/>
          <w:szCs w:val="21"/>
        </w:rPr>
        <w:t>” in the passage is closest in meaning to</w:t>
      </w:r>
      <w:r>
        <w:rPr>
          <w:rFonts w:ascii="Georgia" w:hAnsi="Georgia"/>
          <w:vanish/>
          <w:color w:val="0000FF"/>
          <w:sz w:val="24"/>
          <w:szCs w:val="24"/>
        </w:rPr>
        <w:t xml:space="preserve"> (3)</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growing</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frightening</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 xml:space="preserve">very </w:t>
      </w:r>
      <w:r>
        <w:rPr>
          <w:rFonts w:ascii="Georgia" w:hAnsi="Georgia"/>
          <w:kern w:val="0"/>
          <w:szCs w:val="21"/>
        </w:rPr>
        <w:t>large</w:t>
      </w:r>
      <w:r>
        <w:rPr>
          <w:rFonts w:ascii="Georgia" w:hAnsi="Georgia"/>
          <w:szCs w:val="21"/>
        </w:rPr>
        <w:t xml:space="preserve"> </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strictly controlled</w:t>
      </w:r>
    </w:p>
    <w:p w:rsidR="00AF3A20" w:rsidRDefault="00AF3A20" w:rsidP="00AF3A20">
      <w:pPr>
        <w:ind w:firstLine="420"/>
        <w:rPr>
          <w:rFonts w:ascii="Georgia" w:hAnsi="Georgia"/>
          <w:szCs w:val="21"/>
        </w:rPr>
      </w:pPr>
      <w:r>
        <w:rPr>
          <w:rFonts w:ascii="Georgia" w:hAnsi="Georgia"/>
          <w:szCs w:val="21"/>
        </w:rPr>
        <w:t xml:space="preserve"> </w:t>
      </w:r>
    </w:p>
    <w:p w:rsidR="00AF3A20" w:rsidRDefault="00AF3A20" w:rsidP="00AF3A20">
      <w:pPr>
        <w:shd w:val="clear" w:color="auto" w:fill="FFFFFF"/>
        <w:autoSpaceDE w:val="0"/>
        <w:autoSpaceDN w:val="0"/>
        <w:ind w:firstLine="420"/>
        <w:rPr>
          <w:rFonts w:ascii="Georgia" w:eastAsia="Arial" w:hAnsi="Georgia"/>
          <w:color w:val="000000"/>
          <w:szCs w:val="21"/>
        </w:rPr>
      </w:pPr>
      <w:r>
        <w:rPr>
          <w:rFonts w:ascii="Georgia" w:hAnsi="Georgia"/>
          <w:szCs w:val="21"/>
        </w:rPr>
        <w:t xml:space="preserve">Paragraph 2: In winter the heat produced by a city can equal or </w:t>
      </w:r>
      <w:r>
        <w:rPr>
          <w:rFonts w:ascii="Georgia" w:hAnsi="Georgia"/>
          <w:kern w:val="0"/>
          <w:szCs w:val="21"/>
          <w:u w:val="single"/>
          <w:shd w:val="clear" w:color="auto" w:fill="C0C0C0"/>
        </w:rPr>
        <w:t>surpass</w:t>
      </w:r>
      <w:r>
        <w:rPr>
          <w:rFonts w:ascii="Georgia" w:hAnsi="Georgia"/>
          <w:szCs w:val="21"/>
        </w:rPr>
        <w:t xml:space="preserve"> the amount of heat available from the Sun. All the heat that warms a building eventually transfers to the surrounding air, a process that is quickest where houses are poorly insulated. But an automobile produces enough heat to warm an average house in winter, and if a house were perfectly insulated, one adult could also produce more than enough heat to warm it. Therefore, even without any industrial production of heat, an urban area tends to be warmer than the countryside that surrounds it.</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3</w:t>
      </w:r>
      <w:r>
        <w:rPr>
          <w:rFonts w:ascii="Georgia" w:hAnsi="Georgia"/>
          <w:color w:val="000000"/>
          <w:kern w:val="0"/>
          <w:szCs w:val="21"/>
        </w:rPr>
        <w:t>-</w:t>
      </w:r>
      <w:r>
        <w:t xml:space="preserve"> </w:t>
      </w:r>
      <w:r w:rsidRPr="00AF3A20">
        <w:rPr>
          <w:rFonts w:ascii="Georgia" w:hAnsi="Georgia"/>
          <w:color w:val="000000"/>
          <w:kern w:val="0"/>
          <w:szCs w:val="21"/>
        </w:rPr>
        <w:t>Urban Climates</w:t>
      </w:r>
      <w:r>
        <w:rPr>
          <w:rFonts w:ascii="Georgia" w:hAnsi="Georgia" w:hint="eastAsia"/>
          <w:color w:val="000000"/>
          <w:kern w:val="0"/>
          <w:szCs w:val="21"/>
        </w:rPr>
        <w:t>】</w:t>
      </w:r>
    </w:p>
    <w:p w:rsidR="00B07A25" w:rsidRDefault="00B07A25" w:rsidP="00AF3A20">
      <w:pPr>
        <w:pStyle w:val="a3"/>
        <w:ind w:left="180" w:firstLine="420"/>
        <w:rPr>
          <w:rFonts w:ascii="Georgia" w:hAnsi="Georgia"/>
          <w:szCs w:val="21"/>
        </w:rPr>
      </w:pPr>
    </w:p>
    <w:p w:rsidR="00AF3A20" w:rsidRDefault="00AF3A20" w:rsidP="00AF3A20">
      <w:pPr>
        <w:pStyle w:val="a3"/>
        <w:ind w:left="180" w:firstLine="420"/>
        <w:rPr>
          <w:rFonts w:ascii="Georgia" w:hAnsi="Georgia"/>
          <w:szCs w:val="21"/>
        </w:rPr>
      </w:pPr>
      <w:r>
        <w:rPr>
          <w:rFonts w:ascii="Georgia" w:hAnsi="Georgia"/>
          <w:szCs w:val="21"/>
        </w:rPr>
        <w:t>2. The word “</w:t>
      </w:r>
      <w:r>
        <w:rPr>
          <w:rFonts w:ascii="Georgia" w:hAnsi="Georgia"/>
          <w:kern w:val="0"/>
          <w:szCs w:val="21"/>
          <w:u w:val="single"/>
          <w:shd w:val="clear" w:color="auto" w:fill="C0C0C0"/>
        </w:rPr>
        <w:t>surpass</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remain below</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 xml:space="preserve">be higher than </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 xml:space="preserve">add to </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 xml:space="preserve">come close to </w:t>
      </w:r>
    </w:p>
    <w:p w:rsidR="00AF3A20" w:rsidRDefault="00AF3A20" w:rsidP="00AF3A20">
      <w:pPr>
        <w:pStyle w:val="a3"/>
        <w:ind w:firstLine="420"/>
        <w:rPr>
          <w:rFonts w:ascii="Georgia" w:hAnsi="Georgia"/>
          <w:szCs w:val="21"/>
        </w:rPr>
      </w:pPr>
    </w:p>
    <w:p w:rsidR="00AF3A20" w:rsidRDefault="00AF3A20" w:rsidP="00AF3A20">
      <w:pPr>
        <w:shd w:val="clear" w:color="auto" w:fill="FFFFFF"/>
        <w:autoSpaceDE w:val="0"/>
        <w:autoSpaceDN w:val="0"/>
        <w:ind w:firstLine="420"/>
        <w:rPr>
          <w:rFonts w:ascii="Georgia" w:eastAsia="Arial" w:hAnsi="Georgia"/>
          <w:color w:val="000000"/>
          <w:szCs w:val="21"/>
        </w:rPr>
      </w:pPr>
      <w:r>
        <w:rPr>
          <w:rFonts w:ascii="Georgia" w:hAnsi="Georgia"/>
          <w:szCs w:val="21"/>
        </w:rPr>
        <w:t xml:space="preserve">Paragraph 4: Cities, then, are warmer than the surrounding rural areas, and together they produce a phenomenon known as the urban heat island. Heat islands develop best under particular conditions associated with light winds, but they can form almost any time. The precise </w:t>
      </w:r>
      <w:r>
        <w:rPr>
          <w:rFonts w:ascii="Georgia" w:hAnsi="Georgia"/>
          <w:kern w:val="0"/>
          <w:szCs w:val="21"/>
          <w:u w:val="single"/>
          <w:shd w:val="clear" w:color="auto" w:fill="C0C0C0"/>
        </w:rPr>
        <w:t>configuration</w:t>
      </w:r>
      <w:r>
        <w:rPr>
          <w:rFonts w:ascii="Georgia" w:hAnsi="Georgia"/>
          <w:szCs w:val="21"/>
        </w:rPr>
        <w:t xml:space="preserve"> of a heat island depends on several factors. For example, the wind can make a heat island stretch in the direction it blows. When a heat island is well developed, variations can be extreme; in winter, busy streets in cities can be 1.7</w:t>
      </w:r>
      <w:r>
        <w:rPr>
          <w:rFonts w:ascii="Georgia" w:hAnsi="宋体" w:cs="宋体" w:hint="eastAsia"/>
          <w:szCs w:val="21"/>
        </w:rPr>
        <w:t>℃</w:t>
      </w:r>
      <w:r>
        <w:rPr>
          <w:rFonts w:ascii="Georgia" w:hAnsi="Georgia"/>
          <w:szCs w:val="21"/>
        </w:rPr>
        <w:t xml:space="preserve"> warmer than the side streets. Areas near traffic lights can be similarly warmer than the areas between them because of the effect of cars standing in traffic instead of moving. The maximum differences in temperature between neighboring urban and rural environments is called the heat-island intensity for that region. In general, the larger the city, the greater its heat-island intensity. The actual level of intensity depends on such factors as the physical layout, population density, and productive activities of a metropolis.</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3</w:t>
      </w:r>
      <w:r>
        <w:rPr>
          <w:rFonts w:ascii="Georgia" w:hAnsi="Georgia"/>
          <w:color w:val="000000"/>
          <w:kern w:val="0"/>
          <w:szCs w:val="21"/>
        </w:rPr>
        <w:t>-</w:t>
      </w:r>
      <w:r>
        <w:t xml:space="preserve"> </w:t>
      </w:r>
      <w:r w:rsidRPr="00AF3A20">
        <w:rPr>
          <w:rFonts w:ascii="Georgia" w:hAnsi="Georgia"/>
          <w:color w:val="000000"/>
          <w:kern w:val="0"/>
          <w:szCs w:val="21"/>
        </w:rPr>
        <w:t>Urban Climates</w:t>
      </w:r>
      <w:r>
        <w:rPr>
          <w:rFonts w:ascii="Georgia" w:hAnsi="Georgia" w:hint="eastAsia"/>
          <w:color w:val="000000"/>
          <w:kern w:val="0"/>
          <w:szCs w:val="21"/>
        </w:rPr>
        <w:t>】</w:t>
      </w:r>
    </w:p>
    <w:p w:rsidR="00AF3A20" w:rsidRDefault="00AF3A20" w:rsidP="002D15B3">
      <w:pPr>
        <w:ind w:firstLineChars="0" w:firstLine="0"/>
        <w:rPr>
          <w:rFonts w:ascii="Georgia" w:hAnsi="Georgia"/>
          <w:szCs w:val="21"/>
        </w:rPr>
      </w:pPr>
    </w:p>
    <w:p w:rsidR="00AF3A20" w:rsidRDefault="00AF3A20" w:rsidP="00AF3A20">
      <w:pPr>
        <w:pStyle w:val="a3"/>
        <w:ind w:firstLine="420"/>
        <w:rPr>
          <w:rFonts w:ascii="Georgia" w:hAnsi="Georgia"/>
          <w:szCs w:val="21"/>
        </w:rPr>
      </w:pPr>
      <w:r>
        <w:rPr>
          <w:rFonts w:ascii="Georgia" w:hAnsi="Georgia"/>
          <w:szCs w:val="21"/>
        </w:rPr>
        <w:t>7.The word “</w:t>
      </w:r>
      <w:r>
        <w:rPr>
          <w:rFonts w:ascii="Georgia" w:hAnsi="Georgia"/>
          <w:kern w:val="0"/>
          <w:szCs w:val="21"/>
          <w:u w:val="single"/>
          <w:shd w:val="clear" w:color="auto" w:fill="C0C0C0"/>
        </w:rPr>
        <w:t>configuration</w:t>
      </w:r>
      <w:r>
        <w:rPr>
          <w:rFonts w:ascii="Georgia" w:hAnsi="Georgia"/>
          <w:szCs w:val="21"/>
        </w:rPr>
        <w:t xml:space="preserve">” in the passage is closest in meaning to  </w:t>
      </w:r>
      <w:r>
        <w:rPr>
          <w:rFonts w:ascii="Georgia" w:hAnsi="Georgia"/>
          <w:vanish/>
          <w:color w:val="0000FF"/>
          <w:sz w:val="24"/>
          <w:szCs w:val="24"/>
        </w:rPr>
        <w:t xml:space="preserve"> (4)</w:t>
      </w:r>
    </w:p>
    <w:p w:rsidR="00AF3A20" w:rsidRDefault="00AF3A20" w:rsidP="00AF3A20">
      <w:pPr>
        <w:ind w:left="600" w:firstLine="420"/>
        <w:rPr>
          <w:rFonts w:ascii="Georgia" w:hAnsi="Georgia"/>
          <w:szCs w:val="21"/>
        </w:rPr>
      </w:pPr>
      <w:r>
        <w:rPr>
          <w:rFonts w:ascii="Georgia" w:hAnsi="Georgia"/>
          <w:szCs w:val="21"/>
        </w:rPr>
        <w:t xml:space="preserve"> </w:t>
      </w:r>
      <w:r>
        <w:rPr>
          <w:kern w:val="0"/>
          <w:szCs w:val="21"/>
        </w:rPr>
        <w:t>○</w:t>
      </w:r>
      <w:r>
        <w:rPr>
          <w:rFonts w:ascii="Georgia" w:hAnsi="Georgia"/>
          <w:szCs w:val="21"/>
        </w:rPr>
        <w:t xml:space="preserve"> location</w:t>
      </w:r>
    </w:p>
    <w:p w:rsidR="00AF3A20" w:rsidRDefault="00AF3A20" w:rsidP="00AF3A20">
      <w:pPr>
        <w:ind w:left="600" w:firstLine="420"/>
        <w:rPr>
          <w:rFonts w:ascii="Georgia" w:hAnsi="Georgia"/>
          <w:szCs w:val="21"/>
        </w:rPr>
      </w:pPr>
      <w:r>
        <w:rPr>
          <w:rFonts w:ascii="Georgia" w:hAnsi="Georgia"/>
          <w:szCs w:val="21"/>
        </w:rPr>
        <w:t xml:space="preserve"> </w:t>
      </w:r>
      <w:r>
        <w:rPr>
          <w:kern w:val="0"/>
          <w:szCs w:val="21"/>
        </w:rPr>
        <w:t>○</w:t>
      </w:r>
      <w:r>
        <w:rPr>
          <w:rFonts w:ascii="Georgia" w:hAnsi="Georgia"/>
          <w:szCs w:val="21"/>
        </w:rPr>
        <w:t xml:space="preserve"> history</w:t>
      </w:r>
    </w:p>
    <w:p w:rsidR="00AF3A20" w:rsidRDefault="00AF3A20" w:rsidP="00AF3A20">
      <w:pPr>
        <w:ind w:left="600" w:firstLine="420"/>
        <w:rPr>
          <w:rFonts w:ascii="Georgia" w:hAnsi="Georgia"/>
          <w:szCs w:val="21"/>
        </w:rPr>
      </w:pPr>
      <w:r>
        <w:rPr>
          <w:rFonts w:ascii="Georgia" w:hAnsi="Georgia"/>
          <w:szCs w:val="21"/>
        </w:rPr>
        <w:lastRenderedPageBreak/>
        <w:t xml:space="preserve"> </w:t>
      </w:r>
      <w:r>
        <w:rPr>
          <w:kern w:val="0"/>
          <w:szCs w:val="21"/>
        </w:rPr>
        <w:t>○</w:t>
      </w:r>
      <w:r>
        <w:rPr>
          <w:rFonts w:ascii="Georgia" w:hAnsi="Georgia"/>
          <w:szCs w:val="21"/>
        </w:rPr>
        <w:t xml:space="preserve"> temperature</w:t>
      </w:r>
    </w:p>
    <w:p w:rsidR="00AF3A20" w:rsidRDefault="00AF3A20" w:rsidP="00AF3A20">
      <w:pPr>
        <w:ind w:left="600" w:firstLine="420"/>
        <w:rPr>
          <w:rFonts w:ascii="Georgia" w:hAnsi="Georgia"/>
          <w:szCs w:val="21"/>
        </w:rPr>
      </w:pPr>
      <w:r>
        <w:rPr>
          <w:rFonts w:ascii="Georgia" w:hAnsi="Georgia"/>
          <w:szCs w:val="21"/>
        </w:rPr>
        <w:t xml:space="preserve"> </w:t>
      </w:r>
      <w:r>
        <w:rPr>
          <w:kern w:val="0"/>
          <w:szCs w:val="21"/>
        </w:rPr>
        <w:t>○</w:t>
      </w:r>
      <w:r>
        <w:rPr>
          <w:rFonts w:ascii="Georgia" w:hAnsi="Georgia"/>
          <w:szCs w:val="21"/>
        </w:rPr>
        <w:t xml:space="preserve"> shape</w:t>
      </w:r>
    </w:p>
    <w:p w:rsidR="00AF3A20" w:rsidRPr="00AF3A20" w:rsidRDefault="00AF3A20" w:rsidP="00AF3A20">
      <w:pPr>
        <w:widowControl/>
        <w:ind w:firstLineChars="0" w:firstLine="0"/>
        <w:rPr>
          <w:rFonts w:ascii="Georgia" w:hAnsi="Georgia" w:cs="宋体"/>
          <w:kern w:val="0"/>
          <w:szCs w:val="21"/>
        </w:rPr>
      </w:pPr>
    </w:p>
    <w:p w:rsidR="00AF3A20" w:rsidRDefault="00AF3A20" w:rsidP="00AF3A20">
      <w:pPr>
        <w:shd w:val="clear" w:color="auto" w:fill="FFFFFF"/>
        <w:autoSpaceDE w:val="0"/>
        <w:autoSpaceDN w:val="0"/>
        <w:ind w:firstLine="420"/>
        <w:rPr>
          <w:rFonts w:ascii="Georgia" w:eastAsia="Arial" w:hAnsi="Georgia"/>
          <w:color w:val="000000"/>
          <w:szCs w:val="21"/>
        </w:rPr>
      </w:pPr>
      <w:r>
        <w:rPr>
          <w:rFonts w:ascii="Georgia" w:hAnsi="Georgia"/>
          <w:szCs w:val="21"/>
        </w:rPr>
        <w:t xml:space="preserve">Paragraph 5: The surface-atmosphere relationships inside metropolitan areas produce a number of climatic peculiarities. For one thing, the presence or absence of moisture is affected by the special qualities of the urban surface. With much of the built-up landscape impenetrable by water, even gentle rain runs off almost immediately from rooftops, streets, and parking lots. Thus, city surfaces, as well as the air above them, tend to be drier between episodes of rain; with little water available for the cooling process of evaporation, relative humidities are usually lower. Wind movements are also </w:t>
      </w:r>
      <w:r>
        <w:rPr>
          <w:rFonts w:ascii="Georgia" w:hAnsi="Georgia"/>
          <w:kern w:val="0"/>
          <w:szCs w:val="21"/>
          <w:u w:val="single"/>
          <w:shd w:val="clear" w:color="auto" w:fill="C0C0C0"/>
        </w:rPr>
        <w:t>modified</w:t>
      </w:r>
      <w:r>
        <w:rPr>
          <w:rFonts w:ascii="Georgia" w:hAnsi="Georgia"/>
          <w:szCs w:val="21"/>
        </w:rPr>
        <w:t xml:space="preserve"> in cities because buildings increase the friction on air flowing around them. This friction tends to slow the speed of winds, making them far less efficient at dispersing pollutants. On the other hand, air turbulence increases because of the effect of skyscrapers on airflow. Rainfall is also increased in cities. The cause appears to be in part greater turbulence in the urban atmosphere as hot air rises from the built-up surface.</w:t>
      </w:r>
      <w:r>
        <w:rPr>
          <w:rFonts w:ascii="Georgia" w:hAnsi="Georgia" w:hint="eastAsia"/>
          <w:szCs w:val="21"/>
        </w:rPr>
        <w:t xml:space="preserve"> </w:t>
      </w:r>
      <w:bookmarkStart w:id="422" w:name="OLE_LINK314"/>
      <w:bookmarkStart w:id="423" w:name="OLE_LINK315"/>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3</w:t>
      </w:r>
      <w:r>
        <w:rPr>
          <w:rFonts w:ascii="Georgia" w:hAnsi="Georgia"/>
          <w:color w:val="000000"/>
          <w:kern w:val="0"/>
          <w:szCs w:val="21"/>
        </w:rPr>
        <w:t>-</w:t>
      </w:r>
      <w:r>
        <w:t xml:space="preserve"> </w:t>
      </w:r>
      <w:r w:rsidRPr="00AF3A20">
        <w:rPr>
          <w:rFonts w:ascii="Georgia" w:hAnsi="Georgia"/>
          <w:color w:val="000000"/>
          <w:kern w:val="0"/>
          <w:szCs w:val="21"/>
        </w:rPr>
        <w:t>Urban Climates</w:t>
      </w:r>
      <w:r>
        <w:rPr>
          <w:rFonts w:ascii="Georgia" w:hAnsi="Georgia" w:hint="eastAsia"/>
          <w:color w:val="000000"/>
          <w:kern w:val="0"/>
          <w:szCs w:val="21"/>
        </w:rPr>
        <w:t>】</w:t>
      </w:r>
      <w:bookmarkEnd w:id="422"/>
      <w:bookmarkEnd w:id="423"/>
    </w:p>
    <w:p w:rsidR="00AF3A20" w:rsidRDefault="00AF3A20" w:rsidP="002D15B3">
      <w:pPr>
        <w:ind w:firstLineChars="0" w:firstLine="0"/>
        <w:rPr>
          <w:rFonts w:ascii="Georgia" w:hAnsi="Georgia"/>
          <w:szCs w:val="21"/>
        </w:rPr>
      </w:pPr>
    </w:p>
    <w:p w:rsidR="00AF3A20" w:rsidRDefault="00AF3A20" w:rsidP="00AF3A20">
      <w:pPr>
        <w:pStyle w:val="a3"/>
        <w:ind w:left="180" w:firstLine="420"/>
        <w:rPr>
          <w:rFonts w:ascii="Georgia" w:hAnsi="Georgia"/>
          <w:szCs w:val="21"/>
        </w:rPr>
      </w:pPr>
      <w:r>
        <w:rPr>
          <w:rFonts w:ascii="Georgia" w:hAnsi="Georgia"/>
          <w:szCs w:val="21"/>
        </w:rPr>
        <w:t>11. The word “</w:t>
      </w:r>
      <w:r>
        <w:rPr>
          <w:rFonts w:ascii="Georgia" w:hAnsi="Georgia"/>
          <w:kern w:val="0"/>
          <w:szCs w:val="21"/>
          <w:u w:val="single"/>
          <w:shd w:val="clear" w:color="auto" w:fill="C0C0C0"/>
        </w:rPr>
        <w:t>modified</w:t>
      </w:r>
      <w:r>
        <w:rPr>
          <w:rFonts w:ascii="Georgia" w:hAnsi="Georgia"/>
          <w:szCs w:val="21"/>
        </w:rPr>
        <w:t xml:space="preserve">” in the passage is closest in meaning to </w:t>
      </w:r>
      <w:r>
        <w:rPr>
          <w:rFonts w:ascii="Georgia" w:hAnsi="Georgia"/>
          <w:vanish/>
          <w:color w:val="0000FF"/>
          <w:sz w:val="24"/>
          <w:szCs w:val="24"/>
        </w:rPr>
        <w:t>(4)</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 xml:space="preserve">changed </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blocked</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increased</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 xml:space="preserve">weakened   </w:t>
      </w:r>
    </w:p>
    <w:p w:rsidR="00AF3A20" w:rsidRDefault="00AF3A20" w:rsidP="00B07A25">
      <w:pPr>
        <w:ind w:firstLineChars="0" w:firstLine="0"/>
        <w:rPr>
          <w:rFonts w:ascii="Georgia" w:hAnsi="Georgia"/>
          <w:szCs w:val="21"/>
        </w:rPr>
      </w:pPr>
    </w:p>
    <w:p w:rsidR="00AF3A20" w:rsidRDefault="00AF3A20" w:rsidP="002D15B3">
      <w:pPr>
        <w:pStyle w:val="a3"/>
        <w:ind w:firstLineChars="300" w:firstLine="630"/>
        <w:rPr>
          <w:rFonts w:ascii="Georgia" w:hAnsi="Georgia"/>
          <w:szCs w:val="21"/>
        </w:rPr>
      </w:pPr>
      <w:r>
        <w:rPr>
          <w:rFonts w:ascii="Georgia" w:hAnsi="Georgia"/>
          <w:szCs w:val="21"/>
        </w:rPr>
        <w:t xml:space="preserve">Paragraph 2: </w:t>
      </w:r>
      <w:r>
        <w:rPr>
          <w:rFonts w:ascii="Georgia" w:hAnsi="Georgia"/>
          <w:kern w:val="0"/>
          <w:szCs w:val="21"/>
          <w:u w:val="single"/>
          <w:shd w:val="clear" w:color="auto" w:fill="C0C0C0"/>
        </w:rPr>
        <w:t>Apart from</w:t>
      </w:r>
      <w:r>
        <w:rPr>
          <w:rFonts w:ascii="Georgia" w:hAnsi="Georgia"/>
          <w:szCs w:val="21"/>
        </w:rPr>
        <w:t xml:space="preserve"> this, being able to give up labor-intensive grain production freed both the land and the workforce for more productive agricultural divisions. The peasants specialized in livestock husbandry and dairy farming as well as in cultivating industrial crops and fodder crops: flax, madder, and rape were grown, as were tobacco, hops, and turnips. These products were bought mostly by urban businesses. There was also a demand among urban consumers for dairy products such as butter and cheese, which, in the sixteenth century, had become more expensive than grain. The high prices encouraged the peasants to improve their animal husbandry techniques; for example, they began feeding their animals indoors in order to raise the milk yield of their cows.</w:t>
      </w:r>
      <w:r>
        <w:rPr>
          <w:rFonts w:ascii="Georgia" w:hAnsi="Georgia" w:hint="eastAsia"/>
          <w:szCs w:val="21"/>
        </w:rPr>
        <w:t xml:space="preserve"> </w:t>
      </w:r>
      <w:bookmarkStart w:id="424" w:name="OLE_LINK316"/>
      <w:bookmarkStart w:id="425" w:name="OLE_LINK317"/>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3</w:t>
      </w:r>
      <w:r>
        <w:rPr>
          <w:rFonts w:ascii="Georgia" w:hAnsi="Georgia"/>
          <w:color w:val="000000"/>
          <w:kern w:val="0"/>
          <w:szCs w:val="21"/>
        </w:rPr>
        <w:t>-</w:t>
      </w:r>
      <w:r>
        <w:t xml:space="preserve"> </w:t>
      </w:r>
      <w:r w:rsidRPr="00AF3A20">
        <w:rPr>
          <w:rFonts w:ascii="Georgia" w:hAnsi="Georgia"/>
          <w:color w:val="000000"/>
          <w:kern w:val="0"/>
          <w:szCs w:val="21"/>
        </w:rPr>
        <w:t>Seventeenth-Century Dutch Agriculture</w:t>
      </w:r>
      <w:r>
        <w:rPr>
          <w:rFonts w:ascii="Georgia" w:hAnsi="Georgia" w:hint="eastAsia"/>
          <w:color w:val="000000"/>
          <w:kern w:val="0"/>
          <w:szCs w:val="21"/>
        </w:rPr>
        <w:t>】</w:t>
      </w:r>
    </w:p>
    <w:bookmarkEnd w:id="424"/>
    <w:bookmarkEnd w:id="425"/>
    <w:p w:rsidR="00AF3A20" w:rsidRDefault="00AF3A20" w:rsidP="00AF3A20">
      <w:pPr>
        <w:ind w:firstLineChars="0" w:firstLine="0"/>
        <w:rPr>
          <w:rFonts w:ascii="Georgia" w:hAnsi="Georgia"/>
          <w:szCs w:val="21"/>
        </w:rPr>
      </w:pPr>
    </w:p>
    <w:p w:rsidR="00AF3A20" w:rsidRDefault="00AF3A20" w:rsidP="002D15B3">
      <w:pPr>
        <w:ind w:firstLineChars="300" w:firstLine="630"/>
        <w:rPr>
          <w:rFonts w:ascii="Georgia" w:hAnsi="Georgia"/>
          <w:szCs w:val="21"/>
        </w:rPr>
      </w:pPr>
      <w:r>
        <w:rPr>
          <w:rFonts w:ascii="Georgia" w:hAnsi="Georgia"/>
          <w:szCs w:val="21"/>
        </w:rPr>
        <w:t>3. The phrase “</w:t>
      </w:r>
      <w:r>
        <w:rPr>
          <w:rFonts w:ascii="Georgia" w:hAnsi="Georgia"/>
          <w:kern w:val="0"/>
          <w:szCs w:val="21"/>
          <w:u w:val="single"/>
          <w:shd w:val="clear" w:color="auto" w:fill="C0C0C0"/>
        </w:rPr>
        <w:t>Apart from</w:t>
      </w:r>
      <w:r>
        <w:rPr>
          <w:rFonts w:ascii="Georgia" w:hAnsi="Georgia"/>
          <w:szCs w:val="21"/>
        </w:rPr>
        <w:t>” in the passage is closest in meaning to</w:t>
      </w:r>
      <w:r>
        <w:rPr>
          <w:rFonts w:ascii="Georgia" w:hAnsi="Georgia"/>
          <w:vanish/>
          <w:color w:val="0000FF"/>
          <w:sz w:val="24"/>
          <w:szCs w:val="24"/>
        </w:rPr>
        <w:t>(1)</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Besides</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Despite</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 xml:space="preserve">As a result of </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Instead of</w:t>
      </w:r>
    </w:p>
    <w:p w:rsidR="00AF3A20" w:rsidRDefault="00AF3A20" w:rsidP="00AF3A20">
      <w:pPr>
        <w:ind w:firstLineChars="95"/>
        <w:rPr>
          <w:b/>
          <w:color w:val="000000"/>
          <w:kern w:val="0"/>
          <w:szCs w:val="21"/>
        </w:rPr>
      </w:pPr>
    </w:p>
    <w:p w:rsidR="00AF3A20" w:rsidRDefault="00AF3A20" w:rsidP="00AF3A20">
      <w:pPr>
        <w:pStyle w:val="a3"/>
        <w:ind w:firstLine="420"/>
        <w:rPr>
          <w:rFonts w:ascii="Georgia" w:hAnsi="Georgia"/>
          <w:szCs w:val="21"/>
        </w:rPr>
      </w:pPr>
      <w:r>
        <w:rPr>
          <w:rFonts w:ascii="Georgia" w:hAnsi="Georgia"/>
          <w:szCs w:val="21"/>
        </w:rPr>
        <w:t xml:space="preserve">Paragraph 3: In addition to dairy farming and cultivating industrial crops, a third sector of the Dutch economy reflected the way in which agriculture was being modernized-horticulture. In the sixteenth century, fruit and vegetables were to be found only in gardens belonging to wealthy people. This changed in the early part of the seventeenth century when horticulture became accepted as an agricultural sector. Whole villages began to cultivate fruit and vegetables. The produce was then transported by water to markets in the cities, where the </w:t>
      </w:r>
      <w:r>
        <w:rPr>
          <w:rFonts w:ascii="Georgia" w:hAnsi="Georgia"/>
          <w:kern w:val="0"/>
          <w:szCs w:val="21"/>
          <w:u w:val="single"/>
          <w:shd w:val="clear" w:color="auto" w:fill="C0C0C0"/>
        </w:rPr>
        <w:t>consumption</w:t>
      </w:r>
      <w:r>
        <w:rPr>
          <w:rFonts w:ascii="Georgia" w:hAnsi="Georgia"/>
          <w:szCs w:val="21"/>
        </w:rPr>
        <w:t xml:space="preserve"> of fruit and vegetables was no longer restricted to the wealthy.</w:t>
      </w:r>
      <w:r>
        <w:rPr>
          <w:rFonts w:ascii="Georgia" w:hAnsi="Georgia" w:hint="eastAsia"/>
          <w:szCs w:val="21"/>
        </w:rPr>
        <w:t xml:space="preserve"> </w:t>
      </w:r>
      <w:bookmarkStart w:id="426" w:name="OLE_LINK318"/>
      <w:bookmarkStart w:id="427" w:name="OLE_LINK319"/>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3</w:t>
      </w:r>
      <w:r>
        <w:rPr>
          <w:rFonts w:ascii="Georgia" w:hAnsi="Georgia"/>
          <w:color w:val="000000"/>
          <w:kern w:val="0"/>
          <w:szCs w:val="21"/>
        </w:rPr>
        <w:t>-</w:t>
      </w:r>
      <w:r>
        <w:t xml:space="preserve"> </w:t>
      </w:r>
      <w:r w:rsidRPr="00AF3A20">
        <w:rPr>
          <w:rFonts w:ascii="Georgia" w:hAnsi="Georgia"/>
          <w:color w:val="000000"/>
          <w:kern w:val="0"/>
          <w:szCs w:val="21"/>
        </w:rPr>
        <w:t>Seventeenth-Century Dutch Agriculture</w:t>
      </w:r>
      <w:r>
        <w:rPr>
          <w:rFonts w:ascii="Georgia" w:hAnsi="Georgia" w:hint="eastAsia"/>
          <w:color w:val="000000"/>
          <w:kern w:val="0"/>
          <w:szCs w:val="21"/>
        </w:rPr>
        <w:t>】</w:t>
      </w:r>
      <w:bookmarkEnd w:id="426"/>
      <w:bookmarkEnd w:id="427"/>
    </w:p>
    <w:p w:rsidR="00AF3A20" w:rsidRDefault="00AF3A20" w:rsidP="00AF3A20">
      <w:pPr>
        <w:ind w:firstLine="420"/>
        <w:rPr>
          <w:rFonts w:ascii="Georgia" w:hAnsi="Georgia"/>
          <w:szCs w:val="21"/>
        </w:rPr>
      </w:pPr>
    </w:p>
    <w:p w:rsidR="00AF3A20" w:rsidRDefault="00AF3A20" w:rsidP="002D15B3">
      <w:pPr>
        <w:ind w:firstLineChars="293" w:firstLine="615"/>
        <w:rPr>
          <w:rFonts w:ascii="Georgia" w:hAnsi="Georgia"/>
          <w:szCs w:val="21"/>
        </w:rPr>
      </w:pPr>
      <w:r>
        <w:rPr>
          <w:rFonts w:ascii="Georgia" w:hAnsi="Georgia"/>
          <w:szCs w:val="21"/>
        </w:rPr>
        <w:t>5. The word “</w:t>
      </w:r>
      <w:r>
        <w:rPr>
          <w:rFonts w:ascii="Georgia" w:hAnsi="Georgia"/>
          <w:kern w:val="0"/>
          <w:szCs w:val="21"/>
          <w:u w:val="single"/>
          <w:shd w:val="clear" w:color="auto" w:fill="C0C0C0"/>
        </w:rPr>
        <w:t>consumption</w:t>
      </w:r>
      <w:r>
        <w:rPr>
          <w:rFonts w:ascii="Georgia" w:hAnsi="Georgia"/>
          <w:szCs w:val="21"/>
        </w:rPr>
        <w:t xml:space="preserve">” in the passage is closest in meaning to </w:t>
      </w:r>
      <w:r>
        <w:rPr>
          <w:rFonts w:ascii="Georgia" w:hAnsi="Georgia"/>
          <w:vanish/>
          <w:color w:val="0000FF"/>
          <w:sz w:val="24"/>
          <w:szCs w:val="24"/>
        </w:rPr>
        <w:t>(4)</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sale</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storage</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exportation</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utilization</w:t>
      </w:r>
    </w:p>
    <w:p w:rsidR="00AF3A20" w:rsidRDefault="00AF3A20" w:rsidP="00AF3A20">
      <w:pPr>
        <w:ind w:firstLine="420"/>
        <w:rPr>
          <w:rFonts w:ascii="Georgia" w:hAnsi="Georgia"/>
          <w:szCs w:val="21"/>
        </w:rPr>
      </w:pPr>
    </w:p>
    <w:p w:rsidR="00AF3A20" w:rsidRDefault="00AF3A20" w:rsidP="00AF3A20">
      <w:pPr>
        <w:pStyle w:val="a3"/>
        <w:ind w:firstLine="420"/>
        <w:rPr>
          <w:rFonts w:ascii="Georgia" w:hAnsi="Georgia"/>
          <w:szCs w:val="21"/>
        </w:rPr>
      </w:pPr>
      <w:r>
        <w:rPr>
          <w:rFonts w:ascii="Georgia" w:hAnsi="Georgia"/>
          <w:szCs w:val="21"/>
        </w:rPr>
        <w:t xml:space="preserve">Paragraph 5: The Dutch battle against the sea is </w:t>
      </w:r>
      <w:r>
        <w:rPr>
          <w:rFonts w:ascii="Georgia" w:hAnsi="Georgia"/>
          <w:kern w:val="0"/>
          <w:szCs w:val="21"/>
          <w:u w:val="single"/>
          <w:shd w:val="clear" w:color="auto" w:fill="C0C0C0"/>
        </w:rPr>
        <w:t>legendary</w:t>
      </w:r>
      <w:r>
        <w:rPr>
          <w:rFonts w:ascii="Georgia" w:hAnsi="Georgia"/>
          <w:szCs w:val="21"/>
        </w:rPr>
        <w:t xml:space="preserve">. Noorderkwartier in Holland, with its numerous lakes and stretches of water, was particularly suitable for land reclamation and one of the biggest projects undertaken there was the draining of the Beemster lake which began in 1608. The richest merchants in Amsterdam contributed money to reclaim a good 7,100 hectares of land. Forty-three windmills powered the drainage pumps so that </w:t>
      </w:r>
      <w:r>
        <w:rPr>
          <w:rFonts w:ascii="Georgia" w:hAnsi="Georgia"/>
          <w:kern w:val="0"/>
          <w:szCs w:val="21"/>
          <w:u w:val="single"/>
          <w:shd w:val="clear" w:color="auto" w:fill="C0C0C0"/>
        </w:rPr>
        <w:t>they</w:t>
      </w:r>
      <w:r>
        <w:rPr>
          <w:rFonts w:ascii="Georgia" w:hAnsi="Georgia"/>
          <w:szCs w:val="21"/>
        </w:rPr>
        <w:t xml:space="preserve"> were able to lease the reclamation to farmers as early as 1612, with the investors receiving annual leasing payments at an interest rate of 17 percent. Land reclamation continued, and between 1590 and 1665, almost 100,000 hectares were reclaimed from the wetland areas of Holland, Zeeland, and Friesland. However, land reclamation decreased significantly after the middle of the seventeenth century because the price of agricultural products began to fall, making land reclamation far less profitable in the second part of the century.</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3</w:t>
      </w:r>
      <w:r>
        <w:rPr>
          <w:rFonts w:ascii="Georgia" w:hAnsi="Georgia"/>
          <w:color w:val="000000"/>
          <w:kern w:val="0"/>
          <w:szCs w:val="21"/>
        </w:rPr>
        <w:t>-</w:t>
      </w:r>
      <w:r>
        <w:t xml:space="preserve"> </w:t>
      </w:r>
      <w:r w:rsidRPr="00AF3A20">
        <w:rPr>
          <w:rFonts w:ascii="Georgia" w:hAnsi="Georgia"/>
          <w:color w:val="000000"/>
          <w:kern w:val="0"/>
          <w:szCs w:val="21"/>
        </w:rPr>
        <w:t>Seventeenth-Century Dutch Agriculture</w:t>
      </w:r>
      <w:r>
        <w:rPr>
          <w:rFonts w:ascii="Georgia" w:hAnsi="Georgia" w:hint="eastAsia"/>
          <w:color w:val="000000"/>
          <w:kern w:val="0"/>
          <w:szCs w:val="21"/>
        </w:rPr>
        <w:t>】</w:t>
      </w:r>
    </w:p>
    <w:p w:rsidR="00AF3A20" w:rsidRDefault="00AF3A20" w:rsidP="00AF3A20">
      <w:pPr>
        <w:ind w:firstLine="420"/>
        <w:rPr>
          <w:rFonts w:ascii="Georgia" w:hAnsi="Georgia"/>
          <w:szCs w:val="21"/>
        </w:rPr>
      </w:pPr>
    </w:p>
    <w:p w:rsidR="00AF3A20" w:rsidRDefault="00AF3A20" w:rsidP="00AF3A20">
      <w:pPr>
        <w:ind w:firstLine="420"/>
        <w:rPr>
          <w:rFonts w:ascii="Georgia" w:hAnsi="Georgia"/>
          <w:szCs w:val="21"/>
        </w:rPr>
      </w:pPr>
    </w:p>
    <w:p w:rsidR="00AF3A20" w:rsidRDefault="00AF3A20" w:rsidP="00AF3A20">
      <w:pPr>
        <w:ind w:firstLine="420"/>
        <w:rPr>
          <w:rFonts w:ascii="Georgia" w:hAnsi="Georgia"/>
          <w:szCs w:val="21"/>
        </w:rPr>
      </w:pPr>
      <w:r>
        <w:rPr>
          <w:rFonts w:ascii="Georgia" w:hAnsi="Georgia"/>
          <w:szCs w:val="21"/>
        </w:rPr>
        <w:t>10. The word “</w:t>
      </w:r>
      <w:r>
        <w:rPr>
          <w:rFonts w:ascii="Georgia" w:hAnsi="Georgia"/>
          <w:kern w:val="0"/>
          <w:szCs w:val="21"/>
          <w:u w:val="single"/>
          <w:shd w:val="clear" w:color="auto" w:fill="C0C0C0"/>
        </w:rPr>
        <w:t>legendary</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continuous</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well documented</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famous</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expensive</w:t>
      </w:r>
    </w:p>
    <w:p w:rsidR="00AF3A20" w:rsidRDefault="00AF3A20" w:rsidP="00AF3A20">
      <w:pPr>
        <w:ind w:firstLine="420"/>
        <w:rPr>
          <w:rFonts w:ascii="Georgia" w:hAnsi="Georgia"/>
          <w:szCs w:val="21"/>
        </w:rPr>
      </w:pPr>
    </w:p>
    <w:p w:rsidR="00AF3A20" w:rsidRDefault="00AF3A20" w:rsidP="00AF3A20">
      <w:pPr>
        <w:pStyle w:val="a3"/>
        <w:ind w:firstLine="420"/>
        <w:rPr>
          <w:rFonts w:ascii="Georgia" w:hAnsi="Georgia"/>
          <w:szCs w:val="21"/>
        </w:rPr>
      </w:pPr>
      <w:r>
        <w:rPr>
          <w:rFonts w:ascii="Georgia" w:hAnsi="Georgia"/>
          <w:szCs w:val="21"/>
        </w:rPr>
        <w:t xml:space="preserve">Paragraph 6: Dutch agriculture was finally affected by the general agricultural crisis in Europe during the last two decades of the seventeenth century. However, what is </w:t>
      </w:r>
      <w:r>
        <w:rPr>
          <w:rFonts w:ascii="Georgia" w:hAnsi="Georgia"/>
          <w:kern w:val="0"/>
          <w:szCs w:val="21"/>
          <w:u w:val="single"/>
          <w:shd w:val="clear" w:color="auto" w:fill="C0C0C0"/>
        </w:rPr>
        <w:t>astonishing</w:t>
      </w:r>
      <w:r>
        <w:rPr>
          <w:rFonts w:ascii="Georgia" w:hAnsi="Georgia"/>
          <w:szCs w:val="21"/>
        </w:rPr>
        <w:t xml:space="preserve"> about this is not that Dutch agriculture was affected by critical phenomena such as a decrease in sales and production, but the fact that the crisis appeared only relatively late in Dutch agriculture. In Europe as a whole, the exceptional reduction in the population and the related fall in demand for grain since the beginning of the seventeenth century had caused the price of agricultural products to fall. Dutch peasants were able to remain unaffected by this crisis for a long time because they had specialized in dairy farming industrial crops, and horticulture. However, toward the end of the seventeenth century, they too were overtaken by the general agricultural crisis.</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3</w:t>
      </w:r>
      <w:r>
        <w:rPr>
          <w:rFonts w:ascii="Georgia" w:hAnsi="Georgia"/>
          <w:color w:val="000000"/>
          <w:kern w:val="0"/>
          <w:szCs w:val="21"/>
        </w:rPr>
        <w:t>-</w:t>
      </w:r>
      <w:r>
        <w:t xml:space="preserve"> </w:t>
      </w:r>
      <w:r w:rsidRPr="00AF3A20">
        <w:rPr>
          <w:rFonts w:ascii="Georgia" w:hAnsi="Georgia"/>
          <w:color w:val="000000"/>
          <w:kern w:val="0"/>
          <w:szCs w:val="21"/>
        </w:rPr>
        <w:t>Seventeenth-Century Dutch Agriculture</w:t>
      </w:r>
      <w:r>
        <w:rPr>
          <w:rFonts w:ascii="Georgia" w:hAnsi="Georgia" w:hint="eastAsia"/>
          <w:color w:val="000000"/>
          <w:kern w:val="0"/>
          <w:szCs w:val="21"/>
        </w:rPr>
        <w:t>】</w:t>
      </w:r>
    </w:p>
    <w:p w:rsidR="00AF3A20" w:rsidRDefault="00AF3A20" w:rsidP="00AF3A20">
      <w:pPr>
        <w:ind w:firstLine="420"/>
        <w:rPr>
          <w:rFonts w:ascii="Georgia" w:hAnsi="Georgia"/>
          <w:szCs w:val="21"/>
        </w:rPr>
      </w:pPr>
    </w:p>
    <w:p w:rsidR="00AF3A20" w:rsidRDefault="00AF3A20" w:rsidP="002D15B3">
      <w:pPr>
        <w:ind w:firstLineChars="300" w:firstLine="630"/>
        <w:rPr>
          <w:rFonts w:ascii="Georgia" w:hAnsi="Georgia"/>
          <w:szCs w:val="21"/>
        </w:rPr>
      </w:pPr>
      <w:r>
        <w:rPr>
          <w:rFonts w:ascii="Georgia" w:hAnsi="Georgia"/>
          <w:szCs w:val="21"/>
        </w:rPr>
        <w:t>11. The word “</w:t>
      </w:r>
      <w:r>
        <w:rPr>
          <w:rFonts w:ascii="Georgia" w:hAnsi="Georgia"/>
          <w:kern w:val="0"/>
          <w:szCs w:val="21"/>
          <w:u w:val="single"/>
          <w:shd w:val="clear" w:color="auto" w:fill="C0C0C0"/>
        </w:rPr>
        <w:t>astonishing</w:t>
      </w:r>
      <w:r>
        <w:rPr>
          <w:rFonts w:ascii="Georgia" w:hAnsi="Georgia"/>
          <w:szCs w:val="21"/>
        </w:rPr>
        <w:t xml:space="preserve">” in the passage is closest in meaning to </w:t>
      </w:r>
      <w:r>
        <w:rPr>
          <w:rFonts w:ascii="Georgia" w:hAnsi="Georgia"/>
          <w:vanish/>
          <w:color w:val="0000FF"/>
          <w:sz w:val="24"/>
          <w:szCs w:val="24"/>
        </w:rPr>
        <w:t>(1)</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incredible</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unfortunate</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predicted</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evident</w:t>
      </w:r>
    </w:p>
    <w:p w:rsidR="00AF3A20" w:rsidRDefault="00AF3A20" w:rsidP="00AF3A20">
      <w:pPr>
        <w:ind w:firstLine="420"/>
        <w:rPr>
          <w:rFonts w:ascii="Georgia" w:hAnsi="Georgia"/>
          <w:szCs w:val="21"/>
        </w:rPr>
      </w:pPr>
    </w:p>
    <w:p w:rsidR="00AF3A20" w:rsidRDefault="00AF3A20" w:rsidP="00AF3A20">
      <w:pPr>
        <w:ind w:firstLine="420"/>
        <w:rPr>
          <w:rFonts w:ascii="Georgia" w:hAnsi="Georgia"/>
          <w:szCs w:val="21"/>
        </w:rPr>
      </w:pPr>
      <w:r>
        <w:rPr>
          <w:rFonts w:ascii="Georgia" w:hAnsi="Georgia"/>
          <w:szCs w:val="21"/>
        </w:rPr>
        <w:t xml:space="preserve">Paragraph 1: Ever since European first explored Australia, people have been trying to understand the ancient rock drawings and cavings created by the Aborigines, the original inhabitants of the continent. </w:t>
      </w:r>
      <w:r>
        <w:rPr>
          <w:rFonts w:ascii="Georgia" w:hAnsi="Georgia"/>
          <w:szCs w:val="21"/>
        </w:rPr>
        <w:lastRenderedPageBreak/>
        <w:t xml:space="preserve">Early in the nineteenth century, encounters with Aboriginal rock art tended to be </w:t>
      </w:r>
      <w:r>
        <w:rPr>
          <w:rFonts w:ascii="Georgia" w:hAnsi="Georgia"/>
          <w:kern w:val="0"/>
          <w:szCs w:val="21"/>
          <w:u w:val="single"/>
          <w:shd w:val="clear" w:color="auto" w:fill="C0C0C0"/>
        </w:rPr>
        <w:t>infrequent</w:t>
      </w:r>
      <w:r>
        <w:rPr>
          <w:rFonts w:ascii="Georgia" w:hAnsi="Georgia"/>
          <w:szCs w:val="21"/>
        </w:rPr>
        <w:t xml:space="preserve"> and open to speculative interpretation, but since the late nineteenth century, awareness of the extent and variety of Australian rock art has been growing. In the latter decades of the twentieth century there were intensified efforts to understand and record the abundance of Australian rock art.</w:t>
      </w:r>
      <w:bookmarkStart w:id="428" w:name="OLE_LINK320"/>
      <w:bookmarkStart w:id="429" w:name="OLE_LINK321"/>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3</w:t>
      </w:r>
      <w:r>
        <w:rPr>
          <w:rFonts w:ascii="Georgia" w:hAnsi="Georgia"/>
          <w:color w:val="000000"/>
          <w:kern w:val="0"/>
          <w:szCs w:val="21"/>
        </w:rPr>
        <w:t>-</w:t>
      </w:r>
      <w:r>
        <w:t xml:space="preserve"> </w:t>
      </w:r>
      <w:r w:rsidRPr="00AF3A20">
        <w:rPr>
          <w:rFonts w:ascii="Georgia" w:hAnsi="Georgia"/>
          <w:color w:val="000000"/>
          <w:kern w:val="0"/>
          <w:szCs w:val="21"/>
        </w:rPr>
        <w:t>Rock Art of the Australia Aborigines</w:t>
      </w:r>
      <w:r>
        <w:rPr>
          <w:rFonts w:ascii="Georgia" w:hAnsi="Georgia" w:hint="eastAsia"/>
          <w:color w:val="000000"/>
          <w:kern w:val="0"/>
          <w:szCs w:val="21"/>
        </w:rPr>
        <w:t>】</w:t>
      </w:r>
    </w:p>
    <w:bookmarkEnd w:id="428"/>
    <w:bookmarkEnd w:id="429"/>
    <w:p w:rsidR="00AF3A20" w:rsidRDefault="00AF3A20" w:rsidP="00AF3A20">
      <w:pPr>
        <w:ind w:firstLine="420"/>
        <w:rPr>
          <w:rFonts w:ascii="Georgia" w:hAnsi="Georgia"/>
          <w:szCs w:val="21"/>
        </w:rPr>
      </w:pPr>
    </w:p>
    <w:p w:rsidR="00AF3A20" w:rsidRDefault="00AF3A20" w:rsidP="00AF3A20">
      <w:pPr>
        <w:ind w:firstLine="420"/>
        <w:rPr>
          <w:rFonts w:ascii="Georgia" w:hAnsi="Georgia"/>
          <w:szCs w:val="21"/>
        </w:rPr>
      </w:pPr>
      <w:r>
        <w:rPr>
          <w:rFonts w:ascii="Georgia" w:hAnsi="Georgia"/>
          <w:szCs w:val="21"/>
        </w:rPr>
        <w:t>1. The word “</w:t>
      </w:r>
      <w:r>
        <w:rPr>
          <w:rFonts w:ascii="Georgia" w:hAnsi="Georgia"/>
          <w:kern w:val="0"/>
          <w:szCs w:val="21"/>
          <w:u w:val="single"/>
          <w:shd w:val="clear" w:color="auto" w:fill="C0C0C0"/>
        </w:rPr>
        <w:t>infrequent</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puzzling</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uncommon</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questionable</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undocumented</w:t>
      </w:r>
    </w:p>
    <w:p w:rsidR="00AF3A20" w:rsidRDefault="00AF3A20" w:rsidP="00AF3A20">
      <w:pPr>
        <w:ind w:firstLine="420"/>
        <w:rPr>
          <w:rFonts w:ascii="Georgia" w:hAnsi="Georgia"/>
          <w:szCs w:val="21"/>
        </w:rPr>
      </w:pPr>
    </w:p>
    <w:p w:rsidR="00AF3A20" w:rsidRDefault="00AF3A20" w:rsidP="00AF3A20">
      <w:pPr>
        <w:ind w:firstLine="420"/>
        <w:rPr>
          <w:rFonts w:ascii="Georgia" w:hAnsi="Georgia"/>
          <w:szCs w:val="21"/>
        </w:rPr>
      </w:pPr>
      <w:r>
        <w:rPr>
          <w:rFonts w:ascii="Georgia" w:hAnsi="Georgia"/>
          <w:szCs w:val="21"/>
        </w:rPr>
        <w:t xml:space="preserve">Paragraph 2: The systematic study of this art is a </w:t>
      </w:r>
      <w:r>
        <w:rPr>
          <w:rFonts w:ascii="Georgia" w:hAnsi="Georgia"/>
          <w:kern w:val="0"/>
          <w:szCs w:val="21"/>
          <w:u w:val="single"/>
          <w:shd w:val="clear" w:color="auto" w:fill="C0C0C0"/>
        </w:rPr>
        <w:t>relatively</w:t>
      </w:r>
      <w:r>
        <w:rPr>
          <w:rFonts w:ascii="Georgia" w:hAnsi="Georgia"/>
          <w:szCs w:val="21"/>
        </w:rPr>
        <w:t xml:space="preserve"> new discipline in Australia. Over the past four decades new discoveries have steadily added to the body of knowledge. The most significant data have come from a concentration on three major questions. First, what is the age of Australian rock art? Second, what is its stylistic organization and is it possible to </w:t>
      </w:r>
      <w:r>
        <w:rPr>
          <w:rFonts w:ascii="Georgia" w:hAnsi="Georgia"/>
          <w:kern w:val="0"/>
          <w:szCs w:val="21"/>
          <w:u w:val="single"/>
          <w:shd w:val="clear" w:color="auto" w:fill="C0C0C0"/>
        </w:rPr>
        <w:t>discern</w:t>
      </w:r>
      <w:r>
        <w:rPr>
          <w:rFonts w:ascii="Georgia" w:hAnsi="Georgia"/>
          <w:szCs w:val="21"/>
        </w:rPr>
        <w:t xml:space="preserve"> a sequence or a pattern of development between styles? Third, is it possible to interpret accurately the subject matter of ancient rock art, bring to bear all available archaeological techniques and the knowledge of present-day Aboriginal informants?</w:t>
      </w:r>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3</w:t>
      </w:r>
      <w:r>
        <w:rPr>
          <w:rFonts w:ascii="Georgia" w:hAnsi="Georgia"/>
          <w:color w:val="000000"/>
          <w:kern w:val="0"/>
          <w:szCs w:val="21"/>
        </w:rPr>
        <w:t>-</w:t>
      </w:r>
      <w:r>
        <w:t xml:space="preserve"> </w:t>
      </w:r>
      <w:r w:rsidRPr="00AF3A20">
        <w:rPr>
          <w:rFonts w:ascii="Georgia" w:hAnsi="Georgia"/>
          <w:color w:val="000000"/>
          <w:kern w:val="0"/>
          <w:szCs w:val="21"/>
        </w:rPr>
        <w:t>Rock Art of the Australia Aborigines</w:t>
      </w:r>
      <w:r>
        <w:rPr>
          <w:rFonts w:ascii="Georgia" w:hAnsi="Georgia" w:hint="eastAsia"/>
          <w:color w:val="000000"/>
          <w:kern w:val="0"/>
          <w:szCs w:val="21"/>
        </w:rPr>
        <w:t>】</w:t>
      </w:r>
    </w:p>
    <w:p w:rsidR="00AF3A20" w:rsidRDefault="00AF3A20" w:rsidP="00B07A25">
      <w:pPr>
        <w:ind w:firstLineChars="0" w:firstLine="0"/>
        <w:rPr>
          <w:rFonts w:ascii="Georgia" w:hAnsi="Georgia"/>
          <w:szCs w:val="21"/>
        </w:rPr>
      </w:pPr>
    </w:p>
    <w:p w:rsidR="00AF3A20" w:rsidRDefault="00AF3A20" w:rsidP="00AF3A20">
      <w:pPr>
        <w:ind w:firstLine="420"/>
        <w:rPr>
          <w:rFonts w:ascii="Georgia" w:hAnsi="Georgia"/>
          <w:szCs w:val="21"/>
        </w:rPr>
      </w:pPr>
      <w:r>
        <w:rPr>
          <w:rFonts w:ascii="Georgia" w:hAnsi="Georgia"/>
          <w:szCs w:val="21"/>
        </w:rPr>
        <w:t>3. The word “</w:t>
      </w:r>
      <w:r>
        <w:rPr>
          <w:rFonts w:ascii="Georgia" w:hAnsi="Georgia"/>
          <w:kern w:val="0"/>
          <w:szCs w:val="21"/>
          <w:u w:val="single"/>
          <w:shd w:val="clear" w:color="auto" w:fill="C0C0C0"/>
        </w:rPr>
        <w:t>relatively</w:t>
      </w:r>
      <w:r>
        <w:rPr>
          <w:rFonts w:ascii="Georgia" w:hAnsi="Georgia"/>
          <w:szCs w:val="21"/>
        </w:rPr>
        <w:t>” in the passage is closest in meaning to</w:t>
      </w:r>
      <w:r>
        <w:rPr>
          <w:rFonts w:ascii="Georgia" w:hAnsi="Georgia"/>
          <w:vanish/>
          <w:color w:val="0000FF"/>
          <w:sz w:val="24"/>
          <w:szCs w:val="24"/>
        </w:rPr>
        <w:t xml:space="preserve"> (2)</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 xml:space="preserve">completely </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comparatively</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apparently</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particularly</w:t>
      </w:r>
    </w:p>
    <w:p w:rsidR="00AF3A20" w:rsidRDefault="00AF3A20" w:rsidP="00AF3A20">
      <w:pPr>
        <w:ind w:firstLine="420"/>
        <w:rPr>
          <w:rFonts w:ascii="Georgia" w:hAnsi="Georgia"/>
          <w:szCs w:val="21"/>
        </w:rPr>
      </w:pPr>
    </w:p>
    <w:p w:rsidR="00AF3A20" w:rsidRDefault="00AF3A20" w:rsidP="00AF3A20">
      <w:pPr>
        <w:ind w:firstLine="420"/>
        <w:rPr>
          <w:rFonts w:ascii="Georgia" w:hAnsi="Georgia"/>
          <w:szCs w:val="21"/>
        </w:rPr>
      </w:pPr>
      <w:r>
        <w:rPr>
          <w:rFonts w:ascii="Georgia" w:hAnsi="Georgia"/>
          <w:szCs w:val="21"/>
        </w:rPr>
        <w:t>4. The word “</w:t>
      </w:r>
      <w:r>
        <w:rPr>
          <w:rFonts w:ascii="Georgia" w:hAnsi="Georgia"/>
          <w:kern w:val="0"/>
          <w:szCs w:val="21"/>
          <w:u w:val="single"/>
          <w:shd w:val="clear" w:color="auto" w:fill="C0C0C0"/>
        </w:rPr>
        <w:t>discern</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3</w:t>
      </w:r>
      <w:r>
        <w:rPr>
          <w:rFonts w:ascii="Georgia" w:hAnsi="Georgia" w:hint="eastAsia"/>
          <w:vanish/>
          <w:color w:val="0000FF"/>
          <w:sz w:val="24"/>
          <w:szCs w:val="24"/>
        </w:rPr>
        <w:t>）</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indicate</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apply</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identify</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repeat</w:t>
      </w:r>
    </w:p>
    <w:p w:rsidR="00AF3A20" w:rsidRDefault="00AF3A20" w:rsidP="00B07A25">
      <w:pPr>
        <w:ind w:firstLineChars="0" w:firstLine="0"/>
        <w:rPr>
          <w:rFonts w:ascii="Georgia" w:hAnsi="Georgia"/>
          <w:szCs w:val="21"/>
        </w:rPr>
      </w:pPr>
    </w:p>
    <w:p w:rsidR="00AF3A20" w:rsidRDefault="00AF3A20" w:rsidP="00AF3A20">
      <w:pPr>
        <w:ind w:firstLine="420"/>
        <w:rPr>
          <w:rFonts w:ascii="Georgia" w:hAnsi="Georgia"/>
          <w:szCs w:val="21"/>
        </w:rPr>
      </w:pPr>
      <w:r>
        <w:rPr>
          <w:rFonts w:ascii="Georgia" w:hAnsi="Georgia"/>
          <w:szCs w:val="21"/>
        </w:rPr>
        <w:t xml:space="preserve">Paragraph 3: The age of Australia’s rock art is constantly being </w:t>
      </w:r>
      <w:r>
        <w:rPr>
          <w:rFonts w:ascii="Georgia" w:hAnsi="Georgia"/>
          <w:kern w:val="0"/>
          <w:szCs w:val="21"/>
          <w:u w:val="single"/>
          <w:shd w:val="clear" w:color="auto" w:fill="C0C0C0"/>
        </w:rPr>
        <w:t>revised</w:t>
      </w:r>
      <w:r>
        <w:rPr>
          <w:rFonts w:ascii="Georgia" w:hAnsi="Georgia"/>
          <w:szCs w:val="21"/>
        </w:rPr>
        <w:t>, and earlier datings have been proposed as the result of new discoveries. Currently, reliable scientific evidence dates the earliest creation of art on rock surfaces in Australia to somewhere between 30,000 and 50,000 years ago. This in itself is an almost incomprehensible span of generations, and one that makes Australia’s rock art the oldest continuous art tradition in the world.</w:t>
      </w:r>
      <w:bookmarkStart w:id="430" w:name="OLE_LINK322"/>
      <w:bookmarkStart w:id="431" w:name="OLE_LINK323"/>
      <w:r>
        <w:rPr>
          <w:rFonts w:ascii="Georgia" w:hAnsi="Georgia" w:hint="eastAsia"/>
          <w:szCs w:val="21"/>
        </w:rPr>
        <w:t xml:space="preserve"> </w:t>
      </w:r>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3</w:t>
      </w:r>
      <w:r>
        <w:rPr>
          <w:rFonts w:ascii="Georgia" w:hAnsi="Georgia"/>
          <w:color w:val="000000"/>
          <w:kern w:val="0"/>
          <w:szCs w:val="21"/>
        </w:rPr>
        <w:t>-</w:t>
      </w:r>
      <w:r>
        <w:t xml:space="preserve"> </w:t>
      </w:r>
      <w:r w:rsidRPr="00AF3A20">
        <w:rPr>
          <w:rFonts w:ascii="Georgia" w:hAnsi="Georgia"/>
          <w:color w:val="000000"/>
          <w:kern w:val="0"/>
          <w:szCs w:val="21"/>
        </w:rPr>
        <w:t>Rock Art of the Australia Aborigines</w:t>
      </w:r>
      <w:r>
        <w:rPr>
          <w:rFonts w:ascii="Georgia" w:hAnsi="Georgia" w:hint="eastAsia"/>
          <w:color w:val="000000"/>
          <w:kern w:val="0"/>
          <w:szCs w:val="21"/>
        </w:rPr>
        <w:t>】</w:t>
      </w:r>
      <w:bookmarkEnd w:id="430"/>
      <w:bookmarkEnd w:id="431"/>
    </w:p>
    <w:p w:rsidR="00AF3A20" w:rsidRDefault="00AF3A20" w:rsidP="00AF3A20">
      <w:pPr>
        <w:ind w:firstLineChars="0" w:firstLine="420"/>
        <w:rPr>
          <w:rFonts w:ascii="Georgia" w:hAnsi="Georgia"/>
          <w:szCs w:val="21"/>
        </w:rPr>
      </w:pPr>
    </w:p>
    <w:p w:rsidR="00AF3A20" w:rsidRDefault="00AF3A20" w:rsidP="00AF3A20">
      <w:pPr>
        <w:ind w:firstLine="420"/>
        <w:rPr>
          <w:rFonts w:ascii="Georgia" w:hAnsi="Georgia"/>
          <w:szCs w:val="21"/>
        </w:rPr>
      </w:pPr>
      <w:r>
        <w:rPr>
          <w:rFonts w:ascii="Georgia" w:hAnsi="Georgia"/>
          <w:szCs w:val="21"/>
        </w:rPr>
        <w:t>5. The word “</w:t>
      </w:r>
      <w:r>
        <w:rPr>
          <w:rFonts w:ascii="Georgia" w:hAnsi="Georgia"/>
          <w:kern w:val="0"/>
          <w:szCs w:val="21"/>
          <w:u w:val="single"/>
          <w:shd w:val="clear" w:color="auto" w:fill="C0C0C0"/>
        </w:rPr>
        <w:t>revised</w:t>
      </w:r>
      <w:r>
        <w:rPr>
          <w:rFonts w:ascii="Georgia" w:hAnsi="Georgia"/>
          <w:szCs w:val="21"/>
        </w:rPr>
        <w:t xml:space="preserve">” in the passage is closest in meaning to </w:t>
      </w:r>
      <w:r>
        <w:rPr>
          <w:rFonts w:ascii="Georgia" w:hAnsi="Georgia" w:hint="eastAsia"/>
          <w:vanish/>
          <w:color w:val="0000FF"/>
          <w:sz w:val="24"/>
          <w:szCs w:val="24"/>
        </w:rPr>
        <w:t>（</w:t>
      </w:r>
      <w:r>
        <w:rPr>
          <w:rFonts w:ascii="Georgia" w:hAnsi="Georgia"/>
          <w:vanish/>
          <w:color w:val="0000FF"/>
          <w:sz w:val="24"/>
          <w:szCs w:val="24"/>
        </w:rPr>
        <w:t>4</w:t>
      </w:r>
      <w:r>
        <w:rPr>
          <w:rFonts w:ascii="Georgia" w:hAnsi="Georgia" w:hint="eastAsia"/>
          <w:vanish/>
          <w:color w:val="0000FF"/>
          <w:sz w:val="24"/>
          <w:szCs w:val="24"/>
        </w:rPr>
        <w:t>）</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discussed</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raised</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challenged</w:t>
      </w:r>
    </w:p>
    <w:p w:rsidR="00AF3A20" w:rsidRDefault="00AF3A20" w:rsidP="00AF3A20">
      <w:pPr>
        <w:ind w:left="600" w:firstLine="420"/>
        <w:rPr>
          <w:rFonts w:ascii="Georgia" w:hAnsi="Georgia"/>
          <w:szCs w:val="21"/>
        </w:rPr>
      </w:pPr>
      <w:r>
        <w:rPr>
          <w:kern w:val="0"/>
          <w:szCs w:val="21"/>
        </w:rPr>
        <w:t>○</w:t>
      </w:r>
      <w:r>
        <w:rPr>
          <w:rFonts w:ascii="Georgia" w:hAnsi="Georgia"/>
          <w:kern w:val="0"/>
          <w:szCs w:val="21"/>
        </w:rPr>
        <w:t xml:space="preserve"> </w:t>
      </w:r>
      <w:r>
        <w:rPr>
          <w:rFonts w:ascii="Georgia" w:hAnsi="Georgia"/>
          <w:szCs w:val="21"/>
        </w:rPr>
        <w:t>changed</w:t>
      </w:r>
    </w:p>
    <w:p w:rsidR="00B07A25" w:rsidRDefault="00B07A25">
      <w:pPr>
        <w:widowControl/>
        <w:ind w:firstLineChars="0" w:firstLine="0"/>
        <w:jc w:val="left"/>
        <w:rPr>
          <w:b/>
          <w:color w:val="000000"/>
          <w:kern w:val="0"/>
          <w:szCs w:val="21"/>
        </w:rPr>
      </w:pPr>
      <w:r>
        <w:rPr>
          <w:b/>
          <w:color w:val="000000"/>
          <w:kern w:val="0"/>
          <w:szCs w:val="21"/>
        </w:rPr>
        <w:br w:type="page"/>
      </w:r>
    </w:p>
    <w:p w:rsidR="00AF3A20" w:rsidRDefault="00AF3A20" w:rsidP="00AF3A20">
      <w:pPr>
        <w:ind w:firstLineChars="95"/>
        <w:rPr>
          <w:b/>
          <w:color w:val="000000"/>
          <w:kern w:val="0"/>
          <w:szCs w:val="21"/>
        </w:rPr>
      </w:pPr>
    </w:p>
    <w:p w:rsidR="00AF3A20" w:rsidRPr="00B02820" w:rsidRDefault="00AF3A20" w:rsidP="00B02820">
      <w:pPr>
        <w:pStyle w:val="a3"/>
        <w:ind w:firstLine="643"/>
        <w:outlineLvl w:val="0"/>
        <w:rPr>
          <w:rFonts w:asciiTheme="majorHAnsi" w:hAnsiTheme="majorHAnsi" w:cs="Arial"/>
          <w:b/>
          <w:kern w:val="0"/>
          <w:sz w:val="32"/>
          <w:szCs w:val="32"/>
        </w:rPr>
      </w:pPr>
      <w:bookmarkStart w:id="432" w:name="_Toc346574872"/>
      <w:r w:rsidRPr="00B02820">
        <w:rPr>
          <w:rFonts w:asciiTheme="majorHAnsi" w:hAnsiTheme="majorHAnsi" w:cs="Arial" w:hint="eastAsia"/>
          <w:b/>
          <w:kern w:val="0"/>
          <w:sz w:val="32"/>
          <w:szCs w:val="32"/>
        </w:rPr>
        <w:t>TPO-24</w:t>
      </w:r>
      <w:bookmarkEnd w:id="432"/>
    </w:p>
    <w:p w:rsidR="00AF3A20" w:rsidRDefault="00AF3A20" w:rsidP="00AF3A20">
      <w:pPr>
        <w:ind w:firstLineChars="95"/>
        <w:rPr>
          <w:b/>
          <w:color w:val="000000"/>
          <w:kern w:val="0"/>
          <w:szCs w:val="21"/>
        </w:rPr>
      </w:pPr>
    </w:p>
    <w:p w:rsidR="002D15B3" w:rsidRDefault="002D15B3" w:rsidP="00AF3A20">
      <w:pPr>
        <w:ind w:firstLineChars="95"/>
        <w:rPr>
          <w:b/>
          <w:color w:val="000000"/>
          <w:kern w:val="0"/>
          <w:szCs w:val="21"/>
        </w:rPr>
      </w:pPr>
    </w:p>
    <w:p w:rsidR="00AF3A20" w:rsidRDefault="00AF3A20" w:rsidP="00AF3A20">
      <w:pPr>
        <w:shd w:val="clear" w:color="auto" w:fill="FFFFFF"/>
        <w:spacing w:before="101" w:line="360" w:lineRule="exact"/>
        <w:ind w:firstLine="400"/>
        <w:rPr>
          <w:rFonts w:ascii="Georgia" w:hAnsi="Georgia"/>
          <w:spacing w:val="-4"/>
          <w:szCs w:val="21"/>
        </w:rPr>
      </w:pPr>
      <w:r>
        <w:rPr>
          <w:rFonts w:ascii="Georgia" w:hAnsi="Georgia"/>
          <w:spacing w:val="-5"/>
          <w:szCs w:val="21"/>
        </w:rPr>
        <w:t xml:space="preserve">paragraph2: The questions become more complicated when actual volumes of water are considered: how much water </w:t>
      </w:r>
      <w:r>
        <w:rPr>
          <w:rFonts w:ascii="Georgia" w:hAnsi="Georgia"/>
          <w:spacing w:val="-2"/>
          <w:szCs w:val="21"/>
        </w:rPr>
        <w:t xml:space="preserve">enters and leaves by each route? Discovering the inputs and outputs of rivers is a matter of measuring the discharges of every inflowing and outflowing stream and river. Then exchanges with the atmosphere are calculated by finding the </w:t>
      </w:r>
      <w:r>
        <w:rPr>
          <w:rFonts w:ascii="Georgia" w:hAnsi="Georgia"/>
          <w:spacing w:val="-1"/>
          <w:szCs w:val="21"/>
        </w:rPr>
        <w:t xml:space="preserve">difference between the </w:t>
      </w:r>
      <w:r>
        <w:rPr>
          <w:rFonts w:ascii="Georgia" w:hAnsi="Georgia"/>
          <w:spacing w:val="-1"/>
          <w:szCs w:val="21"/>
          <w:highlight w:val="lightGray"/>
          <w:u w:val="single"/>
        </w:rPr>
        <w:t>gains</w:t>
      </w:r>
      <w:r>
        <w:rPr>
          <w:rFonts w:ascii="Georgia" w:hAnsi="Georgia"/>
          <w:spacing w:val="-1"/>
          <w:szCs w:val="21"/>
        </w:rPr>
        <w:t xml:space="preserve"> from rain, as measured (rather roughly) by rain gauges, and the losses by evaporation, </w:t>
      </w:r>
      <w:r>
        <w:rPr>
          <w:rFonts w:ascii="Georgia" w:hAnsi="Georgia"/>
          <w:spacing w:val="-4"/>
          <w:szCs w:val="21"/>
        </w:rPr>
        <w:t xml:space="preserve">measured with models that correct for the other sources of water loss. For the majority of lakes, certainly those surrounded </w:t>
      </w:r>
      <w:r>
        <w:rPr>
          <w:rFonts w:ascii="Georgia" w:hAnsi="Georgia"/>
          <w:spacing w:val="-3"/>
          <w:szCs w:val="21"/>
        </w:rPr>
        <w:t xml:space="preserve">by forests, input from overland flow is too small to have a noticeable effect. Changes in lake level not explained by river </w:t>
      </w:r>
      <w:r>
        <w:rPr>
          <w:rFonts w:ascii="Georgia" w:hAnsi="Georgia"/>
          <w:spacing w:val="-4"/>
          <w:szCs w:val="21"/>
        </w:rPr>
        <w:t xml:space="preserve">flows plus exchanges with the atmosphere must be due to the net difference between what seeps into the lake from the </w:t>
      </w:r>
      <w:r>
        <w:rPr>
          <w:rFonts w:ascii="Georgia" w:hAnsi="Georgia"/>
          <w:spacing w:val="-2"/>
          <w:szCs w:val="21"/>
        </w:rPr>
        <w:t xml:space="preserve">groundwater and what leaks into the groundwater. </w:t>
      </w:r>
      <w:r>
        <w:rPr>
          <w:rFonts w:ascii="Georgia" w:hAnsi="Georgia"/>
          <w:spacing w:val="-2"/>
          <w:szCs w:val="21"/>
          <w:highlight w:val="lightGray"/>
          <w:u w:val="single"/>
        </w:rPr>
        <w:t>Note the word "net"</w:t>
      </w:r>
      <w:r>
        <w:rPr>
          <w:rFonts w:ascii="Georgia" w:hAnsi="Georgia"/>
          <w:spacing w:val="-2"/>
          <w:szCs w:val="21"/>
        </w:rPr>
        <w:t xml:space="preserve">: measuring the actual amounts of groundwater </w:t>
      </w:r>
      <w:r>
        <w:rPr>
          <w:rFonts w:ascii="Georgia" w:hAnsi="Georgia"/>
          <w:spacing w:val="-4"/>
          <w:szCs w:val="21"/>
        </w:rPr>
        <w:t>seepage into the lake and out of the lake is a much more complicated matter than merely inferring their difference.</w:t>
      </w:r>
      <w:r>
        <w:rPr>
          <w:rFonts w:ascii="Georgia" w:hAnsi="Georgia" w:hint="eastAsia"/>
          <w:spacing w:val="-4"/>
          <w:szCs w:val="21"/>
        </w:rPr>
        <w:t xml:space="preserve"> </w:t>
      </w:r>
      <w:bookmarkStart w:id="433" w:name="OLE_LINK324"/>
      <w:bookmarkStart w:id="434" w:name="OLE_LINK325"/>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4</w:t>
      </w:r>
      <w:r>
        <w:rPr>
          <w:rFonts w:ascii="Georgia" w:hAnsi="Georgia"/>
          <w:color w:val="000000"/>
          <w:kern w:val="0"/>
          <w:szCs w:val="21"/>
        </w:rPr>
        <w:t>-</w:t>
      </w:r>
      <w:r>
        <w:t xml:space="preserve"> </w:t>
      </w:r>
      <w:r w:rsidRPr="00AF3A20">
        <w:rPr>
          <w:rFonts w:ascii="Georgia" w:hAnsi="Georgia"/>
          <w:color w:val="000000"/>
          <w:kern w:val="0"/>
          <w:szCs w:val="21"/>
        </w:rPr>
        <w:t>Lake Water</w:t>
      </w:r>
      <w:r>
        <w:rPr>
          <w:rFonts w:ascii="Georgia" w:hAnsi="Georgia" w:hint="eastAsia"/>
          <w:color w:val="000000"/>
          <w:kern w:val="0"/>
          <w:szCs w:val="21"/>
        </w:rPr>
        <w:t>】</w:t>
      </w:r>
      <w:bookmarkEnd w:id="433"/>
      <w:bookmarkEnd w:id="434"/>
    </w:p>
    <w:p w:rsidR="00AF3A20" w:rsidRDefault="00AF3A20" w:rsidP="00AF3A20">
      <w:pPr>
        <w:widowControl/>
        <w:ind w:firstLineChars="0" w:firstLine="0"/>
        <w:jc w:val="left"/>
        <w:rPr>
          <w:rFonts w:ascii="Georgia" w:hAnsi="Georgia"/>
          <w:spacing w:val="-4"/>
          <w:szCs w:val="21"/>
        </w:rPr>
      </w:pPr>
    </w:p>
    <w:p w:rsidR="00AF3A20" w:rsidRDefault="00AF3A20" w:rsidP="00AF3A20">
      <w:pPr>
        <w:ind w:firstLine="420"/>
        <w:rPr>
          <w:rFonts w:ascii="Georgia" w:hAnsi="Georgia"/>
          <w:szCs w:val="21"/>
        </w:rPr>
      </w:pPr>
      <w:r>
        <w:rPr>
          <w:rFonts w:ascii="Georgia" w:hAnsi="Georgia"/>
          <w:szCs w:val="21"/>
        </w:rPr>
        <w:t xml:space="preserve">2.The word </w:t>
      </w:r>
      <w:r w:rsidRPr="00AF3A20">
        <w:rPr>
          <w:rFonts w:ascii="Georgia" w:hAnsi="Georgia"/>
          <w:spacing w:val="-1"/>
          <w:szCs w:val="21"/>
          <w:highlight w:val="lightGray"/>
          <w:u w:val="single"/>
        </w:rPr>
        <w:t>“gains”</w:t>
      </w:r>
      <w:r>
        <w:rPr>
          <w:rFonts w:ascii="Georgia" w:hAnsi="Georgia"/>
          <w:szCs w:val="21"/>
        </w:rPr>
        <w:t xml:space="preserve"> in the passage is closest in meaning to</w:t>
      </w:r>
      <w:r>
        <w:rPr>
          <w:rFonts w:ascii="Georgia" w:hAnsi="Georgia"/>
          <w:vanish/>
          <w:color w:val="0000FF"/>
          <w:sz w:val="24"/>
          <w:szCs w:val="24"/>
        </w:rPr>
        <w:t>(2)</w:t>
      </w:r>
    </w:p>
    <w:p w:rsidR="00AF3A20" w:rsidRDefault="00AF3A20" w:rsidP="00AF3A20">
      <w:pPr>
        <w:ind w:firstLine="420"/>
        <w:rPr>
          <w:rFonts w:ascii="Georgia" w:hAnsi="Georgia"/>
          <w:szCs w:val="21"/>
        </w:rPr>
      </w:pPr>
      <w:r>
        <w:rPr>
          <w:szCs w:val="21"/>
        </w:rPr>
        <w:t>○</w:t>
      </w:r>
      <w:r>
        <w:rPr>
          <w:rFonts w:ascii="Georgia" w:hAnsi="Georgia"/>
          <w:szCs w:val="21"/>
        </w:rPr>
        <w:t>results</w:t>
      </w:r>
    </w:p>
    <w:p w:rsidR="00AF3A20" w:rsidRDefault="00AF3A20" w:rsidP="00AF3A20">
      <w:pPr>
        <w:ind w:firstLine="420"/>
        <w:rPr>
          <w:rFonts w:ascii="Georgia" w:hAnsi="Georgia"/>
          <w:szCs w:val="21"/>
        </w:rPr>
      </w:pPr>
      <w:r>
        <w:rPr>
          <w:szCs w:val="21"/>
        </w:rPr>
        <w:t>○</w:t>
      </w:r>
      <w:r>
        <w:rPr>
          <w:rFonts w:ascii="Georgia" w:hAnsi="Georgia"/>
          <w:szCs w:val="21"/>
        </w:rPr>
        <w:t>increases</w:t>
      </w:r>
    </w:p>
    <w:p w:rsidR="00AF3A20" w:rsidRDefault="00AF3A20" w:rsidP="00AF3A20">
      <w:pPr>
        <w:ind w:firstLine="420"/>
        <w:rPr>
          <w:rFonts w:ascii="Georgia" w:hAnsi="Georgia"/>
          <w:szCs w:val="21"/>
        </w:rPr>
      </w:pPr>
      <w:r>
        <w:rPr>
          <w:szCs w:val="21"/>
        </w:rPr>
        <w:t>○</w:t>
      </w:r>
      <w:r>
        <w:rPr>
          <w:rFonts w:ascii="Georgia" w:hAnsi="Georgia"/>
          <w:szCs w:val="21"/>
        </w:rPr>
        <w:t>resources</w:t>
      </w:r>
    </w:p>
    <w:p w:rsidR="00AF3A20" w:rsidRDefault="00AF3A20" w:rsidP="00AF3A20">
      <w:pPr>
        <w:ind w:firstLine="420"/>
        <w:rPr>
          <w:rFonts w:ascii="Georgia" w:hAnsi="Georgia"/>
          <w:szCs w:val="21"/>
        </w:rPr>
      </w:pPr>
      <w:r>
        <w:rPr>
          <w:szCs w:val="21"/>
        </w:rPr>
        <w:t>○</w:t>
      </w:r>
      <w:r>
        <w:rPr>
          <w:rFonts w:ascii="Georgia" w:hAnsi="Georgia"/>
          <w:szCs w:val="21"/>
        </w:rPr>
        <w:t>savings</w:t>
      </w:r>
    </w:p>
    <w:p w:rsidR="00AF3A20" w:rsidRDefault="00AF3A20" w:rsidP="00AF3A20">
      <w:pPr>
        <w:ind w:firstLineChars="95"/>
        <w:rPr>
          <w:b/>
          <w:color w:val="000000"/>
          <w:kern w:val="0"/>
          <w:szCs w:val="21"/>
        </w:rPr>
      </w:pPr>
    </w:p>
    <w:p w:rsidR="00AF3A20" w:rsidRPr="00AF3A20" w:rsidRDefault="00AF3A20" w:rsidP="00AF3A20">
      <w:pPr>
        <w:shd w:val="clear" w:color="auto" w:fill="FFFFFF"/>
        <w:spacing w:before="139" w:line="360" w:lineRule="exact"/>
        <w:ind w:left="5" w:firstLine="396"/>
        <w:rPr>
          <w:rFonts w:ascii="Georgia" w:eastAsiaTheme="minorEastAsia" w:hAnsi="Georgia"/>
          <w:spacing w:val="-4"/>
          <w:szCs w:val="21"/>
        </w:rPr>
      </w:pPr>
      <w:r>
        <w:rPr>
          <w:rFonts w:ascii="Georgia" w:hAnsi="Georgia"/>
          <w:spacing w:val="-6"/>
          <w:szCs w:val="21"/>
        </w:rPr>
        <w:t>paragraph3: Once all this information has been gathered, it becomes possible to judge whether a lake</w:t>
      </w:r>
      <w:r>
        <w:rPr>
          <w:rFonts w:ascii="Georgia" w:eastAsia="Times New Roman" w:hAnsi="Georgia"/>
          <w:spacing w:val="-6"/>
          <w:szCs w:val="21"/>
        </w:rPr>
        <w:t xml:space="preserve">’s flow is mainly </w:t>
      </w:r>
      <w:r>
        <w:rPr>
          <w:rFonts w:ascii="Georgia" w:eastAsia="Times New Roman" w:hAnsi="Georgia"/>
          <w:spacing w:val="-4"/>
          <w:szCs w:val="21"/>
        </w:rPr>
        <w:t xml:space="preserve">due to its surface inputs and outputs or to its underground inputs and outputs. If the former are greater, the lake is a surface-water-dominated lake; if the latter, it is a seepage-dominated lake. Occasionally, common sense tells you which of </w:t>
      </w:r>
      <w:r>
        <w:rPr>
          <w:rFonts w:ascii="Georgia" w:eastAsia="Times New Roman" w:hAnsi="Georgia"/>
          <w:spacing w:val="-3"/>
          <w:szCs w:val="21"/>
        </w:rPr>
        <w:t xml:space="preserve">these two possibilities applies. For example, a pond in hilly country that maintains a steady water level all through a dry </w:t>
      </w:r>
      <w:r>
        <w:rPr>
          <w:rFonts w:ascii="Georgia" w:eastAsia="Times New Roman" w:hAnsi="Georgia"/>
          <w:spacing w:val="-2"/>
          <w:szCs w:val="21"/>
        </w:rPr>
        <w:t xml:space="preserve">summer in spite of having no streams flowing into it must obviously be seepage dominated. </w:t>
      </w:r>
      <w:r>
        <w:rPr>
          <w:rFonts w:ascii="Georgia" w:eastAsia="Times New Roman" w:hAnsi="Georgia"/>
          <w:spacing w:val="-2"/>
          <w:szCs w:val="21"/>
          <w:highlight w:val="lightGray"/>
          <w:u w:val="single"/>
        </w:rPr>
        <w:t>Conversely</w:t>
      </w:r>
      <w:r>
        <w:rPr>
          <w:rFonts w:ascii="Georgia" w:eastAsia="Times New Roman" w:hAnsi="Georgia"/>
          <w:spacing w:val="-2"/>
          <w:szCs w:val="21"/>
          <w:highlight w:val="lightGray"/>
        </w:rPr>
        <w:t>,</w:t>
      </w:r>
      <w:r>
        <w:rPr>
          <w:rFonts w:ascii="Georgia" w:eastAsia="Times New Roman" w:hAnsi="Georgia"/>
          <w:spacing w:val="-2"/>
          <w:szCs w:val="21"/>
        </w:rPr>
        <w:t xml:space="preserve"> a pond with a </w:t>
      </w:r>
      <w:r>
        <w:rPr>
          <w:rFonts w:ascii="Georgia" w:eastAsia="Times New Roman" w:hAnsi="Georgia"/>
          <w:spacing w:val="-4"/>
          <w:szCs w:val="21"/>
        </w:rPr>
        <w:t>stream flowing in one end and out the other, which dries up when the stream dries up, is clearly surface water dominated.</w:t>
      </w:r>
      <w:r>
        <w:rPr>
          <w:rFonts w:ascii="Georgia" w:eastAsiaTheme="minorEastAsia" w:hAnsi="Georgia" w:hint="eastAsia"/>
          <w:spacing w:val="-4"/>
          <w:szCs w:val="21"/>
        </w:rPr>
        <w:t xml:space="preserve"> </w:t>
      </w:r>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4</w:t>
      </w:r>
      <w:r>
        <w:rPr>
          <w:rFonts w:ascii="Georgia" w:hAnsi="Georgia"/>
          <w:color w:val="000000"/>
          <w:kern w:val="0"/>
          <w:szCs w:val="21"/>
        </w:rPr>
        <w:t>-</w:t>
      </w:r>
      <w:r>
        <w:t xml:space="preserve"> </w:t>
      </w:r>
      <w:r w:rsidRPr="00AF3A20">
        <w:rPr>
          <w:rFonts w:ascii="Georgia" w:hAnsi="Georgia"/>
          <w:color w:val="000000"/>
          <w:kern w:val="0"/>
          <w:szCs w:val="21"/>
        </w:rPr>
        <w:t>Lake Water</w:t>
      </w:r>
      <w:r>
        <w:rPr>
          <w:rFonts w:ascii="Georgia" w:hAnsi="Georgia" w:hint="eastAsia"/>
          <w:color w:val="000000"/>
          <w:kern w:val="0"/>
          <w:szCs w:val="21"/>
        </w:rPr>
        <w:t>】</w:t>
      </w:r>
    </w:p>
    <w:p w:rsidR="00AF3A20" w:rsidRDefault="00AF3A20" w:rsidP="00AF3A20">
      <w:pPr>
        <w:shd w:val="clear" w:color="auto" w:fill="FFFFFF"/>
        <w:spacing w:before="139" w:line="360" w:lineRule="exact"/>
        <w:ind w:left="5" w:firstLine="404"/>
        <w:rPr>
          <w:rFonts w:ascii="Georgia" w:eastAsia="Times New Roman" w:hAnsi="Georgia"/>
          <w:spacing w:val="-4"/>
          <w:szCs w:val="21"/>
        </w:rPr>
      </w:pPr>
    </w:p>
    <w:p w:rsidR="00AF3A20" w:rsidRDefault="00AF3A20" w:rsidP="00AF3A20">
      <w:pPr>
        <w:ind w:firstLine="420"/>
        <w:rPr>
          <w:rFonts w:ascii="Georgia" w:hAnsi="Georgia"/>
          <w:szCs w:val="21"/>
        </w:rPr>
      </w:pPr>
      <w:r>
        <w:rPr>
          <w:rFonts w:ascii="Georgia" w:hAnsi="Georgia"/>
          <w:szCs w:val="21"/>
        </w:rPr>
        <w:t>5.</w:t>
      </w:r>
      <w:r>
        <w:rPr>
          <w:rFonts w:ascii="Georgia" w:hAnsi="Georgia"/>
          <w:szCs w:val="21"/>
        </w:rPr>
        <w:tab/>
        <w:t xml:space="preserve">The word </w:t>
      </w:r>
      <w:r w:rsidRPr="00AF3A20">
        <w:rPr>
          <w:rFonts w:ascii="Georgia" w:eastAsia="Times New Roman" w:hAnsi="Georgia"/>
          <w:spacing w:val="-2"/>
          <w:szCs w:val="21"/>
          <w:highlight w:val="lightGray"/>
          <w:u w:val="single"/>
        </w:rPr>
        <w:t>“Conversely”</w:t>
      </w:r>
      <w:r>
        <w:rPr>
          <w:rFonts w:ascii="Georgia" w:hAnsi="Georgia"/>
          <w:szCs w:val="21"/>
        </w:rPr>
        <w:t xml:space="preserve"> meaning to</w:t>
      </w:r>
      <w:r>
        <w:rPr>
          <w:rFonts w:ascii="Georgia" w:hAnsi="Georgia"/>
          <w:vanish/>
          <w:color w:val="0000FF"/>
          <w:sz w:val="24"/>
          <w:szCs w:val="24"/>
        </w:rPr>
        <w:t>(1)</w:t>
      </w:r>
      <w:r>
        <w:rPr>
          <w:rFonts w:ascii="Georgia" w:hAnsi="Georgia"/>
          <w:szCs w:val="21"/>
        </w:rPr>
        <w:br/>
        <w:t xml:space="preserve">    </w:t>
      </w:r>
      <w:r>
        <w:rPr>
          <w:szCs w:val="21"/>
        </w:rPr>
        <w:t>○</w:t>
      </w:r>
      <w:r>
        <w:rPr>
          <w:rFonts w:ascii="Georgia" w:hAnsi="Georgia"/>
          <w:szCs w:val="21"/>
        </w:rPr>
        <w:t>on the other hand</w:t>
      </w:r>
    </w:p>
    <w:p w:rsidR="00AF3A20" w:rsidRDefault="00AF3A20" w:rsidP="00AF3A20">
      <w:pPr>
        <w:ind w:firstLine="420"/>
        <w:rPr>
          <w:rFonts w:ascii="Georgia" w:hAnsi="Georgia"/>
          <w:szCs w:val="21"/>
        </w:rPr>
      </w:pPr>
      <w:r>
        <w:rPr>
          <w:szCs w:val="21"/>
        </w:rPr>
        <w:t>○</w:t>
      </w:r>
      <w:r>
        <w:rPr>
          <w:rFonts w:ascii="Georgia" w:hAnsi="Georgia"/>
          <w:szCs w:val="21"/>
        </w:rPr>
        <w:t>in the same way</w:t>
      </w:r>
    </w:p>
    <w:p w:rsidR="00AF3A20" w:rsidRDefault="00AF3A20" w:rsidP="00AF3A20">
      <w:pPr>
        <w:ind w:firstLine="420"/>
        <w:rPr>
          <w:rFonts w:ascii="Georgia" w:hAnsi="Georgia"/>
          <w:szCs w:val="21"/>
        </w:rPr>
      </w:pPr>
      <w:r>
        <w:rPr>
          <w:szCs w:val="21"/>
        </w:rPr>
        <w:t>○</w:t>
      </w:r>
      <w:r>
        <w:rPr>
          <w:rFonts w:ascii="Georgia" w:hAnsi="Georgia"/>
          <w:szCs w:val="21"/>
        </w:rPr>
        <w:t>in other words</w:t>
      </w:r>
    </w:p>
    <w:p w:rsidR="00AF3A20" w:rsidRDefault="00AF3A20" w:rsidP="00AF3A20">
      <w:pPr>
        <w:ind w:firstLine="420"/>
        <w:rPr>
          <w:rFonts w:ascii="Georgia" w:hAnsi="Georgia"/>
          <w:szCs w:val="21"/>
        </w:rPr>
      </w:pPr>
      <w:r>
        <w:rPr>
          <w:szCs w:val="21"/>
        </w:rPr>
        <w:t>○</w:t>
      </w:r>
      <w:r>
        <w:rPr>
          <w:rFonts w:ascii="Georgia" w:hAnsi="Georgia"/>
          <w:szCs w:val="21"/>
        </w:rPr>
        <w:t>on average</w:t>
      </w:r>
    </w:p>
    <w:p w:rsidR="00AF3A20" w:rsidRDefault="00AF3A20" w:rsidP="00AF3A20">
      <w:pPr>
        <w:ind w:firstLineChars="95"/>
        <w:rPr>
          <w:b/>
          <w:color w:val="000000"/>
          <w:kern w:val="0"/>
          <w:szCs w:val="21"/>
        </w:rPr>
      </w:pPr>
    </w:p>
    <w:p w:rsidR="00AF3A20" w:rsidRDefault="00B07A25" w:rsidP="00AF3A20">
      <w:pPr>
        <w:autoSpaceDN w:val="0"/>
        <w:ind w:right="107" w:firstLine="420"/>
        <w:jc w:val="left"/>
        <w:rPr>
          <w:rFonts w:ascii="Georgia" w:hAnsi="Georgia"/>
          <w:szCs w:val="21"/>
        </w:rPr>
      </w:pPr>
      <w:r>
        <w:rPr>
          <w:rFonts w:ascii="Georgia" w:hAnsi="Georgia" w:hint="eastAsia"/>
          <w:szCs w:val="21"/>
        </w:rPr>
        <w:t>P</w:t>
      </w:r>
      <w:r w:rsidR="00AF3A20">
        <w:rPr>
          <w:rFonts w:ascii="Georgia" w:hAnsi="Georgia"/>
          <w:szCs w:val="21"/>
        </w:rPr>
        <w:t xml:space="preserve">aragraph 6: A given lake's residence time is by no means a fixed quantity. It depends on the rate at which water enters the lake, and that depends on the rainfall and the evaporation rate. Climatic change (the result of global warming?) is dramatically affecting the residence times of some lakes in </w:t>
      </w:r>
      <w:r w:rsidR="00AF3A20">
        <w:rPr>
          <w:rFonts w:ascii="Georgia" w:hAnsi="Georgia"/>
          <w:szCs w:val="21"/>
        </w:rPr>
        <w:lastRenderedPageBreak/>
        <w:t>northwestern Ontario. Canada. In the period 1970 to 1986, rainfall in the area decreased from 1,000 millimeters to 650 millimeters per annum, while above-average temperatures speeded up the evapotranspiration rate (the rate at which water is lost to the atmosphere through evaporation and the processes of plant life). The result has been that the residence time of one of the lakes increased from 5 to 18 years during the study period. The slowing down of water renewal leads to a chain of</w:t>
      </w:r>
      <w:r w:rsidR="00AF3A20" w:rsidRPr="00AF3A20">
        <w:rPr>
          <w:rFonts w:ascii="Georgia" w:hAnsi="Georgia"/>
          <w:szCs w:val="21"/>
          <w:highlight w:val="darkGray"/>
          <w:u w:val="single"/>
          <w:shd w:val="pct15" w:color="auto" w:fill="FFFFFF"/>
        </w:rPr>
        <w:t xml:space="preserve"> further</w:t>
      </w:r>
      <w:r w:rsidR="00AF3A20">
        <w:rPr>
          <w:rFonts w:ascii="Georgia" w:hAnsi="Georgia"/>
          <w:szCs w:val="21"/>
        </w:rPr>
        <w:t xml:space="preserve"> consequences: it causes dissolved chemicals to become increasingly concentrated, and this, in turn, has a marked effect on all living things in the lake. </w:t>
      </w:r>
      <w:bookmarkStart w:id="435" w:name="OLE_LINK327"/>
      <w:bookmarkStart w:id="436" w:name="OLE_LINK328"/>
      <w:r w:rsidR="00AF3A20">
        <w:rPr>
          <w:rFonts w:ascii="Georgia" w:hAnsi="Georgia" w:hint="eastAsia"/>
          <w:color w:val="000000"/>
          <w:kern w:val="0"/>
          <w:szCs w:val="21"/>
        </w:rPr>
        <w:t>【</w:t>
      </w:r>
      <w:r w:rsidR="00AF3A20">
        <w:rPr>
          <w:rFonts w:ascii="Georgia" w:hAnsi="Georgia"/>
          <w:color w:val="000000"/>
          <w:kern w:val="0"/>
          <w:szCs w:val="21"/>
        </w:rPr>
        <w:t>TPO2</w:t>
      </w:r>
      <w:r w:rsidR="00AF3A20">
        <w:rPr>
          <w:rFonts w:ascii="Georgia" w:hAnsi="Georgia" w:hint="eastAsia"/>
          <w:color w:val="000000"/>
          <w:kern w:val="0"/>
          <w:szCs w:val="21"/>
        </w:rPr>
        <w:t>4</w:t>
      </w:r>
      <w:r w:rsidR="00AF3A20">
        <w:rPr>
          <w:rFonts w:ascii="Georgia" w:hAnsi="Georgia"/>
          <w:color w:val="000000"/>
          <w:kern w:val="0"/>
          <w:szCs w:val="21"/>
        </w:rPr>
        <w:t>-</w:t>
      </w:r>
      <w:r w:rsidR="00AF3A20">
        <w:t xml:space="preserve"> </w:t>
      </w:r>
      <w:r w:rsidR="00AF3A20" w:rsidRPr="00AF3A20">
        <w:rPr>
          <w:rFonts w:ascii="Georgia" w:hAnsi="Georgia"/>
          <w:color w:val="000000"/>
          <w:kern w:val="0"/>
          <w:szCs w:val="21"/>
        </w:rPr>
        <w:t>Lake Water</w:t>
      </w:r>
      <w:r w:rsidR="00AF3A20">
        <w:rPr>
          <w:rFonts w:ascii="Georgia" w:hAnsi="Georgia" w:hint="eastAsia"/>
          <w:color w:val="000000"/>
          <w:kern w:val="0"/>
          <w:szCs w:val="21"/>
        </w:rPr>
        <w:t>】</w:t>
      </w:r>
      <w:bookmarkEnd w:id="435"/>
      <w:bookmarkEnd w:id="436"/>
    </w:p>
    <w:p w:rsidR="00AF3A20" w:rsidRDefault="00AF3A20" w:rsidP="00AF3A20">
      <w:pPr>
        <w:autoSpaceDN w:val="0"/>
        <w:ind w:firstLine="420"/>
        <w:jc w:val="left"/>
        <w:rPr>
          <w:rFonts w:ascii="Georgia" w:hAnsi="Georgia"/>
          <w:kern w:val="0"/>
          <w:szCs w:val="21"/>
        </w:rPr>
      </w:pPr>
    </w:p>
    <w:p w:rsidR="00AF3A20" w:rsidRDefault="00AF3A20" w:rsidP="00AF3A20">
      <w:pPr>
        <w:autoSpaceDN w:val="0"/>
        <w:ind w:firstLine="420"/>
        <w:jc w:val="left"/>
        <w:rPr>
          <w:rFonts w:ascii="Georgia" w:hAnsi="Georgia"/>
          <w:szCs w:val="21"/>
        </w:rPr>
      </w:pPr>
      <w:r>
        <w:rPr>
          <w:rFonts w:ascii="Georgia" w:hAnsi="Georgia"/>
          <w:kern w:val="0"/>
          <w:szCs w:val="21"/>
        </w:rPr>
        <w:t>10. The word “</w:t>
      </w:r>
      <w:r w:rsidRPr="00AF3A20">
        <w:rPr>
          <w:rFonts w:ascii="Georgia" w:hAnsi="Georgia"/>
          <w:szCs w:val="21"/>
          <w:highlight w:val="darkGray"/>
          <w:u w:val="single"/>
          <w:shd w:val="pct15" w:color="auto" w:fill="FFFFFF"/>
        </w:rPr>
        <w:t>further</w:t>
      </w:r>
      <w:r>
        <w:rPr>
          <w:rFonts w:ascii="Georgia" w:hAnsi="Georgia"/>
          <w:szCs w:val="21"/>
        </w:rPr>
        <w:t xml:space="preserve"> ”</w:t>
      </w:r>
      <w:r>
        <w:rPr>
          <w:rFonts w:ascii="Georgia" w:hAnsi="Georgia"/>
          <w:kern w:val="0"/>
          <w:szCs w:val="21"/>
        </w:rPr>
        <w:t>in the passage is closest in meaning to</w:t>
      </w:r>
      <w:r>
        <w:rPr>
          <w:rFonts w:ascii="Georgia" w:hAnsi="Georgia" w:hint="eastAsia"/>
          <w:vanish/>
          <w:color w:val="0000FF"/>
          <w:sz w:val="24"/>
          <w:szCs w:val="24"/>
        </w:rPr>
        <w:t>（</w:t>
      </w:r>
      <w:r>
        <w:rPr>
          <w:rFonts w:ascii="Georgia" w:hAnsi="Georgia"/>
          <w:vanish/>
          <w:color w:val="0000FF"/>
          <w:sz w:val="24"/>
          <w:szCs w:val="24"/>
        </w:rPr>
        <w:t>2</w:t>
      </w:r>
      <w:r>
        <w:rPr>
          <w:rFonts w:ascii="Georgia" w:hAnsi="Georgia" w:hint="eastAsia"/>
          <w:vanish/>
          <w:color w:val="0000FF"/>
          <w:sz w:val="24"/>
          <w:szCs w:val="24"/>
        </w:rPr>
        <w:t>）</w:t>
      </w:r>
    </w:p>
    <w:p w:rsidR="00AF3A20" w:rsidRDefault="00AF3A20" w:rsidP="00AF3A20">
      <w:pPr>
        <w:autoSpaceDN w:val="0"/>
        <w:ind w:firstLineChars="300" w:firstLine="630"/>
        <w:jc w:val="left"/>
        <w:rPr>
          <w:rFonts w:ascii="Georgia" w:hAnsi="Georgia"/>
          <w:szCs w:val="21"/>
        </w:rPr>
      </w:pPr>
      <w:r>
        <w:rPr>
          <w:szCs w:val="21"/>
        </w:rPr>
        <w:t>○</w:t>
      </w:r>
      <w:r>
        <w:rPr>
          <w:rFonts w:ascii="Georgia" w:hAnsi="Georgia"/>
          <w:kern w:val="0"/>
          <w:szCs w:val="21"/>
        </w:rPr>
        <w:t>expected</w:t>
      </w:r>
    </w:p>
    <w:p w:rsidR="00AF3A20" w:rsidRDefault="00AF3A20" w:rsidP="00AF3A20">
      <w:pPr>
        <w:autoSpaceDN w:val="0"/>
        <w:ind w:firstLineChars="300" w:firstLine="630"/>
        <w:jc w:val="left"/>
        <w:rPr>
          <w:rFonts w:ascii="Georgia" w:hAnsi="Georgia"/>
          <w:szCs w:val="21"/>
        </w:rPr>
      </w:pPr>
      <w:r>
        <w:rPr>
          <w:szCs w:val="21"/>
        </w:rPr>
        <w:t>○</w:t>
      </w:r>
      <w:r>
        <w:rPr>
          <w:rFonts w:ascii="Georgia" w:hAnsi="Georgia"/>
          <w:kern w:val="0"/>
          <w:szCs w:val="21"/>
        </w:rPr>
        <w:t>additional</w:t>
      </w:r>
    </w:p>
    <w:p w:rsidR="00AF3A20" w:rsidRDefault="00AF3A20" w:rsidP="00AF3A20">
      <w:pPr>
        <w:autoSpaceDN w:val="0"/>
        <w:ind w:firstLineChars="300" w:firstLine="630"/>
        <w:jc w:val="left"/>
        <w:rPr>
          <w:rFonts w:ascii="Georgia" w:hAnsi="Georgia"/>
          <w:szCs w:val="21"/>
        </w:rPr>
      </w:pPr>
      <w:r>
        <w:rPr>
          <w:szCs w:val="21"/>
        </w:rPr>
        <w:t>○</w:t>
      </w:r>
      <w:r>
        <w:rPr>
          <w:rFonts w:ascii="Georgia" w:hAnsi="Georgia"/>
          <w:kern w:val="0"/>
          <w:szCs w:val="21"/>
        </w:rPr>
        <w:t>serious</w:t>
      </w:r>
    </w:p>
    <w:p w:rsidR="00AF3A20" w:rsidRDefault="00AF3A20" w:rsidP="00AF3A20">
      <w:pPr>
        <w:autoSpaceDN w:val="0"/>
        <w:ind w:firstLineChars="300" w:firstLine="630"/>
        <w:jc w:val="left"/>
        <w:rPr>
          <w:rFonts w:ascii="Georgia" w:hAnsi="Georgia"/>
          <w:szCs w:val="21"/>
        </w:rPr>
      </w:pPr>
      <w:r>
        <w:rPr>
          <w:szCs w:val="21"/>
        </w:rPr>
        <w:t>○</w:t>
      </w:r>
      <w:r>
        <w:rPr>
          <w:rFonts w:ascii="Georgia" w:hAnsi="Georgia"/>
          <w:kern w:val="0"/>
          <w:szCs w:val="21"/>
        </w:rPr>
        <w:t>unfortunate</w:t>
      </w:r>
    </w:p>
    <w:p w:rsidR="00AF3A20" w:rsidRDefault="00AF3A20" w:rsidP="00AF3A20">
      <w:pPr>
        <w:ind w:firstLineChars="95"/>
        <w:rPr>
          <w:b/>
          <w:color w:val="000000"/>
          <w:kern w:val="0"/>
          <w:szCs w:val="21"/>
        </w:rPr>
      </w:pPr>
    </w:p>
    <w:p w:rsidR="00AF3A20" w:rsidRDefault="00AF3A20" w:rsidP="00AF3A20">
      <w:pPr>
        <w:shd w:val="clear" w:color="auto" w:fill="FFFFFF"/>
        <w:spacing w:before="67" w:line="360" w:lineRule="exact"/>
        <w:ind w:right="38" w:firstLine="404"/>
        <w:rPr>
          <w:rFonts w:ascii="Georgia" w:hAnsi="Georgia"/>
          <w:spacing w:val="-4"/>
          <w:szCs w:val="21"/>
        </w:rPr>
      </w:pPr>
      <w:r>
        <w:rPr>
          <w:rFonts w:ascii="Georgia" w:hAnsi="Georgia"/>
          <w:spacing w:val="-4"/>
          <w:szCs w:val="21"/>
        </w:rPr>
        <w:t xml:space="preserve">paragraph3: During NREM (the phase of sleep in which there is no rapid eye movement) breathing becomes deeper </w:t>
      </w:r>
      <w:r>
        <w:rPr>
          <w:rFonts w:ascii="Georgia" w:hAnsi="Georgia"/>
          <w:spacing w:val="-5"/>
          <w:szCs w:val="21"/>
        </w:rPr>
        <w:t xml:space="preserve">and more regular, but there is also a decrease in the breathing rate, resulting in less air being exchanged overall. This occurs </w:t>
      </w:r>
      <w:r>
        <w:rPr>
          <w:rFonts w:ascii="Georgia" w:hAnsi="Georgia"/>
          <w:spacing w:val="-4"/>
          <w:szCs w:val="21"/>
        </w:rPr>
        <w:t xml:space="preserve">because during NREM sleep the automatic, metabolic system has </w:t>
      </w:r>
      <w:r w:rsidRPr="00AF3A20">
        <w:rPr>
          <w:rFonts w:ascii="Georgia" w:hAnsi="Georgia"/>
          <w:spacing w:val="-4"/>
          <w:szCs w:val="21"/>
          <w:highlight w:val="darkGray"/>
          <w:u w:val="single"/>
        </w:rPr>
        <w:t>exclusive</w:t>
      </w:r>
      <w:r>
        <w:rPr>
          <w:rFonts w:ascii="Georgia" w:hAnsi="Georgia"/>
          <w:spacing w:val="-4"/>
          <w:szCs w:val="21"/>
        </w:rPr>
        <w:t xml:space="preserve"> control over breathing and the body uses less oxygen and produces less carbon dioxide. Also, during sleep the automatic metabolic system is less responsive to carbon dioxide levels and oxygen levels in the blood. Two things result from these changes in breathing control that occur during sleep. First, there may be a brief cessation or reduction of breathing when falling asleep as the sleeper waxes and wanes </w:t>
      </w:r>
      <w:r>
        <w:rPr>
          <w:rFonts w:ascii="Georgia" w:hAnsi="Georgia"/>
          <w:spacing w:val="-3"/>
          <w:szCs w:val="21"/>
        </w:rPr>
        <w:t xml:space="preserve">between sleep and wakefulness and their differing control mechanisms. Second, once sleep is fully obtained, there is an </w:t>
      </w:r>
      <w:r>
        <w:rPr>
          <w:rFonts w:ascii="Georgia" w:hAnsi="Georgia"/>
          <w:spacing w:val="-4"/>
          <w:szCs w:val="21"/>
        </w:rPr>
        <w:t>increase of carbon dioxide and a decrease of oxygen in the blood that persists during NREM.</w:t>
      </w:r>
      <w:r>
        <w:rPr>
          <w:rFonts w:ascii="Georgia" w:hAnsi="Georgia" w:hint="eastAsia"/>
          <w:spacing w:val="-4"/>
          <w:szCs w:val="21"/>
        </w:rPr>
        <w:t xml:space="preserve"> </w:t>
      </w:r>
      <w:bookmarkStart w:id="437" w:name="OLE_LINK329"/>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4</w:t>
      </w:r>
      <w:r>
        <w:rPr>
          <w:rFonts w:ascii="Georgia" w:hAnsi="Georgia"/>
          <w:color w:val="000000"/>
          <w:kern w:val="0"/>
          <w:szCs w:val="21"/>
        </w:rPr>
        <w:t>-</w:t>
      </w:r>
      <w:r>
        <w:t xml:space="preserve"> </w:t>
      </w:r>
      <w:r w:rsidRPr="00AF3A20">
        <w:rPr>
          <w:rFonts w:ascii="Georgia" w:hAnsi="Georgia"/>
          <w:color w:val="000000"/>
          <w:kern w:val="0"/>
          <w:szCs w:val="21"/>
        </w:rPr>
        <w:t>Breathing During Sleep</w:t>
      </w:r>
      <w:r>
        <w:rPr>
          <w:rFonts w:ascii="Georgia" w:hAnsi="Georgia" w:hint="eastAsia"/>
          <w:color w:val="000000"/>
          <w:kern w:val="0"/>
          <w:szCs w:val="21"/>
        </w:rPr>
        <w:t>】</w:t>
      </w:r>
    </w:p>
    <w:bookmarkEnd w:id="437"/>
    <w:p w:rsidR="00AF3A20" w:rsidRDefault="00AF3A20" w:rsidP="00AF3A20">
      <w:pPr>
        <w:shd w:val="clear" w:color="auto" w:fill="FFFFFF"/>
        <w:spacing w:before="67" w:line="360" w:lineRule="exact"/>
        <w:ind w:right="38" w:firstLine="404"/>
        <w:rPr>
          <w:rFonts w:ascii="Georgia" w:hAnsi="Georgia"/>
          <w:spacing w:val="-4"/>
          <w:szCs w:val="21"/>
        </w:rPr>
      </w:pPr>
    </w:p>
    <w:p w:rsidR="00AF3A20" w:rsidRDefault="00AF3A20" w:rsidP="00AF3A20">
      <w:pPr>
        <w:ind w:firstLine="420"/>
        <w:rPr>
          <w:rFonts w:ascii="Georgia" w:hAnsi="Georgia"/>
          <w:szCs w:val="21"/>
        </w:rPr>
      </w:pPr>
      <w:r>
        <w:rPr>
          <w:rFonts w:ascii="Georgia" w:hAnsi="Georgia"/>
          <w:szCs w:val="21"/>
        </w:rPr>
        <w:t>3.</w:t>
      </w:r>
      <w:r>
        <w:rPr>
          <w:rFonts w:ascii="Georgia" w:hAnsi="Georgia"/>
          <w:szCs w:val="21"/>
        </w:rPr>
        <w:tab/>
        <w:t>The word</w:t>
      </w:r>
      <w:r w:rsidRPr="00AF3A20">
        <w:rPr>
          <w:rFonts w:ascii="Georgia" w:hAnsi="Georgia"/>
          <w:spacing w:val="-4"/>
          <w:szCs w:val="21"/>
        </w:rPr>
        <w:t xml:space="preserve"> </w:t>
      </w:r>
      <w:r w:rsidRPr="00AF3A20">
        <w:rPr>
          <w:rFonts w:ascii="Georgia" w:hAnsi="Georgia"/>
          <w:spacing w:val="-4"/>
          <w:szCs w:val="21"/>
          <w:highlight w:val="darkGray"/>
        </w:rPr>
        <w:t>“</w:t>
      </w:r>
      <w:r w:rsidRPr="00AF3A20">
        <w:rPr>
          <w:rFonts w:ascii="Georgia" w:hAnsi="Georgia"/>
          <w:spacing w:val="-4"/>
          <w:szCs w:val="21"/>
          <w:highlight w:val="darkGray"/>
          <w:u w:val="single"/>
        </w:rPr>
        <w:t>exclusive”</w:t>
      </w:r>
      <w:r>
        <w:rPr>
          <w:rFonts w:ascii="Georgia" w:hAnsi="Georgia"/>
          <w:szCs w:val="21"/>
        </w:rPr>
        <w:t xml:space="preserve"> in the passage is closest in meaning to</w:t>
      </w:r>
      <w:r>
        <w:rPr>
          <w:rFonts w:ascii="Georgia" w:hAnsi="Georgia" w:hint="eastAsia"/>
          <w:vanish/>
          <w:color w:val="0000FF"/>
          <w:sz w:val="24"/>
          <w:szCs w:val="24"/>
        </w:rPr>
        <w:t>（</w:t>
      </w:r>
      <w:r>
        <w:rPr>
          <w:rFonts w:ascii="Georgia" w:hAnsi="Georgia"/>
          <w:vanish/>
          <w:color w:val="0000FF"/>
          <w:sz w:val="24"/>
          <w:szCs w:val="24"/>
        </w:rPr>
        <w:t>4</w:t>
      </w:r>
      <w:r>
        <w:rPr>
          <w:rFonts w:ascii="Georgia" w:hAnsi="Georgia" w:hint="eastAsia"/>
          <w:vanish/>
          <w:color w:val="0000FF"/>
          <w:sz w:val="24"/>
          <w:szCs w:val="24"/>
        </w:rPr>
        <w:t>）</w:t>
      </w:r>
      <w:r>
        <w:rPr>
          <w:rFonts w:ascii="Georgia" w:hAnsi="Georgia"/>
          <w:szCs w:val="21"/>
        </w:rPr>
        <w:br/>
        <w:t xml:space="preserve">    </w:t>
      </w:r>
      <w:r>
        <w:rPr>
          <w:szCs w:val="21"/>
        </w:rPr>
        <w:t>○</w:t>
      </w:r>
      <w:r>
        <w:rPr>
          <w:rFonts w:ascii="Georgia" w:hAnsi="Georgia"/>
          <w:szCs w:val="21"/>
        </w:rPr>
        <w:t>consistent</w:t>
      </w:r>
    </w:p>
    <w:p w:rsidR="00AF3A20" w:rsidRDefault="00AF3A20" w:rsidP="00AF3A20">
      <w:pPr>
        <w:ind w:firstLine="420"/>
        <w:rPr>
          <w:rFonts w:ascii="Georgia" w:hAnsi="Georgia"/>
          <w:szCs w:val="21"/>
        </w:rPr>
      </w:pPr>
      <w:r>
        <w:rPr>
          <w:szCs w:val="21"/>
        </w:rPr>
        <w:t>○</w:t>
      </w:r>
      <w:r>
        <w:rPr>
          <w:rFonts w:ascii="Georgia" w:hAnsi="Georgia"/>
          <w:szCs w:val="21"/>
        </w:rPr>
        <w:t>perfect</w:t>
      </w:r>
    </w:p>
    <w:p w:rsidR="00AF3A20" w:rsidRDefault="00AF3A20" w:rsidP="00AF3A20">
      <w:pPr>
        <w:ind w:firstLine="420"/>
        <w:rPr>
          <w:rFonts w:ascii="Georgia" w:hAnsi="Georgia"/>
          <w:szCs w:val="21"/>
        </w:rPr>
      </w:pPr>
      <w:r>
        <w:rPr>
          <w:szCs w:val="21"/>
        </w:rPr>
        <w:t>○</w:t>
      </w:r>
      <w:r>
        <w:rPr>
          <w:rFonts w:ascii="Georgia" w:hAnsi="Georgia"/>
          <w:szCs w:val="21"/>
        </w:rPr>
        <w:t>partial</w:t>
      </w:r>
    </w:p>
    <w:p w:rsidR="00AF3A20" w:rsidRDefault="00AF3A20" w:rsidP="00AF3A20">
      <w:pPr>
        <w:ind w:firstLine="420"/>
        <w:rPr>
          <w:rFonts w:ascii="Georgia" w:hAnsi="Georgia"/>
          <w:szCs w:val="21"/>
        </w:rPr>
      </w:pPr>
      <w:r>
        <w:rPr>
          <w:szCs w:val="21"/>
        </w:rPr>
        <w:t>○</w:t>
      </w:r>
      <w:r>
        <w:rPr>
          <w:rFonts w:ascii="Georgia" w:hAnsi="Georgia"/>
          <w:szCs w:val="21"/>
        </w:rPr>
        <w:t>sole</w:t>
      </w:r>
    </w:p>
    <w:p w:rsidR="00AF3A20" w:rsidRDefault="00AF3A20" w:rsidP="00AF3A20">
      <w:pPr>
        <w:ind w:firstLineChars="95"/>
        <w:rPr>
          <w:b/>
          <w:color w:val="000000"/>
          <w:kern w:val="0"/>
          <w:szCs w:val="21"/>
        </w:rPr>
      </w:pPr>
    </w:p>
    <w:p w:rsidR="00AF3A20" w:rsidRPr="00AF3A20" w:rsidRDefault="00AF3A20" w:rsidP="00AF3A20">
      <w:pPr>
        <w:shd w:val="clear" w:color="auto" w:fill="FFFFFF"/>
        <w:spacing w:before="67" w:line="360" w:lineRule="exact"/>
        <w:ind w:right="38" w:firstLine="420"/>
        <w:rPr>
          <w:rFonts w:ascii="Georgia" w:hAnsi="Georgia"/>
          <w:spacing w:val="-4"/>
          <w:szCs w:val="21"/>
        </w:rPr>
      </w:pPr>
      <w:r>
        <w:rPr>
          <w:rFonts w:ascii="Georgia" w:hAnsi="Georgia"/>
          <w:szCs w:val="21"/>
        </w:rPr>
        <w:t xml:space="preserve">paragraph5: Other respiratory regulating mechanisms apparently cease functioning during sleep. For example, during wakefulness there is an immediate, automatic, adaptive increase in breathing effort when inhaling is made more difficult (such as breathing through a restrictive face mask). This reflexive adjustment is totally absent during NREM sleep. Only after several inadequate breaths under such conditions, resulting in the </w:t>
      </w:r>
      <w:r w:rsidRPr="00AF3A20">
        <w:rPr>
          <w:rFonts w:ascii="Georgia" w:hAnsi="Georgia"/>
          <w:spacing w:val="-4"/>
          <w:szCs w:val="21"/>
          <w:highlight w:val="darkGray"/>
          <w:u w:val="single"/>
        </w:rPr>
        <w:t xml:space="preserve">considerable </w:t>
      </w:r>
      <w:r>
        <w:rPr>
          <w:rFonts w:ascii="Georgia" w:hAnsi="Georgia"/>
          <w:szCs w:val="21"/>
        </w:rPr>
        <w:t>elevation of carbon dioxide and reduction of oxygen in the blood, is breathing effort adjusted. Finally, the coughing reflex in reaction to irritants in the airway produces not a cough during sleep but a cessation of breathing. If the irritation is severe enough, a sleeping person will arouse, clear the airway, then</w:t>
      </w:r>
      <w:r w:rsidRPr="00AF3A20">
        <w:rPr>
          <w:rFonts w:ascii="Georgia" w:hAnsi="Georgia"/>
          <w:spacing w:val="-4"/>
          <w:szCs w:val="21"/>
          <w:highlight w:val="darkGray"/>
          <w:u w:val="single"/>
        </w:rPr>
        <w:t xml:space="preserve"> resume</w:t>
      </w:r>
      <w:r>
        <w:rPr>
          <w:rFonts w:ascii="Georgia" w:hAnsi="Georgia"/>
          <w:szCs w:val="21"/>
        </w:rPr>
        <w:t xml:space="preserve"> breathing and likely return to sleep.</w:t>
      </w:r>
      <w:r>
        <w:rPr>
          <w:rFonts w:ascii="Georgia" w:hAnsi="Georgia" w:hint="eastAsia"/>
          <w:szCs w:val="21"/>
        </w:rPr>
        <w:t xml:space="preserve"> </w:t>
      </w:r>
      <w:bookmarkStart w:id="438" w:name="OLE_LINK330"/>
      <w:bookmarkStart w:id="439" w:name="OLE_LINK331"/>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4</w:t>
      </w:r>
      <w:r>
        <w:rPr>
          <w:rFonts w:ascii="Georgia" w:hAnsi="Georgia"/>
          <w:color w:val="000000"/>
          <w:kern w:val="0"/>
          <w:szCs w:val="21"/>
        </w:rPr>
        <w:t>-</w:t>
      </w:r>
      <w:r>
        <w:t xml:space="preserve"> </w:t>
      </w:r>
      <w:r w:rsidRPr="00AF3A20">
        <w:rPr>
          <w:rFonts w:ascii="Georgia" w:hAnsi="Georgia"/>
          <w:color w:val="000000"/>
          <w:kern w:val="0"/>
          <w:szCs w:val="21"/>
        </w:rPr>
        <w:t>Breathing During Sleep</w:t>
      </w:r>
      <w:r>
        <w:rPr>
          <w:rFonts w:ascii="Georgia" w:hAnsi="Georgia" w:hint="eastAsia"/>
          <w:color w:val="000000"/>
          <w:kern w:val="0"/>
          <w:szCs w:val="21"/>
        </w:rPr>
        <w:t>】</w:t>
      </w:r>
    </w:p>
    <w:bookmarkEnd w:id="438"/>
    <w:bookmarkEnd w:id="439"/>
    <w:p w:rsidR="00AF3A20" w:rsidRDefault="00AF3A20" w:rsidP="00AF3A20">
      <w:pPr>
        <w:ind w:firstLineChars="95"/>
        <w:rPr>
          <w:b/>
          <w:color w:val="000000"/>
          <w:kern w:val="0"/>
          <w:szCs w:val="21"/>
        </w:rPr>
      </w:pPr>
    </w:p>
    <w:p w:rsidR="00AF3A20" w:rsidRDefault="00AF3A20" w:rsidP="00AF3A20">
      <w:pPr>
        <w:ind w:firstLine="420"/>
        <w:rPr>
          <w:rFonts w:ascii="Georgia" w:hAnsi="Georgia"/>
          <w:szCs w:val="21"/>
        </w:rPr>
      </w:pPr>
      <w:r>
        <w:rPr>
          <w:rFonts w:ascii="Georgia" w:hAnsi="Georgia"/>
          <w:szCs w:val="21"/>
        </w:rPr>
        <w:lastRenderedPageBreak/>
        <w:t>9.</w:t>
      </w:r>
      <w:r>
        <w:rPr>
          <w:rFonts w:ascii="Georgia" w:hAnsi="Georgia"/>
          <w:szCs w:val="21"/>
        </w:rPr>
        <w:tab/>
        <w:t>The word “</w:t>
      </w:r>
      <w:r w:rsidRPr="00AF3A20">
        <w:rPr>
          <w:rFonts w:ascii="Georgia" w:hAnsi="Georgia"/>
          <w:spacing w:val="-4"/>
          <w:szCs w:val="21"/>
          <w:highlight w:val="darkGray"/>
          <w:u w:val="single"/>
        </w:rPr>
        <w:t xml:space="preserve"> considerable</w:t>
      </w:r>
      <w:r>
        <w:rPr>
          <w:rFonts w:ascii="Georgia" w:hAnsi="Georgia"/>
          <w:szCs w:val="21"/>
        </w:rPr>
        <w:t xml:space="preserve"> ”meaning to</w:t>
      </w:r>
      <w:r>
        <w:rPr>
          <w:rFonts w:ascii="Georgia" w:hAnsi="Georgia"/>
          <w:vanish/>
          <w:color w:val="0000FF"/>
          <w:sz w:val="24"/>
          <w:szCs w:val="24"/>
        </w:rPr>
        <w:t>(1)</w:t>
      </w:r>
    </w:p>
    <w:p w:rsidR="00AF3A20" w:rsidRDefault="00AF3A20" w:rsidP="00AF3A20">
      <w:pPr>
        <w:ind w:firstLine="420"/>
        <w:rPr>
          <w:rFonts w:ascii="Georgia" w:hAnsi="Georgia"/>
          <w:szCs w:val="21"/>
        </w:rPr>
      </w:pPr>
      <w:r>
        <w:rPr>
          <w:szCs w:val="21"/>
        </w:rPr>
        <w:t>○</w:t>
      </w:r>
      <w:r>
        <w:rPr>
          <w:rFonts w:ascii="Georgia" w:hAnsi="Georgia"/>
          <w:szCs w:val="21"/>
        </w:rPr>
        <w:t xml:space="preserve">significant </w:t>
      </w:r>
    </w:p>
    <w:p w:rsidR="00AF3A20" w:rsidRDefault="00AF3A20" w:rsidP="00AF3A20">
      <w:pPr>
        <w:ind w:firstLine="420"/>
        <w:rPr>
          <w:rFonts w:ascii="Georgia" w:hAnsi="Georgia"/>
          <w:szCs w:val="21"/>
        </w:rPr>
      </w:pPr>
      <w:r>
        <w:rPr>
          <w:szCs w:val="21"/>
        </w:rPr>
        <w:t>○</w:t>
      </w:r>
      <w:r>
        <w:rPr>
          <w:rFonts w:ascii="Georgia" w:hAnsi="Georgia"/>
          <w:szCs w:val="21"/>
        </w:rPr>
        <w:t>Steady</w:t>
      </w:r>
    </w:p>
    <w:p w:rsidR="00AF3A20" w:rsidRDefault="00AF3A20" w:rsidP="00AF3A20">
      <w:pPr>
        <w:ind w:firstLine="420"/>
        <w:rPr>
          <w:rFonts w:ascii="Georgia" w:hAnsi="Georgia"/>
          <w:szCs w:val="21"/>
        </w:rPr>
      </w:pPr>
      <w:r>
        <w:rPr>
          <w:szCs w:val="21"/>
        </w:rPr>
        <w:t>○</w:t>
      </w:r>
      <w:r>
        <w:rPr>
          <w:rFonts w:ascii="Georgia" w:hAnsi="Georgia"/>
          <w:szCs w:val="21"/>
        </w:rPr>
        <w:t>Usual</w:t>
      </w:r>
    </w:p>
    <w:p w:rsidR="00AF3A20" w:rsidRDefault="00AF3A20" w:rsidP="00AF3A20">
      <w:pPr>
        <w:ind w:firstLine="420"/>
        <w:rPr>
          <w:rFonts w:ascii="Georgia" w:hAnsi="Georgia"/>
          <w:szCs w:val="21"/>
        </w:rPr>
      </w:pPr>
      <w:r>
        <w:rPr>
          <w:szCs w:val="21"/>
        </w:rPr>
        <w:t>○</w:t>
      </w:r>
      <w:r>
        <w:rPr>
          <w:rFonts w:ascii="Georgia" w:hAnsi="Georgia"/>
          <w:szCs w:val="21"/>
        </w:rPr>
        <w:t>necessary</w:t>
      </w:r>
    </w:p>
    <w:p w:rsidR="00AF3A20" w:rsidRDefault="00AF3A20" w:rsidP="00AF3A20">
      <w:pPr>
        <w:spacing w:line="276" w:lineRule="auto"/>
        <w:ind w:firstLineChars="0" w:firstLine="0"/>
        <w:rPr>
          <w:rFonts w:ascii="Georgia" w:hAnsi="Georgia"/>
          <w:szCs w:val="21"/>
        </w:rPr>
      </w:pPr>
    </w:p>
    <w:p w:rsidR="00AF3A20" w:rsidRDefault="00AF3A20" w:rsidP="00AF3A20">
      <w:pPr>
        <w:spacing w:line="276" w:lineRule="auto"/>
        <w:ind w:firstLine="420"/>
        <w:rPr>
          <w:rFonts w:ascii="Georgia" w:hAnsi="Georgia"/>
          <w:szCs w:val="21"/>
        </w:rPr>
      </w:pPr>
      <w:r>
        <w:rPr>
          <w:rFonts w:ascii="Georgia" w:hAnsi="Georgia"/>
          <w:szCs w:val="21"/>
        </w:rPr>
        <w:t>10.The word “</w:t>
      </w:r>
      <w:r w:rsidRPr="00AF3A20">
        <w:rPr>
          <w:rFonts w:ascii="Georgia" w:hAnsi="Georgia"/>
          <w:spacing w:val="-4"/>
          <w:szCs w:val="21"/>
          <w:highlight w:val="darkGray"/>
          <w:u w:val="single"/>
        </w:rPr>
        <w:t>resume</w:t>
      </w:r>
      <w:r>
        <w:rPr>
          <w:rFonts w:ascii="Georgia" w:hAnsi="Georgia"/>
          <w:szCs w:val="21"/>
        </w:rPr>
        <w:t xml:space="preserve"> ”in the passage is closest in meaning to</w:t>
      </w:r>
      <w:r>
        <w:rPr>
          <w:rFonts w:ascii="Georgia" w:hAnsi="Georgia"/>
          <w:vanish/>
          <w:color w:val="0000FF"/>
          <w:sz w:val="24"/>
          <w:szCs w:val="24"/>
        </w:rPr>
        <w:t>(4)</w:t>
      </w:r>
    </w:p>
    <w:p w:rsidR="00AF3A20" w:rsidRDefault="00AF3A20" w:rsidP="00AF3A20">
      <w:pPr>
        <w:framePr w:w="159" w:h="1329" w:hRule="exact" w:hSpace="38" w:wrap="auto" w:vAnchor="text" w:hAnchor="margin" w:x="452" w:y="83"/>
        <w:spacing w:line="276" w:lineRule="auto"/>
        <w:ind w:firstLine="420"/>
        <w:rPr>
          <w:rFonts w:ascii="Georgia" w:hAnsi="Georgia"/>
          <w:szCs w:val="21"/>
        </w:rPr>
      </w:pPr>
      <w:r>
        <w:rPr>
          <w:szCs w:val="21"/>
        </w:rPr>
        <w:t>○</w:t>
      </w:r>
      <w:r>
        <w:rPr>
          <w:rFonts w:ascii="Georgia" w:hAnsi="Georgia"/>
          <w:szCs w:val="21"/>
        </w:rPr>
        <w:t xml:space="preserve"> </w:t>
      </w:r>
    </w:p>
    <w:p w:rsidR="00AF3A20" w:rsidRDefault="00AF3A20" w:rsidP="00AF3A20">
      <w:pPr>
        <w:spacing w:line="276" w:lineRule="auto"/>
        <w:ind w:firstLineChars="0" w:firstLine="0"/>
        <w:rPr>
          <w:rFonts w:ascii="Georgia" w:hAnsi="Georgia"/>
          <w:szCs w:val="21"/>
        </w:rPr>
      </w:pPr>
      <w:r>
        <w:rPr>
          <w:szCs w:val="21"/>
        </w:rPr>
        <w:t>○</w:t>
      </w:r>
      <w:r>
        <w:rPr>
          <w:rFonts w:ascii="Georgia" w:hAnsi="Georgia"/>
          <w:szCs w:val="21"/>
        </w:rPr>
        <w:t>reduce</w:t>
      </w:r>
    </w:p>
    <w:p w:rsidR="00AF3A20" w:rsidRDefault="00AF3A20" w:rsidP="00AF3A20">
      <w:pPr>
        <w:spacing w:line="276" w:lineRule="auto"/>
        <w:ind w:firstLineChars="0" w:firstLine="0"/>
        <w:rPr>
          <w:rFonts w:ascii="Georgia" w:hAnsi="Georgia"/>
          <w:szCs w:val="21"/>
        </w:rPr>
      </w:pPr>
      <w:r>
        <w:rPr>
          <w:szCs w:val="21"/>
        </w:rPr>
        <w:t>○</w:t>
      </w:r>
      <w:r>
        <w:rPr>
          <w:rFonts w:ascii="Georgia" w:hAnsi="Georgia"/>
          <w:szCs w:val="21"/>
        </w:rPr>
        <w:t>stop</w:t>
      </w:r>
    </w:p>
    <w:p w:rsidR="00AF3A20" w:rsidRDefault="00AF3A20" w:rsidP="00AF3A20">
      <w:pPr>
        <w:spacing w:line="276" w:lineRule="auto"/>
        <w:ind w:firstLineChars="0" w:firstLine="0"/>
        <w:rPr>
          <w:rFonts w:ascii="Georgia" w:hAnsi="Georgia"/>
          <w:szCs w:val="21"/>
        </w:rPr>
      </w:pPr>
      <w:r>
        <w:rPr>
          <w:szCs w:val="21"/>
        </w:rPr>
        <w:t>○</w:t>
      </w:r>
      <w:r>
        <w:rPr>
          <w:rFonts w:ascii="Georgia" w:hAnsi="Georgia"/>
          <w:szCs w:val="21"/>
        </w:rPr>
        <w:t>Readjust</w:t>
      </w:r>
    </w:p>
    <w:p w:rsidR="00AF3A20" w:rsidRDefault="00AF3A20" w:rsidP="00AF3A20">
      <w:pPr>
        <w:spacing w:line="276" w:lineRule="auto"/>
        <w:ind w:firstLineChars="0" w:firstLine="0"/>
        <w:rPr>
          <w:rFonts w:ascii="Georgia" w:hAnsi="Georgia"/>
          <w:szCs w:val="21"/>
        </w:rPr>
      </w:pPr>
      <w:r>
        <w:rPr>
          <w:szCs w:val="21"/>
        </w:rPr>
        <w:t>○</w:t>
      </w:r>
      <w:r>
        <w:rPr>
          <w:rFonts w:ascii="Georgia" w:hAnsi="Georgia"/>
          <w:szCs w:val="21"/>
        </w:rPr>
        <w:t>restart</w:t>
      </w:r>
    </w:p>
    <w:p w:rsidR="00AF3A20" w:rsidRDefault="00AF3A20" w:rsidP="00AF3A20">
      <w:pPr>
        <w:ind w:firstLineChars="95"/>
        <w:rPr>
          <w:b/>
          <w:color w:val="000000"/>
          <w:kern w:val="0"/>
          <w:szCs w:val="21"/>
        </w:rPr>
      </w:pPr>
    </w:p>
    <w:p w:rsidR="00AF3A20" w:rsidRPr="00AF3A20" w:rsidRDefault="00AF3A20" w:rsidP="00AF3A20">
      <w:pPr>
        <w:shd w:val="clear" w:color="auto" w:fill="FFFFFF"/>
        <w:spacing w:before="67" w:line="360" w:lineRule="exact"/>
        <w:ind w:right="38" w:firstLine="416"/>
        <w:rPr>
          <w:rFonts w:ascii="Georgia" w:hAnsi="Georgia"/>
          <w:spacing w:val="-4"/>
          <w:szCs w:val="21"/>
        </w:rPr>
      </w:pPr>
      <w:r>
        <w:rPr>
          <w:rFonts w:ascii="Georgia" w:hAnsi="Georgia"/>
          <w:spacing w:val="-1"/>
          <w:szCs w:val="21"/>
        </w:rPr>
        <w:t xml:space="preserve">paragraph1: In the Mesa Verde area of the ancient North American Southwest, living patterns changed in the </w:t>
      </w:r>
      <w:r>
        <w:rPr>
          <w:rFonts w:ascii="Georgia" w:hAnsi="Georgia"/>
          <w:spacing w:val="-5"/>
          <w:szCs w:val="21"/>
        </w:rPr>
        <w:t xml:space="preserve">thirteenth century, with large numbers of people moving into large communal dwellings called pueblos, often constructed at </w:t>
      </w:r>
      <w:r>
        <w:rPr>
          <w:rFonts w:ascii="Georgia" w:hAnsi="Georgia"/>
          <w:spacing w:val="-3"/>
          <w:szCs w:val="21"/>
        </w:rPr>
        <w:t xml:space="preserve">the edges of canyons, especially on the sides of cliffs. Abandoning small extended-family households to move into these large pueblos with dozens if not hundreds of other people was probably </w:t>
      </w:r>
      <w:r>
        <w:rPr>
          <w:rFonts w:ascii="Georgia" w:hAnsi="Georgia"/>
          <w:spacing w:val="-3"/>
          <w:szCs w:val="21"/>
          <w:highlight w:val="lightGray"/>
          <w:u w:val="single"/>
        </w:rPr>
        <w:t>traumatic</w:t>
      </w:r>
      <w:r>
        <w:rPr>
          <w:rFonts w:ascii="Georgia" w:hAnsi="Georgia"/>
          <w:spacing w:val="-3"/>
          <w:szCs w:val="21"/>
          <w:highlight w:val="lightGray"/>
        </w:rPr>
        <w:t>.</w:t>
      </w:r>
      <w:r>
        <w:rPr>
          <w:rFonts w:ascii="Georgia" w:hAnsi="Georgia"/>
          <w:spacing w:val="-3"/>
          <w:szCs w:val="21"/>
        </w:rPr>
        <w:t xml:space="preserve"> Few of the cultural traditions and rules </w:t>
      </w:r>
      <w:r>
        <w:rPr>
          <w:rFonts w:ascii="Georgia" w:hAnsi="Georgia"/>
          <w:spacing w:val="-2"/>
          <w:szCs w:val="21"/>
        </w:rPr>
        <w:t xml:space="preserve">that today allow us to deal with dense populations existed for these people accustomed to household autonomy and the </w:t>
      </w:r>
      <w:r>
        <w:rPr>
          <w:rFonts w:ascii="Georgia" w:hAnsi="Georgia"/>
          <w:spacing w:val="-4"/>
          <w:szCs w:val="21"/>
        </w:rPr>
        <w:t xml:space="preserve">ability to move around the landscape almost at will. And besides the awkwardness of having to share walls with neighbors, </w:t>
      </w:r>
      <w:r>
        <w:rPr>
          <w:rFonts w:ascii="Georgia" w:hAnsi="Georgia"/>
          <w:spacing w:val="-2"/>
          <w:szCs w:val="21"/>
        </w:rPr>
        <w:t xml:space="preserve">living in aggregated pueblos introduced other problems. For people in cliff dwellings, hauling water, wood, and food to their homes was a major chore. The stress on local resources, especially in the firewood needed for daily cooking and </w:t>
      </w:r>
      <w:r>
        <w:rPr>
          <w:rFonts w:ascii="Georgia" w:hAnsi="Georgia"/>
          <w:spacing w:val="-4"/>
          <w:szCs w:val="21"/>
        </w:rPr>
        <w:t xml:space="preserve">warmth, was particularly </w:t>
      </w:r>
      <w:r>
        <w:rPr>
          <w:rFonts w:ascii="Georgia" w:hAnsi="Georgia"/>
          <w:spacing w:val="-4"/>
          <w:szCs w:val="21"/>
          <w:highlight w:val="lightGray"/>
          <w:u w:val="single"/>
        </w:rPr>
        <w:t>intense</w:t>
      </w:r>
      <w:r>
        <w:rPr>
          <w:rFonts w:ascii="Georgia" w:hAnsi="Georgia"/>
          <w:spacing w:val="-4"/>
          <w:szCs w:val="21"/>
        </w:rPr>
        <w:t>, and conditions in aggregated pueblos were not very hygienic.</w:t>
      </w:r>
      <w:r>
        <w:rPr>
          <w:rFonts w:ascii="Georgia" w:hAnsi="Georgia" w:hint="eastAsia"/>
          <w:spacing w:val="-4"/>
          <w:szCs w:val="21"/>
        </w:rPr>
        <w:t xml:space="preserve"> </w:t>
      </w:r>
      <w:bookmarkStart w:id="440" w:name="OLE_LINK332"/>
      <w:bookmarkStart w:id="441" w:name="OLE_LINK333"/>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4</w:t>
      </w:r>
      <w:r>
        <w:rPr>
          <w:rFonts w:ascii="Georgia" w:hAnsi="Georgia"/>
          <w:color w:val="000000"/>
          <w:kern w:val="0"/>
          <w:szCs w:val="21"/>
        </w:rPr>
        <w:t>-</w:t>
      </w:r>
      <w:r>
        <w:t xml:space="preserve"> </w:t>
      </w:r>
      <w:r w:rsidRPr="00AF3A20">
        <w:rPr>
          <w:rFonts w:ascii="Georgia" w:hAnsi="Georgia"/>
          <w:color w:val="000000"/>
          <w:kern w:val="0"/>
          <w:szCs w:val="21"/>
        </w:rPr>
        <w:t>Moving into Pueblos</w:t>
      </w:r>
      <w:r>
        <w:rPr>
          <w:rFonts w:ascii="Georgia" w:hAnsi="Georgia" w:hint="eastAsia"/>
          <w:color w:val="000000"/>
          <w:kern w:val="0"/>
          <w:szCs w:val="21"/>
        </w:rPr>
        <w:t>】</w:t>
      </w:r>
      <w:bookmarkEnd w:id="440"/>
      <w:bookmarkEnd w:id="441"/>
    </w:p>
    <w:p w:rsidR="002D15B3" w:rsidRDefault="002D15B3" w:rsidP="002D15B3">
      <w:pPr>
        <w:ind w:firstLine="404"/>
        <w:rPr>
          <w:rFonts w:ascii="Georgia" w:hAnsi="Georgia"/>
          <w:spacing w:val="-4"/>
          <w:szCs w:val="21"/>
        </w:rPr>
      </w:pPr>
    </w:p>
    <w:p w:rsidR="00AF3A20" w:rsidRDefault="00AF3A20" w:rsidP="002D15B3">
      <w:pPr>
        <w:ind w:firstLine="420"/>
        <w:rPr>
          <w:rFonts w:ascii="Georgia" w:hAnsi="Georgia"/>
          <w:szCs w:val="21"/>
        </w:rPr>
      </w:pPr>
      <w:r>
        <w:rPr>
          <w:rFonts w:ascii="Georgia" w:hAnsi="Georgia"/>
          <w:szCs w:val="21"/>
        </w:rPr>
        <w:t xml:space="preserve">1.The word </w:t>
      </w:r>
      <w:r w:rsidRPr="00B07A25">
        <w:rPr>
          <w:rFonts w:ascii="Georgia" w:hAnsi="Georgia"/>
          <w:spacing w:val="-3"/>
          <w:szCs w:val="21"/>
          <w:highlight w:val="lightGray"/>
          <w:u w:val="single"/>
        </w:rPr>
        <w:t>traumatic</w:t>
      </w:r>
      <w:r>
        <w:rPr>
          <w:rFonts w:ascii="Georgia" w:hAnsi="Georgia"/>
          <w:szCs w:val="21"/>
        </w:rPr>
        <w:t xml:space="preserve"> meaning to</w:t>
      </w:r>
      <w:r>
        <w:rPr>
          <w:rFonts w:ascii="Georgia" w:hAnsi="Georgia"/>
          <w:vanish/>
          <w:color w:val="0000FF"/>
          <w:sz w:val="24"/>
          <w:szCs w:val="24"/>
        </w:rPr>
        <w:t>(2)</w:t>
      </w:r>
    </w:p>
    <w:p w:rsidR="00AF3A20" w:rsidRDefault="00AF3A20" w:rsidP="00AF3A20">
      <w:pPr>
        <w:ind w:firstLine="420"/>
        <w:rPr>
          <w:rFonts w:ascii="Georgia" w:hAnsi="Georgia"/>
          <w:szCs w:val="21"/>
        </w:rPr>
      </w:pPr>
      <w:r>
        <w:rPr>
          <w:szCs w:val="21"/>
        </w:rPr>
        <w:t>○</w:t>
      </w:r>
      <w:r>
        <w:rPr>
          <w:rFonts w:ascii="Georgia" w:hAnsi="Georgia"/>
          <w:szCs w:val="21"/>
        </w:rPr>
        <w:t>Essential</w:t>
      </w:r>
    </w:p>
    <w:p w:rsidR="00AF3A20" w:rsidRDefault="00AF3A20" w:rsidP="00AF3A20">
      <w:pPr>
        <w:ind w:firstLine="420"/>
        <w:rPr>
          <w:rFonts w:ascii="Georgia" w:hAnsi="Georgia"/>
          <w:szCs w:val="21"/>
        </w:rPr>
      </w:pPr>
      <w:r>
        <w:rPr>
          <w:szCs w:val="21"/>
        </w:rPr>
        <w:t>○</w:t>
      </w:r>
      <w:r>
        <w:rPr>
          <w:rFonts w:ascii="Georgia" w:hAnsi="Georgia"/>
          <w:szCs w:val="21"/>
        </w:rPr>
        <w:t xml:space="preserve">highly stressful </w:t>
      </w:r>
    </w:p>
    <w:p w:rsidR="00AF3A20" w:rsidRDefault="00AF3A20" w:rsidP="00AF3A20">
      <w:pPr>
        <w:ind w:firstLine="420"/>
        <w:rPr>
          <w:rFonts w:ascii="Georgia" w:hAnsi="Georgia"/>
          <w:szCs w:val="21"/>
        </w:rPr>
      </w:pPr>
      <w:r>
        <w:rPr>
          <w:szCs w:val="21"/>
        </w:rPr>
        <w:t>○</w:t>
      </w:r>
      <w:r>
        <w:rPr>
          <w:rFonts w:ascii="Georgia" w:hAnsi="Georgia"/>
          <w:szCs w:val="21"/>
        </w:rPr>
        <w:t>highly unusual</w:t>
      </w:r>
    </w:p>
    <w:p w:rsidR="00AF3A20" w:rsidRDefault="00AF3A20" w:rsidP="00AF3A20">
      <w:pPr>
        <w:ind w:firstLine="420"/>
        <w:rPr>
          <w:rFonts w:ascii="Georgia" w:hAnsi="Georgia"/>
          <w:szCs w:val="21"/>
        </w:rPr>
      </w:pPr>
      <w:r>
        <w:rPr>
          <w:szCs w:val="21"/>
        </w:rPr>
        <w:t>○</w:t>
      </w:r>
      <w:r>
        <w:rPr>
          <w:rFonts w:ascii="Georgia" w:hAnsi="Georgia"/>
          <w:szCs w:val="21"/>
        </w:rPr>
        <w:t>unwise</w:t>
      </w:r>
    </w:p>
    <w:p w:rsidR="00AF3A20" w:rsidRDefault="00AF3A20" w:rsidP="00AF3A20">
      <w:pPr>
        <w:ind w:firstLine="420"/>
        <w:rPr>
          <w:rFonts w:ascii="Georgia" w:hAnsi="Georgia"/>
          <w:szCs w:val="21"/>
        </w:rPr>
      </w:pPr>
    </w:p>
    <w:p w:rsidR="00AF3A20" w:rsidRDefault="00AF3A20" w:rsidP="00AF3A20">
      <w:pPr>
        <w:ind w:firstLine="420"/>
        <w:rPr>
          <w:rFonts w:ascii="Georgia" w:hAnsi="Georgia"/>
          <w:szCs w:val="21"/>
        </w:rPr>
      </w:pPr>
      <w:r>
        <w:rPr>
          <w:rFonts w:ascii="Georgia" w:hAnsi="Georgia"/>
          <w:szCs w:val="21"/>
        </w:rPr>
        <w:t xml:space="preserve">2.The word </w:t>
      </w:r>
      <w:r w:rsidRPr="00B07A25">
        <w:rPr>
          <w:rFonts w:ascii="Georgia" w:hAnsi="Georgia"/>
          <w:spacing w:val="-4"/>
          <w:szCs w:val="21"/>
          <w:highlight w:val="lightGray"/>
          <w:u w:val="single"/>
        </w:rPr>
        <w:t>intense</w:t>
      </w:r>
      <w:r>
        <w:rPr>
          <w:rFonts w:ascii="Georgia" w:hAnsi="Georgia"/>
          <w:szCs w:val="21"/>
        </w:rPr>
        <w:t xml:space="preserve"> in the passage is closest in meaning to</w:t>
      </w:r>
      <w:r>
        <w:rPr>
          <w:rFonts w:ascii="Georgia" w:hAnsi="Georgia"/>
          <w:vanish/>
          <w:color w:val="0000FF"/>
          <w:sz w:val="24"/>
          <w:szCs w:val="24"/>
        </w:rPr>
        <w:t>(1)</w:t>
      </w:r>
    </w:p>
    <w:p w:rsidR="00AF3A20" w:rsidRDefault="00AF3A20" w:rsidP="00AF3A20">
      <w:pPr>
        <w:ind w:firstLine="420"/>
        <w:rPr>
          <w:rFonts w:ascii="Georgia" w:hAnsi="Georgia"/>
          <w:szCs w:val="21"/>
        </w:rPr>
      </w:pPr>
      <w:r>
        <w:rPr>
          <w:szCs w:val="21"/>
        </w:rPr>
        <w:t>○</w:t>
      </w:r>
      <w:r>
        <w:rPr>
          <w:rFonts w:ascii="Georgia" w:hAnsi="Georgia"/>
          <w:szCs w:val="21"/>
        </w:rPr>
        <w:t>strong</w:t>
      </w:r>
    </w:p>
    <w:p w:rsidR="00AF3A20" w:rsidRDefault="00AF3A20" w:rsidP="00AF3A20">
      <w:pPr>
        <w:ind w:firstLine="420"/>
        <w:rPr>
          <w:rFonts w:ascii="Georgia" w:hAnsi="Georgia"/>
          <w:szCs w:val="21"/>
        </w:rPr>
      </w:pPr>
      <w:r>
        <w:rPr>
          <w:szCs w:val="21"/>
        </w:rPr>
        <w:t>○</w:t>
      </w:r>
      <w:r>
        <w:rPr>
          <w:rFonts w:ascii="Georgia" w:hAnsi="Georgia"/>
          <w:szCs w:val="21"/>
        </w:rPr>
        <w:t xml:space="preserve">questionable </w:t>
      </w:r>
    </w:p>
    <w:p w:rsidR="00AF3A20" w:rsidRDefault="00AF3A20" w:rsidP="00AF3A20">
      <w:pPr>
        <w:ind w:firstLine="420"/>
        <w:rPr>
          <w:rFonts w:ascii="Georgia" w:hAnsi="Georgia"/>
          <w:szCs w:val="21"/>
        </w:rPr>
      </w:pPr>
      <w:r>
        <w:rPr>
          <w:szCs w:val="21"/>
        </w:rPr>
        <w:t>○</w:t>
      </w:r>
      <w:r>
        <w:rPr>
          <w:rFonts w:ascii="Georgia" w:hAnsi="Georgia"/>
          <w:szCs w:val="21"/>
        </w:rPr>
        <w:t xml:space="preserve">obvious    </w:t>
      </w:r>
    </w:p>
    <w:p w:rsidR="00AF3A20" w:rsidRDefault="00AF3A20" w:rsidP="00AF3A20">
      <w:pPr>
        <w:ind w:firstLine="420"/>
        <w:rPr>
          <w:rFonts w:ascii="Georgia" w:hAnsi="Georgia"/>
          <w:szCs w:val="21"/>
        </w:rPr>
      </w:pPr>
      <w:r>
        <w:rPr>
          <w:szCs w:val="21"/>
        </w:rPr>
        <w:t>○</w:t>
      </w:r>
      <w:r>
        <w:rPr>
          <w:rFonts w:ascii="Georgia" w:hAnsi="Georgia"/>
          <w:szCs w:val="21"/>
        </w:rPr>
        <w:t>deliberate</w:t>
      </w:r>
    </w:p>
    <w:p w:rsidR="00AF3A20" w:rsidRDefault="00AF3A20" w:rsidP="00AF3A20">
      <w:pPr>
        <w:ind w:firstLine="420"/>
        <w:rPr>
          <w:rFonts w:ascii="Georgia" w:hAnsi="Georgia"/>
          <w:szCs w:val="21"/>
        </w:rPr>
      </w:pPr>
    </w:p>
    <w:p w:rsidR="00AF3A20" w:rsidRDefault="00AF3A20" w:rsidP="00AF3A20">
      <w:pPr>
        <w:ind w:firstLine="420"/>
        <w:rPr>
          <w:rFonts w:ascii="Georgia" w:hAnsi="Georgia"/>
          <w:color w:val="000000"/>
          <w:kern w:val="0"/>
          <w:szCs w:val="21"/>
        </w:rPr>
      </w:pPr>
      <w:r>
        <w:rPr>
          <w:rFonts w:ascii="Georgia" w:hAnsi="Georgia"/>
          <w:szCs w:val="21"/>
        </w:rPr>
        <w:t xml:space="preserve">paragraph4: Another important push was the onset of the Little Ice Age, a climatic phenomenon that led to cooler temperatures in the Northern Hemisphere. Although the height of the Little Ice Age was still around the corner, some evidence suggests that temperatures were falling during the thirteenth century. The environmental changes associated with this transition are not fully understood, but people living closest to the San Juan Mountains, to the northeast of Mesa Verde, were affected first. Growing food at these elevations is always difficult because of the short growing season. As the Little Ice Age progressed, </w:t>
      </w:r>
      <w:r>
        <w:rPr>
          <w:rFonts w:ascii="Georgia" w:hAnsi="Georgia"/>
          <w:szCs w:val="21"/>
        </w:rPr>
        <w:lastRenderedPageBreak/>
        <w:t>farmers probably moved their fields to lower elevations, infringing on the lands of other farmers and pushing people together, thus contributing to the aggregations. Archaeologists identify a corresponding shift in populations toward the south and west toward Mesa Verde and away from higher elevations.</w:t>
      </w:r>
      <w:r>
        <w:rPr>
          <w:rFonts w:ascii="Georgia" w:hAnsi="Georgia" w:hint="eastAsia"/>
          <w:szCs w:val="21"/>
        </w:rPr>
        <w:t xml:space="preserve"> </w:t>
      </w:r>
      <w:bookmarkStart w:id="442" w:name="OLE_LINK334"/>
      <w:bookmarkStart w:id="443" w:name="OLE_LINK335"/>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4</w:t>
      </w:r>
      <w:r>
        <w:rPr>
          <w:rFonts w:ascii="Georgia" w:hAnsi="Georgia"/>
          <w:color w:val="000000"/>
          <w:kern w:val="0"/>
          <w:szCs w:val="21"/>
        </w:rPr>
        <w:t>-</w:t>
      </w:r>
      <w:r>
        <w:t xml:space="preserve"> </w:t>
      </w:r>
      <w:r w:rsidRPr="00AF3A20">
        <w:rPr>
          <w:rFonts w:ascii="Georgia" w:hAnsi="Georgia"/>
          <w:color w:val="000000"/>
          <w:kern w:val="0"/>
          <w:szCs w:val="21"/>
        </w:rPr>
        <w:t>Moving into Pueblos</w:t>
      </w:r>
      <w:r>
        <w:rPr>
          <w:rFonts w:ascii="Georgia" w:hAnsi="Georgia" w:hint="eastAsia"/>
          <w:color w:val="000000"/>
          <w:kern w:val="0"/>
          <w:szCs w:val="21"/>
        </w:rPr>
        <w:t>】</w:t>
      </w:r>
      <w:bookmarkEnd w:id="442"/>
      <w:bookmarkEnd w:id="443"/>
    </w:p>
    <w:p w:rsidR="00F102C5" w:rsidRDefault="00F102C5" w:rsidP="00AF3A20">
      <w:pPr>
        <w:ind w:firstLine="420"/>
        <w:rPr>
          <w:rFonts w:ascii="Georgia" w:hAnsi="Georgia"/>
          <w:szCs w:val="21"/>
        </w:rPr>
      </w:pPr>
    </w:p>
    <w:p w:rsidR="00AF3A20" w:rsidRDefault="00AF3A20" w:rsidP="00AF3A20">
      <w:pPr>
        <w:numPr>
          <w:ilvl w:val="0"/>
          <w:numId w:val="15"/>
        </w:numPr>
        <w:ind w:firstLine="420"/>
        <w:rPr>
          <w:rFonts w:ascii="Georgia" w:hAnsi="Georgia"/>
          <w:szCs w:val="21"/>
        </w:rPr>
      </w:pPr>
      <w:r>
        <w:rPr>
          <w:rFonts w:ascii="Georgia" w:hAnsi="Georgia"/>
          <w:szCs w:val="21"/>
        </w:rPr>
        <w:t xml:space="preserve">The word </w:t>
      </w:r>
      <w:r w:rsidRPr="00B07A25">
        <w:rPr>
          <w:rFonts w:ascii="Georgia" w:hAnsi="Georgia"/>
          <w:szCs w:val="21"/>
          <w:u w:val="single"/>
          <w:shd w:val="pct15" w:color="auto" w:fill="FFFFFF"/>
        </w:rPr>
        <w:t>transition</w:t>
      </w:r>
      <w:r>
        <w:rPr>
          <w:rFonts w:ascii="Georgia" w:hAnsi="Georgia"/>
          <w:szCs w:val="21"/>
        </w:rPr>
        <w:t xml:space="preserve"> in the passage is closest in meaning to</w:t>
      </w:r>
      <w:r>
        <w:rPr>
          <w:rFonts w:ascii="Georgia" w:hAnsi="Georgia"/>
          <w:vanish/>
          <w:color w:val="0000FF"/>
          <w:sz w:val="24"/>
          <w:szCs w:val="24"/>
        </w:rPr>
        <w:t xml:space="preserve"> (1)</w:t>
      </w:r>
    </w:p>
    <w:p w:rsidR="00AF3A20" w:rsidRDefault="00AF3A20" w:rsidP="00AF3A20">
      <w:pPr>
        <w:ind w:firstLineChars="300" w:firstLine="630"/>
        <w:rPr>
          <w:rFonts w:ascii="Georgia" w:hAnsi="Georgia"/>
          <w:szCs w:val="21"/>
        </w:rPr>
      </w:pPr>
      <w:r>
        <w:rPr>
          <w:szCs w:val="21"/>
        </w:rPr>
        <w:t>○</w:t>
      </w:r>
      <w:r>
        <w:rPr>
          <w:rFonts w:ascii="Georgia" w:hAnsi="Georgia"/>
          <w:szCs w:val="21"/>
        </w:rPr>
        <w:t xml:space="preserve">change </w:t>
      </w:r>
    </w:p>
    <w:p w:rsidR="00AF3A20" w:rsidRPr="00AF3A20" w:rsidRDefault="00AF3A20" w:rsidP="00AF3A20">
      <w:pPr>
        <w:ind w:firstLineChars="300" w:firstLine="632"/>
        <w:rPr>
          <w:rFonts w:ascii="Georgia" w:hAnsi="Georgia"/>
          <w:szCs w:val="21"/>
        </w:rPr>
      </w:pPr>
      <w:r w:rsidRPr="00AF3A20">
        <w:rPr>
          <w:b/>
          <w:szCs w:val="21"/>
        </w:rPr>
        <w:t>○</w:t>
      </w:r>
      <w:r w:rsidRPr="00AF3A20">
        <w:rPr>
          <w:rFonts w:ascii="Georgia" w:hAnsi="Georgia"/>
          <w:szCs w:val="21"/>
        </w:rPr>
        <w:t xml:space="preserve">climate </w:t>
      </w:r>
    </w:p>
    <w:p w:rsidR="00AF3A20" w:rsidRPr="00AF3A20" w:rsidRDefault="00AF3A20" w:rsidP="00AF3A20">
      <w:pPr>
        <w:ind w:firstLineChars="300" w:firstLine="630"/>
        <w:rPr>
          <w:rFonts w:ascii="Georgia" w:hAnsi="Georgia"/>
          <w:szCs w:val="21"/>
        </w:rPr>
      </w:pPr>
      <w:r w:rsidRPr="00AF3A20">
        <w:rPr>
          <w:szCs w:val="21"/>
        </w:rPr>
        <w:t>○</w:t>
      </w:r>
      <w:r w:rsidRPr="00AF3A20">
        <w:rPr>
          <w:rFonts w:ascii="Georgia" w:hAnsi="Georgia"/>
          <w:szCs w:val="21"/>
        </w:rPr>
        <w:t>decline</w:t>
      </w:r>
    </w:p>
    <w:p w:rsidR="00AF3A20" w:rsidRDefault="00AF3A20" w:rsidP="00AF3A20">
      <w:pPr>
        <w:ind w:firstLineChars="300" w:firstLine="630"/>
        <w:rPr>
          <w:rFonts w:ascii="Georgia" w:hAnsi="Georgia"/>
          <w:szCs w:val="21"/>
        </w:rPr>
      </w:pPr>
      <w:r>
        <w:rPr>
          <w:szCs w:val="21"/>
        </w:rPr>
        <w:t>○</w:t>
      </w:r>
      <w:r>
        <w:rPr>
          <w:rFonts w:ascii="Georgia" w:hAnsi="Georgia"/>
          <w:szCs w:val="21"/>
        </w:rPr>
        <w:t>problem</w:t>
      </w:r>
    </w:p>
    <w:p w:rsidR="00F102C5" w:rsidRDefault="00F102C5">
      <w:pPr>
        <w:widowControl/>
        <w:ind w:firstLineChars="0" w:firstLine="0"/>
        <w:jc w:val="left"/>
        <w:rPr>
          <w:b/>
          <w:color w:val="000000"/>
          <w:kern w:val="0"/>
          <w:szCs w:val="21"/>
        </w:rPr>
      </w:pPr>
      <w:r>
        <w:rPr>
          <w:b/>
          <w:color w:val="000000"/>
          <w:kern w:val="0"/>
          <w:szCs w:val="21"/>
        </w:rPr>
        <w:br w:type="page"/>
      </w:r>
    </w:p>
    <w:p w:rsidR="00AF3A20" w:rsidRDefault="00AF3A20" w:rsidP="00AF3A20">
      <w:pPr>
        <w:ind w:firstLineChars="95"/>
        <w:rPr>
          <w:b/>
          <w:color w:val="000000"/>
          <w:kern w:val="0"/>
          <w:szCs w:val="21"/>
        </w:rPr>
      </w:pPr>
    </w:p>
    <w:p w:rsidR="00AF3A20" w:rsidRPr="00B02820" w:rsidRDefault="00AF3A20" w:rsidP="00B02820">
      <w:pPr>
        <w:pStyle w:val="a3"/>
        <w:ind w:firstLine="643"/>
        <w:outlineLvl w:val="0"/>
        <w:rPr>
          <w:rFonts w:asciiTheme="majorHAnsi" w:hAnsiTheme="majorHAnsi" w:cs="Arial"/>
          <w:b/>
          <w:kern w:val="0"/>
          <w:sz w:val="32"/>
          <w:szCs w:val="32"/>
        </w:rPr>
      </w:pPr>
      <w:bookmarkStart w:id="444" w:name="_Toc346574873"/>
      <w:r w:rsidRPr="00B02820">
        <w:rPr>
          <w:rFonts w:asciiTheme="majorHAnsi" w:hAnsiTheme="majorHAnsi" w:cs="Arial" w:hint="eastAsia"/>
          <w:b/>
          <w:kern w:val="0"/>
          <w:sz w:val="32"/>
          <w:szCs w:val="32"/>
        </w:rPr>
        <w:t>TPO-25</w:t>
      </w:r>
      <w:bookmarkEnd w:id="444"/>
    </w:p>
    <w:p w:rsidR="00AF3A20" w:rsidRDefault="00AF3A20" w:rsidP="00AF3A20">
      <w:pPr>
        <w:ind w:firstLineChars="95"/>
        <w:rPr>
          <w:b/>
          <w:color w:val="000000"/>
          <w:kern w:val="0"/>
          <w:szCs w:val="21"/>
        </w:rPr>
      </w:pPr>
    </w:p>
    <w:p w:rsidR="00F102C5" w:rsidRDefault="00F102C5" w:rsidP="00AF3A20">
      <w:pPr>
        <w:ind w:firstLineChars="95"/>
        <w:rPr>
          <w:b/>
          <w:color w:val="000000"/>
          <w:kern w:val="0"/>
          <w:szCs w:val="21"/>
        </w:rPr>
      </w:pPr>
    </w:p>
    <w:p w:rsidR="00AF3A20" w:rsidRDefault="00AF3A20" w:rsidP="00AF3A20">
      <w:pPr>
        <w:ind w:firstLine="420"/>
        <w:rPr>
          <w:rFonts w:ascii="Georgia" w:hAnsi="Georgia"/>
          <w:color w:val="000000"/>
          <w:szCs w:val="21"/>
        </w:rPr>
      </w:pPr>
      <w:r>
        <w:rPr>
          <w:rFonts w:ascii="Georgia" w:hAnsi="Georgia"/>
          <w:kern w:val="0"/>
          <w:szCs w:val="21"/>
        </w:rPr>
        <w:t>Paragraph 1:</w:t>
      </w:r>
      <w:r>
        <w:rPr>
          <w:rFonts w:ascii="Georgia" w:hAnsi="Georgia"/>
          <w:color w:val="000000"/>
          <w:szCs w:val="21"/>
        </w:rPr>
        <w:t xml:space="preserve"> The surface of Mars shows a wide range of geologic features, including huge volcanoes-the largest known in the solar system-and extensive impact cratering. Three very large volcanoes are found on the Tharsis bulge, an </w:t>
      </w:r>
      <w:r>
        <w:rPr>
          <w:rFonts w:ascii="Georgia" w:hAnsi="Georgia"/>
          <w:kern w:val="0"/>
          <w:szCs w:val="21"/>
          <w:u w:val="single"/>
          <w:shd w:val="clear" w:color="auto" w:fill="C0C0C0"/>
        </w:rPr>
        <w:t>enormous</w:t>
      </w:r>
      <w:r>
        <w:rPr>
          <w:rFonts w:ascii="Georgia" w:hAnsi="Georgia"/>
          <w:color w:val="000000"/>
          <w:szCs w:val="21"/>
        </w:rPr>
        <w:t xml:space="preserve"> geologic area near Mars’s equator. Northwest of Tharsis is the largest volcano of all: Olympus Mons, with a height of 25 kilometers and measuring some 700 kilometers in diameter at its base. The three large volcanoes on the Tharsis bulge are a little smaller-a “mere” 18 kilometers high.</w:t>
      </w:r>
      <w:bookmarkStart w:id="445" w:name="OLE_LINK336"/>
      <w:bookmarkStart w:id="446" w:name="OLE_LINK337"/>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5</w:t>
      </w:r>
      <w:r>
        <w:rPr>
          <w:rFonts w:ascii="Georgia" w:hAnsi="Georgia"/>
          <w:color w:val="000000"/>
          <w:kern w:val="0"/>
          <w:szCs w:val="21"/>
        </w:rPr>
        <w:t>-</w:t>
      </w:r>
      <w:r>
        <w:t xml:space="preserve"> </w:t>
      </w:r>
      <w:r w:rsidRPr="00AF3A20">
        <w:rPr>
          <w:rFonts w:ascii="Georgia" w:hAnsi="Georgia"/>
          <w:color w:val="000000"/>
          <w:kern w:val="0"/>
          <w:szCs w:val="21"/>
        </w:rPr>
        <w:t>The surface of Mars</w:t>
      </w:r>
      <w:r>
        <w:rPr>
          <w:rFonts w:ascii="Georgia" w:hAnsi="Georgia" w:hint="eastAsia"/>
          <w:color w:val="000000"/>
          <w:kern w:val="0"/>
          <w:szCs w:val="21"/>
        </w:rPr>
        <w:t>】</w:t>
      </w:r>
      <w:bookmarkEnd w:id="445"/>
      <w:bookmarkEnd w:id="446"/>
    </w:p>
    <w:p w:rsidR="00AF3A20" w:rsidRDefault="00AF3A20" w:rsidP="00AF3A20">
      <w:pPr>
        <w:ind w:firstLine="42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szCs w:val="21"/>
        </w:rPr>
        <w:t>1.  The word “</w:t>
      </w:r>
      <w:r>
        <w:rPr>
          <w:rFonts w:ascii="Georgia" w:hAnsi="Georgia"/>
          <w:kern w:val="0"/>
          <w:szCs w:val="21"/>
          <w:u w:val="single"/>
          <w:shd w:val="clear" w:color="auto" w:fill="C0C0C0"/>
        </w:rPr>
        <w:t>enormous</w:t>
      </w:r>
      <w:r>
        <w:rPr>
          <w:rFonts w:ascii="Georgia" w:hAnsi="Georgia"/>
          <w:color w:val="000000"/>
          <w:szCs w:val="21"/>
        </w:rPr>
        <w:t xml:space="preserve">” in the passage is closest in meaning to </w:t>
      </w:r>
      <w:r>
        <w:rPr>
          <w:rFonts w:ascii="Georgia" w:hAnsi="Georgia" w:hint="eastAsia"/>
          <w:vanish/>
          <w:color w:val="0000FF"/>
          <w:szCs w:val="21"/>
        </w:rPr>
        <w:t>（</w:t>
      </w:r>
      <w:r>
        <w:rPr>
          <w:rFonts w:ascii="Georgia" w:hAnsi="Georgia"/>
          <w:vanish/>
          <w:color w:val="0000FF"/>
          <w:szCs w:val="21"/>
        </w:rPr>
        <w:t>B</w:t>
      </w:r>
      <w:r>
        <w:rPr>
          <w:rFonts w:ascii="Georgia" w:hAnsi="Georgia" w:hint="eastAsia"/>
          <w:vanish/>
          <w:color w:val="0000FF"/>
          <w:szCs w:val="21"/>
        </w:rPr>
        <w:t>）</w:t>
      </w:r>
    </w:p>
    <w:p w:rsidR="00AF3A20" w:rsidRDefault="00AF3A20" w:rsidP="00AF3A20">
      <w:pPr>
        <w:tabs>
          <w:tab w:val="left" w:pos="3299"/>
        </w:tabs>
        <w:ind w:firstLine="420"/>
        <w:rPr>
          <w:rFonts w:ascii="Georgia" w:hAnsi="Georgia"/>
          <w:color w:val="000000"/>
          <w:szCs w:val="21"/>
        </w:rPr>
      </w:pPr>
      <w:r>
        <w:rPr>
          <w:kern w:val="0"/>
          <w:szCs w:val="21"/>
        </w:rPr>
        <w:t>○</w:t>
      </w:r>
      <w:r>
        <w:rPr>
          <w:rFonts w:ascii="Georgia" w:hAnsi="Georgia"/>
          <w:color w:val="000000"/>
          <w:szCs w:val="21"/>
        </w:rPr>
        <w:t xml:space="preserve"> Important</w:t>
      </w:r>
    </w:p>
    <w:p w:rsidR="00AF3A20" w:rsidRDefault="00AF3A20" w:rsidP="00AF3A20">
      <w:pPr>
        <w:ind w:firstLine="420"/>
        <w:rPr>
          <w:rFonts w:ascii="Georgia" w:hAnsi="Georgia"/>
          <w:color w:val="000000"/>
          <w:szCs w:val="21"/>
        </w:rPr>
      </w:pPr>
      <w:r>
        <w:rPr>
          <w:kern w:val="0"/>
          <w:szCs w:val="21"/>
        </w:rPr>
        <w:t>○</w:t>
      </w:r>
      <w:r>
        <w:rPr>
          <w:rFonts w:ascii="Georgia" w:hAnsi="Georgia"/>
          <w:color w:val="000000"/>
          <w:szCs w:val="21"/>
        </w:rPr>
        <w:t xml:space="preserve"> Extremely large</w:t>
      </w:r>
    </w:p>
    <w:p w:rsidR="00AF3A20" w:rsidRDefault="00AF3A20" w:rsidP="00AF3A20">
      <w:pPr>
        <w:ind w:firstLine="420"/>
        <w:rPr>
          <w:rFonts w:ascii="Georgia" w:hAnsi="Georgia"/>
          <w:color w:val="000000"/>
          <w:szCs w:val="21"/>
        </w:rPr>
      </w:pPr>
      <w:r>
        <w:rPr>
          <w:kern w:val="0"/>
          <w:szCs w:val="21"/>
        </w:rPr>
        <w:t>○</w:t>
      </w:r>
      <w:r>
        <w:rPr>
          <w:rFonts w:ascii="Georgia" w:hAnsi="Georgia"/>
          <w:color w:val="000000"/>
          <w:szCs w:val="21"/>
        </w:rPr>
        <w:t xml:space="preserve"> Highly unusual</w:t>
      </w:r>
    </w:p>
    <w:p w:rsidR="00AF3A20" w:rsidRDefault="00AF3A20" w:rsidP="00AF3A20">
      <w:pPr>
        <w:ind w:firstLine="420"/>
        <w:rPr>
          <w:rFonts w:ascii="Georgia" w:hAnsi="Georgia"/>
          <w:color w:val="000000"/>
          <w:szCs w:val="21"/>
        </w:rPr>
      </w:pPr>
      <w:r>
        <w:rPr>
          <w:kern w:val="0"/>
          <w:szCs w:val="21"/>
        </w:rPr>
        <w:t>○</w:t>
      </w:r>
      <w:r>
        <w:rPr>
          <w:rFonts w:ascii="Georgia" w:hAnsi="Georgia"/>
          <w:color w:val="000000"/>
          <w:szCs w:val="21"/>
        </w:rPr>
        <w:t xml:space="preserve"> Active</w:t>
      </w:r>
    </w:p>
    <w:p w:rsidR="00AF3A20" w:rsidRDefault="00AF3A20" w:rsidP="00AF3A20">
      <w:pPr>
        <w:ind w:firstLine="420"/>
        <w:rPr>
          <w:rFonts w:ascii="Georgia" w:hAnsi="Georgia"/>
          <w:kern w:val="0"/>
          <w:szCs w:val="21"/>
        </w:rPr>
      </w:pPr>
    </w:p>
    <w:p w:rsidR="00AF3A20" w:rsidRDefault="00AF3A20" w:rsidP="00AF3A20">
      <w:pPr>
        <w:ind w:firstLine="420"/>
        <w:rPr>
          <w:rFonts w:ascii="Georgia" w:hAnsi="Georgia"/>
          <w:color w:val="000000"/>
          <w:szCs w:val="21"/>
        </w:rPr>
      </w:pPr>
      <w:r>
        <w:rPr>
          <w:rFonts w:ascii="Georgia" w:hAnsi="Georgia"/>
          <w:kern w:val="0"/>
          <w:szCs w:val="21"/>
        </w:rPr>
        <w:t xml:space="preserve">Paragraph 2: </w:t>
      </w:r>
      <w:r>
        <w:rPr>
          <w:rFonts w:ascii="Georgia" w:hAnsi="Georgia"/>
          <w:color w:val="000000"/>
          <w:szCs w:val="21"/>
        </w:rPr>
        <w:t xml:space="preserve">None of these volcanoes was formed as a result of collisions between plates of the Martian crust-there is no plate motion on Mars. Instead, they are shield volcanoes-volcanoes with broad, sloping slides formed by molten rock. All four show </w:t>
      </w:r>
      <w:r>
        <w:rPr>
          <w:rFonts w:ascii="Georgia" w:hAnsi="Georgia"/>
          <w:kern w:val="0"/>
          <w:szCs w:val="21"/>
          <w:u w:val="single"/>
          <w:shd w:val="clear" w:color="auto" w:fill="C0C0C0"/>
        </w:rPr>
        <w:t>distinctive</w:t>
      </w:r>
      <w:r>
        <w:rPr>
          <w:rFonts w:ascii="Georgia" w:hAnsi="Georgia"/>
          <w:color w:val="000000"/>
          <w:szCs w:val="21"/>
        </w:rPr>
        <w:t xml:space="preserve"> lava channels and other flow features similar to those found on shield volcanoes on Earth. Images of the Martian surface reveal many hundreds of volcanoes. Most of the largest volcanoes are associated with the Tharsis bulge, but many smaller ones are found in the northern plains.</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5</w:t>
      </w:r>
      <w:r>
        <w:rPr>
          <w:rFonts w:ascii="Georgia" w:hAnsi="Georgia"/>
          <w:color w:val="000000"/>
          <w:kern w:val="0"/>
          <w:szCs w:val="21"/>
        </w:rPr>
        <w:t>-</w:t>
      </w:r>
      <w:r>
        <w:t xml:space="preserve"> </w:t>
      </w:r>
      <w:r w:rsidRPr="00AF3A20">
        <w:rPr>
          <w:rFonts w:ascii="Georgia" w:hAnsi="Georgia"/>
          <w:color w:val="000000"/>
          <w:kern w:val="0"/>
          <w:szCs w:val="21"/>
        </w:rPr>
        <w:t>The surface of Mars</w:t>
      </w:r>
      <w:r>
        <w:rPr>
          <w:rFonts w:ascii="Georgia" w:hAnsi="Georgia" w:hint="eastAsia"/>
          <w:color w:val="000000"/>
          <w:kern w:val="0"/>
          <w:szCs w:val="21"/>
        </w:rPr>
        <w:t>】</w:t>
      </w:r>
    </w:p>
    <w:p w:rsidR="00AF3A20" w:rsidRDefault="00AF3A20" w:rsidP="00AF3A20">
      <w:pPr>
        <w:ind w:firstLine="42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szCs w:val="21"/>
        </w:rPr>
        <w:t>3.  The word “</w:t>
      </w:r>
      <w:r>
        <w:rPr>
          <w:rFonts w:ascii="Georgia" w:hAnsi="Georgia"/>
          <w:kern w:val="0"/>
          <w:szCs w:val="21"/>
          <w:u w:val="single"/>
          <w:shd w:val="clear" w:color="auto" w:fill="C0C0C0"/>
        </w:rPr>
        <w:t>distinctive</w:t>
      </w:r>
      <w:r>
        <w:rPr>
          <w:rFonts w:ascii="Georgia" w:hAnsi="Georgia"/>
          <w:color w:val="000000"/>
          <w:szCs w:val="21"/>
        </w:rPr>
        <w:t xml:space="preserve">” in the passage is closest in meaning to </w:t>
      </w:r>
      <w:r>
        <w:rPr>
          <w:rFonts w:ascii="Georgia" w:hAnsi="Georgia" w:hint="eastAsia"/>
          <w:vanish/>
          <w:color w:val="0000FF"/>
          <w:szCs w:val="21"/>
        </w:rPr>
        <w:t>（</w:t>
      </w:r>
      <w:r>
        <w:rPr>
          <w:rFonts w:ascii="Georgia" w:hAnsi="Georgia"/>
          <w:vanish/>
          <w:color w:val="0000FF"/>
          <w:szCs w:val="21"/>
        </w:rPr>
        <w:t>C</w:t>
      </w:r>
      <w:r>
        <w:rPr>
          <w:rFonts w:ascii="Georgia" w:hAnsi="Georgia" w:hint="eastAsia"/>
          <w:vanish/>
          <w:color w:val="0000FF"/>
          <w:szCs w:val="21"/>
        </w:rPr>
        <w:t>）</w:t>
      </w:r>
    </w:p>
    <w:p w:rsidR="00AF3A20" w:rsidRDefault="00AF3A20" w:rsidP="00AF3A20">
      <w:pPr>
        <w:ind w:firstLine="420"/>
        <w:rPr>
          <w:rFonts w:ascii="Georgia" w:hAnsi="Georgia"/>
          <w:color w:val="000000"/>
          <w:szCs w:val="21"/>
        </w:rPr>
      </w:pPr>
      <w:r>
        <w:rPr>
          <w:kern w:val="0"/>
          <w:szCs w:val="21"/>
        </w:rPr>
        <w:t>○</w:t>
      </w:r>
      <w:r>
        <w:rPr>
          <w:rFonts w:ascii="Georgia" w:hAnsi="Georgia"/>
          <w:color w:val="000000"/>
          <w:szCs w:val="21"/>
        </w:rPr>
        <w:t xml:space="preserve"> Deep</w:t>
      </w:r>
    </w:p>
    <w:p w:rsidR="00AF3A20" w:rsidRDefault="00AF3A20" w:rsidP="00AF3A20">
      <w:pPr>
        <w:ind w:firstLine="420"/>
        <w:rPr>
          <w:rFonts w:ascii="Georgia" w:hAnsi="Georgia"/>
          <w:color w:val="000000"/>
          <w:szCs w:val="21"/>
        </w:rPr>
      </w:pPr>
      <w:r>
        <w:rPr>
          <w:kern w:val="0"/>
          <w:szCs w:val="21"/>
        </w:rPr>
        <w:t xml:space="preserve">○ </w:t>
      </w:r>
      <w:r>
        <w:rPr>
          <w:rFonts w:ascii="Georgia" w:hAnsi="Georgia"/>
          <w:color w:val="000000"/>
          <w:szCs w:val="21"/>
        </w:rPr>
        <w:t>Complex</w:t>
      </w:r>
    </w:p>
    <w:p w:rsidR="00AF3A20" w:rsidRDefault="00AF3A20" w:rsidP="00AF3A20">
      <w:pPr>
        <w:ind w:firstLine="420"/>
        <w:rPr>
          <w:rFonts w:ascii="Georgia" w:hAnsi="Georgia"/>
          <w:color w:val="000000"/>
          <w:szCs w:val="21"/>
        </w:rPr>
      </w:pPr>
      <w:r>
        <w:rPr>
          <w:kern w:val="0"/>
          <w:szCs w:val="21"/>
        </w:rPr>
        <w:t>○</w:t>
      </w:r>
      <w:r>
        <w:rPr>
          <w:rFonts w:ascii="Georgia" w:hAnsi="Georgia"/>
          <w:color w:val="000000"/>
          <w:szCs w:val="21"/>
        </w:rPr>
        <w:t xml:space="preserve"> Characteristic</w:t>
      </w:r>
    </w:p>
    <w:p w:rsidR="00AF3A20" w:rsidRDefault="00AF3A20" w:rsidP="00AF3A20">
      <w:pPr>
        <w:ind w:firstLine="420"/>
        <w:rPr>
          <w:rFonts w:ascii="Georgia" w:hAnsi="Georgia"/>
          <w:color w:val="000000"/>
          <w:szCs w:val="21"/>
        </w:rPr>
      </w:pPr>
      <w:r>
        <w:rPr>
          <w:kern w:val="0"/>
          <w:szCs w:val="21"/>
        </w:rPr>
        <w:t>○</w:t>
      </w:r>
      <w:r>
        <w:rPr>
          <w:rFonts w:ascii="Georgia" w:hAnsi="Georgia"/>
          <w:color w:val="000000"/>
          <w:szCs w:val="21"/>
        </w:rPr>
        <w:t xml:space="preserve"> Ancient</w:t>
      </w:r>
    </w:p>
    <w:p w:rsidR="00AF3A20" w:rsidRDefault="00AF3A20" w:rsidP="00AF3A20">
      <w:pPr>
        <w:ind w:firstLine="420"/>
        <w:rPr>
          <w:rFonts w:ascii="Georgia" w:hAnsi="Georgia"/>
          <w:color w:val="000000"/>
          <w:szCs w:val="21"/>
        </w:rPr>
      </w:pPr>
    </w:p>
    <w:p w:rsidR="00AF3A20" w:rsidRDefault="00AF3A20" w:rsidP="00AF3A20">
      <w:pPr>
        <w:spacing w:line="290" w:lineRule="exact"/>
        <w:ind w:firstLine="420"/>
        <w:rPr>
          <w:rFonts w:ascii="Georgia" w:hAnsi="Georgia"/>
          <w:color w:val="000000"/>
          <w:szCs w:val="21"/>
        </w:rPr>
      </w:pPr>
      <w:r>
        <w:rPr>
          <w:rFonts w:ascii="Georgia" w:hAnsi="Georgia"/>
          <w:kern w:val="0"/>
          <w:szCs w:val="21"/>
        </w:rPr>
        <w:t xml:space="preserve">Paragraph 3: </w:t>
      </w:r>
      <w:r>
        <w:rPr>
          <w:rFonts w:ascii="Georgia" w:hAnsi="Georgia"/>
          <w:color w:val="000000"/>
          <w:szCs w:val="21"/>
        </w:rPr>
        <w:t xml:space="preserve">The great height of Martian volcanoes is a direct consequence of the planet’s low surface gravity. As lava flows and spreads to form a shield volcano, the volcano’s eventual height depends on the new mountain’s ability to support its own weight. The lower the gravity, the lesser the weight and the greater the height of the mountain. It is no accident that Maxwell Mons on Venus and the Hawaiian shield volcanoes on Earth rise to about the same height (about 10 kilometers) above their respective bases-Earth and Venus have similar surface gravity. Mars’s surface gravity is only 40 percent that of Earth, so volcanoes rise </w:t>
      </w:r>
      <w:r>
        <w:rPr>
          <w:rFonts w:ascii="Georgia" w:hAnsi="Georgia"/>
          <w:kern w:val="0"/>
          <w:szCs w:val="21"/>
          <w:u w:val="single"/>
          <w:shd w:val="clear" w:color="auto" w:fill="C0C0C0"/>
        </w:rPr>
        <w:t>roughly</w:t>
      </w:r>
      <w:r>
        <w:rPr>
          <w:rFonts w:ascii="Georgia" w:hAnsi="Georgia"/>
          <w:color w:val="000000"/>
          <w:szCs w:val="21"/>
        </w:rPr>
        <w:t xml:space="preserve"> 2.5 times as high. Are the Martian shield volcanoes still active? </w:t>
      </w:r>
      <w:r>
        <w:rPr>
          <w:rFonts w:ascii="Georgia" w:hAnsi="Georgia"/>
          <w:kern w:val="0"/>
          <w:szCs w:val="21"/>
          <w:u w:val="single"/>
          <w:shd w:val="clear" w:color="auto" w:fill="C0C0C0"/>
        </w:rPr>
        <w:t xml:space="preserve">Scientists have no direct evidence for recent or ongoing eruptions, but if these volcanoes were active as recently as 100 million years ago (an estimate of the time of last eruption based on the extent of impact cratering on their slopes), some of them may still be at least intermittently active. </w:t>
      </w:r>
      <w:r>
        <w:rPr>
          <w:rFonts w:ascii="Georgia" w:hAnsi="Georgia"/>
          <w:color w:val="000000"/>
          <w:szCs w:val="21"/>
        </w:rPr>
        <w:t>Millions of years, though, may pass between eruptions.</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5</w:t>
      </w:r>
      <w:r>
        <w:rPr>
          <w:rFonts w:ascii="Georgia" w:hAnsi="Georgia"/>
          <w:color w:val="000000"/>
          <w:kern w:val="0"/>
          <w:szCs w:val="21"/>
        </w:rPr>
        <w:t>-</w:t>
      </w:r>
      <w:r>
        <w:t xml:space="preserve"> </w:t>
      </w:r>
      <w:r w:rsidRPr="00AF3A20">
        <w:rPr>
          <w:rFonts w:ascii="Georgia" w:hAnsi="Georgia"/>
          <w:color w:val="000000"/>
          <w:kern w:val="0"/>
          <w:szCs w:val="21"/>
        </w:rPr>
        <w:t>The surface of Mars</w:t>
      </w:r>
      <w:r>
        <w:rPr>
          <w:rFonts w:ascii="Georgia" w:hAnsi="Georgia" w:hint="eastAsia"/>
          <w:color w:val="000000"/>
          <w:kern w:val="0"/>
          <w:szCs w:val="21"/>
        </w:rPr>
        <w:t>】</w:t>
      </w:r>
    </w:p>
    <w:p w:rsidR="00AF3A20" w:rsidRDefault="00AF3A20" w:rsidP="00AF3A20">
      <w:pPr>
        <w:tabs>
          <w:tab w:val="left" w:pos="4253"/>
          <w:tab w:val="left" w:pos="4395"/>
          <w:tab w:val="left" w:pos="4820"/>
        </w:tabs>
        <w:ind w:firstLine="420"/>
        <w:rPr>
          <w:rFonts w:ascii="Georgia" w:hAnsi="Georgia"/>
          <w:color w:val="000000"/>
          <w:szCs w:val="21"/>
        </w:rPr>
      </w:pPr>
    </w:p>
    <w:p w:rsidR="00F102C5" w:rsidRDefault="00F102C5" w:rsidP="00F102C5">
      <w:pPr>
        <w:ind w:firstLine="420"/>
      </w:pPr>
      <w:r>
        <w:br w:type="page"/>
      </w:r>
    </w:p>
    <w:tbl>
      <w:tblPr>
        <w:tblW w:w="0" w:type="auto"/>
        <w:tblLayout w:type="fixed"/>
        <w:tblLook w:val="04A0"/>
      </w:tblPr>
      <w:tblGrid>
        <w:gridCol w:w="8330"/>
      </w:tblGrid>
      <w:tr w:rsidR="00AF3A20" w:rsidTr="00AF3A20">
        <w:trPr>
          <w:trHeight w:val="588"/>
        </w:trPr>
        <w:tc>
          <w:tcPr>
            <w:tcW w:w="8330" w:type="dxa"/>
            <w:tcBorders>
              <w:top w:val="nil"/>
              <w:left w:val="nil"/>
              <w:bottom w:val="nil"/>
              <w:right w:val="nil"/>
            </w:tcBorders>
          </w:tcPr>
          <w:p w:rsidR="00AF3A20" w:rsidRDefault="00AF3A20">
            <w:pPr>
              <w:tabs>
                <w:tab w:val="left" w:pos="4253"/>
                <w:tab w:val="left" w:pos="4820"/>
                <w:tab w:val="left" w:pos="10206"/>
              </w:tabs>
              <w:ind w:firstLine="420"/>
              <w:rPr>
                <w:rFonts w:ascii="Georgia" w:hAnsi="Georgia"/>
                <w:color w:val="000000"/>
                <w:szCs w:val="21"/>
              </w:rPr>
            </w:pPr>
            <w:r>
              <w:rPr>
                <w:rFonts w:ascii="Georgia" w:hAnsi="Georgia"/>
                <w:color w:val="000000"/>
                <w:szCs w:val="21"/>
              </w:rPr>
              <w:lastRenderedPageBreak/>
              <w:t>5. The word “</w:t>
            </w:r>
            <w:r>
              <w:rPr>
                <w:rFonts w:ascii="Georgia" w:hAnsi="Georgia"/>
                <w:kern w:val="0"/>
                <w:szCs w:val="21"/>
                <w:u w:val="single"/>
                <w:shd w:val="clear" w:color="auto" w:fill="C0C0C0"/>
              </w:rPr>
              <w:t>roughly</w:t>
            </w:r>
            <w:r>
              <w:rPr>
                <w:rFonts w:ascii="Georgia" w:hAnsi="Georgia"/>
                <w:color w:val="000000"/>
                <w:szCs w:val="21"/>
              </w:rPr>
              <w:t xml:space="preserve">” in the passage is closest in meaning to </w:t>
            </w:r>
            <w:r>
              <w:rPr>
                <w:rFonts w:ascii="Georgia" w:hAnsi="Georgia" w:hint="eastAsia"/>
                <w:vanish/>
                <w:color w:val="0000FF"/>
                <w:szCs w:val="21"/>
              </w:rPr>
              <w:t>（</w:t>
            </w:r>
            <w:r>
              <w:rPr>
                <w:rFonts w:ascii="Georgia" w:hAnsi="Georgia"/>
                <w:vanish/>
                <w:color w:val="0000FF"/>
                <w:szCs w:val="21"/>
              </w:rPr>
              <w:t>D</w:t>
            </w:r>
            <w:r>
              <w:rPr>
                <w:rFonts w:ascii="Georgia" w:hAnsi="Georgia" w:hint="eastAsia"/>
                <w:vanish/>
                <w:color w:val="0000FF"/>
                <w:szCs w:val="21"/>
              </w:rPr>
              <w:t>）</w:t>
            </w:r>
          </w:p>
          <w:p w:rsidR="00AF3A20" w:rsidRDefault="00AF3A20">
            <w:pPr>
              <w:tabs>
                <w:tab w:val="left" w:pos="4253"/>
                <w:tab w:val="left" w:pos="4395"/>
                <w:tab w:val="left" w:pos="4820"/>
              </w:tabs>
              <w:ind w:firstLine="420"/>
              <w:rPr>
                <w:rFonts w:ascii="Georgia" w:hAnsi="Georgia"/>
                <w:color w:val="000000"/>
                <w:szCs w:val="21"/>
              </w:rPr>
            </w:pPr>
            <w:r>
              <w:rPr>
                <w:kern w:val="0"/>
                <w:szCs w:val="21"/>
              </w:rPr>
              <w:t>○</w:t>
            </w:r>
            <w:r>
              <w:rPr>
                <w:rFonts w:ascii="Georgia" w:hAnsi="Georgia"/>
                <w:color w:val="000000"/>
                <w:szCs w:val="21"/>
              </w:rPr>
              <w:t xml:space="preserve"> Typically</w:t>
            </w:r>
          </w:p>
          <w:p w:rsidR="00AF3A20" w:rsidRDefault="00AF3A20">
            <w:pPr>
              <w:tabs>
                <w:tab w:val="left" w:pos="4253"/>
                <w:tab w:val="left" w:pos="4395"/>
                <w:tab w:val="left" w:pos="4820"/>
              </w:tabs>
              <w:ind w:firstLine="420"/>
              <w:rPr>
                <w:rFonts w:ascii="Georgia" w:hAnsi="Georgia"/>
                <w:color w:val="000000"/>
                <w:szCs w:val="21"/>
              </w:rPr>
            </w:pPr>
            <w:r>
              <w:rPr>
                <w:kern w:val="0"/>
                <w:szCs w:val="21"/>
              </w:rPr>
              <w:t>○</w:t>
            </w:r>
            <w:r>
              <w:rPr>
                <w:rFonts w:ascii="Georgia" w:hAnsi="Georgia"/>
                <w:color w:val="000000"/>
                <w:szCs w:val="21"/>
              </w:rPr>
              <w:t xml:space="preserve"> Frequently</w:t>
            </w:r>
          </w:p>
          <w:p w:rsidR="00AF3A20" w:rsidRDefault="00AF3A20">
            <w:pPr>
              <w:pStyle w:val="Default"/>
              <w:ind w:firstLineChars="200" w:firstLine="420"/>
              <w:jc w:val="both"/>
              <w:rPr>
                <w:kern w:val="2"/>
                <w:sz w:val="21"/>
                <w:szCs w:val="21"/>
              </w:rPr>
            </w:pPr>
            <w:r>
              <w:rPr>
                <w:rFonts w:ascii="Calibri" w:hAnsi="Calibri"/>
                <w:color w:val="auto"/>
                <w:sz w:val="21"/>
                <w:szCs w:val="21"/>
              </w:rPr>
              <w:t>○</w:t>
            </w:r>
            <w:r>
              <w:rPr>
                <w:kern w:val="2"/>
                <w:sz w:val="21"/>
                <w:szCs w:val="21"/>
              </w:rPr>
              <w:t xml:space="preserve"> Actually</w:t>
            </w:r>
          </w:p>
          <w:p w:rsidR="00AF3A20" w:rsidRDefault="00AF3A20">
            <w:pPr>
              <w:pStyle w:val="Default"/>
              <w:ind w:firstLineChars="200" w:firstLine="420"/>
              <w:jc w:val="both"/>
              <w:rPr>
                <w:kern w:val="2"/>
                <w:sz w:val="21"/>
                <w:szCs w:val="21"/>
              </w:rPr>
            </w:pPr>
            <w:r>
              <w:rPr>
                <w:rFonts w:ascii="Calibri" w:hAnsi="Calibri"/>
                <w:color w:val="auto"/>
                <w:sz w:val="21"/>
                <w:szCs w:val="21"/>
              </w:rPr>
              <w:t xml:space="preserve">○ </w:t>
            </w:r>
            <w:r>
              <w:rPr>
                <w:kern w:val="2"/>
                <w:sz w:val="21"/>
                <w:szCs w:val="21"/>
              </w:rPr>
              <w:t>Approximately</w:t>
            </w:r>
          </w:p>
          <w:p w:rsidR="00AF3A20" w:rsidRDefault="00AF3A20">
            <w:pPr>
              <w:tabs>
                <w:tab w:val="left" w:pos="4253"/>
                <w:tab w:val="left" w:pos="4395"/>
                <w:tab w:val="left" w:pos="4820"/>
              </w:tabs>
              <w:ind w:firstLine="420"/>
              <w:rPr>
                <w:rFonts w:ascii="Georgia" w:hAnsi="Georgia"/>
                <w:color w:val="000000"/>
                <w:szCs w:val="21"/>
              </w:rPr>
            </w:pPr>
          </w:p>
        </w:tc>
      </w:tr>
    </w:tbl>
    <w:p w:rsidR="00AF3A20" w:rsidRDefault="00AF3A20" w:rsidP="00AF3A20">
      <w:pPr>
        <w:ind w:firstLine="420"/>
        <w:rPr>
          <w:rFonts w:ascii="Georgia" w:hAnsi="Georgia"/>
          <w:color w:val="000000"/>
          <w:szCs w:val="21"/>
        </w:rPr>
      </w:pPr>
      <w:r>
        <w:rPr>
          <w:rFonts w:ascii="Georgia" w:hAnsi="Georgia"/>
          <w:kern w:val="0"/>
          <w:szCs w:val="21"/>
        </w:rPr>
        <w:t xml:space="preserve">Paragraph 4: </w:t>
      </w:r>
      <w:r>
        <w:rPr>
          <w:rFonts w:ascii="Georgia" w:hAnsi="Georgia"/>
          <w:color w:val="000000"/>
          <w:szCs w:val="21"/>
        </w:rPr>
        <w:t xml:space="preserve">Another prominent feature of Mars’s surface is cratering. The Mariner spacecraft found that the surface of Mars, as well as that of its two moons, is pitted with impact craters formed by meteoroids falling in from space. As on our Moon, the smaller craters are often filled with surface matter-mostly dust-confirming that Mars is a dry desert world. However, Martian craters get filled in </w:t>
      </w:r>
      <w:r>
        <w:rPr>
          <w:rFonts w:ascii="Georgia" w:hAnsi="Georgia"/>
          <w:kern w:val="0"/>
          <w:szCs w:val="21"/>
          <w:u w:val="single"/>
          <w:shd w:val="clear" w:color="auto" w:fill="C0C0C0"/>
        </w:rPr>
        <w:t>considerably</w:t>
      </w:r>
      <w:r>
        <w:rPr>
          <w:rFonts w:ascii="Georgia" w:hAnsi="Georgia"/>
          <w:color w:val="000000"/>
          <w:szCs w:val="21"/>
        </w:rPr>
        <w:t xml:space="preserve"> faster than their lunar counterparts. On the Moon, ancient craters less than 100 meters across (corresponding to depths of about 20 meters) have been obliterated, primarily by meteoritic erosion. On Mars, there are relatively few craters less than 5 kilometers in diameter. The Martian atmosphere is an efficient erosive agent, with Martian winds transporting dust from place to place and erasing surface features much faster than meteoritic impacts alone can obliterate them.</w:t>
      </w:r>
      <w:r>
        <w:rPr>
          <w:rFonts w:ascii="Georgia" w:hAnsi="Georgia" w:hint="eastAsia"/>
          <w:color w:val="000000"/>
          <w:szCs w:val="21"/>
        </w:rPr>
        <w:t xml:space="preserve"> </w:t>
      </w:r>
      <w:bookmarkStart w:id="447" w:name="OLE_LINK338"/>
      <w:bookmarkStart w:id="448" w:name="OLE_LINK339"/>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5</w:t>
      </w:r>
      <w:r>
        <w:rPr>
          <w:rFonts w:ascii="Georgia" w:hAnsi="Georgia"/>
          <w:color w:val="000000"/>
          <w:kern w:val="0"/>
          <w:szCs w:val="21"/>
        </w:rPr>
        <w:t>-</w:t>
      </w:r>
      <w:r>
        <w:t xml:space="preserve"> </w:t>
      </w:r>
      <w:r w:rsidRPr="00AF3A20">
        <w:rPr>
          <w:rFonts w:ascii="Georgia" w:hAnsi="Georgia"/>
          <w:color w:val="000000"/>
          <w:kern w:val="0"/>
          <w:szCs w:val="21"/>
        </w:rPr>
        <w:t>The surface of Mars</w:t>
      </w:r>
      <w:r>
        <w:rPr>
          <w:rFonts w:ascii="Georgia" w:hAnsi="Georgia" w:hint="eastAsia"/>
          <w:color w:val="000000"/>
          <w:kern w:val="0"/>
          <w:szCs w:val="21"/>
        </w:rPr>
        <w:t>】</w:t>
      </w:r>
    </w:p>
    <w:bookmarkEnd w:id="447"/>
    <w:bookmarkEnd w:id="448"/>
    <w:p w:rsidR="00AF3A20" w:rsidRDefault="00AF3A20" w:rsidP="00AF3A20">
      <w:pPr>
        <w:pStyle w:val="Default"/>
        <w:ind w:firstLineChars="200" w:firstLine="420"/>
        <w:jc w:val="both"/>
        <w:rPr>
          <w:kern w:val="2"/>
          <w:sz w:val="21"/>
          <w:szCs w:val="21"/>
        </w:rPr>
      </w:pPr>
    </w:p>
    <w:p w:rsidR="00AF3A20" w:rsidRDefault="00AF3A20" w:rsidP="00AF3A20">
      <w:pPr>
        <w:pStyle w:val="Default"/>
        <w:ind w:firstLineChars="200" w:firstLine="420"/>
        <w:jc w:val="both"/>
        <w:rPr>
          <w:kern w:val="2"/>
          <w:sz w:val="21"/>
          <w:szCs w:val="21"/>
        </w:rPr>
      </w:pPr>
      <w:r>
        <w:rPr>
          <w:kern w:val="2"/>
          <w:sz w:val="21"/>
          <w:szCs w:val="21"/>
        </w:rPr>
        <w:t>8. The word “</w:t>
      </w:r>
      <w:r>
        <w:rPr>
          <w:color w:val="auto"/>
          <w:sz w:val="21"/>
          <w:szCs w:val="21"/>
          <w:u w:val="single"/>
          <w:shd w:val="clear" w:color="auto" w:fill="C0C0C0"/>
        </w:rPr>
        <w:t>considerably</w:t>
      </w:r>
      <w:r>
        <w:rPr>
          <w:kern w:val="2"/>
          <w:sz w:val="21"/>
          <w:szCs w:val="21"/>
        </w:rPr>
        <w:t xml:space="preserve">” in the passage is closest in meaning to </w:t>
      </w:r>
      <w:r>
        <w:rPr>
          <w:rFonts w:hint="eastAsia"/>
          <w:vanish/>
          <w:color w:val="0000FF"/>
          <w:kern w:val="2"/>
          <w:sz w:val="21"/>
          <w:szCs w:val="21"/>
        </w:rPr>
        <w:t>（</w:t>
      </w:r>
      <w:r>
        <w:rPr>
          <w:vanish/>
          <w:color w:val="0000FF"/>
          <w:kern w:val="2"/>
          <w:sz w:val="21"/>
          <w:szCs w:val="21"/>
        </w:rPr>
        <w:t>B</w:t>
      </w:r>
      <w:r>
        <w:rPr>
          <w:rFonts w:hint="eastAsia"/>
          <w:vanish/>
          <w:color w:val="0000FF"/>
          <w:kern w:val="2"/>
          <w:sz w:val="21"/>
          <w:szCs w:val="21"/>
        </w:rPr>
        <w:t>）</w:t>
      </w:r>
    </w:p>
    <w:p w:rsidR="00AF3A20" w:rsidRDefault="00AF3A20" w:rsidP="00AF3A20">
      <w:pPr>
        <w:pStyle w:val="Default"/>
        <w:ind w:firstLineChars="200" w:firstLine="420"/>
        <w:jc w:val="both"/>
        <w:rPr>
          <w:kern w:val="2"/>
          <w:sz w:val="21"/>
          <w:szCs w:val="21"/>
        </w:rPr>
      </w:pPr>
      <w:r>
        <w:rPr>
          <w:rFonts w:ascii="Calibri" w:hAnsi="Calibri"/>
          <w:color w:val="auto"/>
          <w:sz w:val="21"/>
          <w:szCs w:val="21"/>
        </w:rPr>
        <w:t>○</w:t>
      </w:r>
      <w:r>
        <w:rPr>
          <w:kern w:val="2"/>
          <w:sz w:val="21"/>
          <w:szCs w:val="21"/>
        </w:rPr>
        <w:t xml:space="preserve"> Frequently</w:t>
      </w:r>
    </w:p>
    <w:p w:rsidR="00AF3A20" w:rsidRDefault="00AF3A20" w:rsidP="00AF3A20">
      <w:pPr>
        <w:pStyle w:val="Default"/>
        <w:ind w:firstLineChars="200" w:firstLine="420"/>
        <w:jc w:val="both"/>
        <w:rPr>
          <w:kern w:val="2"/>
          <w:sz w:val="21"/>
          <w:szCs w:val="21"/>
        </w:rPr>
      </w:pPr>
      <w:r>
        <w:rPr>
          <w:rFonts w:ascii="Calibri" w:hAnsi="Calibri"/>
          <w:color w:val="auto"/>
          <w:sz w:val="21"/>
          <w:szCs w:val="21"/>
        </w:rPr>
        <w:t>○</w:t>
      </w:r>
      <w:r>
        <w:rPr>
          <w:kern w:val="2"/>
          <w:sz w:val="21"/>
          <w:szCs w:val="21"/>
        </w:rPr>
        <w:t xml:space="preserve"> Significantly</w:t>
      </w:r>
    </w:p>
    <w:p w:rsidR="00AF3A20" w:rsidRDefault="00AF3A20" w:rsidP="00AF3A20">
      <w:pPr>
        <w:pStyle w:val="Default"/>
        <w:ind w:firstLineChars="200" w:firstLine="420"/>
        <w:jc w:val="both"/>
        <w:rPr>
          <w:kern w:val="2"/>
          <w:sz w:val="21"/>
          <w:szCs w:val="21"/>
        </w:rPr>
      </w:pPr>
      <w:r>
        <w:rPr>
          <w:rFonts w:ascii="Calibri" w:hAnsi="Calibri"/>
          <w:color w:val="auto"/>
          <w:sz w:val="21"/>
          <w:szCs w:val="21"/>
        </w:rPr>
        <w:t>○</w:t>
      </w:r>
      <w:r>
        <w:rPr>
          <w:kern w:val="2"/>
          <w:sz w:val="21"/>
          <w:szCs w:val="21"/>
        </w:rPr>
        <w:t xml:space="preserve"> Clearly</w:t>
      </w:r>
    </w:p>
    <w:p w:rsidR="00AF3A20" w:rsidRDefault="00AF3A20" w:rsidP="00AF3A20">
      <w:pPr>
        <w:pStyle w:val="Default"/>
        <w:ind w:firstLineChars="200" w:firstLine="420"/>
        <w:jc w:val="both"/>
        <w:rPr>
          <w:kern w:val="2"/>
          <w:sz w:val="21"/>
          <w:szCs w:val="21"/>
        </w:rPr>
      </w:pPr>
      <w:r>
        <w:rPr>
          <w:rFonts w:ascii="Calibri" w:hAnsi="Calibri"/>
          <w:color w:val="auto"/>
          <w:sz w:val="21"/>
          <w:szCs w:val="21"/>
        </w:rPr>
        <w:t>○</w:t>
      </w:r>
      <w:r>
        <w:rPr>
          <w:kern w:val="2"/>
          <w:sz w:val="21"/>
          <w:szCs w:val="21"/>
        </w:rPr>
        <w:t xml:space="preserve"> Surprisingly</w:t>
      </w:r>
    </w:p>
    <w:p w:rsidR="00AF3A20" w:rsidRDefault="00AF3A20" w:rsidP="00AF3A20">
      <w:pPr>
        <w:ind w:firstLine="420"/>
        <w:rPr>
          <w:rFonts w:ascii="Georgia" w:hAnsi="Georgia"/>
          <w:color w:val="000000"/>
          <w:szCs w:val="21"/>
        </w:rPr>
      </w:pPr>
      <w:r>
        <w:rPr>
          <w:rFonts w:ascii="Georgia" w:hAnsi="Georgia"/>
          <w:color w:val="000000"/>
          <w:szCs w:val="21"/>
        </w:rPr>
        <w:t xml:space="preserve">Paragraph 1: In the late thirteenth century, northern Italian cities such as Genoa, Florence, and Venice began an economic </w:t>
      </w:r>
      <w:r>
        <w:rPr>
          <w:rFonts w:ascii="Georgia" w:hAnsi="Georgia"/>
          <w:color w:val="000000"/>
          <w:szCs w:val="21"/>
          <w:u w:val="single"/>
          <w:shd w:val="pct15" w:color="auto" w:fill="FFFFFF"/>
        </w:rPr>
        <w:t>resurgence</w:t>
      </w:r>
      <w:r>
        <w:rPr>
          <w:rFonts w:ascii="Georgia" w:hAnsi="Georgia"/>
          <w:color w:val="000000"/>
          <w:szCs w:val="21"/>
        </w:rPr>
        <w:t xml:space="preserve"> that made them into the most important economic centers of Europe. By the seventeenth century, however, other European powers had taken over, as the Italian cities lost much of their economic might. </w:t>
      </w:r>
      <w:bookmarkStart w:id="449" w:name="OLE_LINK340"/>
      <w:bookmarkStart w:id="450" w:name="OLE_LINK341"/>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5</w:t>
      </w:r>
      <w:r>
        <w:rPr>
          <w:rFonts w:ascii="Georgia" w:hAnsi="Georgia"/>
          <w:color w:val="000000"/>
          <w:kern w:val="0"/>
          <w:szCs w:val="21"/>
        </w:rPr>
        <w:t>-</w:t>
      </w:r>
      <w:r>
        <w:t xml:space="preserve"> </w:t>
      </w:r>
      <w:r w:rsidRPr="00AF3A20">
        <w:rPr>
          <w:rFonts w:ascii="Georgia" w:hAnsi="Georgia"/>
          <w:color w:val="000000"/>
          <w:kern w:val="0"/>
          <w:szCs w:val="21"/>
        </w:rPr>
        <w:t>The Decline of Venetian Shipping</w:t>
      </w:r>
      <w:r>
        <w:rPr>
          <w:rFonts w:ascii="Georgia" w:hAnsi="Georgia" w:hint="eastAsia"/>
          <w:color w:val="000000"/>
          <w:kern w:val="0"/>
          <w:szCs w:val="21"/>
        </w:rPr>
        <w:t>】</w:t>
      </w:r>
    </w:p>
    <w:bookmarkEnd w:id="449"/>
    <w:bookmarkEnd w:id="450"/>
    <w:p w:rsidR="00AF3A20" w:rsidRDefault="00AF3A20" w:rsidP="00AF3A20">
      <w:pPr>
        <w:ind w:firstLine="420"/>
        <w:rPr>
          <w:rFonts w:ascii="Georgia" w:hAnsi="Georgia"/>
          <w:color w:val="000000"/>
          <w:szCs w:val="21"/>
        </w:rPr>
      </w:pPr>
    </w:p>
    <w:p w:rsidR="00AF3A20" w:rsidRDefault="00AF3A20" w:rsidP="00AF3A20">
      <w:pPr>
        <w:ind w:firstLine="42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szCs w:val="21"/>
        </w:rPr>
        <w:t>1.  The word “</w:t>
      </w:r>
      <w:r>
        <w:rPr>
          <w:rFonts w:ascii="Georgia" w:hAnsi="Georgia"/>
          <w:color w:val="000000"/>
          <w:szCs w:val="21"/>
          <w:u w:val="single"/>
          <w:shd w:val="pct15" w:color="auto" w:fill="FFFFFF"/>
        </w:rPr>
        <w:t>resurgence</w:t>
      </w:r>
      <w:r>
        <w:rPr>
          <w:rFonts w:ascii="Georgia" w:hAnsi="Georgia"/>
          <w:color w:val="000000"/>
          <w:szCs w:val="21"/>
        </w:rPr>
        <w:t xml:space="preserve">” in the passage is closest in meaning to </w:t>
      </w:r>
      <w:r>
        <w:rPr>
          <w:rFonts w:ascii="Georgia" w:hAnsi="Georgia" w:hint="eastAsia"/>
          <w:vanish/>
          <w:color w:val="0000FF"/>
          <w:szCs w:val="21"/>
        </w:rPr>
        <w:t>（</w:t>
      </w:r>
      <w:r>
        <w:rPr>
          <w:rFonts w:ascii="Georgia" w:hAnsi="Georgia"/>
          <w:vanish/>
          <w:color w:val="0000FF"/>
          <w:szCs w:val="21"/>
        </w:rPr>
        <w:t>B</w:t>
      </w:r>
      <w:r>
        <w:rPr>
          <w:rFonts w:ascii="Georgia" w:hAnsi="Georgia" w:hint="eastAsia"/>
          <w:vanish/>
          <w:color w:val="0000FF"/>
          <w:szCs w:val="21"/>
        </w:rPr>
        <w:t>）</w:t>
      </w:r>
    </w:p>
    <w:p w:rsidR="00AF3A20" w:rsidRDefault="00AF3A20" w:rsidP="00AF3A20">
      <w:pPr>
        <w:ind w:firstLine="420"/>
        <w:rPr>
          <w:rFonts w:ascii="Georgia" w:hAnsi="Georgia"/>
          <w:color w:val="000000"/>
          <w:szCs w:val="21"/>
        </w:rPr>
      </w:pPr>
      <w:r>
        <w:rPr>
          <w:kern w:val="0"/>
          <w:szCs w:val="21"/>
        </w:rPr>
        <w:t>○</w:t>
      </w:r>
      <w:r>
        <w:rPr>
          <w:rFonts w:ascii="Georgia" w:hAnsi="Georgia"/>
          <w:color w:val="000000"/>
          <w:szCs w:val="21"/>
        </w:rPr>
        <w:t xml:space="preserve"> transformation </w:t>
      </w:r>
    </w:p>
    <w:p w:rsidR="00AF3A20" w:rsidRDefault="00AF3A20" w:rsidP="00AF3A20">
      <w:pPr>
        <w:ind w:firstLine="420"/>
        <w:rPr>
          <w:rFonts w:ascii="Georgia" w:hAnsi="Georgia"/>
          <w:color w:val="000000"/>
          <w:szCs w:val="21"/>
        </w:rPr>
      </w:pPr>
      <w:r>
        <w:rPr>
          <w:kern w:val="0"/>
          <w:szCs w:val="21"/>
        </w:rPr>
        <w:t>○</w:t>
      </w:r>
      <w:r>
        <w:rPr>
          <w:rFonts w:ascii="Georgia" w:hAnsi="Georgia"/>
          <w:color w:val="000000"/>
          <w:szCs w:val="21"/>
        </w:rPr>
        <w:t xml:space="preserve"> comeback</w:t>
      </w:r>
    </w:p>
    <w:p w:rsidR="00AF3A20" w:rsidRDefault="00AF3A20" w:rsidP="00AF3A20">
      <w:pPr>
        <w:ind w:firstLine="420"/>
        <w:rPr>
          <w:rFonts w:ascii="Georgia" w:hAnsi="Georgia"/>
          <w:color w:val="000000"/>
          <w:szCs w:val="21"/>
        </w:rPr>
      </w:pPr>
      <w:r>
        <w:rPr>
          <w:kern w:val="0"/>
          <w:szCs w:val="21"/>
        </w:rPr>
        <w:t>○</w:t>
      </w:r>
      <w:r>
        <w:rPr>
          <w:rFonts w:ascii="Georgia" w:hAnsi="Georgia"/>
          <w:color w:val="000000"/>
          <w:szCs w:val="21"/>
        </w:rPr>
        <w:t xml:space="preserve"> program</w:t>
      </w:r>
    </w:p>
    <w:p w:rsidR="00AF3A20" w:rsidRDefault="00AF3A20" w:rsidP="00AF3A20">
      <w:pPr>
        <w:ind w:firstLine="420"/>
        <w:rPr>
          <w:rFonts w:ascii="Georgia" w:hAnsi="Georgia"/>
          <w:color w:val="000000"/>
          <w:szCs w:val="21"/>
        </w:rPr>
      </w:pPr>
      <w:r>
        <w:rPr>
          <w:kern w:val="0"/>
          <w:szCs w:val="21"/>
        </w:rPr>
        <w:t>○</w:t>
      </w:r>
      <w:r>
        <w:rPr>
          <w:rFonts w:ascii="Georgia" w:hAnsi="Georgia"/>
          <w:color w:val="000000"/>
          <w:szCs w:val="21"/>
        </w:rPr>
        <w:t xml:space="preserve"> expansion</w:t>
      </w:r>
    </w:p>
    <w:p w:rsidR="00AF3A20" w:rsidRDefault="00AF3A20" w:rsidP="00AF3A20">
      <w:pPr>
        <w:ind w:firstLineChars="95"/>
        <w:rPr>
          <w:b/>
          <w:color w:val="000000"/>
          <w:kern w:val="0"/>
          <w:szCs w:val="21"/>
        </w:rPr>
      </w:pPr>
    </w:p>
    <w:p w:rsidR="00AF3A20" w:rsidRDefault="00AF3A20" w:rsidP="00AF3A20">
      <w:pPr>
        <w:ind w:firstLine="420"/>
        <w:rPr>
          <w:rFonts w:ascii="Georgia" w:hAnsi="Georgia"/>
          <w:color w:val="000000"/>
          <w:szCs w:val="21"/>
        </w:rPr>
      </w:pPr>
      <w:r>
        <w:rPr>
          <w:rFonts w:ascii="Georgia" w:hAnsi="Georgia"/>
          <w:kern w:val="0"/>
          <w:szCs w:val="21"/>
        </w:rPr>
        <w:t>Paragraph 2</w:t>
      </w:r>
      <w:r>
        <w:rPr>
          <w:rFonts w:ascii="Georgia" w:hAnsi="Georgia"/>
          <w:color w:val="000000"/>
          <w:szCs w:val="21"/>
        </w:rPr>
        <w:t xml:space="preserve"> This decline can be seen clearly in the changes that affected Venetian shipping and trade. First, Venic’s intermediary functions in the Adriatic Sea, where it had dominated the business of shipping for other parties, were lost to direct trading. In the fifteenth century there was little problem recruiting sailors to row the galleys (large ships propelled by oars): guilds (business associations) were required to provide rowers, and through a draft system free citizens served </w:t>
      </w:r>
      <w:r>
        <w:rPr>
          <w:rFonts w:ascii="Georgia" w:hAnsi="Georgia"/>
          <w:color w:val="000000"/>
          <w:szCs w:val="21"/>
          <w:u w:val="single"/>
          <w:shd w:val="pct15" w:color="auto" w:fill="FFFFFF"/>
        </w:rPr>
        <w:t>compulsorily</w:t>
      </w:r>
      <w:r>
        <w:rPr>
          <w:rFonts w:ascii="Georgia" w:hAnsi="Georgia"/>
          <w:color w:val="000000"/>
          <w:szCs w:val="21"/>
        </w:rPr>
        <w:t xml:space="preserve"> when called for. In the early sixteenth century the shortage of rowers was not serious because the demand for galleys was limited by a move to round ships (round-hulled ships with more cargo space), with required fewer rowers. But the shortage of crews proved to be a greater and greater problem, despite continuous appeal to Venic</w:t>
      </w:r>
      <w:r>
        <w:rPr>
          <w:rFonts w:ascii="Georgia" w:hAnsi="Georgia" w:hint="eastAsia"/>
          <w:color w:val="000000"/>
          <w:szCs w:val="21"/>
        </w:rPr>
        <w:t>’</w:t>
      </w:r>
      <w:r>
        <w:rPr>
          <w:rFonts w:ascii="Georgia" w:hAnsi="Georgia"/>
          <w:color w:val="000000"/>
          <w:szCs w:val="21"/>
        </w:rPr>
        <w:t>s tradition of maritime greatness. Even though sailors</w:t>
      </w:r>
      <w:r>
        <w:rPr>
          <w:rFonts w:ascii="Georgia" w:hAnsi="Georgia" w:hint="eastAsia"/>
          <w:color w:val="000000"/>
          <w:szCs w:val="21"/>
        </w:rPr>
        <w:t>’</w:t>
      </w:r>
      <w:r>
        <w:rPr>
          <w:rFonts w:ascii="Georgia" w:hAnsi="Georgia"/>
          <w:color w:val="000000"/>
          <w:szCs w:val="21"/>
        </w:rPr>
        <w:t xml:space="preserve"> wages doubled among the northern Italian cities from 1550 to 1590, this did not elicit an increased supply</w:t>
      </w:r>
      <w:r>
        <w:rPr>
          <w:rFonts w:ascii="Georgia" w:hAnsi="Georgia" w:hint="eastAsia"/>
          <w:color w:val="000000"/>
          <w:szCs w:val="21"/>
        </w:rPr>
        <w:t xml:space="preserve">. </w:t>
      </w:r>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5</w:t>
      </w:r>
      <w:r>
        <w:rPr>
          <w:rFonts w:ascii="Georgia" w:hAnsi="Georgia"/>
          <w:color w:val="000000"/>
          <w:kern w:val="0"/>
          <w:szCs w:val="21"/>
        </w:rPr>
        <w:t>-</w:t>
      </w:r>
      <w:r>
        <w:t xml:space="preserve"> </w:t>
      </w:r>
      <w:r w:rsidRPr="00AF3A20">
        <w:rPr>
          <w:rFonts w:ascii="Georgia" w:hAnsi="Georgia"/>
          <w:color w:val="000000"/>
          <w:kern w:val="0"/>
          <w:szCs w:val="21"/>
        </w:rPr>
        <w:t>The Decline of Venetian Shipping</w:t>
      </w:r>
      <w:r>
        <w:rPr>
          <w:rFonts w:ascii="Georgia" w:hAnsi="Georgia" w:hint="eastAsia"/>
          <w:color w:val="000000"/>
          <w:kern w:val="0"/>
          <w:szCs w:val="21"/>
        </w:rPr>
        <w:t>】</w:t>
      </w:r>
    </w:p>
    <w:p w:rsidR="00AF3A20" w:rsidRDefault="00AF3A20" w:rsidP="00AF3A20">
      <w:pPr>
        <w:ind w:firstLine="42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szCs w:val="21"/>
        </w:rPr>
        <w:t>2. The word “</w:t>
      </w:r>
      <w:r>
        <w:rPr>
          <w:rFonts w:ascii="Georgia" w:hAnsi="Georgia"/>
          <w:color w:val="000000"/>
          <w:szCs w:val="21"/>
          <w:u w:val="single"/>
          <w:shd w:val="pct15" w:color="auto" w:fill="FFFFFF"/>
        </w:rPr>
        <w:t>compulsorily</w:t>
      </w:r>
      <w:r>
        <w:rPr>
          <w:rFonts w:ascii="Georgia" w:hAnsi="Georgia"/>
          <w:color w:val="000000"/>
          <w:szCs w:val="21"/>
        </w:rPr>
        <w:t xml:space="preserve">” in the passage is closest in meaning to </w:t>
      </w:r>
      <w:r>
        <w:rPr>
          <w:rFonts w:ascii="Georgia" w:hAnsi="Georgia" w:hint="eastAsia"/>
          <w:vanish/>
          <w:color w:val="0000FF"/>
          <w:szCs w:val="21"/>
        </w:rPr>
        <w:t>（</w:t>
      </w:r>
      <w:r>
        <w:rPr>
          <w:rFonts w:ascii="Georgia" w:hAnsi="Georgia"/>
          <w:vanish/>
          <w:color w:val="0000FF"/>
          <w:szCs w:val="21"/>
        </w:rPr>
        <w:t>C</w:t>
      </w:r>
      <w:r>
        <w:rPr>
          <w:rFonts w:ascii="Georgia" w:hAnsi="Georgia" w:hint="eastAsia"/>
          <w:vanish/>
          <w:color w:val="0000FF"/>
          <w:szCs w:val="21"/>
        </w:rPr>
        <w:t>）</w:t>
      </w:r>
    </w:p>
    <w:p w:rsidR="00AF3A20" w:rsidRDefault="00AF3A20" w:rsidP="00AF3A20">
      <w:pPr>
        <w:ind w:firstLine="420"/>
        <w:rPr>
          <w:rFonts w:ascii="Georgia" w:hAnsi="Georgia"/>
          <w:color w:val="000000"/>
          <w:szCs w:val="21"/>
        </w:rPr>
      </w:pPr>
      <w:r>
        <w:rPr>
          <w:kern w:val="0"/>
          <w:szCs w:val="21"/>
        </w:rPr>
        <w:t>○</w:t>
      </w:r>
      <w:r>
        <w:rPr>
          <w:rFonts w:ascii="Georgia" w:hAnsi="Georgia"/>
          <w:color w:val="000000"/>
          <w:szCs w:val="21"/>
        </w:rPr>
        <w:t xml:space="preserve"> for free </w:t>
      </w:r>
    </w:p>
    <w:p w:rsidR="00AF3A20" w:rsidRDefault="00AF3A20" w:rsidP="00AF3A20">
      <w:pPr>
        <w:ind w:firstLine="420"/>
        <w:rPr>
          <w:rFonts w:ascii="Georgia" w:hAnsi="Georgia"/>
          <w:color w:val="000000"/>
          <w:szCs w:val="21"/>
        </w:rPr>
      </w:pPr>
      <w:r>
        <w:rPr>
          <w:kern w:val="0"/>
          <w:szCs w:val="21"/>
        </w:rPr>
        <w:t>○</w:t>
      </w:r>
      <w:r>
        <w:rPr>
          <w:rFonts w:ascii="Georgia" w:hAnsi="Georgia"/>
          <w:color w:val="000000"/>
          <w:szCs w:val="21"/>
        </w:rPr>
        <w:t xml:space="preserve"> for a time </w:t>
      </w:r>
    </w:p>
    <w:p w:rsidR="00AF3A20" w:rsidRDefault="00AF3A20" w:rsidP="00AF3A20">
      <w:pPr>
        <w:ind w:firstLine="420"/>
        <w:rPr>
          <w:rFonts w:ascii="Georgia" w:hAnsi="Georgia"/>
          <w:color w:val="000000"/>
          <w:szCs w:val="21"/>
        </w:rPr>
      </w:pPr>
      <w:r>
        <w:rPr>
          <w:kern w:val="0"/>
          <w:szCs w:val="21"/>
        </w:rPr>
        <w:t>○</w:t>
      </w:r>
      <w:r>
        <w:rPr>
          <w:rFonts w:ascii="Georgia" w:hAnsi="Georgia"/>
          <w:color w:val="000000"/>
          <w:szCs w:val="21"/>
        </w:rPr>
        <w:t xml:space="preserve"> by requirement </w:t>
      </w:r>
    </w:p>
    <w:p w:rsidR="00AF3A20" w:rsidRDefault="00AF3A20" w:rsidP="00AF3A20">
      <w:pPr>
        <w:ind w:firstLineChars="194" w:firstLine="407"/>
        <w:rPr>
          <w:rFonts w:ascii="Georgia" w:hAnsi="Georgia"/>
          <w:color w:val="000000"/>
          <w:szCs w:val="21"/>
        </w:rPr>
      </w:pPr>
      <w:r>
        <w:rPr>
          <w:kern w:val="0"/>
          <w:szCs w:val="21"/>
        </w:rPr>
        <w:t>○</w:t>
      </w:r>
      <w:r>
        <w:rPr>
          <w:rFonts w:ascii="Georgia" w:hAnsi="Georgia"/>
          <w:color w:val="000000"/>
          <w:szCs w:val="21"/>
        </w:rPr>
        <w:t xml:space="preserve"> by design</w:t>
      </w:r>
    </w:p>
    <w:p w:rsidR="00AF3A20" w:rsidRDefault="00AF3A20" w:rsidP="00AF3A20">
      <w:pPr>
        <w:ind w:firstLineChars="194" w:firstLine="407"/>
        <w:rPr>
          <w:rFonts w:ascii="Georgia" w:hAnsi="Georgia"/>
          <w:color w:val="000000"/>
          <w:szCs w:val="21"/>
        </w:rPr>
      </w:pPr>
    </w:p>
    <w:p w:rsidR="00AF3A20" w:rsidRPr="00AF3A20" w:rsidRDefault="00AF3A20" w:rsidP="00AF3A20">
      <w:pPr>
        <w:ind w:firstLine="420"/>
        <w:rPr>
          <w:rFonts w:ascii="Georgia" w:hAnsi="Georgia"/>
          <w:color w:val="000000"/>
          <w:szCs w:val="21"/>
        </w:rPr>
      </w:pPr>
      <w:r>
        <w:rPr>
          <w:szCs w:val="21"/>
        </w:rPr>
        <w:t>Paragraph 3:The problem in shipping extended to the Arsenale, Venice’s huge and powerful shipyard. Timber ran short, and it was necessary to procure it from father and father away. In ancient Roman times, the Italian peninsula had great forest of fir preferred for warships, but scarcity was apparent as early as the early fourteenth century. Arsenale officers first brought timber from the foothills of the Alps, then from north toward Trieste, and finally from across the Adriatic</w:t>
      </w:r>
      <w:r>
        <w:rPr>
          <w:b/>
          <w:szCs w:val="21"/>
        </w:rPr>
        <w:t>.</w:t>
      </w:r>
      <w:r>
        <w:rPr>
          <w:szCs w:val="21"/>
        </w:rPr>
        <w:t xml:space="preserve"> Private shipbuilders were required to buy their oak abroad. As the costs of shipbuilding rose, Venice clung to its </w:t>
      </w:r>
      <w:r>
        <w:rPr>
          <w:szCs w:val="21"/>
          <w:highlight w:val="lightGray"/>
          <w:u w:val="single"/>
        </w:rPr>
        <w:t>outdated</w:t>
      </w:r>
      <w:r>
        <w:rPr>
          <w:szCs w:val="21"/>
        </w:rPr>
        <w:t xml:space="preserve"> standard while the Dutch were innovation in the lighter and more easily handled ships.</w:t>
      </w:r>
      <w:r w:rsidRPr="00AF3A20">
        <w:rPr>
          <w:rFonts w:ascii="Georgia" w:hAnsi="Georgia" w:hint="eastAsia"/>
          <w:color w:val="000000"/>
          <w:kern w:val="0"/>
          <w:szCs w:val="21"/>
        </w:rPr>
        <w:t xml:space="preserve"> </w:t>
      </w:r>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5</w:t>
      </w:r>
      <w:r>
        <w:rPr>
          <w:rFonts w:ascii="Georgia" w:hAnsi="Georgia"/>
          <w:color w:val="000000"/>
          <w:kern w:val="0"/>
          <w:szCs w:val="21"/>
        </w:rPr>
        <w:t>-</w:t>
      </w:r>
      <w:r>
        <w:t xml:space="preserve"> </w:t>
      </w:r>
      <w:r w:rsidRPr="00AF3A20">
        <w:rPr>
          <w:rFonts w:ascii="Georgia" w:hAnsi="Georgia"/>
          <w:color w:val="000000"/>
          <w:kern w:val="0"/>
          <w:szCs w:val="21"/>
        </w:rPr>
        <w:t>The Decline of Venetian Shipping</w:t>
      </w:r>
      <w:r>
        <w:rPr>
          <w:rFonts w:ascii="Georgia" w:hAnsi="Georgia" w:hint="eastAsia"/>
          <w:color w:val="000000"/>
          <w:kern w:val="0"/>
          <w:szCs w:val="21"/>
        </w:rPr>
        <w:t>】</w:t>
      </w:r>
    </w:p>
    <w:p w:rsidR="00AF3A20" w:rsidRDefault="00AF3A20" w:rsidP="00AF3A20">
      <w:pPr>
        <w:pStyle w:val="Default"/>
        <w:ind w:firstLineChars="200" w:firstLine="420"/>
        <w:jc w:val="both"/>
        <w:rPr>
          <w:kern w:val="2"/>
          <w:sz w:val="21"/>
          <w:szCs w:val="21"/>
        </w:rPr>
      </w:pPr>
    </w:p>
    <w:p w:rsidR="00AF3A20" w:rsidRDefault="00AF3A20" w:rsidP="00AF3A20">
      <w:pPr>
        <w:pStyle w:val="Default"/>
        <w:ind w:firstLineChars="200" w:firstLine="420"/>
        <w:jc w:val="both"/>
        <w:rPr>
          <w:kern w:val="2"/>
          <w:sz w:val="21"/>
          <w:szCs w:val="21"/>
        </w:rPr>
      </w:pPr>
      <w:r>
        <w:rPr>
          <w:kern w:val="2"/>
          <w:sz w:val="21"/>
          <w:szCs w:val="21"/>
        </w:rPr>
        <w:t>5.  The word “</w:t>
      </w:r>
      <w:r>
        <w:rPr>
          <w:kern w:val="2"/>
          <w:sz w:val="21"/>
          <w:szCs w:val="21"/>
          <w:u w:val="single"/>
          <w:shd w:val="pct15" w:color="auto" w:fill="FFFFFF"/>
        </w:rPr>
        <w:t>outdated</w:t>
      </w:r>
      <w:r>
        <w:rPr>
          <w:kern w:val="2"/>
          <w:sz w:val="21"/>
          <w:szCs w:val="21"/>
        </w:rPr>
        <w:t>” in the passage is closest in meaning to</w:t>
      </w:r>
      <w:r>
        <w:rPr>
          <w:vanish/>
          <w:color w:val="0000FF"/>
          <w:kern w:val="2"/>
          <w:sz w:val="21"/>
          <w:szCs w:val="21"/>
        </w:rPr>
        <w:t xml:space="preserve"> (D)</w:t>
      </w:r>
    </w:p>
    <w:p w:rsidR="00AF3A20" w:rsidRDefault="00AF3A20" w:rsidP="00AF3A20">
      <w:pPr>
        <w:pStyle w:val="Default"/>
        <w:ind w:firstLineChars="200" w:firstLine="420"/>
        <w:jc w:val="both"/>
        <w:rPr>
          <w:kern w:val="2"/>
          <w:sz w:val="21"/>
          <w:szCs w:val="21"/>
        </w:rPr>
      </w:pPr>
      <w:r>
        <w:rPr>
          <w:rFonts w:ascii="Times New Roman" w:hAnsi="Times New Roman"/>
          <w:kern w:val="2"/>
          <w:sz w:val="21"/>
          <w:szCs w:val="21"/>
        </w:rPr>
        <w:t>○</w:t>
      </w:r>
      <w:r>
        <w:rPr>
          <w:kern w:val="2"/>
          <w:sz w:val="21"/>
          <w:szCs w:val="21"/>
        </w:rPr>
        <w:t xml:space="preserve"> strict</w:t>
      </w:r>
    </w:p>
    <w:p w:rsidR="00AF3A20" w:rsidRDefault="00AF3A20" w:rsidP="00AF3A20">
      <w:pPr>
        <w:pStyle w:val="Default"/>
        <w:ind w:firstLineChars="200" w:firstLine="420"/>
        <w:jc w:val="both"/>
        <w:rPr>
          <w:kern w:val="2"/>
          <w:sz w:val="21"/>
          <w:szCs w:val="21"/>
        </w:rPr>
      </w:pPr>
      <w:r>
        <w:rPr>
          <w:rFonts w:ascii="Times New Roman" w:hAnsi="Times New Roman"/>
          <w:kern w:val="2"/>
          <w:sz w:val="21"/>
          <w:szCs w:val="21"/>
        </w:rPr>
        <w:t>○</w:t>
      </w:r>
      <w:r>
        <w:rPr>
          <w:kern w:val="2"/>
          <w:sz w:val="21"/>
          <w:szCs w:val="21"/>
        </w:rPr>
        <w:t xml:space="preserve"> enforced</w:t>
      </w:r>
    </w:p>
    <w:p w:rsidR="00AF3A20" w:rsidRDefault="00AF3A20" w:rsidP="00AF3A20">
      <w:pPr>
        <w:pStyle w:val="Default"/>
        <w:ind w:firstLineChars="200" w:firstLine="420"/>
        <w:jc w:val="both"/>
        <w:rPr>
          <w:kern w:val="2"/>
          <w:sz w:val="21"/>
          <w:szCs w:val="21"/>
        </w:rPr>
      </w:pPr>
      <w:r>
        <w:rPr>
          <w:rFonts w:ascii="Times New Roman" w:hAnsi="Times New Roman"/>
          <w:kern w:val="2"/>
          <w:sz w:val="21"/>
          <w:szCs w:val="21"/>
        </w:rPr>
        <w:t>○</w:t>
      </w:r>
      <w:r>
        <w:rPr>
          <w:kern w:val="2"/>
          <w:sz w:val="21"/>
          <w:szCs w:val="21"/>
        </w:rPr>
        <w:t xml:space="preserve"> improved</w:t>
      </w:r>
    </w:p>
    <w:p w:rsidR="00AF3A20" w:rsidRDefault="00AF3A20" w:rsidP="00AF3A20">
      <w:pPr>
        <w:pStyle w:val="Default"/>
        <w:ind w:firstLineChars="200" w:firstLine="420"/>
        <w:jc w:val="both"/>
        <w:rPr>
          <w:kern w:val="2"/>
          <w:sz w:val="21"/>
          <w:szCs w:val="21"/>
        </w:rPr>
      </w:pPr>
      <w:r>
        <w:rPr>
          <w:rFonts w:ascii="Times New Roman" w:hAnsi="Times New Roman"/>
          <w:kern w:val="2"/>
          <w:sz w:val="21"/>
          <w:szCs w:val="21"/>
        </w:rPr>
        <w:t xml:space="preserve">○ </w:t>
      </w:r>
      <w:r>
        <w:rPr>
          <w:kern w:val="2"/>
          <w:sz w:val="21"/>
          <w:szCs w:val="21"/>
        </w:rPr>
        <w:t>old-fashioned</w:t>
      </w:r>
    </w:p>
    <w:p w:rsidR="00AF3A20" w:rsidRDefault="00AF3A20" w:rsidP="00AF3A20">
      <w:pPr>
        <w:ind w:firstLineChars="194" w:firstLine="409"/>
        <w:rPr>
          <w:b/>
          <w:color w:val="000000"/>
          <w:kern w:val="0"/>
          <w:szCs w:val="21"/>
        </w:rPr>
      </w:pPr>
    </w:p>
    <w:p w:rsidR="00AF3A20" w:rsidRPr="00AF3A20" w:rsidRDefault="00AF3A20" w:rsidP="00AF3A20">
      <w:pPr>
        <w:ind w:firstLine="420"/>
        <w:rPr>
          <w:rFonts w:ascii="Georgia" w:hAnsi="Georgia"/>
          <w:color w:val="000000"/>
          <w:szCs w:val="21"/>
        </w:rPr>
      </w:pPr>
      <w:r>
        <w:rPr>
          <w:szCs w:val="21"/>
        </w:rPr>
        <w:t xml:space="preserve">Paragraph 5:The </w:t>
      </w:r>
      <w:r>
        <w:rPr>
          <w:szCs w:val="21"/>
          <w:highlight w:val="lightGray"/>
          <w:u w:val="single"/>
        </w:rPr>
        <w:t>conventional</w:t>
      </w:r>
      <w:r>
        <w:rPr>
          <w:szCs w:val="21"/>
        </w:rPr>
        <w:t xml:space="preserve"> explanation for the loss of Venetian dominance in trade is establishment of the Portuguese direct sea route to the East, replacing the overland Silk Road from the Black sea and the highly profitable Indian Ocean-caravan-eastern Mediterranean route to Venice. The Portuguese </w:t>
      </w:r>
      <w:r>
        <w:rPr>
          <w:szCs w:val="21"/>
          <w:highlight w:val="lightGray"/>
          <w:u w:val="single"/>
        </w:rPr>
        <w:t>Vasco da Gama’s Voyaga around southern Africa to India</w:t>
      </w:r>
      <w:r>
        <w:rPr>
          <w:szCs w:val="21"/>
        </w:rPr>
        <w:t xml:space="preserve"> took place at the end of the fifteenth century, and by 1502 the trans- Abrabian caravan route had been cut off by political unrest. </w:t>
      </w:r>
      <w:bookmarkStart w:id="451" w:name="OLE_LINK342"/>
      <w:bookmarkStart w:id="452" w:name="OLE_LINK343"/>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5</w:t>
      </w:r>
      <w:r>
        <w:rPr>
          <w:rFonts w:ascii="Georgia" w:hAnsi="Georgia"/>
          <w:color w:val="000000"/>
          <w:kern w:val="0"/>
          <w:szCs w:val="21"/>
        </w:rPr>
        <w:t>-</w:t>
      </w:r>
      <w:r>
        <w:t xml:space="preserve"> </w:t>
      </w:r>
      <w:r w:rsidRPr="00AF3A20">
        <w:rPr>
          <w:rFonts w:ascii="Georgia" w:hAnsi="Georgia"/>
          <w:color w:val="000000"/>
          <w:kern w:val="0"/>
          <w:szCs w:val="21"/>
        </w:rPr>
        <w:t>The Decline of Venetian Shipping</w:t>
      </w:r>
      <w:r>
        <w:rPr>
          <w:rFonts w:ascii="Georgia" w:hAnsi="Georgia" w:hint="eastAsia"/>
          <w:color w:val="000000"/>
          <w:kern w:val="0"/>
          <w:szCs w:val="21"/>
        </w:rPr>
        <w:t>】</w:t>
      </w:r>
      <w:bookmarkEnd w:id="451"/>
      <w:bookmarkEnd w:id="452"/>
    </w:p>
    <w:p w:rsidR="00AF3A20" w:rsidRDefault="00AF3A20" w:rsidP="00AF3A20">
      <w:pPr>
        <w:pStyle w:val="Default"/>
        <w:ind w:firstLineChars="200" w:firstLine="420"/>
        <w:jc w:val="both"/>
        <w:rPr>
          <w:kern w:val="2"/>
          <w:sz w:val="21"/>
          <w:szCs w:val="21"/>
        </w:rPr>
      </w:pPr>
    </w:p>
    <w:p w:rsidR="00AF3A20" w:rsidRDefault="00AF3A20" w:rsidP="00AF3A20">
      <w:pPr>
        <w:pStyle w:val="Default"/>
        <w:ind w:firstLineChars="200" w:firstLine="420"/>
        <w:jc w:val="both"/>
        <w:rPr>
          <w:kern w:val="2"/>
          <w:sz w:val="21"/>
          <w:szCs w:val="21"/>
        </w:rPr>
      </w:pPr>
      <w:r>
        <w:rPr>
          <w:kern w:val="2"/>
          <w:sz w:val="21"/>
          <w:szCs w:val="21"/>
        </w:rPr>
        <w:t>9.  The word “</w:t>
      </w:r>
      <w:r>
        <w:rPr>
          <w:kern w:val="2"/>
          <w:sz w:val="21"/>
          <w:szCs w:val="21"/>
          <w:u w:val="single"/>
          <w:shd w:val="pct15" w:color="auto" w:fill="FFFFFF"/>
        </w:rPr>
        <w:t>conventional</w:t>
      </w:r>
      <w:r>
        <w:rPr>
          <w:kern w:val="2"/>
          <w:sz w:val="21"/>
          <w:szCs w:val="21"/>
        </w:rPr>
        <w:t>” in the passage is closest in meaning to</w:t>
      </w:r>
      <w:r>
        <w:rPr>
          <w:vanish/>
          <w:color w:val="0000FF"/>
          <w:kern w:val="2"/>
          <w:sz w:val="21"/>
          <w:szCs w:val="21"/>
        </w:rPr>
        <w:t xml:space="preserve"> (D)</w:t>
      </w:r>
    </w:p>
    <w:p w:rsidR="00AF3A20" w:rsidRDefault="00AF3A20" w:rsidP="00AF3A20">
      <w:pPr>
        <w:pStyle w:val="Default"/>
        <w:ind w:firstLineChars="200" w:firstLine="420"/>
        <w:jc w:val="both"/>
        <w:rPr>
          <w:kern w:val="2"/>
          <w:sz w:val="21"/>
          <w:szCs w:val="21"/>
        </w:rPr>
      </w:pPr>
      <w:r>
        <w:rPr>
          <w:rFonts w:ascii="Times New Roman" w:hAnsi="Times New Roman"/>
          <w:kern w:val="2"/>
          <w:sz w:val="21"/>
          <w:szCs w:val="21"/>
        </w:rPr>
        <w:t>○</w:t>
      </w:r>
      <w:r>
        <w:rPr>
          <w:kern w:val="2"/>
          <w:sz w:val="21"/>
          <w:szCs w:val="21"/>
        </w:rPr>
        <w:t xml:space="preserve"> informal</w:t>
      </w:r>
    </w:p>
    <w:p w:rsidR="00AF3A20" w:rsidRDefault="00AF3A20" w:rsidP="00AF3A20">
      <w:pPr>
        <w:pStyle w:val="Default"/>
        <w:ind w:firstLineChars="200" w:firstLine="420"/>
        <w:jc w:val="both"/>
        <w:rPr>
          <w:kern w:val="2"/>
          <w:sz w:val="21"/>
          <w:szCs w:val="21"/>
        </w:rPr>
      </w:pPr>
      <w:r>
        <w:rPr>
          <w:rFonts w:ascii="Times New Roman" w:hAnsi="Times New Roman"/>
          <w:kern w:val="2"/>
          <w:sz w:val="21"/>
          <w:szCs w:val="21"/>
        </w:rPr>
        <w:t>○</w:t>
      </w:r>
      <w:r>
        <w:rPr>
          <w:kern w:val="2"/>
          <w:sz w:val="21"/>
          <w:szCs w:val="21"/>
        </w:rPr>
        <w:t xml:space="preserve"> logical</w:t>
      </w:r>
    </w:p>
    <w:p w:rsidR="00AF3A20" w:rsidRDefault="00AF3A20" w:rsidP="00AF3A20">
      <w:pPr>
        <w:pStyle w:val="Default"/>
        <w:ind w:firstLineChars="200" w:firstLine="420"/>
        <w:jc w:val="both"/>
        <w:rPr>
          <w:kern w:val="2"/>
          <w:sz w:val="21"/>
          <w:szCs w:val="21"/>
        </w:rPr>
      </w:pPr>
      <w:r>
        <w:rPr>
          <w:rFonts w:ascii="Times New Roman" w:hAnsi="Times New Roman"/>
          <w:kern w:val="2"/>
          <w:sz w:val="21"/>
          <w:szCs w:val="21"/>
        </w:rPr>
        <w:t>○</w:t>
      </w:r>
      <w:r>
        <w:rPr>
          <w:kern w:val="2"/>
          <w:sz w:val="21"/>
          <w:szCs w:val="21"/>
        </w:rPr>
        <w:t xml:space="preserve"> correct</w:t>
      </w:r>
    </w:p>
    <w:p w:rsidR="00AF3A20" w:rsidRDefault="00AF3A20" w:rsidP="00AF3A20">
      <w:pPr>
        <w:pStyle w:val="Default"/>
        <w:ind w:firstLineChars="200" w:firstLine="420"/>
        <w:jc w:val="both"/>
        <w:rPr>
          <w:kern w:val="2"/>
          <w:sz w:val="21"/>
          <w:szCs w:val="21"/>
        </w:rPr>
      </w:pPr>
      <w:r>
        <w:rPr>
          <w:rFonts w:ascii="Times New Roman" w:hAnsi="Times New Roman"/>
          <w:kern w:val="2"/>
          <w:sz w:val="21"/>
          <w:szCs w:val="21"/>
        </w:rPr>
        <w:t>○</w:t>
      </w:r>
      <w:r>
        <w:rPr>
          <w:kern w:val="2"/>
          <w:sz w:val="21"/>
          <w:szCs w:val="21"/>
        </w:rPr>
        <w:t xml:space="preserve"> usual</w:t>
      </w:r>
    </w:p>
    <w:p w:rsidR="00AF3A20" w:rsidRDefault="00AF3A20" w:rsidP="00AF3A20">
      <w:pPr>
        <w:ind w:firstLineChars="194" w:firstLine="409"/>
        <w:rPr>
          <w:b/>
          <w:color w:val="000000"/>
          <w:kern w:val="0"/>
          <w:szCs w:val="21"/>
        </w:rPr>
      </w:pPr>
    </w:p>
    <w:p w:rsidR="00AF3A20" w:rsidRDefault="00AF3A20" w:rsidP="00AF3A20">
      <w:pPr>
        <w:ind w:firstLine="420"/>
        <w:rPr>
          <w:rFonts w:ascii="Georgia" w:hAnsi="Georgia"/>
          <w:color w:val="000000"/>
          <w:szCs w:val="21"/>
        </w:rPr>
      </w:pPr>
      <w:r>
        <w:rPr>
          <w:rFonts w:ascii="Georgia" w:hAnsi="Georgia"/>
          <w:color w:val="000000"/>
          <w:szCs w:val="21"/>
        </w:rPr>
        <w:t>Paragraph 1</w:t>
      </w:r>
      <w:r>
        <w:rPr>
          <w:rFonts w:ascii="Georgia" w:hAnsi="Georgia" w:hint="eastAsia"/>
          <w:color w:val="000000"/>
          <w:szCs w:val="21"/>
        </w:rPr>
        <w:t>：</w:t>
      </w:r>
      <w:r>
        <w:rPr>
          <w:rFonts w:ascii="Georgia" w:hAnsi="Georgia"/>
          <w:color w:val="000000"/>
          <w:szCs w:val="21"/>
        </w:rPr>
        <w:t xml:space="preserve">The evolutionary history of plants has been marked by a series of adaptations. The ancestors of plants were photosynthetic single-celled organisms that gave rise to plants </w:t>
      </w:r>
      <w:r>
        <w:rPr>
          <w:rFonts w:ascii="Georgia" w:hAnsi="Georgia"/>
          <w:color w:val="000000"/>
          <w:szCs w:val="21"/>
          <w:highlight w:val="lightGray"/>
          <w:u w:val="single"/>
          <w:shd w:val="pct15" w:color="auto" w:fill="FFFFFF"/>
        </w:rPr>
        <w:t>presumably</w:t>
      </w:r>
      <w:r>
        <w:rPr>
          <w:rFonts w:ascii="Georgia" w:hAnsi="Georgia"/>
          <w:color w:val="000000"/>
          <w:szCs w:val="21"/>
        </w:rPr>
        <w:t xml:space="preserve"> lacked true roots, stems, leaves, and complex reproductive structures such as flowers. All of these features appeared later in the evolutionary history of plants. Of today’s different groups of algae, green algae are probably the most similar to ancestral plants. This supposition stems from the close phylogenetic (natural evolutionary) relationship between the two groups. DNA comparisons have shown that green algae are plants’ closest living relatives. In addition, other lines of evidence support the hypothesis that land plants evolved from ancestral green algae used the same type of chlorophyll and accessory pigments in photosynthesis as do land plants. This would not be true of red and brown algae. Green algae store food as starch, as do land plants and have cell walls made of cellulose, similar in composition to those of land plants. Again, the good storage and cell wall molecules of red and brown </w:t>
      </w:r>
      <w:r>
        <w:rPr>
          <w:rFonts w:ascii="Georgia" w:hAnsi="Georgia"/>
          <w:color w:val="000000"/>
          <w:szCs w:val="21"/>
        </w:rPr>
        <w:lastRenderedPageBreak/>
        <w:t>algae are different.</w:t>
      </w:r>
      <w:r>
        <w:rPr>
          <w:rFonts w:ascii="Georgia" w:hAnsi="Georgia" w:hint="eastAsia"/>
          <w:color w:val="000000"/>
          <w:szCs w:val="21"/>
        </w:rPr>
        <w:t xml:space="preserve"> </w:t>
      </w:r>
      <w:bookmarkStart w:id="453" w:name="OLE_LINK344"/>
      <w:bookmarkStart w:id="454" w:name="OLE_LINK345"/>
      <w:r>
        <w:rPr>
          <w:rFonts w:ascii="Georgia" w:hAnsi="Georgia" w:hint="eastAsia"/>
          <w:color w:val="000000"/>
          <w:kern w:val="0"/>
          <w:szCs w:val="21"/>
        </w:rPr>
        <w:t>【</w:t>
      </w:r>
      <w:r>
        <w:rPr>
          <w:rFonts w:ascii="Georgia" w:hAnsi="Georgia"/>
          <w:color w:val="000000"/>
          <w:kern w:val="0"/>
          <w:szCs w:val="21"/>
        </w:rPr>
        <w:t>TPO2</w:t>
      </w:r>
      <w:r>
        <w:rPr>
          <w:rFonts w:ascii="Georgia" w:hAnsi="Georgia" w:hint="eastAsia"/>
          <w:color w:val="000000"/>
          <w:kern w:val="0"/>
          <w:szCs w:val="21"/>
        </w:rPr>
        <w:t>5</w:t>
      </w:r>
      <w:r>
        <w:rPr>
          <w:rFonts w:ascii="Georgia" w:hAnsi="Georgia"/>
          <w:color w:val="000000"/>
          <w:kern w:val="0"/>
          <w:szCs w:val="21"/>
        </w:rPr>
        <w:t>-</w:t>
      </w:r>
      <w:r>
        <w:t xml:space="preserve"> </w:t>
      </w:r>
      <w:r w:rsidRPr="00AF3A20">
        <w:rPr>
          <w:rFonts w:ascii="Georgia" w:hAnsi="Georgia"/>
          <w:color w:val="000000"/>
          <w:kern w:val="0"/>
          <w:szCs w:val="21"/>
        </w:rPr>
        <w:t>The Evolutionary Origin of Plants</w:t>
      </w:r>
      <w:r>
        <w:rPr>
          <w:rFonts w:ascii="Georgia" w:hAnsi="Georgia" w:hint="eastAsia"/>
          <w:color w:val="000000"/>
          <w:kern w:val="0"/>
          <w:szCs w:val="21"/>
        </w:rPr>
        <w:t>】</w:t>
      </w:r>
      <w:bookmarkEnd w:id="453"/>
      <w:bookmarkEnd w:id="454"/>
    </w:p>
    <w:p w:rsidR="00AF3A20" w:rsidRDefault="00AF3A20" w:rsidP="00AF3A20">
      <w:pPr>
        <w:pStyle w:val="Default"/>
        <w:ind w:firstLine="420"/>
        <w:rPr>
          <w:kern w:val="2"/>
          <w:sz w:val="21"/>
          <w:szCs w:val="21"/>
        </w:rPr>
      </w:pPr>
    </w:p>
    <w:p w:rsidR="00AF3A20" w:rsidRDefault="00AF3A20" w:rsidP="00AF3A20">
      <w:pPr>
        <w:pStyle w:val="Default"/>
        <w:ind w:firstLine="420"/>
        <w:rPr>
          <w:kern w:val="2"/>
          <w:sz w:val="21"/>
          <w:szCs w:val="21"/>
        </w:rPr>
      </w:pPr>
      <w:r>
        <w:rPr>
          <w:kern w:val="2"/>
          <w:sz w:val="21"/>
          <w:szCs w:val="21"/>
        </w:rPr>
        <w:t>1.  The word “</w:t>
      </w:r>
      <w:r>
        <w:rPr>
          <w:kern w:val="2"/>
          <w:sz w:val="21"/>
          <w:szCs w:val="21"/>
          <w:u w:val="single"/>
          <w:shd w:val="pct15" w:color="auto" w:fill="FFFFFF"/>
        </w:rPr>
        <w:t>presumably</w:t>
      </w:r>
      <w:r>
        <w:rPr>
          <w:kern w:val="2"/>
          <w:sz w:val="21"/>
          <w:szCs w:val="21"/>
        </w:rPr>
        <w:t xml:space="preserve">” in the passage is closest in </w:t>
      </w:r>
      <w:r>
        <w:rPr>
          <w:rFonts w:hint="eastAsia"/>
          <w:vanish/>
          <w:color w:val="3333FF"/>
          <w:kern w:val="2"/>
          <w:sz w:val="21"/>
          <w:szCs w:val="21"/>
        </w:rPr>
        <w:t>（</w:t>
      </w:r>
      <w:r>
        <w:rPr>
          <w:vanish/>
          <w:color w:val="3333FF"/>
          <w:kern w:val="2"/>
          <w:sz w:val="21"/>
          <w:szCs w:val="21"/>
        </w:rPr>
        <w:t>B</w:t>
      </w:r>
      <w:r>
        <w:rPr>
          <w:rFonts w:hint="eastAsia"/>
          <w:vanish/>
          <w:color w:val="3333FF"/>
          <w:kern w:val="2"/>
          <w:sz w:val="21"/>
          <w:szCs w:val="21"/>
        </w:rPr>
        <w:t>）</w:t>
      </w:r>
    </w:p>
    <w:p w:rsidR="00AF3A20" w:rsidRDefault="00AF3A20" w:rsidP="00AF3A20">
      <w:pPr>
        <w:pStyle w:val="Default"/>
        <w:ind w:firstLine="420"/>
        <w:rPr>
          <w:kern w:val="2"/>
          <w:sz w:val="21"/>
          <w:szCs w:val="21"/>
        </w:rPr>
      </w:pPr>
      <w:r>
        <w:rPr>
          <w:kern w:val="2"/>
          <w:sz w:val="21"/>
          <w:szCs w:val="21"/>
        </w:rPr>
        <w:t xml:space="preserve">meaning to </w:t>
      </w:r>
    </w:p>
    <w:p w:rsidR="00AF3A20" w:rsidRDefault="00AF3A20" w:rsidP="00AF3A20">
      <w:pPr>
        <w:pStyle w:val="Default"/>
        <w:ind w:firstLine="420"/>
        <w:rPr>
          <w:kern w:val="2"/>
          <w:sz w:val="21"/>
          <w:szCs w:val="21"/>
        </w:rPr>
      </w:pPr>
      <w:r>
        <w:rPr>
          <w:rFonts w:ascii="Times New Roman" w:hAnsi="Times New Roman"/>
          <w:kern w:val="2"/>
          <w:sz w:val="21"/>
          <w:szCs w:val="21"/>
        </w:rPr>
        <w:t>○</w:t>
      </w:r>
      <w:r>
        <w:rPr>
          <w:kern w:val="2"/>
          <w:sz w:val="21"/>
          <w:szCs w:val="21"/>
        </w:rPr>
        <w:t xml:space="preserve"> originally </w:t>
      </w:r>
    </w:p>
    <w:p w:rsidR="00AF3A20" w:rsidRDefault="00AF3A20" w:rsidP="00AF3A20">
      <w:pPr>
        <w:pStyle w:val="Default"/>
        <w:ind w:firstLine="420"/>
        <w:rPr>
          <w:kern w:val="2"/>
          <w:sz w:val="21"/>
          <w:szCs w:val="21"/>
        </w:rPr>
      </w:pPr>
      <w:r>
        <w:rPr>
          <w:rFonts w:ascii="Times New Roman" w:hAnsi="Times New Roman"/>
          <w:kern w:val="2"/>
          <w:sz w:val="21"/>
          <w:szCs w:val="21"/>
        </w:rPr>
        <w:t>○</w:t>
      </w:r>
      <w:r>
        <w:rPr>
          <w:kern w:val="2"/>
          <w:sz w:val="21"/>
          <w:szCs w:val="21"/>
        </w:rPr>
        <w:t xml:space="preserve"> supposedly </w:t>
      </w:r>
    </w:p>
    <w:p w:rsidR="00AF3A20" w:rsidRDefault="00AF3A20" w:rsidP="00AF3A20">
      <w:pPr>
        <w:pStyle w:val="Default"/>
        <w:ind w:firstLine="420"/>
        <w:rPr>
          <w:kern w:val="2"/>
          <w:sz w:val="21"/>
          <w:szCs w:val="21"/>
        </w:rPr>
      </w:pPr>
      <w:r>
        <w:rPr>
          <w:rFonts w:ascii="Times New Roman" w:hAnsi="Times New Roman"/>
          <w:kern w:val="2"/>
          <w:sz w:val="21"/>
          <w:szCs w:val="21"/>
        </w:rPr>
        <w:t>○</w:t>
      </w:r>
      <w:r>
        <w:rPr>
          <w:kern w:val="2"/>
          <w:sz w:val="21"/>
          <w:szCs w:val="21"/>
        </w:rPr>
        <w:t xml:space="preserve"> obviously </w:t>
      </w:r>
    </w:p>
    <w:p w:rsidR="00AF3A20" w:rsidRDefault="00AF3A20" w:rsidP="00AF3A20">
      <w:pPr>
        <w:pStyle w:val="Default"/>
        <w:ind w:firstLine="420"/>
        <w:rPr>
          <w:kern w:val="2"/>
          <w:sz w:val="21"/>
          <w:szCs w:val="21"/>
        </w:rPr>
      </w:pPr>
      <w:r>
        <w:rPr>
          <w:rFonts w:ascii="Times New Roman" w:hAnsi="Times New Roman"/>
          <w:kern w:val="2"/>
          <w:sz w:val="21"/>
          <w:szCs w:val="21"/>
        </w:rPr>
        <w:t>○</w:t>
      </w:r>
      <w:r>
        <w:rPr>
          <w:kern w:val="2"/>
          <w:sz w:val="21"/>
          <w:szCs w:val="21"/>
        </w:rPr>
        <w:t xml:space="preserve"> usually </w:t>
      </w:r>
    </w:p>
    <w:p w:rsidR="00AF3A20" w:rsidRDefault="00AF3A20" w:rsidP="00AF3A20">
      <w:pPr>
        <w:ind w:firstLineChars="194" w:firstLine="409"/>
        <w:rPr>
          <w:b/>
          <w:color w:val="000000"/>
          <w:kern w:val="0"/>
          <w:szCs w:val="21"/>
        </w:rPr>
      </w:pPr>
    </w:p>
    <w:tbl>
      <w:tblPr>
        <w:tblW w:w="10456" w:type="dxa"/>
        <w:tblLayout w:type="fixed"/>
        <w:tblLook w:val="04A0"/>
      </w:tblPr>
      <w:tblGrid>
        <w:gridCol w:w="10456"/>
      </w:tblGrid>
      <w:tr w:rsidR="00AF3A20" w:rsidTr="00AF3A20">
        <w:trPr>
          <w:trHeight w:val="744"/>
        </w:trPr>
        <w:tc>
          <w:tcPr>
            <w:tcW w:w="10456" w:type="dxa"/>
            <w:tcBorders>
              <w:top w:val="nil"/>
              <w:left w:val="nil"/>
              <w:bottom w:val="nil"/>
              <w:right w:val="nil"/>
            </w:tcBorders>
          </w:tcPr>
          <w:p w:rsidR="00AF3A20" w:rsidRDefault="00AF3A20">
            <w:pPr>
              <w:tabs>
                <w:tab w:val="left" w:pos="284"/>
              </w:tabs>
              <w:ind w:firstLine="420"/>
              <w:rPr>
                <w:rFonts w:ascii="Georgia" w:hAnsi="Georgia"/>
                <w:color w:val="000000"/>
                <w:szCs w:val="21"/>
              </w:rPr>
            </w:pPr>
            <w:r>
              <w:rPr>
                <w:rFonts w:ascii="Georgia" w:hAnsi="Georgia"/>
                <w:color w:val="000000"/>
                <w:szCs w:val="21"/>
              </w:rPr>
              <w:t>Paragraph 2</w:t>
            </w:r>
            <w:r>
              <w:rPr>
                <w:rFonts w:ascii="Georgia" w:hAnsi="Georgia" w:hint="eastAsia"/>
                <w:color w:val="000000"/>
                <w:szCs w:val="21"/>
              </w:rPr>
              <w:t>：</w:t>
            </w:r>
            <w:r>
              <w:rPr>
                <w:rFonts w:ascii="Georgia" w:hAnsi="Georgia"/>
                <w:color w:val="000000"/>
                <w:szCs w:val="21"/>
              </w:rPr>
              <w:t>Today green algae live mainly in freshwater, suggesting that their early evolutionary history may have occurred in freshwater habitats. If so, the green algae would have been</w:t>
            </w:r>
            <w:r>
              <w:rPr>
                <w:rFonts w:ascii="Georgia" w:hAnsi="Georgia"/>
                <w:color w:val="000000"/>
                <w:szCs w:val="21"/>
                <w:u w:val="single"/>
              </w:rPr>
              <w:t xml:space="preserve"> </w:t>
            </w:r>
            <w:r>
              <w:rPr>
                <w:rFonts w:ascii="Georgia" w:hAnsi="Georgia"/>
                <w:color w:val="000000"/>
                <w:szCs w:val="21"/>
                <w:highlight w:val="lightGray"/>
                <w:u w:val="single"/>
              </w:rPr>
              <w:t>subjected to</w:t>
            </w:r>
            <w:r>
              <w:rPr>
                <w:rFonts w:ascii="Georgia" w:hAnsi="Georgia"/>
                <w:color w:val="000000"/>
                <w:szCs w:val="21"/>
              </w:rPr>
              <w:t xml:space="preserve"> environmental pressures that resulted in adaptations that enhanced their potential to give rise to land-dwelling or organisms.</w:t>
            </w:r>
            <w:r>
              <w:rPr>
                <w:rFonts w:ascii="Georgia" w:hAnsi="Georgia" w:hint="eastAsia"/>
                <w:color w:val="000000"/>
                <w:kern w:val="0"/>
                <w:szCs w:val="21"/>
              </w:rPr>
              <w:t xml:space="preserve"> </w:t>
            </w:r>
            <w:r>
              <w:rPr>
                <w:rFonts w:ascii="Georgia" w:hAnsi="Georgia" w:hint="eastAsia"/>
                <w:color w:val="000000"/>
                <w:kern w:val="0"/>
                <w:szCs w:val="21"/>
              </w:rPr>
              <w:t>【</w:t>
            </w:r>
            <w:r>
              <w:rPr>
                <w:rFonts w:ascii="Georgia" w:hAnsi="Georgia"/>
                <w:color w:val="000000"/>
                <w:kern w:val="0"/>
                <w:szCs w:val="21"/>
              </w:rPr>
              <w:t>TPO25-</w:t>
            </w:r>
            <w:r>
              <w:rPr>
                <w:kern w:val="0"/>
              </w:rPr>
              <w:t xml:space="preserve"> </w:t>
            </w:r>
            <w:r>
              <w:rPr>
                <w:rFonts w:ascii="Georgia" w:hAnsi="Georgia"/>
                <w:color w:val="000000"/>
                <w:kern w:val="0"/>
                <w:szCs w:val="21"/>
              </w:rPr>
              <w:t>The Evolutionary Origin of Plants</w:t>
            </w:r>
            <w:r>
              <w:rPr>
                <w:rFonts w:ascii="Georgia" w:hAnsi="Georgia" w:hint="eastAsia"/>
                <w:color w:val="000000"/>
                <w:kern w:val="0"/>
                <w:szCs w:val="21"/>
              </w:rPr>
              <w:t>】</w:t>
            </w:r>
            <w:r>
              <w:rPr>
                <w:rFonts w:ascii="Georgia" w:hAnsi="Georgia"/>
                <w:color w:val="000000"/>
                <w:szCs w:val="21"/>
              </w:rPr>
              <w:t xml:space="preserve"> </w:t>
            </w:r>
          </w:p>
          <w:p w:rsidR="00AF3A20" w:rsidRDefault="00AF3A20">
            <w:pPr>
              <w:tabs>
                <w:tab w:val="left" w:pos="284"/>
              </w:tabs>
              <w:ind w:firstLine="420"/>
              <w:rPr>
                <w:rFonts w:ascii="Georgia" w:hAnsi="Georgia"/>
                <w:color w:val="000000"/>
                <w:szCs w:val="21"/>
              </w:rPr>
            </w:pPr>
          </w:p>
          <w:p w:rsidR="00AF3A20" w:rsidRDefault="00AF3A20">
            <w:pPr>
              <w:tabs>
                <w:tab w:val="left" w:pos="284"/>
              </w:tabs>
              <w:ind w:firstLine="420"/>
              <w:rPr>
                <w:rFonts w:ascii="Georgia" w:hAnsi="Georgia"/>
                <w:color w:val="000000"/>
                <w:szCs w:val="21"/>
              </w:rPr>
            </w:pPr>
            <w:r>
              <w:rPr>
                <w:rFonts w:ascii="Georgia" w:hAnsi="Georgia"/>
                <w:color w:val="000000"/>
                <w:szCs w:val="21"/>
              </w:rPr>
              <w:t>3.  The phrase “</w:t>
            </w:r>
            <w:r>
              <w:rPr>
                <w:rFonts w:ascii="Georgia" w:hAnsi="Georgia"/>
                <w:color w:val="000000"/>
                <w:szCs w:val="21"/>
                <w:u w:val="single"/>
                <w:shd w:val="pct15" w:color="auto" w:fill="FFFFFF"/>
              </w:rPr>
              <w:t>subjected to</w:t>
            </w:r>
            <w:r>
              <w:rPr>
                <w:rFonts w:ascii="Georgia" w:hAnsi="Georgia"/>
                <w:color w:val="000000"/>
                <w:szCs w:val="21"/>
              </w:rPr>
              <w:t xml:space="preserve">” in the passage is closest in  </w:t>
            </w:r>
            <w:r>
              <w:rPr>
                <w:rFonts w:ascii="Georgia" w:hAnsi="Georgia" w:hint="eastAsia"/>
                <w:vanish/>
                <w:color w:val="3333FF"/>
                <w:szCs w:val="21"/>
              </w:rPr>
              <w:t>（</w:t>
            </w:r>
            <w:r>
              <w:rPr>
                <w:rFonts w:ascii="Georgia" w:hAnsi="Georgia"/>
                <w:vanish/>
                <w:color w:val="3333FF"/>
                <w:szCs w:val="21"/>
              </w:rPr>
              <w:t>C</w:t>
            </w:r>
            <w:r>
              <w:rPr>
                <w:rFonts w:ascii="Georgia" w:hAnsi="Georgia" w:hint="eastAsia"/>
                <w:vanish/>
                <w:color w:val="3333FF"/>
                <w:szCs w:val="21"/>
              </w:rPr>
              <w:t>）</w:t>
            </w:r>
          </w:p>
          <w:p w:rsidR="00AF3A20" w:rsidRDefault="00AF3A20">
            <w:pPr>
              <w:ind w:firstLine="420"/>
              <w:rPr>
                <w:rFonts w:ascii="Georgia" w:hAnsi="Georgia"/>
                <w:color w:val="000000"/>
                <w:szCs w:val="21"/>
              </w:rPr>
            </w:pPr>
            <w:r>
              <w:rPr>
                <w:color w:val="000000"/>
                <w:szCs w:val="21"/>
              </w:rPr>
              <w:t>○</w:t>
            </w:r>
            <w:r>
              <w:rPr>
                <w:rFonts w:ascii="Georgia" w:hAnsi="Georgia"/>
                <w:color w:val="000000"/>
                <w:szCs w:val="21"/>
              </w:rPr>
              <w:t xml:space="preserve"> restricted by</w:t>
            </w:r>
          </w:p>
          <w:p w:rsidR="00AF3A20" w:rsidRDefault="00AF3A20">
            <w:pPr>
              <w:ind w:firstLine="420"/>
              <w:rPr>
                <w:rFonts w:ascii="Georgia" w:hAnsi="Georgia"/>
                <w:color w:val="000000"/>
                <w:szCs w:val="21"/>
              </w:rPr>
            </w:pPr>
            <w:r>
              <w:rPr>
                <w:color w:val="000000"/>
                <w:szCs w:val="21"/>
              </w:rPr>
              <w:t>○</w:t>
            </w:r>
            <w:r>
              <w:rPr>
                <w:rFonts w:ascii="Georgia" w:hAnsi="Georgia"/>
                <w:color w:val="000000"/>
                <w:szCs w:val="21"/>
              </w:rPr>
              <w:t xml:space="preserve"> distant from</w:t>
            </w:r>
          </w:p>
        </w:tc>
      </w:tr>
      <w:tr w:rsidR="00AF3A20" w:rsidTr="00AF3A20">
        <w:trPr>
          <w:trHeight w:val="744"/>
        </w:trPr>
        <w:tc>
          <w:tcPr>
            <w:tcW w:w="10456" w:type="dxa"/>
            <w:tcBorders>
              <w:top w:val="nil"/>
              <w:left w:val="nil"/>
              <w:bottom w:val="nil"/>
              <w:right w:val="nil"/>
            </w:tcBorders>
          </w:tcPr>
          <w:p w:rsidR="00AF3A20" w:rsidRDefault="00AF3A20">
            <w:pPr>
              <w:ind w:firstLine="420"/>
              <w:rPr>
                <w:rFonts w:ascii="Georgia" w:hAnsi="Georgia"/>
                <w:color w:val="000000"/>
                <w:szCs w:val="21"/>
              </w:rPr>
            </w:pPr>
            <w:r>
              <w:rPr>
                <w:color w:val="000000"/>
                <w:szCs w:val="21"/>
              </w:rPr>
              <w:t>○</w:t>
            </w:r>
            <w:r>
              <w:rPr>
                <w:rFonts w:ascii="Georgia" w:hAnsi="Georgia"/>
                <w:color w:val="000000"/>
                <w:szCs w:val="21"/>
              </w:rPr>
              <w:t xml:space="preserve"> exposed to </w:t>
            </w:r>
          </w:p>
          <w:p w:rsidR="00AF3A20" w:rsidRDefault="00AF3A20">
            <w:pPr>
              <w:ind w:firstLine="420"/>
              <w:rPr>
                <w:rFonts w:ascii="Georgia" w:hAnsi="Georgia"/>
                <w:color w:val="000000"/>
                <w:szCs w:val="21"/>
              </w:rPr>
            </w:pPr>
            <w:r>
              <w:rPr>
                <w:szCs w:val="21"/>
              </w:rPr>
              <w:t>○</w:t>
            </w:r>
            <w:r>
              <w:rPr>
                <w:rFonts w:ascii="Georgia" w:hAnsi="Georgia"/>
                <w:color w:val="000000"/>
                <w:szCs w:val="21"/>
              </w:rPr>
              <w:t xml:space="preserve"> combined with </w:t>
            </w:r>
          </w:p>
          <w:p w:rsidR="00AF3A20" w:rsidRDefault="00AF3A20">
            <w:pPr>
              <w:ind w:firstLine="420"/>
              <w:rPr>
                <w:rFonts w:ascii="Georgia" w:hAnsi="Georgia"/>
                <w:color w:val="000000"/>
                <w:szCs w:val="21"/>
              </w:rPr>
            </w:pPr>
          </w:p>
        </w:tc>
      </w:tr>
    </w:tbl>
    <w:p w:rsidR="00AF3A20" w:rsidRDefault="00AF3A20" w:rsidP="00AF3A20">
      <w:pPr>
        <w:tabs>
          <w:tab w:val="left" w:pos="1657"/>
        </w:tabs>
        <w:ind w:firstLine="420"/>
        <w:rPr>
          <w:rFonts w:ascii="Georgia" w:hAnsi="Georgia"/>
          <w:color w:val="000000"/>
          <w:szCs w:val="21"/>
        </w:rPr>
      </w:pPr>
      <w:r>
        <w:rPr>
          <w:rFonts w:ascii="Georgia" w:hAnsi="Georgia"/>
          <w:color w:val="000000"/>
          <w:szCs w:val="21"/>
        </w:rPr>
        <w:t xml:space="preserve">Paragraph 4:The terrestrial world is green now, but it did not start out that way. When plants first made the transition ashore more than 400 million years ago, the land was barren and </w:t>
      </w:r>
      <w:r>
        <w:rPr>
          <w:rFonts w:ascii="Georgia" w:hAnsi="Georgia"/>
          <w:color w:val="000000"/>
          <w:szCs w:val="21"/>
          <w:highlight w:val="lightGray"/>
          <w:u w:val="single"/>
        </w:rPr>
        <w:t>desolate</w:t>
      </w:r>
      <w:r>
        <w:rPr>
          <w:rFonts w:ascii="Georgia" w:hAnsi="Georgia"/>
          <w:color w:val="000000"/>
          <w:szCs w:val="21"/>
          <w:highlight w:val="lightGray"/>
        </w:rPr>
        <w:t>,</w:t>
      </w:r>
      <w:r>
        <w:rPr>
          <w:rFonts w:ascii="Georgia" w:hAnsi="Georgia"/>
          <w:color w:val="000000"/>
          <w:szCs w:val="21"/>
        </w:rPr>
        <w:t xml:space="preserve"> inhospitable to life. </w:t>
      </w:r>
      <w:r>
        <w:rPr>
          <w:rFonts w:ascii="Georgia" w:hAnsi="Georgia"/>
          <w:color w:val="000000"/>
          <w:szCs w:val="21"/>
          <w:highlight w:val="lightGray"/>
          <w:u w:val="single"/>
        </w:rPr>
        <w:t>From a plant’s evolutionary view point, however, it was also a land of opportunity, free of competitors and predators and full of carbon dioxide and sunlight (the raw materials for photosynthesis, which are present in far higher concentrations in air than in water)</w:t>
      </w:r>
      <w:r>
        <w:rPr>
          <w:rFonts w:ascii="Georgia" w:hAnsi="Georgia"/>
          <w:color w:val="000000"/>
          <w:szCs w:val="21"/>
          <w:highlight w:val="lightGray"/>
        </w:rPr>
        <w:t>.</w:t>
      </w:r>
      <w:r>
        <w:rPr>
          <w:rFonts w:ascii="Georgia" w:hAnsi="Georgia"/>
          <w:color w:val="000000"/>
          <w:szCs w:val="21"/>
        </w:rPr>
        <w:t xml:space="preserve">So once natural selection had shaped the adaptations that helped plants overcome the obstacles to terrestrial living, plants prospered and diversified. </w:t>
      </w:r>
      <w:r>
        <w:rPr>
          <w:rFonts w:ascii="Georgia" w:hAnsi="Georgia" w:hint="eastAsia"/>
          <w:color w:val="000000"/>
          <w:kern w:val="0"/>
          <w:szCs w:val="21"/>
        </w:rPr>
        <w:t>【</w:t>
      </w:r>
      <w:r>
        <w:rPr>
          <w:rFonts w:ascii="Georgia" w:hAnsi="Georgia"/>
          <w:color w:val="000000"/>
          <w:kern w:val="0"/>
          <w:szCs w:val="21"/>
        </w:rPr>
        <w:t>TPO25-</w:t>
      </w:r>
      <w:r>
        <w:rPr>
          <w:kern w:val="0"/>
        </w:rPr>
        <w:t xml:space="preserve"> </w:t>
      </w:r>
      <w:r>
        <w:rPr>
          <w:rFonts w:ascii="Georgia" w:hAnsi="Georgia"/>
          <w:color w:val="000000"/>
          <w:kern w:val="0"/>
          <w:szCs w:val="21"/>
        </w:rPr>
        <w:t>The Evolutionary Origin of Plants</w:t>
      </w:r>
      <w:r>
        <w:rPr>
          <w:rFonts w:ascii="Georgia" w:hAnsi="Georgia" w:hint="eastAsia"/>
          <w:color w:val="000000"/>
          <w:kern w:val="0"/>
          <w:szCs w:val="21"/>
        </w:rPr>
        <w:t>】</w:t>
      </w:r>
    </w:p>
    <w:p w:rsidR="00AF3A20" w:rsidRDefault="00AF3A20" w:rsidP="00AF3A20">
      <w:pPr>
        <w:ind w:firstLine="420"/>
        <w:rPr>
          <w:rFonts w:ascii="Georgia" w:hAnsi="Georgia"/>
          <w:color w:val="000000"/>
          <w:szCs w:val="21"/>
        </w:rPr>
      </w:pPr>
    </w:p>
    <w:p w:rsidR="00AF3A20" w:rsidRDefault="00AF3A20" w:rsidP="00AF3A20">
      <w:pPr>
        <w:ind w:firstLine="420"/>
        <w:rPr>
          <w:rFonts w:ascii="Georgia" w:hAnsi="Georgia"/>
          <w:color w:val="000000"/>
          <w:szCs w:val="21"/>
        </w:rPr>
      </w:pPr>
      <w:r>
        <w:rPr>
          <w:rFonts w:ascii="Georgia" w:hAnsi="Georgia"/>
          <w:color w:val="000000"/>
          <w:szCs w:val="21"/>
        </w:rPr>
        <w:t>5.  The word “</w:t>
      </w:r>
      <w:r>
        <w:rPr>
          <w:rFonts w:ascii="Georgia" w:hAnsi="Georgia"/>
          <w:color w:val="000000"/>
          <w:szCs w:val="21"/>
          <w:highlight w:val="lightGray"/>
          <w:u w:val="single"/>
        </w:rPr>
        <w:t>desolate</w:t>
      </w:r>
      <w:r>
        <w:rPr>
          <w:rFonts w:ascii="Georgia" w:hAnsi="Georgia"/>
          <w:color w:val="000000"/>
          <w:szCs w:val="21"/>
        </w:rPr>
        <w:t xml:space="preserve">”in the passage is closest in meaning to </w:t>
      </w:r>
      <w:r>
        <w:rPr>
          <w:rFonts w:ascii="Georgia" w:hAnsi="Georgia"/>
          <w:vanish/>
          <w:color w:val="3333FF"/>
          <w:szCs w:val="21"/>
        </w:rPr>
        <w:t xml:space="preserve"> (C)</w:t>
      </w:r>
    </w:p>
    <w:p w:rsidR="00AF3A20" w:rsidRDefault="00AF3A20" w:rsidP="00AF3A20">
      <w:pPr>
        <w:ind w:firstLine="420"/>
        <w:rPr>
          <w:rFonts w:ascii="Georgia" w:hAnsi="Georgia"/>
          <w:color w:val="000000"/>
          <w:szCs w:val="21"/>
        </w:rPr>
      </w:pPr>
      <w:r>
        <w:rPr>
          <w:color w:val="000000"/>
          <w:szCs w:val="21"/>
        </w:rPr>
        <w:t>○</w:t>
      </w:r>
      <w:r>
        <w:rPr>
          <w:rFonts w:ascii="Georgia" w:hAnsi="Georgia"/>
          <w:color w:val="000000"/>
          <w:szCs w:val="21"/>
        </w:rPr>
        <w:t xml:space="preserve"> dusty </w:t>
      </w:r>
    </w:p>
    <w:p w:rsidR="00AF3A20" w:rsidRDefault="00AF3A20" w:rsidP="00AF3A20">
      <w:pPr>
        <w:ind w:firstLine="420"/>
        <w:rPr>
          <w:rFonts w:ascii="Georgia" w:hAnsi="Georgia"/>
          <w:color w:val="000000"/>
          <w:szCs w:val="21"/>
        </w:rPr>
      </w:pPr>
      <w:r>
        <w:rPr>
          <w:color w:val="000000"/>
          <w:szCs w:val="21"/>
        </w:rPr>
        <w:t>○</w:t>
      </w:r>
      <w:r>
        <w:rPr>
          <w:rFonts w:ascii="Georgia" w:hAnsi="Georgia"/>
          <w:color w:val="000000"/>
          <w:szCs w:val="21"/>
        </w:rPr>
        <w:t xml:space="preserve"> hardened </w:t>
      </w:r>
    </w:p>
    <w:p w:rsidR="00AF3A20" w:rsidRDefault="00AF3A20" w:rsidP="00AF3A20">
      <w:pPr>
        <w:ind w:firstLine="420"/>
        <w:rPr>
          <w:rFonts w:ascii="Georgia" w:hAnsi="Georgia"/>
          <w:color w:val="000000"/>
          <w:szCs w:val="21"/>
        </w:rPr>
      </w:pPr>
      <w:r>
        <w:rPr>
          <w:color w:val="000000"/>
          <w:szCs w:val="21"/>
        </w:rPr>
        <w:t>○</w:t>
      </w:r>
      <w:r>
        <w:rPr>
          <w:rFonts w:ascii="Georgia" w:hAnsi="Georgia"/>
          <w:color w:val="000000"/>
          <w:szCs w:val="21"/>
        </w:rPr>
        <w:t xml:space="preserve"> deserted </w:t>
      </w:r>
    </w:p>
    <w:p w:rsidR="00AF3A20" w:rsidRDefault="00AF3A20" w:rsidP="00AF3A20">
      <w:pPr>
        <w:ind w:firstLineChars="194" w:firstLine="407"/>
        <w:rPr>
          <w:rFonts w:ascii="Georgia" w:hAnsi="Georgia"/>
          <w:color w:val="000000"/>
          <w:szCs w:val="21"/>
        </w:rPr>
      </w:pPr>
      <w:r>
        <w:rPr>
          <w:color w:val="000000"/>
          <w:szCs w:val="21"/>
        </w:rPr>
        <w:t>○</w:t>
      </w:r>
      <w:r>
        <w:rPr>
          <w:rFonts w:ascii="Georgia" w:hAnsi="Georgia"/>
          <w:color w:val="000000"/>
          <w:szCs w:val="21"/>
        </w:rPr>
        <w:t xml:space="preserve"> dried out</w:t>
      </w:r>
    </w:p>
    <w:p w:rsidR="00AF3A20" w:rsidRDefault="00AF3A20" w:rsidP="00AF3A20">
      <w:pPr>
        <w:ind w:firstLineChars="194" w:firstLine="407"/>
        <w:rPr>
          <w:rFonts w:ascii="Georgia" w:hAnsi="Georgia"/>
          <w:color w:val="000000"/>
          <w:szCs w:val="21"/>
        </w:rPr>
      </w:pPr>
    </w:p>
    <w:p w:rsidR="00AF3A20" w:rsidRDefault="00AF3A20" w:rsidP="00AF3A20">
      <w:pPr>
        <w:pStyle w:val="Default"/>
        <w:ind w:rightChars="-72" w:right="-151" w:firstLineChars="200" w:firstLine="420"/>
        <w:rPr>
          <w:kern w:val="2"/>
          <w:sz w:val="21"/>
          <w:szCs w:val="21"/>
        </w:rPr>
      </w:pPr>
      <w:r>
        <w:rPr>
          <w:kern w:val="2"/>
          <w:sz w:val="21"/>
          <w:szCs w:val="21"/>
        </w:rPr>
        <w:t xml:space="preserve">Paragraph 5:When plants pioneered the land, they faced a range of challenges </w:t>
      </w:r>
      <w:r>
        <w:rPr>
          <w:kern w:val="2"/>
          <w:sz w:val="21"/>
          <w:szCs w:val="21"/>
          <w:u w:val="single"/>
          <w:shd w:val="pct15" w:color="auto" w:fill="FFFFFF"/>
        </w:rPr>
        <w:t>posed</w:t>
      </w:r>
      <w:r>
        <w:rPr>
          <w:kern w:val="2"/>
          <w:sz w:val="21"/>
          <w:szCs w:val="21"/>
        </w:rPr>
        <w:t xml:space="preserve"> by terrestrial environments. On land, the supportive buoyancy of water is missing, the plant is no longer bathed in a nutrient solution, and air tends to dry things out. These conditions favored the evolution of the structures that support the body, vessels that transport water and nutrients to all parts of plant, and structures that conserve water. The resulting adaptations to dry land include some structural features that arose early in plant evolution; now these features are common to virtually all land plant. They include roots or root like structures, a waxy cuticle that covers the surfaces of leaves and stems and limits the evaporation of water, and pores called stomata in leaves and stems that allow gas exchange but close when water is scarce, thus reducing water loss. Other adaptations occurred later in the transition to terrestrial life and now wide spread but not universal among plants. These include conducting vessels that transport water and </w:t>
      </w:r>
      <w:r>
        <w:rPr>
          <w:kern w:val="2"/>
          <w:sz w:val="21"/>
          <w:szCs w:val="21"/>
        </w:rPr>
        <w:lastRenderedPageBreak/>
        <w:t xml:space="preserve">minerals upward from the roots and that move the photosynthetic products from the leavesto the rest of the plant body and the stiffening substance lignin, which support the plant body, helping it expose maximum surface area to sunlight. </w:t>
      </w:r>
      <w:r>
        <w:rPr>
          <w:rFonts w:hint="eastAsia"/>
          <w:szCs w:val="21"/>
        </w:rPr>
        <w:t>【</w:t>
      </w:r>
      <w:r>
        <w:rPr>
          <w:szCs w:val="21"/>
        </w:rPr>
        <w:t>TPO25-</w:t>
      </w:r>
      <w:r>
        <w:t xml:space="preserve"> </w:t>
      </w:r>
      <w:r>
        <w:rPr>
          <w:szCs w:val="21"/>
        </w:rPr>
        <w:t>The Evolutionary Origin of Plants</w:t>
      </w:r>
      <w:r>
        <w:rPr>
          <w:rFonts w:hint="eastAsia"/>
          <w:szCs w:val="21"/>
        </w:rPr>
        <w:t>】</w:t>
      </w:r>
    </w:p>
    <w:p w:rsidR="00AF3A20" w:rsidRDefault="00AF3A20" w:rsidP="00AF3A20">
      <w:pPr>
        <w:pStyle w:val="Default"/>
        <w:ind w:firstLine="420"/>
        <w:rPr>
          <w:kern w:val="2"/>
          <w:sz w:val="21"/>
          <w:szCs w:val="21"/>
        </w:rPr>
      </w:pPr>
    </w:p>
    <w:p w:rsidR="00AF3A20" w:rsidRDefault="00AF3A20" w:rsidP="00AF3A20">
      <w:pPr>
        <w:pStyle w:val="Default"/>
        <w:ind w:firstLine="420"/>
        <w:rPr>
          <w:kern w:val="2"/>
          <w:sz w:val="21"/>
          <w:szCs w:val="21"/>
        </w:rPr>
      </w:pPr>
      <w:r>
        <w:rPr>
          <w:kern w:val="2"/>
          <w:sz w:val="21"/>
          <w:szCs w:val="21"/>
        </w:rPr>
        <w:t>8.  the word “</w:t>
      </w:r>
      <w:r>
        <w:rPr>
          <w:kern w:val="2"/>
          <w:sz w:val="21"/>
          <w:szCs w:val="21"/>
          <w:u w:val="single"/>
          <w:shd w:val="pct15" w:color="auto" w:fill="FFFFFF"/>
        </w:rPr>
        <w:t>posed</w:t>
      </w:r>
      <w:r>
        <w:rPr>
          <w:kern w:val="2"/>
          <w:sz w:val="21"/>
          <w:szCs w:val="21"/>
        </w:rPr>
        <w:t>” in the passage is closest in meaning to</w:t>
      </w:r>
      <w:r>
        <w:rPr>
          <w:vanish/>
          <w:color w:val="3333FF"/>
          <w:kern w:val="2"/>
          <w:sz w:val="21"/>
          <w:szCs w:val="21"/>
        </w:rPr>
        <w:t xml:space="preserve"> (B)</w:t>
      </w:r>
    </w:p>
    <w:p w:rsidR="00AF3A20" w:rsidRDefault="00AF3A20" w:rsidP="00AF3A20">
      <w:pPr>
        <w:pStyle w:val="Default"/>
        <w:ind w:firstLine="420"/>
        <w:rPr>
          <w:kern w:val="2"/>
          <w:sz w:val="21"/>
          <w:szCs w:val="21"/>
        </w:rPr>
      </w:pPr>
      <w:r>
        <w:rPr>
          <w:rFonts w:ascii="Times New Roman" w:hAnsi="Times New Roman"/>
          <w:kern w:val="2"/>
          <w:sz w:val="21"/>
          <w:szCs w:val="21"/>
        </w:rPr>
        <w:t>○</w:t>
      </w:r>
      <w:r>
        <w:rPr>
          <w:kern w:val="2"/>
          <w:sz w:val="21"/>
          <w:szCs w:val="21"/>
        </w:rPr>
        <w:t xml:space="preserve"> shared </w:t>
      </w:r>
    </w:p>
    <w:p w:rsidR="00AF3A20" w:rsidRDefault="00AF3A20" w:rsidP="00AF3A20">
      <w:pPr>
        <w:pStyle w:val="Default"/>
        <w:ind w:firstLine="420"/>
        <w:rPr>
          <w:kern w:val="2"/>
          <w:sz w:val="21"/>
          <w:szCs w:val="21"/>
        </w:rPr>
      </w:pPr>
      <w:r>
        <w:rPr>
          <w:rFonts w:ascii="Times New Roman" w:hAnsi="Times New Roman"/>
          <w:kern w:val="2"/>
          <w:sz w:val="21"/>
          <w:szCs w:val="21"/>
        </w:rPr>
        <w:t>○</w:t>
      </w:r>
      <w:r>
        <w:rPr>
          <w:kern w:val="2"/>
          <w:sz w:val="21"/>
          <w:szCs w:val="21"/>
        </w:rPr>
        <w:t xml:space="preserve"> presented </w:t>
      </w:r>
    </w:p>
    <w:p w:rsidR="00AF3A20" w:rsidRDefault="00AF3A20" w:rsidP="00AF3A20">
      <w:pPr>
        <w:pStyle w:val="Default"/>
        <w:ind w:firstLine="420"/>
        <w:rPr>
          <w:kern w:val="2"/>
          <w:sz w:val="21"/>
          <w:szCs w:val="21"/>
        </w:rPr>
      </w:pPr>
      <w:r>
        <w:rPr>
          <w:rFonts w:ascii="Times New Roman" w:hAnsi="Times New Roman"/>
          <w:kern w:val="2"/>
          <w:sz w:val="21"/>
          <w:szCs w:val="21"/>
        </w:rPr>
        <w:t>○</w:t>
      </w:r>
      <w:r>
        <w:rPr>
          <w:kern w:val="2"/>
          <w:sz w:val="21"/>
          <w:szCs w:val="21"/>
        </w:rPr>
        <w:t xml:space="preserve"> strengthened </w:t>
      </w:r>
    </w:p>
    <w:p w:rsidR="00AF3A20" w:rsidRDefault="00AF3A20" w:rsidP="00AF3A20">
      <w:pPr>
        <w:pStyle w:val="Default"/>
        <w:ind w:firstLine="420"/>
        <w:rPr>
          <w:kern w:val="2"/>
          <w:sz w:val="21"/>
          <w:szCs w:val="21"/>
        </w:rPr>
      </w:pPr>
      <w:r>
        <w:rPr>
          <w:rFonts w:ascii="Times New Roman" w:hAnsi="Times New Roman"/>
          <w:kern w:val="2"/>
          <w:sz w:val="21"/>
          <w:szCs w:val="21"/>
        </w:rPr>
        <w:t xml:space="preserve">○ </w:t>
      </w:r>
      <w:r>
        <w:rPr>
          <w:kern w:val="2"/>
          <w:sz w:val="21"/>
          <w:szCs w:val="21"/>
        </w:rPr>
        <w:t xml:space="preserve">concealed </w:t>
      </w:r>
    </w:p>
    <w:p w:rsidR="00ED4381" w:rsidRPr="004141E0" w:rsidRDefault="00ED4381" w:rsidP="00C9485B">
      <w:pPr>
        <w:widowControl/>
        <w:ind w:firstLineChars="0" w:firstLine="0"/>
        <w:jc w:val="left"/>
        <w:rPr>
          <w:rFonts w:ascii="微软雅黑" w:eastAsia="微软雅黑" w:hAnsi="微软雅黑"/>
          <w:b/>
          <w:sz w:val="36"/>
          <w:szCs w:val="36"/>
        </w:rPr>
      </w:pPr>
      <w:r>
        <w:rPr>
          <w:b/>
          <w:color w:val="000000"/>
          <w:kern w:val="0"/>
          <w:szCs w:val="21"/>
        </w:rPr>
        <w:br w:type="page"/>
      </w:r>
      <w:r>
        <w:rPr>
          <w:rFonts w:ascii="微软雅黑" w:eastAsia="微软雅黑" w:hAnsi="微软雅黑" w:hint="eastAsia"/>
          <w:b/>
          <w:sz w:val="36"/>
          <w:szCs w:val="36"/>
        </w:rPr>
        <w:lastRenderedPageBreak/>
        <w:t>2013年度</w:t>
      </w:r>
      <w:r w:rsidRPr="003011EC">
        <w:rPr>
          <w:rFonts w:ascii="微软雅黑" w:eastAsia="微软雅黑" w:hAnsi="微软雅黑" w:hint="eastAsia"/>
          <w:b/>
          <w:sz w:val="36"/>
          <w:szCs w:val="36"/>
        </w:rPr>
        <w:t>乐闻携尔课程</w:t>
      </w:r>
      <w:r>
        <w:rPr>
          <w:rFonts w:ascii="微软雅黑" w:eastAsia="微软雅黑" w:hAnsi="微软雅黑" w:hint="eastAsia"/>
          <w:b/>
          <w:sz w:val="36"/>
          <w:szCs w:val="36"/>
        </w:rPr>
        <w:t>信息</w:t>
      </w:r>
    </w:p>
    <w:p w:rsidR="00ED4381" w:rsidRPr="00A71421" w:rsidRDefault="00ED4381" w:rsidP="00ED4381">
      <w:pPr>
        <w:ind w:firstLine="600"/>
        <w:jc w:val="center"/>
        <w:rPr>
          <w:rFonts w:ascii="微软雅黑" w:eastAsia="微软雅黑" w:hAnsi="微软雅黑"/>
          <w:b/>
          <w:sz w:val="30"/>
          <w:szCs w:val="30"/>
        </w:rPr>
      </w:pPr>
      <w:r w:rsidRPr="00A71421">
        <w:rPr>
          <w:rFonts w:ascii="微软雅黑" w:eastAsia="微软雅黑" w:hAnsi="微软雅黑" w:hint="eastAsia"/>
          <w:b/>
          <w:sz w:val="30"/>
          <w:szCs w:val="30"/>
        </w:rPr>
        <w:t>托福精英班</w:t>
      </w:r>
    </w:p>
    <w:tbl>
      <w:tblPr>
        <w:tblW w:w="8544" w:type="dxa"/>
        <w:jc w:val="center"/>
        <w:tblBorders>
          <w:top w:val="single" w:sz="12" w:space="0" w:color="C0504D"/>
          <w:left w:val="single" w:sz="12" w:space="0" w:color="C0504D"/>
          <w:bottom w:val="single" w:sz="12" w:space="0" w:color="C0504D"/>
          <w:right w:val="single" w:sz="12" w:space="0" w:color="C0504D"/>
          <w:insideH w:val="single" w:sz="6" w:space="0" w:color="C0504D"/>
          <w:insideV w:val="single" w:sz="6" w:space="0" w:color="C0504D"/>
        </w:tblBorders>
        <w:tblLayout w:type="fixed"/>
        <w:tblLook w:val="01E0"/>
      </w:tblPr>
      <w:tblGrid>
        <w:gridCol w:w="828"/>
        <w:gridCol w:w="1548"/>
        <w:gridCol w:w="1843"/>
        <w:gridCol w:w="992"/>
        <w:gridCol w:w="2268"/>
        <w:gridCol w:w="1065"/>
      </w:tblGrid>
      <w:tr w:rsidR="001E7E44" w:rsidRPr="00A71421" w:rsidTr="001E7E44">
        <w:trPr>
          <w:trHeight w:val="659"/>
          <w:jc w:val="center"/>
        </w:trPr>
        <w:tc>
          <w:tcPr>
            <w:tcW w:w="828" w:type="dxa"/>
            <w:shd w:val="clear" w:color="auto" w:fill="C0504D"/>
            <w:vAlign w:val="center"/>
          </w:tcPr>
          <w:p w:rsidR="001E7E44" w:rsidRPr="00A71421" w:rsidRDefault="001E7E44" w:rsidP="00ED4381">
            <w:pPr>
              <w:ind w:firstLineChars="0" w:firstLine="0"/>
              <w:jc w:val="center"/>
              <w:rPr>
                <w:b/>
                <w:bCs/>
                <w:color w:val="FFFFFF"/>
                <w:szCs w:val="21"/>
              </w:rPr>
            </w:pPr>
            <w:r w:rsidRPr="00A71421">
              <w:rPr>
                <w:rFonts w:hint="eastAsia"/>
                <w:b/>
                <w:bCs/>
                <w:color w:val="FFFFFF"/>
                <w:szCs w:val="21"/>
              </w:rPr>
              <w:t>班号</w:t>
            </w:r>
          </w:p>
        </w:tc>
        <w:tc>
          <w:tcPr>
            <w:tcW w:w="1548" w:type="dxa"/>
            <w:shd w:val="clear" w:color="auto" w:fill="C0504D"/>
            <w:vAlign w:val="center"/>
          </w:tcPr>
          <w:p w:rsidR="001E7E44" w:rsidRPr="00A71421" w:rsidRDefault="001E7E44" w:rsidP="00ED4381">
            <w:pPr>
              <w:ind w:firstLineChars="0" w:firstLine="0"/>
              <w:jc w:val="center"/>
              <w:rPr>
                <w:b/>
                <w:bCs/>
                <w:color w:val="FFFFFF"/>
                <w:szCs w:val="21"/>
              </w:rPr>
            </w:pPr>
            <w:r w:rsidRPr="00A71421">
              <w:rPr>
                <w:rFonts w:hint="eastAsia"/>
                <w:b/>
                <w:bCs/>
                <w:color w:val="FFFFFF"/>
                <w:szCs w:val="21"/>
              </w:rPr>
              <w:t>班级名称</w:t>
            </w:r>
          </w:p>
        </w:tc>
        <w:tc>
          <w:tcPr>
            <w:tcW w:w="1843" w:type="dxa"/>
            <w:shd w:val="clear" w:color="auto" w:fill="C0504D"/>
            <w:vAlign w:val="center"/>
          </w:tcPr>
          <w:p w:rsidR="001E7E44" w:rsidRPr="00A71421" w:rsidRDefault="001E7E44" w:rsidP="00ED4381">
            <w:pPr>
              <w:ind w:firstLineChars="0" w:firstLine="0"/>
              <w:jc w:val="center"/>
              <w:rPr>
                <w:b/>
                <w:bCs/>
                <w:color w:val="FFFFFF"/>
                <w:szCs w:val="21"/>
              </w:rPr>
            </w:pPr>
            <w:r w:rsidRPr="00A71421">
              <w:rPr>
                <w:rFonts w:hint="eastAsia"/>
                <w:b/>
                <w:bCs/>
                <w:color w:val="FFFFFF"/>
                <w:szCs w:val="21"/>
              </w:rPr>
              <w:t>上课日期</w:t>
            </w:r>
          </w:p>
        </w:tc>
        <w:tc>
          <w:tcPr>
            <w:tcW w:w="992" w:type="dxa"/>
            <w:shd w:val="clear" w:color="auto" w:fill="C0504D"/>
            <w:vAlign w:val="center"/>
          </w:tcPr>
          <w:p w:rsidR="001E7E44" w:rsidRPr="00A71421" w:rsidRDefault="001E7E44" w:rsidP="00ED4381">
            <w:pPr>
              <w:ind w:firstLineChars="0" w:firstLine="0"/>
              <w:jc w:val="center"/>
              <w:rPr>
                <w:b/>
                <w:bCs/>
                <w:color w:val="FFFFFF"/>
                <w:szCs w:val="21"/>
              </w:rPr>
            </w:pPr>
            <w:r w:rsidRPr="00A71421">
              <w:rPr>
                <w:rFonts w:hint="eastAsia"/>
                <w:b/>
                <w:bCs/>
                <w:color w:val="FFFFFF"/>
                <w:szCs w:val="21"/>
              </w:rPr>
              <w:t>学时</w:t>
            </w:r>
          </w:p>
        </w:tc>
        <w:tc>
          <w:tcPr>
            <w:tcW w:w="2268" w:type="dxa"/>
            <w:tcBorders>
              <w:bottom w:val="single" w:sz="6" w:space="0" w:color="C0504D"/>
            </w:tcBorders>
            <w:shd w:val="clear" w:color="auto" w:fill="C0504D"/>
            <w:vAlign w:val="center"/>
          </w:tcPr>
          <w:p w:rsidR="001E7E44" w:rsidRPr="00A71421" w:rsidRDefault="001E7E44" w:rsidP="00ED4381">
            <w:pPr>
              <w:ind w:firstLineChars="0" w:firstLine="0"/>
              <w:jc w:val="center"/>
              <w:rPr>
                <w:b/>
                <w:bCs/>
                <w:color w:val="FFFFFF"/>
                <w:szCs w:val="21"/>
              </w:rPr>
            </w:pPr>
            <w:r w:rsidRPr="00A71421">
              <w:rPr>
                <w:rFonts w:hint="eastAsia"/>
                <w:b/>
                <w:bCs/>
                <w:color w:val="FFFFFF"/>
                <w:szCs w:val="21"/>
              </w:rPr>
              <w:t>时间</w:t>
            </w:r>
          </w:p>
        </w:tc>
        <w:tc>
          <w:tcPr>
            <w:tcW w:w="1065" w:type="dxa"/>
            <w:tcBorders>
              <w:bottom w:val="single" w:sz="6" w:space="0" w:color="C0504D"/>
            </w:tcBorders>
            <w:shd w:val="clear" w:color="auto" w:fill="C0504D"/>
            <w:vAlign w:val="center"/>
          </w:tcPr>
          <w:p w:rsidR="001E7E44" w:rsidRPr="00A71421" w:rsidRDefault="001E7E44" w:rsidP="00ED4381">
            <w:pPr>
              <w:ind w:firstLineChars="0" w:firstLine="0"/>
              <w:jc w:val="center"/>
              <w:rPr>
                <w:b/>
                <w:bCs/>
                <w:color w:val="FFFFFF"/>
                <w:szCs w:val="21"/>
              </w:rPr>
            </w:pPr>
            <w:r w:rsidRPr="00A71421">
              <w:rPr>
                <w:rFonts w:hint="eastAsia"/>
                <w:b/>
                <w:bCs/>
                <w:color w:val="FFFFFF"/>
                <w:szCs w:val="21"/>
              </w:rPr>
              <w:t>费用</w:t>
            </w:r>
          </w:p>
        </w:tc>
      </w:tr>
      <w:tr w:rsidR="001E7E44" w:rsidRPr="00A71421" w:rsidTr="001E7E44">
        <w:trPr>
          <w:trHeight w:val="1247"/>
          <w:jc w:val="center"/>
        </w:trPr>
        <w:tc>
          <w:tcPr>
            <w:tcW w:w="828" w:type="dxa"/>
            <w:tcBorders>
              <w:top w:val="single" w:sz="6" w:space="0" w:color="C0504D"/>
              <w:bottom w:val="single" w:sz="6" w:space="0" w:color="C0504D"/>
            </w:tcBorders>
            <w:shd w:val="clear" w:color="auto" w:fill="auto"/>
            <w:vAlign w:val="center"/>
          </w:tcPr>
          <w:p w:rsidR="001E7E44" w:rsidRPr="00A71421" w:rsidRDefault="001E7E44" w:rsidP="00ED4381">
            <w:pPr>
              <w:ind w:firstLineChars="0" w:firstLine="0"/>
              <w:jc w:val="center"/>
              <w:rPr>
                <w:b/>
                <w:bCs/>
                <w:sz w:val="18"/>
                <w:szCs w:val="18"/>
              </w:rPr>
            </w:pPr>
            <w:r>
              <w:rPr>
                <w:rFonts w:hint="eastAsia"/>
                <w:b/>
                <w:bCs/>
                <w:sz w:val="18"/>
                <w:szCs w:val="18"/>
              </w:rPr>
              <w:t>TB0024</w:t>
            </w:r>
          </w:p>
        </w:tc>
        <w:tc>
          <w:tcPr>
            <w:tcW w:w="1548" w:type="dxa"/>
            <w:tcBorders>
              <w:top w:val="single" w:sz="6" w:space="0" w:color="C0504D"/>
              <w:bottom w:val="single" w:sz="6" w:space="0" w:color="C0504D"/>
            </w:tcBorders>
            <w:shd w:val="clear" w:color="auto" w:fill="auto"/>
            <w:vAlign w:val="center"/>
          </w:tcPr>
          <w:p w:rsidR="001E7E44" w:rsidRPr="00A71421" w:rsidRDefault="001E7E44" w:rsidP="00ED4381">
            <w:pPr>
              <w:ind w:firstLineChars="0" w:firstLine="0"/>
              <w:jc w:val="center"/>
              <w:rPr>
                <w:bCs/>
                <w:szCs w:val="21"/>
              </w:rPr>
            </w:pPr>
            <w:r w:rsidRPr="001947FB">
              <w:rPr>
                <w:rFonts w:hint="eastAsia"/>
                <w:bCs/>
                <w:szCs w:val="21"/>
              </w:rPr>
              <w:t>托福精英（</w:t>
            </w:r>
            <w:r w:rsidRPr="001947FB">
              <w:rPr>
                <w:rFonts w:hint="eastAsia"/>
                <w:bCs/>
                <w:szCs w:val="21"/>
              </w:rPr>
              <w:t>100+</w:t>
            </w:r>
            <w:r w:rsidRPr="001947FB">
              <w:rPr>
                <w:rFonts w:hint="eastAsia"/>
                <w:bCs/>
                <w:szCs w:val="21"/>
              </w:rPr>
              <w:t>）班</w:t>
            </w:r>
          </w:p>
        </w:tc>
        <w:tc>
          <w:tcPr>
            <w:tcW w:w="1843" w:type="dxa"/>
            <w:tcBorders>
              <w:top w:val="single" w:sz="6" w:space="0" w:color="C0504D"/>
              <w:bottom w:val="single" w:sz="6" w:space="0" w:color="C0504D"/>
            </w:tcBorders>
            <w:shd w:val="clear" w:color="auto" w:fill="auto"/>
            <w:vAlign w:val="center"/>
          </w:tcPr>
          <w:p w:rsidR="001E7E44" w:rsidRDefault="001E7E44" w:rsidP="00ED4381">
            <w:pPr>
              <w:ind w:firstLineChars="0" w:firstLine="0"/>
              <w:jc w:val="center"/>
              <w:rPr>
                <w:bCs/>
                <w:sz w:val="18"/>
                <w:szCs w:val="18"/>
              </w:rPr>
            </w:pPr>
            <w:r w:rsidRPr="001947FB">
              <w:rPr>
                <w:bCs/>
                <w:sz w:val="18"/>
                <w:szCs w:val="18"/>
              </w:rPr>
              <w:t>2013/0</w:t>
            </w:r>
            <w:r>
              <w:rPr>
                <w:rFonts w:hint="eastAsia"/>
                <w:bCs/>
                <w:sz w:val="18"/>
                <w:szCs w:val="18"/>
              </w:rPr>
              <w:t>4</w:t>
            </w:r>
            <w:r w:rsidRPr="001947FB">
              <w:rPr>
                <w:bCs/>
                <w:sz w:val="18"/>
                <w:szCs w:val="18"/>
              </w:rPr>
              <w:t>/1</w:t>
            </w:r>
            <w:r>
              <w:rPr>
                <w:rFonts w:hint="eastAsia"/>
                <w:bCs/>
                <w:sz w:val="18"/>
                <w:szCs w:val="18"/>
              </w:rPr>
              <w:t>3</w:t>
            </w:r>
            <w:r w:rsidRPr="001947FB">
              <w:rPr>
                <w:bCs/>
                <w:sz w:val="18"/>
                <w:szCs w:val="18"/>
              </w:rPr>
              <w:t>-13/0</w:t>
            </w:r>
            <w:r>
              <w:rPr>
                <w:rFonts w:hint="eastAsia"/>
                <w:bCs/>
                <w:sz w:val="18"/>
                <w:szCs w:val="18"/>
              </w:rPr>
              <w:t>5</w:t>
            </w:r>
            <w:r w:rsidRPr="001947FB">
              <w:rPr>
                <w:bCs/>
                <w:sz w:val="18"/>
                <w:szCs w:val="18"/>
              </w:rPr>
              <w:t>/</w:t>
            </w:r>
            <w:r>
              <w:rPr>
                <w:rFonts w:hint="eastAsia"/>
                <w:bCs/>
                <w:sz w:val="18"/>
                <w:szCs w:val="18"/>
              </w:rPr>
              <w:t>05</w:t>
            </w:r>
          </w:p>
          <w:p w:rsidR="001E7E44" w:rsidRDefault="001E7E44" w:rsidP="00ED4381">
            <w:pPr>
              <w:ind w:firstLineChars="0" w:firstLine="0"/>
              <w:jc w:val="center"/>
              <w:rPr>
                <w:bCs/>
                <w:sz w:val="18"/>
                <w:szCs w:val="18"/>
              </w:rPr>
            </w:pPr>
            <w:r>
              <w:rPr>
                <w:rFonts w:hint="eastAsia"/>
                <w:bCs/>
                <w:sz w:val="18"/>
                <w:szCs w:val="18"/>
              </w:rPr>
              <w:t>（</w:t>
            </w:r>
            <w:r>
              <w:rPr>
                <w:rFonts w:hint="eastAsia"/>
                <w:bCs/>
                <w:sz w:val="18"/>
                <w:szCs w:val="18"/>
              </w:rPr>
              <w:t>4/27</w:t>
            </w:r>
            <w:r>
              <w:rPr>
                <w:rFonts w:hint="eastAsia"/>
                <w:bCs/>
                <w:sz w:val="18"/>
                <w:szCs w:val="18"/>
              </w:rPr>
              <w:t>、</w:t>
            </w:r>
            <w:r>
              <w:rPr>
                <w:rFonts w:hint="eastAsia"/>
                <w:bCs/>
                <w:sz w:val="18"/>
                <w:szCs w:val="18"/>
              </w:rPr>
              <w:t>28</w:t>
            </w:r>
            <w:r>
              <w:rPr>
                <w:rFonts w:hint="eastAsia"/>
                <w:bCs/>
                <w:sz w:val="18"/>
                <w:szCs w:val="18"/>
              </w:rPr>
              <w:t>休息</w:t>
            </w:r>
            <w:r>
              <w:rPr>
                <w:rFonts w:hint="eastAsia"/>
                <w:bCs/>
                <w:sz w:val="18"/>
                <w:szCs w:val="18"/>
              </w:rPr>
              <w:t>,</w:t>
            </w:r>
          </w:p>
          <w:p w:rsidR="001E7E44" w:rsidRPr="00A71421" w:rsidRDefault="001E7E44" w:rsidP="00ED4381">
            <w:pPr>
              <w:ind w:firstLineChars="0" w:firstLine="0"/>
              <w:jc w:val="center"/>
              <w:rPr>
                <w:bCs/>
                <w:sz w:val="18"/>
                <w:szCs w:val="18"/>
              </w:rPr>
            </w:pPr>
            <w:r>
              <w:rPr>
                <w:rFonts w:hint="eastAsia"/>
                <w:bCs/>
                <w:sz w:val="18"/>
                <w:szCs w:val="18"/>
              </w:rPr>
              <w:t>4/29</w:t>
            </w:r>
            <w:r>
              <w:rPr>
                <w:rFonts w:hint="eastAsia"/>
                <w:bCs/>
                <w:sz w:val="18"/>
                <w:szCs w:val="18"/>
              </w:rPr>
              <w:t>、</w:t>
            </w:r>
            <w:r>
              <w:rPr>
                <w:rFonts w:hint="eastAsia"/>
                <w:bCs/>
                <w:sz w:val="18"/>
                <w:szCs w:val="18"/>
              </w:rPr>
              <w:t>30</w:t>
            </w:r>
            <w:r>
              <w:rPr>
                <w:rFonts w:hint="eastAsia"/>
                <w:bCs/>
                <w:sz w:val="18"/>
                <w:szCs w:val="18"/>
              </w:rPr>
              <w:t>上课）</w:t>
            </w:r>
          </w:p>
        </w:tc>
        <w:tc>
          <w:tcPr>
            <w:tcW w:w="992" w:type="dxa"/>
            <w:tcBorders>
              <w:top w:val="single" w:sz="6" w:space="0" w:color="C0504D"/>
              <w:bottom w:val="single" w:sz="6" w:space="0" w:color="C0504D"/>
            </w:tcBorders>
            <w:shd w:val="clear" w:color="auto" w:fill="auto"/>
            <w:vAlign w:val="center"/>
          </w:tcPr>
          <w:p w:rsidR="001E7E44" w:rsidRPr="00A71421" w:rsidRDefault="001E7E44" w:rsidP="00ED4381">
            <w:pPr>
              <w:ind w:firstLineChars="0" w:firstLine="0"/>
              <w:jc w:val="center"/>
              <w:rPr>
                <w:bCs/>
                <w:sz w:val="18"/>
                <w:szCs w:val="18"/>
              </w:rPr>
            </w:pPr>
            <w:r w:rsidRPr="001947FB">
              <w:rPr>
                <w:rFonts w:hint="eastAsia"/>
                <w:bCs/>
                <w:sz w:val="18"/>
                <w:szCs w:val="18"/>
              </w:rPr>
              <w:t>80</w:t>
            </w:r>
            <w:r w:rsidRPr="001947FB">
              <w:rPr>
                <w:rFonts w:hint="eastAsia"/>
                <w:bCs/>
                <w:sz w:val="18"/>
                <w:szCs w:val="18"/>
              </w:rPr>
              <w:t>小时</w:t>
            </w:r>
          </w:p>
        </w:tc>
        <w:tc>
          <w:tcPr>
            <w:tcW w:w="2268" w:type="dxa"/>
            <w:tcBorders>
              <w:top w:val="single" w:sz="6" w:space="0" w:color="C0504D"/>
              <w:bottom w:val="single" w:sz="6" w:space="0" w:color="C0504D"/>
            </w:tcBorders>
            <w:shd w:val="clear" w:color="auto" w:fill="auto"/>
            <w:vAlign w:val="center"/>
          </w:tcPr>
          <w:p w:rsidR="001E7E44" w:rsidRDefault="001E7E44" w:rsidP="00ED4381">
            <w:pPr>
              <w:ind w:firstLineChars="0" w:firstLine="0"/>
              <w:jc w:val="center"/>
              <w:rPr>
                <w:bCs/>
                <w:sz w:val="18"/>
                <w:szCs w:val="18"/>
              </w:rPr>
            </w:pPr>
            <w:r w:rsidRPr="004568DD">
              <w:rPr>
                <w:rFonts w:hint="eastAsia"/>
                <w:bCs/>
                <w:sz w:val="18"/>
                <w:szCs w:val="18"/>
              </w:rPr>
              <w:t>每周末</w:t>
            </w:r>
          </w:p>
          <w:p w:rsidR="001E7E44" w:rsidRPr="00A71421" w:rsidRDefault="001E7E44" w:rsidP="00ED4381">
            <w:pPr>
              <w:ind w:firstLineChars="0" w:firstLine="0"/>
              <w:jc w:val="center"/>
              <w:rPr>
                <w:bCs/>
                <w:sz w:val="18"/>
                <w:szCs w:val="18"/>
              </w:rPr>
            </w:pPr>
            <w:r w:rsidRPr="001523E0">
              <w:rPr>
                <w:rFonts w:hint="eastAsia"/>
                <w:bCs/>
                <w:sz w:val="18"/>
                <w:szCs w:val="18"/>
              </w:rPr>
              <w:t>9:00-</w:t>
            </w:r>
            <w:r>
              <w:rPr>
                <w:rFonts w:hint="eastAsia"/>
                <w:bCs/>
                <w:sz w:val="18"/>
                <w:szCs w:val="18"/>
              </w:rPr>
              <w:t>14</w:t>
            </w:r>
            <w:r w:rsidRPr="001523E0">
              <w:rPr>
                <w:rFonts w:hint="eastAsia"/>
                <w:bCs/>
                <w:sz w:val="18"/>
                <w:szCs w:val="18"/>
              </w:rPr>
              <w:t>:</w:t>
            </w:r>
            <w:r>
              <w:rPr>
                <w:rFonts w:hint="eastAsia"/>
                <w:bCs/>
                <w:sz w:val="18"/>
                <w:szCs w:val="18"/>
              </w:rPr>
              <w:t>4</w:t>
            </w:r>
            <w:r w:rsidRPr="001523E0">
              <w:rPr>
                <w:rFonts w:hint="eastAsia"/>
                <w:bCs/>
                <w:sz w:val="18"/>
                <w:szCs w:val="18"/>
              </w:rPr>
              <w:t>0</w:t>
            </w:r>
            <w:r w:rsidRPr="001523E0">
              <w:rPr>
                <w:rFonts w:hint="eastAsia"/>
                <w:bCs/>
                <w:sz w:val="18"/>
                <w:szCs w:val="18"/>
              </w:rPr>
              <w:t>，</w:t>
            </w:r>
            <w:r w:rsidRPr="001523E0">
              <w:rPr>
                <w:rFonts w:hint="eastAsia"/>
                <w:bCs/>
                <w:sz w:val="18"/>
                <w:szCs w:val="18"/>
              </w:rPr>
              <w:t>1</w:t>
            </w:r>
            <w:r>
              <w:rPr>
                <w:rFonts w:hint="eastAsia"/>
                <w:bCs/>
                <w:sz w:val="18"/>
                <w:szCs w:val="18"/>
              </w:rPr>
              <w:t>5</w:t>
            </w:r>
            <w:r w:rsidRPr="001523E0">
              <w:rPr>
                <w:rFonts w:hint="eastAsia"/>
                <w:bCs/>
                <w:sz w:val="18"/>
                <w:szCs w:val="18"/>
              </w:rPr>
              <w:t>:</w:t>
            </w:r>
            <w:r>
              <w:rPr>
                <w:rFonts w:hint="eastAsia"/>
                <w:bCs/>
                <w:sz w:val="18"/>
                <w:szCs w:val="18"/>
              </w:rPr>
              <w:t>0</w:t>
            </w:r>
            <w:r w:rsidRPr="001523E0">
              <w:rPr>
                <w:rFonts w:hint="eastAsia"/>
                <w:bCs/>
                <w:sz w:val="18"/>
                <w:szCs w:val="18"/>
              </w:rPr>
              <w:t>0-</w:t>
            </w:r>
            <w:r>
              <w:rPr>
                <w:rFonts w:hint="eastAsia"/>
                <w:bCs/>
                <w:sz w:val="18"/>
                <w:szCs w:val="18"/>
              </w:rPr>
              <w:t>20</w:t>
            </w:r>
            <w:r w:rsidRPr="001523E0">
              <w:rPr>
                <w:rFonts w:hint="eastAsia"/>
                <w:bCs/>
                <w:sz w:val="18"/>
                <w:szCs w:val="18"/>
              </w:rPr>
              <w:t>:40</w:t>
            </w:r>
          </w:p>
        </w:tc>
        <w:tc>
          <w:tcPr>
            <w:tcW w:w="1065" w:type="dxa"/>
            <w:vMerge w:val="restart"/>
            <w:shd w:val="clear" w:color="auto" w:fill="auto"/>
            <w:vAlign w:val="center"/>
          </w:tcPr>
          <w:p w:rsidR="001E7E44" w:rsidRDefault="001E7E44" w:rsidP="00ED4381">
            <w:pPr>
              <w:ind w:firstLineChars="0" w:firstLine="0"/>
              <w:jc w:val="center"/>
              <w:rPr>
                <w:bCs/>
                <w:sz w:val="18"/>
                <w:szCs w:val="18"/>
              </w:rPr>
            </w:pPr>
            <w:r>
              <w:rPr>
                <w:rFonts w:hint="eastAsia"/>
                <w:bCs/>
                <w:sz w:val="18"/>
                <w:szCs w:val="18"/>
              </w:rPr>
              <w:t>6800</w:t>
            </w:r>
            <w:r>
              <w:rPr>
                <w:rFonts w:hint="eastAsia"/>
                <w:bCs/>
                <w:sz w:val="18"/>
                <w:szCs w:val="18"/>
              </w:rPr>
              <w:t>元每人</w:t>
            </w:r>
          </w:p>
        </w:tc>
      </w:tr>
      <w:tr w:rsidR="001E7E44" w:rsidRPr="00A71421" w:rsidTr="001E7E44">
        <w:trPr>
          <w:trHeight w:val="1037"/>
          <w:jc w:val="center"/>
        </w:trPr>
        <w:tc>
          <w:tcPr>
            <w:tcW w:w="828" w:type="dxa"/>
            <w:tcBorders>
              <w:top w:val="single" w:sz="6" w:space="0" w:color="C0504D"/>
              <w:bottom w:val="single" w:sz="6" w:space="0" w:color="C0504D"/>
            </w:tcBorders>
            <w:shd w:val="clear" w:color="auto" w:fill="auto"/>
            <w:vAlign w:val="center"/>
          </w:tcPr>
          <w:p w:rsidR="001E7E44" w:rsidRPr="00A71421" w:rsidRDefault="001E7E44" w:rsidP="00ED4381">
            <w:pPr>
              <w:ind w:firstLineChars="0" w:firstLine="0"/>
              <w:jc w:val="center"/>
              <w:rPr>
                <w:b/>
                <w:bCs/>
                <w:sz w:val="18"/>
                <w:szCs w:val="18"/>
              </w:rPr>
            </w:pPr>
            <w:r>
              <w:rPr>
                <w:rFonts w:hint="eastAsia"/>
                <w:b/>
                <w:bCs/>
                <w:sz w:val="18"/>
                <w:szCs w:val="18"/>
              </w:rPr>
              <w:t>TB0025</w:t>
            </w:r>
          </w:p>
        </w:tc>
        <w:tc>
          <w:tcPr>
            <w:tcW w:w="1548" w:type="dxa"/>
            <w:tcBorders>
              <w:top w:val="single" w:sz="6" w:space="0" w:color="C0504D"/>
              <w:bottom w:val="single" w:sz="6" w:space="0" w:color="C0504D"/>
            </w:tcBorders>
            <w:shd w:val="clear" w:color="auto" w:fill="auto"/>
            <w:vAlign w:val="center"/>
          </w:tcPr>
          <w:p w:rsidR="001E7E44" w:rsidRPr="00A71421" w:rsidRDefault="001E7E44" w:rsidP="00ED4381">
            <w:pPr>
              <w:ind w:firstLineChars="0" w:firstLine="0"/>
              <w:jc w:val="center"/>
              <w:rPr>
                <w:bCs/>
                <w:szCs w:val="21"/>
              </w:rPr>
            </w:pPr>
            <w:r w:rsidRPr="001947FB">
              <w:rPr>
                <w:rFonts w:hint="eastAsia"/>
                <w:bCs/>
                <w:szCs w:val="21"/>
              </w:rPr>
              <w:t>托福精英（</w:t>
            </w:r>
            <w:r w:rsidRPr="001947FB">
              <w:rPr>
                <w:rFonts w:hint="eastAsia"/>
                <w:bCs/>
                <w:szCs w:val="21"/>
              </w:rPr>
              <w:t>100+</w:t>
            </w:r>
            <w:r w:rsidRPr="001947FB">
              <w:rPr>
                <w:rFonts w:hint="eastAsia"/>
                <w:bCs/>
                <w:szCs w:val="21"/>
              </w:rPr>
              <w:t>）班</w:t>
            </w:r>
          </w:p>
        </w:tc>
        <w:tc>
          <w:tcPr>
            <w:tcW w:w="1843" w:type="dxa"/>
            <w:tcBorders>
              <w:top w:val="single" w:sz="6" w:space="0" w:color="C0504D"/>
              <w:bottom w:val="single" w:sz="6" w:space="0" w:color="C0504D"/>
            </w:tcBorders>
            <w:shd w:val="clear" w:color="auto" w:fill="auto"/>
            <w:vAlign w:val="center"/>
          </w:tcPr>
          <w:p w:rsidR="001E7E44" w:rsidRDefault="001E7E44" w:rsidP="00ED4381">
            <w:pPr>
              <w:ind w:firstLineChars="0" w:firstLine="0"/>
              <w:jc w:val="center"/>
              <w:rPr>
                <w:bCs/>
                <w:sz w:val="18"/>
                <w:szCs w:val="18"/>
              </w:rPr>
            </w:pPr>
            <w:r w:rsidRPr="001947FB">
              <w:rPr>
                <w:bCs/>
                <w:sz w:val="18"/>
                <w:szCs w:val="18"/>
              </w:rPr>
              <w:t>2013/0</w:t>
            </w:r>
            <w:r>
              <w:rPr>
                <w:rFonts w:hint="eastAsia"/>
                <w:bCs/>
                <w:sz w:val="18"/>
                <w:szCs w:val="18"/>
              </w:rPr>
              <w:t>5</w:t>
            </w:r>
            <w:r w:rsidRPr="001947FB">
              <w:rPr>
                <w:bCs/>
                <w:sz w:val="18"/>
                <w:szCs w:val="18"/>
              </w:rPr>
              <w:t>/1</w:t>
            </w:r>
            <w:r>
              <w:rPr>
                <w:rFonts w:hint="eastAsia"/>
                <w:bCs/>
                <w:sz w:val="18"/>
                <w:szCs w:val="18"/>
              </w:rPr>
              <w:t>8</w:t>
            </w:r>
            <w:r w:rsidRPr="001947FB">
              <w:rPr>
                <w:bCs/>
                <w:sz w:val="18"/>
                <w:szCs w:val="18"/>
              </w:rPr>
              <w:t>-13/0</w:t>
            </w:r>
            <w:r>
              <w:rPr>
                <w:rFonts w:hint="eastAsia"/>
                <w:bCs/>
                <w:sz w:val="18"/>
                <w:szCs w:val="18"/>
              </w:rPr>
              <w:t>6</w:t>
            </w:r>
            <w:r w:rsidRPr="001947FB">
              <w:rPr>
                <w:bCs/>
                <w:sz w:val="18"/>
                <w:szCs w:val="18"/>
              </w:rPr>
              <w:t>/</w:t>
            </w:r>
            <w:r>
              <w:rPr>
                <w:rFonts w:hint="eastAsia"/>
                <w:bCs/>
                <w:sz w:val="18"/>
                <w:szCs w:val="18"/>
              </w:rPr>
              <w:t>12</w:t>
            </w:r>
          </w:p>
          <w:p w:rsidR="001E7E44" w:rsidRDefault="001E7E44" w:rsidP="00ED4381">
            <w:pPr>
              <w:ind w:firstLineChars="0" w:firstLine="0"/>
              <w:jc w:val="center"/>
              <w:rPr>
                <w:bCs/>
                <w:sz w:val="18"/>
                <w:szCs w:val="18"/>
              </w:rPr>
            </w:pPr>
            <w:r>
              <w:rPr>
                <w:rFonts w:hint="eastAsia"/>
                <w:bCs/>
                <w:sz w:val="18"/>
                <w:szCs w:val="18"/>
              </w:rPr>
              <w:t>（</w:t>
            </w:r>
            <w:r>
              <w:rPr>
                <w:rFonts w:hint="eastAsia"/>
                <w:bCs/>
                <w:sz w:val="18"/>
                <w:szCs w:val="18"/>
              </w:rPr>
              <w:t>6/08</w:t>
            </w:r>
            <w:r>
              <w:rPr>
                <w:rFonts w:hint="eastAsia"/>
                <w:bCs/>
                <w:sz w:val="18"/>
                <w:szCs w:val="18"/>
              </w:rPr>
              <w:t>、</w:t>
            </w:r>
            <w:r>
              <w:rPr>
                <w:rFonts w:hint="eastAsia"/>
                <w:bCs/>
                <w:sz w:val="18"/>
                <w:szCs w:val="18"/>
              </w:rPr>
              <w:t>09</w:t>
            </w:r>
            <w:r>
              <w:rPr>
                <w:rFonts w:hint="eastAsia"/>
                <w:bCs/>
                <w:sz w:val="18"/>
                <w:szCs w:val="18"/>
              </w:rPr>
              <w:t>休息</w:t>
            </w:r>
            <w:r>
              <w:rPr>
                <w:rFonts w:hint="eastAsia"/>
                <w:bCs/>
                <w:sz w:val="18"/>
                <w:szCs w:val="18"/>
              </w:rPr>
              <w:t>,</w:t>
            </w:r>
          </w:p>
          <w:p w:rsidR="001E7E44" w:rsidRPr="00A71421" w:rsidRDefault="001E7E44" w:rsidP="00ED4381">
            <w:pPr>
              <w:ind w:firstLineChars="0" w:firstLine="0"/>
              <w:jc w:val="center"/>
              <w:rPr>
                <w:bCs/>
                <w:sz w:val="18"/>
                <w:szCs w:val="18"/>
              </w:rPr>
            </w:pPr>
            <w:r>
              <w:rPr>
                <w:rFonts w:hint="eastAsia"/>
                <w:bCs/>
                <w:sz w:val="18"/>
                <w:szCs w:val="18"/>
              </w:rPr>
              <w:t>6/10</w:t>
            </w:r>
            <w:r>
              <w:rPr>
                <w:rFonts w:hint="eastAsia"/>
                <w:bCs/>
                <w:sz w:val="18"/>
                <w:szCs w:val="18"/>
              </w:rPr>
              <w:t>、</w:t>
            </w:r>
            <w:r>
              <w:rPr>
                <w:rFonts w:hint="eastAsia"/>
                <w:bCs/>
                <w:sz w:val="18"/>
                <w:szCs w:val="18"/>
              </w:rPr>
              <w:t>11</w:t>
            </w:r>
            <w:r>
              <w:rPr>
                <w:rFonts w:hint="eastAsia"/>
                <w:bCs/>
                <w:sz w:val="18"/>
                <w:szCs w:val="18"/>
              </w:rPr>
              <w:t>上课）</w:t>
            </w:r>
          </w:p>
        </w:tc>
        <w:tc>
          <w:tcPr>
            <w:tcW w:w="992" w:type="dxa"/>
            <w:tcBorders>
              <w:top w:val="single" w:sz="6" w:space="0" w:color="C0504D"/>
              <w:bottom w:val="single" w:sz="6" w:space="0" w:color="C0504D"/>
            </w:tcBorders>
            <w:shd w:val="clear" w:color="auto" w:fill="auto"/>
            <w:vAlign w:val="center"/>
          </w:tcPr>
          <w:p w:rsidR="001E7E44" w:rsidRPr="00A71421" w:rsidRDefault="001E7E44" w:rsidP="00ED4381">
            <w:pPr>
              <w:ind w:firstLineChars="0" w:firstLine="0"/>
              <w:jc w:val="center"/>
              <w:rPr>
                <w:bCs/>
                <w:sz w:val="18"/>
                <w:szCs w:val="18"/>
              </w:rPr>
            </w:pPr>
            <w:r w:rsidRPr="001947FB">
              <w:rPr>
                <w:rFonts w:hint="eastAsia"/>
                <w:bCs/>
                <w:sz w:val="18"/>
                <w:szCs w:val="18"/>
              </w:rPr>
              <w:t>80</w:t>
            </w:r>
            <w:r w:rsidRPr="001947FB">
              <w:rPr>
                <w:rFonts w:hint="eastAsia"/>
                <w:bCs/>
                <w:sz w:val="18"/>
                <w:szCs w:val="18"/>
              </w:rPr>
              <w:t>小时</w:t>
            </w:r>
          </w:p>
        </w:tc>
        <w:tc>
          <w:tcPr>
            <w:tcW w:w="2268" w:type="dxa"/>
            <w:tcBorders>
              <w:top w:val="single" w:sz="6" w:space="0" w:color="C0504D"/>
              <w:bottom w:val="single" w:sz="6" w:space="0" w:color="C0504D"/>
            </w:tcBorders>
            <w:shd w:val="clear" w:color="auto" w:fill="auto"/>
            <w:vAlign w:val="center"/>
          </w:tcPr>
          <w:p w:rsidR="001E7E44" w:rsidRDefault="001E7E44" w:rsidP="00ED4381">
            <w:pPr>
              <w:ind w:firstLineChars="0" w:firstLine="0"/>
              <w:jc w:val="center"/>
              <w:rPr>
                <w:bCs/>
                <w:sz w:val="18"/>
                <w:szCs w:val="18"/>
              </w:rPr>
            </w:pPr>
            <w:r w:rsidRPr="004568DD">
              <w:rPr>
                <w:rFonts w:hint="eastAsia"/>
                <w:bCs/>
                <w:sz w:val="18"/>
                <w:szCs w:val="18"/>
              </w:rPr>
              <w:t>每周末</w:t>
            </w:r>
          </w:p>
          <w:p w:rsidR="001E7E44" w:rsidRPr="00A71421" w:rsidRDefault="001E7E44" w:rsidP="00ED4381">
            <w:pPr>
              <w:ind w:firstLineChars="0" w:firstLine="0"/>
              <w:jc w:val="center"/>
              <w:rPr>
                <w:bCs/>
                <w:sz w:val="18"/>
                <w:szCs w:val="18"/>
              </w:rPr>
            </w:pPr>
            <w:r w:rsidRPr="001523E0">
              <w:rPr>
                <w:rFonts w:hint="eastAsia"/>
                <w:bCs/>
                <w:sz w:val="18"/>
                <w:szCs w:val="18"/>
              </w:rPr>
              <w:t>9:00-</w:t>
            </w:r>
            <w:r>
              <w:rPr>
                <w:rFonts w:hint="eastAsia"/>
                <w:bCs/>
                <w:sz w:val="18"/>
                <w:szCs w:val="18"/>
              </w:rPr>
              <w:t>14</w:t>
            </w:r>
            <w:r w:rsidRPr="001523E0">
              <w:rPr>
                <w:rFonts w:hint="eastAsia"/>
                <w:bCs/>
                <w:sz w:val="18"/>
                <w:szCs w:val="18"/>
              </w:rPr>
              <w:t>:</w:t>
            </w:r>
            <w:r>
              <w:rPr>
                <w:rFonts w:hint="eastAsia"/>
                <w:bCs/>
                <w:sz w:val="18"/>
                <w:szCs w:val="18"/>
              </w:rPr>
              <w:t>4</w:t>
            </w:r>
            <w:r w:rsidRPr="001523E0">
              <w:rPr>
                <w:rFonts w:hint="eastAsia"/>
                <w:bCs/>
                <w:sz w:val="18"/>
                <w:szCs w:val="18"/>
              </w:rPr>
              <w:t>0</w:t>
            </w:r>
            <w:r w:rsidRPr="001523E0">
              <w:rPr>
                <w:rFonts w:hint="eastAsia"/>
                <w:bCs/>
                <w:sz w:val="18"/>
                <w:szCs w:val="18"/>
              </w:rPr>
              <w:t>，</w:t>
            </w:r>
            <w:r w:rsidRPr="001523E0">
              <w:rPr>
                <w:rFonts w:hint="eastAsia"/>
                <w:bCs/>
                <w:sz w:val="18"/>
                <w:szCs w:val="18"/>
              </w:rPr>
              <w:t>1</w:t>
            </w:r>
            <w:r>
              <w:rPr>
                <w:rFonts w:hint="eastAsia"/>
                <w:bCs/>
                <w:sz w:val="18"/>
                <w:szCs w:val="18"/>
              </w:rPr>
              <w:t>5</w:t>
            </w:r>
            <w:r w:rsidRPr="001523E0">
              <w:rPr>
                <w:rFonts w:hint="eastAsia"/>
                <w:bCs/>
                <w:sz w:val="18"/>
                <w:szCs w:val="18"/>
              </w:rPr>
              <w:t>:</w:t>
            </w:r>
            <w:r>
              <w:rPr>
                <w:rFonts w:hint="eastAsia"/>
                <w:bCs/>
                <w:sz w:val="18"/>
                <w:szCs w:val="18"/>
              </w:rPr>
              <w:t>0</w:t>
            </w:r>
            <w:r w:rsidRPr="001523E0">
              <w:rPr>
                <w:rFonts w:hint="eastAsia"/>
                <w:bCs/>
                <w:sz w:val="18"/>
                <w:szCs w:val="18"/>
              </w:rPr>
              <w:t>0-</w:t>
            </w:r>
            <w:r>
              <w:rPr>
                <w:rFonts w:hint="eastAsia"/>
                <w:bCs/>
                <w:sz w:val="18"/>
                <w:szCs w:val="18"/>
              </w:rPr>
              <w:t>20</w:t>
            </w:r>
            <w:r w:rsidRPr="001523E0">
              <w:rPr>
                <w:rFonts w:hint="eastAsia"/>
                <w:bCs/>
                <w:sz w:val="18"/>
                <w:szCs w:val="18"/>
              </w:rPr>
              <w:t>:40</w:t>
            </w:r>
          </w:p>
        </w:tc>
        <w:tc>
          <w:tcPr>
            <w:tcW w:w="1065" w:type="dxa"/>
            <w:vMerge/>
            <w:shd w:val="clear" w:color="auto" w:fill="auto"/>
            <w:vAlign w:val="center"/>
          </w:tcPr>
          <w:p w:rsidR="001E7E44" w:rsidRDefault="001E7E44" w:rsidP="00ED4381">
            <w:pPr>
              <w:ind w:firstLineChars="0" w:firstLine="0"/>
              <w:jc w:val="center"/>
              <w:rPr>
                <w:bCs/>
                <w:sz w:val="18"/>
                <w:szCs w:val="18"/>
              </w:rPr>
            </w:pPr>
          </w:p>
        </w:tc>
      </w:tr>
      <w:tr w:rsidR="001E7E44" w:rsidRPr="00A71421" w:rsidTr="001E7E44">
        <w:trPr>
          <w:trHeight w:val="980"/>
          <w:jc w:val="center"/>
        </w:trPr>
        <w:tc>
          <w:tcPr>
            <w:tcW w:w="828" w:type="dxa"/>
            <w:tcBorders>
              <w:top w:val="single" w:sz="6" w:space="0" w:color="C0504D"/>
              <w:bottom w:val="single" w:sz="6" w:space="0" w:color="C0504D"/>
            </w:tcBorders>
            <w:shd w:val="clear" w:color="auto" w:fill="auto"/>
            <w:vAlign w:val="center"/>
          </w:tcPr>
          <w:p w:rsidR="001E7E44" w:rsidRPr="00A71421" w:rsidRDefault="001E7E44" w:rsidP="00ED4381">
            <w:pPr>
              <w:ind w:firstLineChars="0" w:firstLine="0"/>
              <w:jc w:val="center"/>
              <w:rPr>
                <w:b/>
                <w:bCs/>
                <w:sz w:val="18"/>
                <w:szCs w:val="18"/>
              </w:rPr>
            </w:pPr>
            <w:r>
              <w:rPr>
                <w:rFonts w:hint="eastAsia"/>
                <w:b/>
                <w:bCs/>
                <w:sz w:val="18"/>
                <w:szCs w:val="18"/>
              </w:rPr>
              <w:t>TB0026</w:t>
            </w:r>
          </w:p>
        </w:tc>
        <w:tc>
          <w:tcPr>
            <w:tcW w:w="1548" w:type="dxa"/>
            <w:tcBorders>
              <w:top w:val="single" w:sz="6" w:space="0" w:color="C0504D"/>
              <w:bottom w:val="single" w:sz="6" w:space="0" w:color="C0504D"/>
            </w:tcBorders>
            <w:shd w:val="clear" w:color="auto" w:fill="auto"/>
            <w:vAlign w:val="center"/>
          </w:tcPr>
          <w:p w:rsidR="001E7E44" w:rsidRPr="00A71421" w:rsidRDefault="001E7E44" w:rsidP="00ED4381">
            <w:pPr>
              <w:ind w:firstLineChars="0" w:firstLine="0"/>
              <w:jc w:val="center"/>
              <w:rPr>
                <w:bCs/>
                <w:szCs w:val="21"/>
              </w:rPr>
            </w:pPr>
            <w:r w:rsidRPr="001947FB">
              <w:rPr>
                <w:rFonts w:hint="eastAsia"/>
                <w:bCs/>
                <w:szCs w:val="21"/>
              </w:rPr>
              <w:t>托福精英（</w:t>
            </w:r>
            <w:r w:rsidRPr="001947FB">
              <w:rPr>
                <w:rFonts w:hint="eastAsia"/>
                <w:bCs/>
                <w:szCs w:val="21"/>
              </w:rPr>
              <w:t>100+</w:t>
            </w:r>
            <w:r w:rsidRPr="001947FB">
              <w:rPr>
                <w:rFonts w:hint="eastAsia"/>
                <w:bCs/>
                <w:szCs w:val="21"/>
              </w:rPr>
              <w:t>）班</w:t>
            </w:r>
          </w:p>
        </w:tc>
        <w:tc>
          <w:tcPr>
            <w:tcW w:w="1843" w:type="dxa"/>
            <w:tcBorders>
              <w:top w:val="single" w:sz="6" w:space="0" w:color="C0504D"/>
              <w:bottom w:val="single" w:sz="6" w:space="0" w:color="C0504D"/>
            </w:tcBorders>
            <w:shd w:val="clear" w:color="auto" w:fill="auto"/>
            <w:vAlign w:val="center"/>
          </w:tcPr>
          <w:p w:rsidR="001E7E44" w:rsidRPr="00A71421" w:rsidRDefault="001E7E44" w:rsidP="00ED4381">
            <w:pPr>
              <w:ind w:firstLineChars="0" w:firstLine="0"/>
              <w:jc w:val="center"/>
              <w:rPr>
                <w:bCs/>
                <w:sz w:val="18"/>
                <w:szCs w:val="18"/>
              </w:rPr>
            </w:pPr>
            <w:r w:rsidRPr="001947FB">
              <w:rPr>
                <w:bCs/>
                <w:sz w:val="18"/>
                <w:szCs w:val="18"/>
              </w:rPr>
              <w:t>2013/0</w:t>
            </w:r>
            <w:r>
              <w:rPr>
                <w:rFonts w:hint="eastAsia"/>
                <w:bCs/>
                <w:sz w:val="18"/>
                <w:szCs w:val="18"/>
              </w:rPr>
              <w:t>6</w:t>
            </w:r>
            <w:r w:rsidRPr="001947FB">
              <w:rPr>
                <w:bCs/>
                <w:sz w:val="18"/>
                <w:szCs w:val="18"/>
              </w:rPr>
              <w:t>/</w:t>
            </w:r>
            <w:r>
              <w:rPr>
                <w:rFonts w:hint="eastAsia"/>
                <w:bCs/>
                <w:sz w:val="18"/>
                <w:szCs w:val="18"/>
              </w:rPr>
              <w:t>22</w:t>
            </w:r>
            <w:r w:rsidRPr="001947FB">
              <w:rPr>
                <w:bCs/>
                <w:sz w:val="18"/>
                <w:szCs w:val="18"/>
              </w:rPr>
              <w:t>-13/0</w:t>
            </w:r>
            <w:r>
              <w:rPr>
                <w:rFonts w:hint="eastAsia"/>
                <w:bCs/>
                <w:sz w:val="18"/>
                <w:szCs w:val="18"/>
              </w:rPr>
              <w:t>7</w:t>
            </w:r>
            <w:r w:rsidRPr="001947FB">
              <w:rPr>
                <w:bCs/>
                <w:sz w:val="18"/>
                <w:szCs w:val="18"/>
              </w:rPr>
              <w:t>/</w:t>
            </w:r>
            <w:r>
              <w:rPr>
                <w:rFonts w:hint="eastAsia"/>
                <w:bCs/>
                <w:sz w:val="18"/>
                <w:szCs w:val="18"/>
              </w:rPr>
              <w:t>14</w:t>
            </w:r>
          </w:p>
        </w:tc>
        <w:tc>
          <w:tcPr>
            <w:tcW w:w="992" w:type="dxa"/>
            <w:tcBorders>
              <w:top w:val="single" w:sz="6" w:space="0" w:color="C0504D"/>
              <w:bottom w:val="single" w:sz="6" w:space="0" w:color="C0504D"/>
            </w:tcBorders>
            <w:shd w:val="clear" w:color="auto" w:fill="auto"/>
            <w:vAlign w:val="center"/>
          </w:tcPr>
          <w:p w:rsidR="001E7E44" w:rsidRPr="00A71421" w:rsidRDefault="001E7E44" w:rsidP="00ED4381">
            <w:pPr>
              <w:ind w:firstLineChars="0" w:firstLine="0"/>
              <w:jc w:val="center"/>
              <w:rPr>
                <w:bCs/>
                <w:sz w:val="18"/>
                <w:szCs w:val="18"/>
              </w:rPr>
            </w:pPr>
            <w:r w:rsidRPr="001947FB">
              <w:rPr>
                <w:rFonts w:hint="eastAsia"/>
                <w:bCs/>
                <w:sz w:val="18"/>
                <w:szCs w:val="18"/>
              </w:rPr>
              <w:t>80</w:t>
            </w:r>
            <w:r w:rsidRPr="001947FB">
              <w:rPr>
                <w:rFonts w:hint="eastAsia"/>
                <w:bCs/>
                <w:sz w:val="18"/>
                <w:szCs w:val="18"/>
              </w:rPr>
              <w:t>小时</w:t>
            </w:r>
          </w:p>
        </w:tc>
        <w:tc>
          <w:tcPr>
            <w:tcW w:w="2268" w:type="dxa"/>
            <w:tcBorders>
              <w:top w:val="single" w:sz="6" w:space="0" w:color="C0504D"/>
              <w:bottom w:val="single" w:sz="6" w:space="0" w:color="C0504D"/>
            </w:tcBorders>
            <w:shd w:val="clear" w:color="auto" w:fill="auto"/>
            <w:vAlign w:val="center"/>
          </w:tcPr>
          <w:p w:rsidR="001E7E44" w:rsidRDefault="001E7E44" w:rsidP="00ED4381">
            <w:pPr>
              <w:ind w:firstLineChars="0" w:firstLine="0"/>
              <w:jc w:val="center"/>
              <w:rPr>
                <w:bCs/>
                <w:sz w:val="18"/>
                <w:szCs w:val="18"/>
              </w:rPr>
            </w:pPr>
            <w:r w:rsidRPr="004568DD">
              <w:rPr>
                <w:rFonts w:hint="eastAsia"/>
                <w:bCs/>
                <w:sz w:val="18"/>
                <w:szCs w:val="18"/>
              </w:rPr>
              <w:t>每周末</w:t>
            </w:r>
          </w:p>
          <w:p w:rsidR="001E7E44" w:rsidRPr="00A71421" w:rsidRDefault="001E7E44" w:rsidP="00ED4381">
            <w:pPr>
              <w:ind w:firstLineChars="0" w:firstLine="0"/>
              <w:jc w:val="center"/>
              <w:rPr>
                <w:bCs/>
                <w:sz w:val="18"/>
                <w:szCs w:val="18"/>
              </w:rPr>
            </w:pPr>
            <w:r w:rsidRPr="001523E0">
              <w:rPr>
                <w:rFonts w:hint="eastAsia"/>
                <w:bCs/>
                <w:sz w:val="18"/>
                <w:szCs w:val="18"/>
              </w:rPr>
              <w:t>9:00-</w:t>
            </w:r>
            <w:r>
              <w:rPr>
                <w:rFonts w:hint="eastAsia"/>
                <w:bCs/>
                <w:sz w:val="18"/>
                <w:szCs w:val="18"/>
              </w:rPr>
              <w:t>14</w:t>
            </w:r>
            <w:r w:rsidRPr="001523E0">
              <w:rPr>
                <w:rFonts w:hint="eastAsia"/>
                <w:bCs/>
                <w:sz w:val="18"/>
                <w:szCs w:val="18"/>
              </w:rPr>
              <w:t>:</w:t>
            </w:r>
            <w:r>
              <w:rPr>
                <w:rFonts w:hint="eastAsia"/>
                <w:bCs/>
                <w:sz w:val="18"/>
                <w:szCs w:val="18"/>
              </w:rPr>
              <w:t>4</w:t>
            </w:r>
            <w:r w:rsidRPr="001523E0">
              <w:rPr>
                <w:rFonts w:hint="eastAsia"/>
                <w:bCs/>
                <w:sz w:val="18"/>
                <w:szCs w:val="18"/>
              </w:rPr>
              <w:t>0</w:t>
            </w:r>
            <w:r w:rsidRPr="001523E0">
              <w:rPr>
                <w:rFonts w:hint="eastAsia"/>
                <w:bCs/>
                <w:sz w:val="18"/>
                <w:szCs w:val="18"/>
              </w:rPr>
              <w:t>，</w:t>
            </w:r>
            <w:r w:rsidRPr="001523E0">
              <w:rPr>
                <w:rFonts w:hint="eastAsia"/>
                <w:bCs/>
                <w:sz w:val="18"/>
                <w:szCs w:val="18"/>
              </w:rPr>
              <w:t>1</w:t>
            </w:r>
            <w:r>
              <w:rPr>
                <w:rFonts w:hint="eastAsia"/>
                <w:bCs/>
                <w:sz w:val="18"/>
                <w:szCs w:val="18"/>
              </w:rPr>
              <w:t>5</w:t>
            </w:r>
            <w:r w:rsidRPr="001523E0">
              <w:rPr>
                <w:rFonts w:hint="eastAsia"/>
                <w:bCs/>
                <w:sz w:val="18"/>
                <w:szCs w:val="18"/>
              </w:rPr>
              <w:t>:</w:t>
            </w:r>
            <w:r>
              <w:rPr>
                <w:rFonts w:hint="eastAsia"/>
                <w:bCs/>
                <w:sz w:val="18"/>
                <w:szCs w:val="18"/>
              </w:rPr>
              <w:t>0</w:t>
            </w:r>
            <w:r w:rsidRPr="001523E0">
              <w:rPr>
                <w:rFonts w:hint="eastAsia"/>
                <w:bCs/>
                <w:sz w:val="18"/>
                <w:szCs w:val="18"/>
              </w:rPr>
              <w:t>0-</w:t>
            </w:r>
            <w:r>
              <w:rPr>
                <w:rFonts w:hint="eastAsia"/>
                <w:bCs/>
                <w:sz w:val="18"/>
                <w:szCs w:val="18"/>
              </w:rPr>
              <w:t>20</w:t>
            </w:r>
            <w:r w:rsidRPr="001523E0">
              <w:rPr>
                <w:rFonts w:hint="eastAsia"/>
                <w:bCs/>
                <w:sz w:val="18"/>
                <w:szCs w:val="18"/>
              </w:rPr>
              <w:t>:40</w:t>
            </w:r>
          </w:p>
        </w:tc>
        <w:tc>
          <w:tcPr>
            <w:tcW w:w="1065" w:type="dxa"/>
            <w:vMerge/>
            <w:shd w:val="clear" w:color="auto" w:fill="auto"/>
            <w:vAlign w:val="center"/>
          </w:tcPr>
          <w:p w:rsidR="001E7E44" w:rsidRDefault="001E7E44" w:rsidP="00ED4381">
            <w:pPr>
              <w:ind w:firstLineChars="0" w:firstLine="0"/>
              <w:jc w:val="center"/>
              <w:rPr>
                <w:bCs/>
                <w:sz w:val="18"/>
                <w:szCs w:val="18"/>
              </w:rPr>
            </w:pPr>
          </w:p>
        </w:tc>
      </w:tr>
      <w:tr w:rsidR="001E7E44" w:rsidRPr="00A71421" w:rsidTr="001E7E44">
        <w:trPr>
          <w:trHeight w:val="1247"/>
          <w:jc w:val="center"/>
        </w:trPr>
        <w:tc>
          <w:tcPr>
            <w:tcW w:w="828" w:type="dxa"/>
            <w:tcBorders>
              <w:top w:val="single" w:sz="6" w:space="0" w:color="C0504D"/>
              <w:bottom w:val="single" w:sz="6" w:space="0" w:color="C0504D"/>
            </w:tcBorders>
            <w:shd w:val="clear" w:color="auto" w:fill="F2DBDB"/>
            <w:vAlign w:val="center"/>
          </w:tcPr>
          <w:p w:rsidR="001E7E44" w:rsidRPr="00A71421" w:rsidRDefault="001E7E44" w:rsidP="00ED4381">
            <w:pPr>
              <w:ind w:firstLineChars="0" w:firstLine="0"/>
              <w:jc w:val="center"/>
              <w:rPr>
                <w:b/>
                <w:bCs/>
                <w:sz w:val="18"/>
                <w:szCs w:val="18"/>
              </w:rPr>
            </w:pPr>
            <w:r>
              <w:rPr>
                <w:rFonts w:hint="eastAsia"/>
                <w:b/>
                <w:bCs/>
                <w:sz w:val="18"/>
                <w:szCs w:val="18"/>
              </w:rPr>
              <w:t>TB0027</w:t>
            </w:r>
          </w:p>
        </w:tc>
        <w:tc>
          <w:tcPr>
            <w:tcW w:w="1548" w:type="dxa"/>
            <w:tcBorders>
              <w:top w:val="single" w:sz="6" w:space="0" w:color="C0504D"/>
              <w:bottom w:val="single" w:sz="6" w:space="0" w:color="C0504D"/>
            </w:tcBorders>
            <w:shd w:val="clear" w:color="auto" w:fill="F2DBDB"/>
            <w:vAlign w:val="center"/>
          </w:tcPr>
          <w:p w:rsidR="001E7E44" w:rsidRDefault="001E7E44" w:rsidP="00ED4381">
            <w:pPr>
              <w:ind w:firstLineChars="0" w:firstLine="0"/>
              <w:jc w:val="center"/>
              <w:rPr>
                <w:bCs/>
                <w:szCs w:val="21"/>
              </w:rPr>
            </w:pPr>
            <w:r w:rsidRPr="001947FB">
              <w:rPr>
                <w:rFonts w:hint="eastAsia"/>
                <w:bCs/>
                <w:szCs w:val="21"/>
              </w:rPr>
              <w:t>托福精英（</w:t>
            </w:r>
            <w:r w:rsidRPr="001947FB">
              <w:rPr>
                <w:rFonts w:hint="eastAsia"/>
                <w:bCs/>
                <w:szCs w:val="21"/>
              </w:rPr>
              <w:t>100+</w:t>
            </w:r>
            <w:r w:rsidRPr="001947FB">
              <w:rPr>
                <w:rFonts w:hint="eastAsia"/>
                <w:bCs/>
                <w:szCs w:val="21"/>
              </w:rPr>
              <w:t>）</w:t>
            </w:r>
          </w:p>
          <w:p w:rsidR="001E7E44" w:rsidRPr="00A71421" w:rsidRDefault="001E7E44" w:rsidP="00ED4381">
            <w:pPr>
              <w:ind w:firstLineChars="0" w:firstLine="0"/>
              <w:jc w:val="center"/>
              <w:rPr>
                <w:bCs/>
                <w:szCs w:val="21"/>
              </w:rPr>
            </w:pPr>
            <w:r>
              <w:rPr>
                <w:rFonts w:hint="eastAsia"/>
                <w:bCs/>
                <w:szCs w:val="21"/>
              </w:rPr>
              <w:t>暑假</w:t>
            </w:r>
            <w:r w:rsidRPr="001947FB">
              <w:rPr>
                <w:rFonts w:hint="eastAsia"/>
                <w:bCs/>
                <w:szCs w:val="21"/>
              </w:rPr>
              <w:t>班</w:t>
            </w:r>
          </w:p>
        </w:tc>
        <w:tc>
          <w:tcPr>
            <w:tcW w:w="1843" w:type="dxa"/>
            <w:tcBorders>
              <w:top w:val="single" w:sz="6" w:space="0" w:color="C0504D"/>
              <w:bottom w:val="single" w:sz="6" w:space="0" w:color="C0504D"/>
            </w:tcBorders>
            <w:shd w:val="clear" w:color="auto" w:fill="F2DBDB"/>
            <w:vAlign w:val="center"/>
          </w:tcPr>
          <w:p w:rsidR="001E7E44" w:rsidRPr="00A71421" w:rsidRDefault="001E7E44" w:rsidP="00ED4381">
            <w:pPr>
              <w:ind w:firstLineChars="0" w:firstLine="0"/>
              <w:jc w:val="center"/>
              <w:rPr>
                <w:bCs/>
                <w:sz w:val="18"/>
                <w:szCs w:val="18"/>
              </w:rPr>
            </w:pPr>
            <w:r w:rsidRPr="001947FB">
              <w:rPr>
                <w:bCs/>
                <w:sz w:val="18"/>
                <w:szCs w:val="18"/>
              </w:rPr>
              <w:t>2013/0</w:t>
            </w:r>
            <w:r>
              <w:rPr>
                <w:rFonts w:hint="eastAsia"/>
                <w:bCs/>
                <w:sz w:val="18"/>
                <w:szCs w:val="18"/>
              </w:rPr>
              <w:t>7</w:t>
            </w:r>
            <w:r w:rsidRPr="001947FB">
              <w:rPr>
                <w:bCs/>
                <w:sz w:val="18"/>
                <w:szCs w:val="18"/>
              </w:rPr>
              <w:t>/</w:t>
            </w:r>
            <w:r>
              <w:rPr>
                <w:rFonts w:hint="eastAsia"/>
                <w:bCs/>
                <w:sz w:val="18"/>
                <w:szCs w:val="18"/>
              </w:rPr>
              <w:t>15</w:t>
            </w:r>
            <w:r w:rsidRPr="001947FB">
              <w:rPr>
                <w:bCs/>
                <w:sz w:val="18"/>
                <w:szCs w:val="18"/>
              </w:rPr>
              <w:t>-13/0</w:t>
            </w:r>
            <w:r>
              <w:rPr>
                <w:rFonts w:hint="eastAsia"/>
                <w:bCs/>
                <w:sz w:val="18"/>
                <w:szCs w:val="18"/>
              </w:rPr>
              <w:t>7</w:t>
            </w:r>
            <w:r w:rsidRPr="001947FB">
              <w:rPr>
                <w:bCs/>
                <w:sz w:val="18"/>
                <w:szCs w:val="18"/>
              </w:rPr>
              <w:t>/</w:t>
            </w:r>
            <w:r>
              <w:rPr>
                <w:rFonts w:hint="eastAsia"/>
                <w:bCs/>
                <w:sz w:val="18"/>
                <w:szCs w:val="18"/>
              </w:rPr>
              <w:t>30</w:t>
            </w:r>
          </w:p>
        </w:tc>
        <w:tc>
          <w:tcPr>
            <w:tcW w:w="992" w:type="dxa"/>
            <w:tcBorders>
              <w:top w:val="single" w:sz="6" w:space="0" w:color="C0504D"/>
              <w:bottom w:val="single" w:sz="6" w:space="0" w:color="C0504D"/>
            </w:tcBorders>
            <w:shd w:val="clear" w:color="auto" w:fill="F2DBDB"/>
            <w:vAlign w:val="center"/>
          </w:tcPr>
          <w:p w:rsidR="001E7E44" w:rsidRPr="00A71421" w:rsidRDefault="001E7E44" w:rsidP="00ED4381">
            <w:pPr>
              <w:ind w:firstLineChars="0" w:firstLine="0"/>
              <w:jc w:val="center"/>
              <w:rPr>
                <w:bCs/>
                <w:sz w:val="18"/>
                <w:szCs w:val="18"/>
              </w:rPr>
            </w:pPr>
            <w:r w:rsidRPr="001947FB">
              <w:rPr>
                <w:rFonts w:hint="eastAsia"/>
                <w:bCs/>
                <w:sz w:val="18"/>
                <w:szCs w:val="18"/>
              </w:rPr>
              <w:t>80</w:t>
            </w:r>
            <w:r w:rsidRPr="001947FB">
              <w:rPr>
                <w:rFonts w:hint="eastAsia"/>
                <w:bCs/>
                <w:sz w:val="18"/>
                <w:szCs w:val="18"/>
              </w:rPr>
              <w:t>小时</w:t>
            </w:r>
          </w:p>
        </w:tc>
        <w:tc>
          <w:tcPr>
            <w:tcW w:w="2268" w:type="dxa"/>
            <w:tcBorders>
              <w:top w:val="single" w:sz="6" w:space="0" w:color="C0504D"/>
              <w:bottom w:val="single" w:sz="6" w:space="0" w:color="C0504D"/>
            </w:tcBorders>
            <w:shd w:val="clear" w:color="auto" w:fill="auto"/>
            <w:vAlign w:val="center"/>
          </w:tcPr>
          <w:p w:rsidR="001E7E44" w:rsidRPr="001523E0" w:rsidRDefault="001E7E44" w:rsidP="00ED4381">
            <w:pPr>
              <w:ind w:firstLineChars="0" w:firstLine="0"/>
              <w:jc w:val="center"/>
              <w:rPr>
                <w:bCs/>
                <w:sz w:val="18"/>
                <w:szCs w:val="18"/>
              </w:rPr>
            </w:pPr>
            <w:r w:rsidRPr="001523E0">
              <w:rPr>
                <w:rFonts w:hint="eastAsia"/>
                <w:bCs/>
                <w:sz w:val="18"/>
                <w:szCs w:val="18"/>
              </w:rPr>
              <w:t>每天</w:t>
            </w:r>
          </w:p>
          <w:p w:rsidR="001E7E44" w:rsidRPr="00A71421" w:rsidRDefault="001E7E44" w:rsidP="00ED4381">
            <w:pPr>
              <w:ind w:firstLineChars="0" w:firstLine="0"/>
              <w:jc w:val="center"/>
              <w:rPr>
                <w:bCs/>
                <w:sz w:val="18"/>
                <w:szCs w:val="18"/>
              </w:rPr>
            </w:pPr>
            <w:r w:rsidRPr="001523E0">
              <w:rPr>
                <w:rFonts w:hint="eastAsia"/>
                <w:bCs/>
                <w:sz w:val="18"/>
                <w:szCs w:val="18"/>
              </w:rPr>
              <w:t>9:00-11:30</w:t>
            </w:r>
            <w:r w:rsidRPr="001523E0">
              <w:rPr>
                <w:rFonts w:hint="eastAsia"/>
                <w:bCs/>
                <w:sz w:val="18"/>
                <w:szCs w:val="18"/>
              </w:rPr>
              <w:t>，</w:t>
            </w:r>
            <w:r w:rsidRPr="001523E0">
              <w:rPr>
                <w:rFonts w:hint="eastAsia"/>
                <w:bCs/>
                <w:sz w:val="18"/>
                <w:szCs w:val="18"/>
              </w:rPr>
              <w:t>12:10-14:40</w:t>
            </w:r>
          </w:p>
        </w:tc>
        <w:tc>
          <w:tcPr>
            <w:tcW w:w="1065" w:type="dxa"/>
            <w:vMerge/>
            <w:shd w:val="clear" w:color="auto" w:fill="auto"/>
            <w:vAlign w:val="center"/>
          </w:tcPr>
          <w:p w:rsidR="001E7E44" w:rsidRDefault="001E7E44" w:rsidP="00ED4381">
            <w:pPr>
              <w:ind w:firstLineChars="0" w:firstLine="0"/>
              <w:jc w:val="center"/>
              <w:rPr>
                <w:bCs/>
                <w:sz w:val="18"/>
                <w:szCs w:val="18"/>
              </w:rPr>
            </w:pPr>
          </w:p>
        </w:tc>
      </w:tr>
      <w:tr w:rsidR="001E7E44" w:rsidRPr="00A71421" w:rsidTr="001E7E44">
        <w:trPr>
          <w:trHeight w:val="842"/>
          <w:jc w:val="center"/>
        </w:trPr>
        <w:tc>
          <w:tcPr>
            <w:tcW w:w="828" w:type="dxa"/>
            <w:tcBorders>
              <w:top w:val="single" w:sz="6" w:space="0" w:color="C0504D"/>
              <w:bottom w:val="single" w:sz="6" w:space="0" w:color="C0504D"/>
            </w:tcBorders>
            <w:shd w:val="clear" w:color="auto" w:fill="F2DBDB"/>
            <w:vAlign w:val="center"/>
          </w:tcPr>
          <w:p w:rsidR="001E7E44" w:rsidRDefault="001E7E44" w:rsidP="00ED4381">
            <w:pPr>
              <w:ind w:firstLineChars="0" w:firstLine="0"/>
              <w:jc w:val="center"/>
              <w:rPr>
                <w:b/>
                <w:bCs/>
                <w:sz w:val="18"/>
                <w:szCs w:val="18"/>
              </w:rPr>
            </w:pPr>
            <w:r>
              <w:rPr>
                <w:rFonts w:hint="eastAsia"/>
                <w:b/>
                <w:bCs/>
                <w:sz w:val="18"/>
                <w:szCs w:val="18"/>
              </w:rPr>
              <w:t>TB0028</w:t>
            </w:r>
          </w:p>
        </w:tc>
        <w:tc>
          <w:tcPr>
            <w:tcW w:w="1548" w:type="dxa"/>
            <w:tcBorders>
              <w:top w:val="single" w:sz="6" w:space="0" w:color="C0504D"/>
              <w:bottom w:val="single" w:sz="6" w:space="0" w:color="C0504D"/>
            </w:tcBorders>
            <w:shd w:val="clear" w:color="auto" w:fill="F2DBDB"/>
            <w:vAlign w:val="center"/>
          </w:tcPr>
          <w:p w:rsidR="001E7E44" w:rsidRDefault="001E7E44" w:rsidP="00ED4381">
            <w:pPr>
              <w:ind w:firstLineChars="0" w:firstLine="0"/>
              <w:jc w:val="center"/>
              <w:rPr>
                <w:bCs/>
                <w:szCs w:val="21"/>
              </w:rPr>
            </w:pPr>
            <w:r w:rsidRPr="001947FB">
              <w:rPr>
                <w:rFonts w:hint="eastAsia"/>
                <w:bCs/>
                <w:szCs w:val="21"/>
              </w:rPr>
              <w:t>托福精英（</w:t>
            </w:r>
            <w:r w:rsidRPr="001947FB">
              <w:rPr>
                <w:rFonts w:hint="eastAsia"/>
                <w:bCs/>
                <w:szCs w:val="21"/>
              </w:rPr>
              <w:t>100+</w:t>
            </w:r>
            <w:r w:rsidRPr="001947FB">
              <w:rPr>
                <w:rFonts w:hint="eastAsia"/>
                <w:bCs/>
                <w:szCs w:val="21"/>
              </w:rPr>
              <w:t>）</w:t>
            </w:r>
          </w:p>
          <w:p w:rsidR="001E7E44" w:rsidRPr="00A71421" w:rsidRDefault="001E7E44" w:rsidP="00ED4381">
            <w:pPr>
              <w:ind w:firstLineChars="0" w:firstLine="0"/>
              <w:jc w:val="center"/>
              <w:rPr>
                <w:bCs/>
                <w:szCs w:val="21"/>
              </w:rPr>
            </w:pPr>
            <w:r>
              <w:rPr>
                <w:rFonts w:hint="eastAsia"/>
                <w:bCs/>
                <w:szCs w:val="21"/>
              </w:rPr>
              <w:t>暑假</w:t>
            </w:r>
            <w:r w:rsidRPr="001947FB">
              <w:rPr>
                <w:rFonts w:hint="eastAsia"/>
                <w:bCs/>
                <w:szCs w:val="21"/>
              </w:rPr>
              <w:t>班</w:t>
            </w:r>
          </w:p>
        </w:tc>
        <w:tc>
          <w:tcPr>
            <w:tcW w:w="1843" w:type="dxa"/>
            <w:tcBorders>
              <w:top w:val="single" w:sz="6" w:space="0" w:color="C0504D"/>
              <w:bottom w:val="single" w:sz="6" w:space="0" w:color="C0504D"/>
            </w:tcBorders>
            <w:shd w:val="clear" w:color="auto" w:fill="F2DBDB"/>
            <w:vAlign w:val="center"/>
          </w:tcPr>
          <w:p w:rsidR="001E7E44" w:rsidRPr="00A71421" w:rsidRDefault="001E7E44" w:rsidP="00ED4381">
            <w:pPr>
              <w:ind w:firstLineChars="0" w:firstLine="0"/>
              <w:jc w:val="center"/>
              <w:rPr>
                <w:bCs/>
                <w:sz w:val="18"/>
                <w:szCs w:val="18"/>
              </w:rPr>
            </w:pPr>
            <w:r w:rsidRPr="001947FB">
              <w:rPr>
                <w:bCs/>
                <w:sz w:val="18"/>
                <w:szCs w:val="18"/>
              </w:rPr>
              <w:t>2013/</w:t>
            </w:r>
            <w:r>
              <w:rPr>
                <w:rFonts w:hint="eastAsia"/>
                <w:bCs/>
                <w:sz w:val="18"/>
                <w:szCs w:val="18"/>
              </w:rPr>
              <w:t>08</w:t>
            </w:r>
            <w:r w:rsidRPr="001947FB">
              <w:rPr>
                <w:bCs/>
                <w:sz w:val="18"/>
                <w:szCs w:val="18"/>
              </w:rPr>
              <w:t>/</w:t>
            </w:r>
            <w:r>
              <w:rPr>
                <w:rFonts w:hint="eastAsia"/>
                <w:bCs/>
                <w:sz w:val="18"/>
                <w:szCs w:val="18"/>
              </w:rPr>
              <w:t>05</w:t>
            </w:r>
            <w:r w:rsidRPr="001947FB">
              <w:rPr>
                <w:bCs/>
                <w:sz w:val="18"/>
                <w:szCs w:val="18"/>
              </w:rPr>
              <w:t>-13/</w:t>
            </w:r>
            <w:r>
              <w:rPr>
                <w:rFonts w:hint="eastAsia"/>
                <w:bCs/>
                <w:sz w:val="18"/>
                <w:szCs w:val="18"/>
              </w:rPr>
              <w:t>08</w:t>
            </w:r>
            <w:r w:rsidRPr="001947FB">
              <w:rPr>
                <w:bCs/>
                <w:sz w:val="18"/>
                <w:szCs w:val="18"/>
              </w:rPr>
              <w:t>/</w:t>
            </w:r>
            <w:r>
              <w:rPr>
                <w:rFonts w:hint="eastAsia"/>
                <w:bCs/>
                <w:sz w:val="18"/>
                <w:szCs w:val="18"/>
              </w:rPr>
              <w:t>20</w:t>
            </w:r>
          </w:p>
        </w:tc>
        <w:tc>
          <w:tcPr>
            <w:tcW w:w="992" w:type="dxa"/>
            <w:tcBorders>
              <w:top w:val="single" w:sz="6" w:space="0" w:color="C0504D"/>
              <w:bottom w:val="single" w:sz="6" w:space="0" w:color="C0504D"/>
            </w:tcBorders>
            <w:shd w:val="clear" w:color="auto" w:fill="F2DBDB"/>
            <w:vAlign w:val="center"/>
          </w:tcPr>
          <w:p w:rsidR="001E7E44" w:rsidRPr="00A71421" w:rsidRDefault="001E7E44" w:rsidP="00ED4381">
            <w:pPr>
              <w:ind w:firstLineChars="0" w:firstLine="0"/>
              <w:jc w:val="center"/>
              <w:rPr>
                <w:bCs/>
                <w:sz w:val="18"/>
                <w:szCs w:val="18"/>
              </w:rPr>
            </w:pPr>
            <w:r w:rsidRPr="001947FB">
              <w:rPr>
                <w:rFonts w:hint="eastAsia"/>
                <w:bCs/>
                <w:sz w:val="18"/>
                <w:szCs w:val="18"/>
              </w:rPr>
              <w:t>80</w:t>
            </w:r>
            <w:r w:rsidRPr="001947FB">
              <w:rPr>
                <w:rFonts w:hint="eastAsia"/>
                <w:bCs/>
                <w:sz w:val="18"/>
                <w:szCs w:val="18"/>
              </w:rPr>
              <w:t>小时</w:t>
            </w:r>
          </w:p>
        </w:tc>
        <w:tc>
          <w:tcPr>
            <w:tcW w:w="2268" w:type="dxa"/>
            <w:tcBorders>
              <w:top w:val="single" w:sz="6" w:space="0" w:color="C0504D"/>
              <w:bottom w:val="single" w:sz="6" w:space="0" w:color="C0504D"/>
            </w:tcBorders>
            <w:shd w:val="clear" w:color="auto" w:fill="auto"/>
            <w:vAlign w:val="center"/>
          </w:tcPr>
          <w:p w:rsidR="001E7E44" w:rsidRPr="001523E0" w:rsidRDefault="001E7E44" w:rsidP="00ED4381">
            <w:pPr>
              <w:ind w:firstLineChars="0" w:firstLine="0"/>
              <w:jc w:val="center"/>
              <w:rPr>
                <w:bCs/>
                <w:sz w:val="18"/>
                <w:szCs w:val="18"/>
              </w:rPr>
            </w:pPr>
            <w:r w:rsidRPr="001523E0">
              <w:rPr>
                <w:rFonts w:hint="eastAsia"/>
                <w:bCs/>
                <w:sz w:val="18"/>
                <w:szCs w:val="18"/>
              </w:rPr>
              <w:t>每天</w:t>
            </w:r>
          </w:p>
          <w:p w:rsidR="001E7E44" w:rsidRPr="00A71421" w:rsidRDefault="001E7E44" w:rsidP="00ED4381">
            <w:pPr>
              <w:ind w:firstLineChars="0" w:firstLine="0"/>
              <w:jc w:val="center"/>
              <w:rPr>
                <w:bCs/>
                <w:sz w:val="18"/>
                <w:szCs w:val="18"/>
              </w:rPr>
            </w:pPr>
            <w:r w:rsidRPr="001523E0">
              <w:rPr>
                <w:rFonts w:hint="eastAsia"/>
                <w:bCs/>
                <w:sz w:val="18"/>
                <w:szCs w:val="18"/>
              </w:rPr>
              <w:t>9:00-11:30</w:t>
            </w:r>
            <w:r w:rsidRPr="001523E0">
              <w:rPr>
                <w:rFonts w:hint="eastAsia"/>
                <w:bCs/>
                <w:sz w:val="18"/>
                <w:szCs w:val="18"/>
              </w:rPr>
              <w:t>，</w:t>
            </w:r>
            <w:r w:rsidRPr="001523E0">
              <w:rPr>
                <w:rFonts w:hint="eastAsia"/>
                <w:bCs/>
                <w:sz w:val="18"/>
                <w:szCs w:val="18"/>
              </w:rPr>
              <w:t>12:10-14:40</w:t>
            </w:r>
          </w:p>
        </w:tc>
        <w:tc>
          <w:tcPr>
            <w:tcW w:w="1065" w:type="dxa"/>
            <w:vMerge/>
            <w:shd w:val="clear" w:color="auto" w:fill="auto"/>
            <w:vAlign w:val="center"/>
          </w:tcPr>
          <w:p w:rsidR="001E7E44" w:rsidRDefault="001E7E44" w:rsidP="00ED4381">
            <w:pPr>
              <w:ind w:firstLineChars="0" w:firstLine="0"/>
              <w:jc w:val="center"/>
              <w:rPr>
                <w:bCs/>
                <w:sz w:val="18"/>
                <w:szCs w:val="18"/>
              </w:rPr>
            </w:pPr>
          </w:p>
        </w:tc>
      </w:tr>
      <w:tr w:rsidR="001E7E44" w:rsidRPr="00A71421" w:rsidTr="001E7E44">
        <w:trPr>
          <w:trHeight w:val="757"/>
          <w:jc w:val="center"/>
        </w:trPr>
        <w:tc>
          <w:tcPr>
            <w:tcW w:w="828" w:type="dxa"/>
            <w:tcBorders>
              <w:top w:val="single" w:sz="6" w:space="0" w:color="C0504D"/>
              <w:bottom w:val="single" w:sz="12" w:space="0" w:color="C0504D"/>
            </w:tcBorders>
            <w:shd w:val="clear" w:color="auto" w:fill="F2DBDB"/>
            <w:vAlign w:val="center"/>
          </w:tcPr>
          <w:p w:rsidR="001E7E44" w:rsidRDefault="001E7E44" w:rsidP="00ED4381">
            <w:pPr>
              <w:ind w:firstLineChars="0" w:firstLine="0"/>
              <w:jc w:val="center"/>
              <w:rPr>
                <w:b/>
                <w:bCs/>
                <w:sz w:val="18"/>
                <w:szCs w:val="18"/>
              </w:rPr>
            </w:pPr>
            <w:r>
              <w:rPr>
                <w:b/>
                <w:bCs/>
                <w:sz w:val="18"/>
                <w:szCs w:val="18"/>
              </w:rPr>
              <w:t>TB002</w:t>
            </w:r>
            <w:r>
              <w:rPr>
                <w:rFonts w:hint="eastAsia"/>
                <w:b/>
                <w:bCs/>
                <w:sz w:val="18"/>
                <w:szCs w:val="18"/>
              </w:rPr>
              <w:t>9</w:t>
            </w:r>
          </w:p>
        </w:tc>
        <w:tc>
          <w:tcPr>
            <w:tcW w:w="1548" w:type="dxa"/>
            <w:tcBorders>
              <w:top w:val="single" w:sz="6" w:space="0" w:color="C0504D"/>
              <w:bottom w:val="single" w:sz="12" w:space="0" w:color="C0504D"/>
            </w:tcBorders>
            <w:shd w:val="clear" w:color="auto" w:fill="F2DBDB"/>
            <w:vAlign w:val="center"/>
          </w:tcPr>
          <w:p w:rsidR="001E7E44" w:rsidRPr="00A71421" w:rsidRDefault="001E7E44" w:rsidP="00ED4381">
            <w:pPr>
              <w:ind w:firstLineChars="0" w:firstLine="0"/>
              <w:jc w:val="center"/>
              <w:rPr>
                <w:bCs/>
                <w:szCs w:val="21"/>
              </w:rPr>
            </w:pPr>
            <w:r w:rsidRPr="001947FB">
              <w:rPr>
                <w:rFonts w:hint="eastAsia"/>
                <w:bCs/>
                <w:szCs w:val="21"/>
              </w:rPr>
              <w:t>托福精英（</w:t>
            </w:r>
            <w:r w:rsidRPr="001947FB">
              <w:rPr>
                <w:rFonts w:hint="eastAsia"/>
                <w:bCs/>
                <w:szCs w:val="21"/>
              </w:rPr>
              <w:t>100+</w:t>
            </w:r>
            <w:r w:rsidRPr="001947FB">
              <w:rPr>
                <w:rFonts w:hint="eastAsia"/>
                <w:bCs/>
                <w:szCs w:val="21"/>
              </w:rPr>
              <w:t>）班</w:t>
            </w:r>
          </w:p>
        </w:tc>
        <w:tc>
          <w:tcPr>
            <w:tcW w:w="1843" w:type="dxa"/>
            <w:tcBorders>
              <w:top w:val="single" w:sz="6" w:space="0" w:color="C0504D"/>
              <w:bottom w:val="single" w:sz="12" w:space="0" w:color="C0504D"/>
            </w:tcBorders>
            <w:shd w:val="clear" w:color="auto" w:fill="F2DBDB"/>
            <w:vAlign w:val="center"/>
          </w:tcPr>
          <w:p w:rsidR="001E7E44" w:rsidRPr="00A71421" w:rsidRDefault="001E7E44" w:rsidP="00ED4381">
            <w:pPr>
              <w:ind w:firstLineChars="0" w:firstLine="0"/>
              <w:jc w:val="center"/>
              <w:rPr>
                <w:bCs/>
                <w:sz w:val="18"/>
                <w:szCs w:val="18"/>
              </w:rPr>
            </w:pPr>
            <w:r w:rsidRPr="001947FB">
              <w:rPr>
                <w:bCs/>
                <w:sz w:val="18"/>
                <w:szCs w:val="18"/>
              </w:rPr>
              <w:t>2013/0</w:t>
            </w:r>
            <w:r>
              <w:rPr>
                <w:rFonts w:hint="eastAsia"/>
                <w:bCs/>
                <w:sz w:val="18"/>
                <w:szCs w:val="18"/>
              </w:rPr>
              <w:t>8</w:t>
            </w:r>
            <w:r w:rsidRPr="001947FB">
              <w:rPr>
                <w:bCs/>
                <w:sz w:val="18"/>
                <w:szCs w:val="18"/>
              </w:rPr>
              <w:t>/</w:t>
            </w:r>
            <w:r>
              <w:rPr>
                <w:rFonts w:hint="eastAsia"/>
                <w:bCs/>
                <w:sz w:val="18"/>
                <w:szCs w:val="18"/>
              </w:rPr>
              <w:t>12</w:t>
            </w:r>
            <w:r w:rsidRPr="001947FB">
              <w:rPr>
                <w:bCs/>
                <w:sz w:val="18"/>
                <w:szCs w:val="18"/>
              </w:rPr>
              <w:t>-13/0</w:t>
            </w:r>
            <w:r>
              <w:rPr>
                <w:rFonts w:hint="eastAsia"/>
                <w:bCs/>
                <w:sz w:val="18"/>
                <w:szCs w:val="18"/>
              </w:rPr>
              <w:t>8</w:t>
            </w:r>
            <w:r w:rsidRPr="001947FB">
              <w:rPr>
                <w:bCs/>
                <w:sz w:val="18"/>
                <w:szCs w:val="18"/>
              </w:rPr>
              <w:t>/</w:t>
            </w:r>
            <w:r>
              <w:rPr>
                <w:rFonts w:hint="eastAsia"/>
                <w:bCs/>
                <w:sz w:val="18"/>
                <w:szCs w:val="18"/>
              </w:rPr>
              <w:t>27</w:t>
            </w:r>
          </w:p>
        </w:tc>
        <w:tc>
          <w:tcPr>
            <w:tcW w:w="992" w:type="dxa"/>
            <w:tcBorders>
              <w:top w:val="single" w:sz="6" w:space="0" w:color="C0504D"/>
              <w:bottom w:val="single" w:sz="12" w:space="0" w:color="C0504D"/>
            </w:tcBorders>
            <w:shd w:val="clear" w:color="auto" w:fill="F2DBDB"/>
            <w:vAlign w:val="center"/>
          </w:tcPr>
          <w:p w:rsidR="001E7E44" w:rsidRPr="00A71421" w:rsidRDefault="001E7E44" w:rsidP="00ED4381">
            <w:pPr>
              <w:ind w:firstLineChars="0" w:firstLine="0"/>
              <w:jc w:val="center"/>
              <w:rPr>
                <w:bCs/>
                <w:sz w:val="18"/>
                <w:szCs w:val="18"/>
              </w:rPr>
            </w:pPr>
            <w:r w:rsidRPr="001947FB">
              <w:rPr>
                <w:rFonts w:hint="eastAsia"/>
                <w:bCs/>
                <w:sz w:val="18"/>
                <w:szCs w:val="18"/>
              </w:rPr>
              <w:t>80</w:t>
            </w:r>
            <w:r w:rsidRPr="001947FB">
              <w:rPr>
                <w:rFonts w:hint="eastAsia"/>
                <w:bCs/>
                <w:sz w:val="18"/>
                <w:szCs w:val="18"/>
              </w:rPr>
              <w:t>小时</w:t>
            </w:r>
          </w:p>
        </w:tc>
        <w:tc>
          <w:tcPr>
            <w:tcW w:w="2268" w:type="dxa"/>
            <w:tcBorders>
              <w:top w:val="single" w:sz="6" w:space="0" w:color="C0504D"/>
              <w:bottom w:val="single" w:sz="12" w:space="0" w:color="C0504D"/>
            </w:tcBorders>
            <w:shd w:val="clear" w:color="auto" w:fill="auto"/>
            <w:vAlign w:val="center"/>
          </w:tcPr>
          <w:p w:rsidR="001E7E44" w:rsidRPr="001523E0" w:rsidRDefault="001E7E44" w:rsidP="00ED4381">
            <w:pPr>
              <w:ind w:firstLineChars="0" w:firstLine="0"/>
              <w:jc w:val="center"/>
              <w:rPr>
                <w:bCs/>
                <w:sz w:val="18"/>
                <w:szCs w:val="18"/>
              </w:rPr>
            </w:pPr>
            <w:r w:rsidRPr="001523E0">
              <w:rPr>
                <w:rFonts w:hint="eastAsia"/>
                <w:bCs/>
                <w:sz w:val="18"/>
                <w:szCs w:val="18"/>
              </w:rPr>
              <w:t>每天</w:t>
            </w:r>
          </w:p>
          <w:p w:rsidR="001E7E44" w:rsidRPr="00A71421" w:rsidRDefault="001E7E44" w:rsidP="00ED4381">
            <w:pPr>
              <w:ind w:firstLineChars="0" w:firstLine="0"/>
              <w:jc w:val="center"/>
              <w:rPr>
                <w:bCs/>
                <w:sz w:val="18"/>
                <w:szCs w:val="18"/>
              </w:rPr>
            </w:pPr>
            <w:r w:rsidRPr="001523E0">
              <w:rPr>
                <w:rFonts w:hint="eastAsia"/>
                <w:bCs/>
                <w:sz w:val="18"/>
                <w:szCs w:val="18"/>
              </w:rPr>
              <w:t>9:00-11:30</w:t>
            </w:r>
            <w:r w:rsidRPr="001523E0">
              <w:rPr>
                <w:rFonts w:hint="eastAsia"/>
                <w:bCs/>
                <w:sz w:val="18"/>
                <w:szCs w:val="18"/>
              </w:rPr>
              <w:t>，</w:t>
            </w:r>
            <w:r w:rsidRPr="001523E0">
              <w:rPr>
                <w:rFonts w:hint="eastAsia"/>
                <w:bCs/>
                <w:sz w:val="18"/>
                <w:szCs w:val="18"/>
              </w:rPr>
              <w:t>12:10-14:40</w:t>
            </w:r>
          </w:p>
        </w:tc>
        <w:tc>
          <w:tcPr>
            <w:tcW w:w="1065" w:type="dxa"/>
            <w:vMerge/>
            <w:shd w:val="clear" w:color="auto" w:fill="auto"/>
            <w:vAlign w:val="center"/>
          </w:tcPr>
          <w:p w:rsidR="001E7E44" w:rsidRDefault="001E7E44" w:rsidP="00ED4381">
            <w:pPr>
              <w:ind w:firstLineChars="0" w:firstLine="0"/>
              <w:jc w:val="center"/>
              <w:rPr>
                <w:bCs/>
                <w:sz w:val="18"/>
                <w:szCs w:val="18"/>
              </w:rPr>
            </w:pPr>
          </w:p>
        </w:tc>
      </w:tr>
    </w:tbl>
    <w:p w:rsidR="00ED4381" w:rsidRPr="00C56C98" w:rsidRDefault="00ED4381" w:rsidP="00ED4381">
      <w:pPr>
        <w:ind w:firstLine="600"/>
        <w:jc w:val="center"/>
        <w:rPr>
          <w:rFonts w:ascii="微软雅黑" w:eastAsia="微软雅黑" w:hAnsi="微软雅黑"/>
          <w:b/>
          <w:sz w:val="30"/>
          <w:szCs w:val="30"/>
        </w:rPr>
      </w:pPr>
      <w:r w:rsidRPr="001841C3">
        <w:rPr>
          <w:rFonts w:ascii="微软雅黑" w:eastAsia="微软雅黑" w:hAnsi="微软雅黑" w:hint="eastAsia"/>
          <w:b/>
          <w:sz w:val="30"/>
          <w:szCs w:val="30"/>
        </w:rPr>
        <w:t>文勇托福阅读写作课程</w:t>
      </w:r>
    </w:p>
    <w:tbl>
      <w:tblPr>
        <w:tblW w:w="8108" w:type="dxa"/>
        <w:jc w:val="center"/>
        <w:tblBorders>
          <w:top w:val="single" w:sz="12" w:space="0" w:color="C0504D"/>
          <w:left w:val="single" w:sz="12" w:space="0" w:color="C0504D"/>
          <w:bottom w:val="single" w:sz="12" w:space="0" w:color="C0504D"/>
          <w:right w:val="single" w:sz="12" w:space="0" w:color="C0504D"/>
          <w:insideH w:val="single" w:sz="6" w:space="0" w:color="C0504D"/>
          <w:insideV w:val="single" w:sz="6" w:space="0" w:color="C0504D"/>
        </w:tblBorders>
        <w:tblLayout w:type="fixed"/>
        <w:tblLook w:val="01E0"/>
      </w:tblPr>
      <w:tblGrid>
        <w:gridCol w:w="970"/>
        <w:gridCol w:w="1134"/>
        <w:gridCol w:w="1843"/>
        <w:gridCol w:w="839"/>
        <w:gridCol w:w="2126"/>
        <w:gridCol w:w="1196"/>
      </w:tblGrid>
      <w:tr w:rsidR="001E7E44" w:rsidRPr="005E69B4" w:rsidTr="001E7E44">
        <w:trPr>
          <w:trHeight w:val="659"/>
          <w:jc w:val="center"/>
        </w:trPr>
        <w:tc>
          <w:tcPr>
            <w:tcW w:w="970"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班号</w:t>
            </w:r>
          </w:p>
        </w:tc>
        <w:tc>
          <w:tcPr>
            <w:tcW w:w="1134"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班级名称</w:t>
            </w:r>
          </w:p>
        </w:tc>
        <w:tc>
          <w:tcPr>
            <w:tcW w:w="1843"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上课日期</w:t>
            </w:r>
          </w:p>
        </w:tc>
        <w:tc>
          <w:tcPr>
            <w:tcW w:w="839"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学时</w:t>
            </w:r>
          </w:p>
        </w:tc>
        <w:tc>
          <w:tcPr>
            <w:tcW w:w="2126"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时间</w:t>
            </w:r>
          </w:p>
        </w:tc>
        <w:tc>
          <w:tcPr>
            <w:tcW w:w="1196" w:type="dxa"/>
            <w:shd w:val="clear" w:color="auto" w:fill="C0504D"/>
            <w:vAlign w:val="center"/>
          </w:tcPr>
          <w:p w:rsidR="001E7E44" w:rsidRPr="005E69B4" w:rsidRDefault="001E7E44" w:rsidP="00ED4381">
            <w:pPr>
              <w:ind w:firstLineChars="0" w:firstLine="0"/>
              <w:jc w:val="center"/>
              <w:rPr>
                <w:b/>
                <w:bCs/>
                <w:color w:val="FFFFFF"/>
                <w:szCs w:val="21"/>
              </w:rPr>
            </w:pPr>
            <w:r>
              <w:rPr>
                <w:rFonts w:hint="eastAsia"/>
                <w:b/>
                <w:bCs/>
                <w:color w:val="FFFFFF"/>
                <w:szCs w:val="21"/>
              </w:rPr>
              <w:t>费用</w:t>
            </w:r>
          </w:p>
        </w:tc>
      </w:tr>
      <w:tr w:rsidR="001E7E44" w:rsidRPr="005E69B4" w:rsidTr="001E7E44">
        <w:trPr>
          <w:trHeight w:val="852"/>
          <w:jc w:val="center"/>
        </w:trPr>
        <w:tc>
          <w:tcPr>
            <w:tcW w:w="970" w:type="dxa"/>
            <w:shd w:val="clear" w:color="auto" w:fill="F2DBDB"/>
            <w:vAlign w:val="center"/>
          </w:tcPr>
          <w:p w:rsidR="001E7E44" w:rsidRPr="005E69B4" w:rsidRDefault="001E7E44" w:rsidP="00ED4381">
            <w:pPr>
              <w:ind w:firstLineChars="0" w:firstLine="0"/>
              <w:jc w:val="center"/>
              <w:rPr>
                <w:b/>
                <w:bCs/>
                <w:sz w:val="18"/>
                <w:szCs w:val="18"/>
              </w:rPr>
            </w:pPr>
            <w:r>
              <w:rPr>
                <w:rFonts w:hint="eastAsia"/>
                <w:b/>
                <w:bCs/>
                <w:sz w:val="18"/>
                <w:szCs w:val="18"/>
              </w:rPr>
              <w:t>WY1302</w:t>
            </w:r>
          </w:p>
        </w:tc>
        <w:tc>
          <w:tcPr>
            <w:tcW w:w="1134" w:type="dxa"/>
            <w:shd w:val="clear" w:color="auto" w:fill="F2DBDB"/>
            <w:vAlign w:val="center"/>
          </w:tcPr>
          <w:p w:rsidR="001E7E44" w:rsidRDefault="001E7E44" w:rsidP="00ED4381">
            <w:pPr>
              <w:ind w:firstLineChars="0" w:firstLine="0"/>
              <w:jc w:val="center"/>
              <w:rPr>
                <w:bCs/>
                <w:szCs w:val="21"/>
              </w:rPr>
            </w:pPr>
            <w:r w:rsidRPr="00433A87">
              <w:rPr>
                <w:rFonts w:hint="eastAsia"/>
                <w:bCs/>
                <w:szCs w:val="21"/>
              </w:rPr>
              <w:t>文勇托福阅读写作</w:t>
            </w:r>
          </w:p>
          <w:p w:rsidR="001E7E44" w:rsidRPr="00D501A6" w:rsidRDefault="001E7E44" w:rsidP="00ED4381">
            <w:pPr>
              <w:ind w:firstLineChars="0" w:firstLine="0"/>
              <w:jc w:val="center"/>
              <w:rPr>
                <w:bCs/>
                <w:sz w:val="18"/>
                <w:szCs w:val="18"/>
              </w:rPr>
            </w:pPr>
            <w:r w:rsidRPr="00D501A6">
              <w:rPr>
                <w:rFonts w:hint="eastAsia"/>
                <w:bCs/>
                <w:sz w:val="18"/>
                <w:szCs w:val="18"/>
              </w:rPr>
              <w:t>（五一班）</w:t>
            </w:r>
          </w:p>
        </w:tc>
        <w:tc>
          <w:tcPr>
            <w:tcW w:w="1843" w:type="dxa"/>
            <w:shd w:val="clear" w:color="auto" w:fill="F2DBDB"/>
            <w:vAlign w:val="center"/>
          </w:tcPr>
          <w:p w:rsidR="001E7E44" w:rsidRPr="00433A87" w:rsidRDefault="001E7E44" w:rsidP="00ED4381">
            <w:pPr>
              <w:ind w:firstLineChars="0" w:firstLine="0"/>
              <w:jc w:val="center"/>
              <w:rPr>
                <w:bCs/>
                <w:sz w:val="18"/>
                <w:szCs w:val="18"/>
              </w:rPr>
            </w:pPr>
            <w:r w:rsidRPr="00433A87">
              <w:rPr>
                <w:bCs/>
                <w:sz w:val="18"/>
                <w:szCs w:val="18"/>
              </w:rPr>
              <w:t>2013/</w:t>
            </w:r>
            <w:r>
              <w:rPr>
                <w:rFonts w:hint="eastAsia"/>
                <w:bCs/>
                <w:sz w:val="18"/>
                <w:szCs w:val="18"/>
              </w:rPr>
              <w:t>04</w:t>
            </w:r>
            <w:r w:rsidRPr="00433A87">
              <w:rPr>
                <w:bCs/>
                <w:sz w:val="18"/>
                <w:szCs w:val="18"/>
              </w:rPr>
              <w:t>/</w:t>
            </w:r>
            <w:r>
              <w:rPr>
                <w:rFonts w:hint="eastAsia"/>
                <w:bCs/>
                <w:sz w:val="18"/>
                <w:szCs w:val="18"/>
              </w:rPr>
              <w:t>29</w:t>
            </w:r>
            <w:r w:rsidRPr="00433A87">
              <w:rPr>
                <w:bCs/>
                <w:sz w:val="18"/>
                <w:szCs w:val="18"/>
              </w:rPr>
              <w:t>-13/0</w:t>
            </w:r>
            <w:r>
              <w:rPr>
                <w:rFonts w:hint="eastAsia"/>
                <w:bCs/>
                <w:sz w:val="18"/>
                <w:szCs w:val="18"/>
              </w:rPr>
              <w:t>5</w:t>
            </w:r>
            <w:r w:rsidRPr="00433A87">
              <w:rPr>
                <w:bCs/>
                <w:sz w:val="18"/>
                <w:szCs w:val="18"/>
              </w:rPr>
              <w:t>/</w:t>
            </w:r>
            <w:r>
              <w:rPr>
                <w:rFonts w:hint="eastAsia"/>
                <w:bCs/>
                <w:sz w:val="18"/>
                <w:szCs w:val="18"/>
              </w:rPr>
              <w:t>01</w:t>
            </w:r>
          </w:p>
        </w:tc>
        <w:tc>
          <w:tcPr>
            <w:tcW w:w="839" w:type="dxa"/>
            <w:shd w:val="clear" w:color="auto" w:fill="auto"/>
            <w:vAlign w:val="center"/>
          </w:tcPr>
          <w:p w:rsidR="001E7E44" w:rsidRPr="00433A87" w:rsidRDefault="001E7E44" w:rsidP="00ED4381">
            <w:pPr>
              <w:ind w:firstLineChars="0" w:firstLine="0"/>
              <w:jc w:val="center"/>
              <w:rPr>
                <w:bCs/>
                <w:sz w:val="18"/>
                <w:szCs w:val="18"/>
              </w:rPr>
            </w:pPr>
            <w:r>
              <w:rPr>
                <w:rFonts w:hint="eastAsia"/>
                <w:bCs/>
                <w:sz w:val="18"/>
                <w:szCs w:val="18"/>
              </w:rPr>
              <w:t>22.5h</w:t>
            </w:r>
          </w:p>
        </w:tc>
        <w:tc>
          <w:tcPr>
            <w:tcW w:w="2126" w:type="dxa"/>
            <w:shd w:val="clear" w:color="auto" w:fill="auto"/>
            <w:vAlign w:val="center"/>
          </w:tcPr>
          <w:p w:rsidR="001E7E44" w:rsidRDefault="001E7E44" w:rsidP="00ED4381">
            <w:pPr>
              <w:ind w:firstLineChars="0" w:firstLine="0"/>
              <w:jc w:val="center"/>
              <w:rPr>
                <w:bCs/>
                <w:sz w:val="18"/>
                <w:szCs w:val="18"/>
              </w:rPr>
            </w:pPr>
            <w:r>
              <w:rPr>
                <w:rFonts w:hint="eastAsia"/>
                <w:bCs/>
                <w:sz w:val="18"/>
                <w:szCs w:val="18"/>
              </w:rPr>
              <w:t xml:space="preserve"> 9:00-11:30</w:t>
            </w:r>
            <w:r>
              <w:rPr>
                <w:rFonts w:hint="eastAsia"/>
                <w:bCs/>
                <w:sz w:val="18"/>
                <w:szCs w:val="18"/>
              </w:rPr>
              <w:t>；</w:t>
            </w:r>
          </w:p>
          <w:p w:rsidR="001E7E44" w:rsidRDefault="001E7E44" w:rsidP="00ED4381">
            <w:pPr>
              <w:ind w:firstLineChars="0" w:firstLine="0"/>
              <w:jc w:val="center"/>
              <w:rPr>
                <w:bCs/>
                <w:sz w:val="18"/>
                <w:szCs w:val="18"/>
              </w:rPr>
            </w:pPr>
            <w:r>
              <w:rPr>
                <w:rFonts w:hint="eastAsia"/>
                <w:bCs/>
                <w:sz w:val="18"/>
                <w:szCs w:val="18"/>
              </w:rPr>
              <w:t xml:space="preserve">  12:20-14:50</w:t>
            </w:r>
            <w:r>
              <w:rPr>
                <w:rFonts w:hint="eastAsia"/>
                <w:bCs/>
                <w:sz w:val="18"/>
                <w:szCs w:val="18"/>
              </w:rPr>
              <w:t>；</w:t>
            </w:r>
          </w:p>
          <w:p w:rsidR="001E7E44" w:rsidRPr="00433A87" w:rsidRDefault="001E7E44" w:rsidP="00ED4381">
            <w:pPr>
              <w:ind w:firstLineChars="0" w:firstLine="0"/>
              <w:jc w:val="center"/>
              <w:rPr>
                <w:bCs/>
                <w:sz w:val="18"/>
                <w:szCs w:val="18"/>
              </w:rPr>
            </w:pPr>
            <w:r>
              <w:rPr>
                <w:rFonts w:hint="eastAsia"/>
                <w:bCs/>
                <w:sz w:val="18"/>
                <w:szCs w:val="18"/>
              </w:rPr>
              <w:t xml:space="preserve">15:00-17:30 </w:t>
            </w:r>
          </w:p>
        </w:tc>
        <w:tc>
          <w:tcPr>
            <w:tcW w:w="1196" w:type="dxa"/>
            <w:vMerge w:val="restart"/>
            <w:shd w:val="clear" w:color="auto" w:fill="auto"/>
            <w:vAlign w:val="center"/>
          </w:tcPr>
          <w:p w:rsidR="001E7E44" w:rsidRPr="00433A87" w:rsidRDefault="001E7E44" w:rsidP="00ED4381">
            <w:pPr>
              <w:ind w:firstLineChars="0" w:firstLine="0"/>
              <w:jc w:val="center"/>
              <w:rPr>
                <w:bCs/>
                <w:sz w:val="18"/>
                <w:szCs w:val="18"/>
              </w:rPr>
            </w:pPr>
            <w:r>
              <w:rPr>
                <w:rFonts w:hint="eastAsia"/>
                <w:bCs/>
                <w:sz w:val="18"/>
                <w:szCs w:val="18"/>
              </w:rPr>
              <w:t>680</w:t>
            </w:r>
            <w:r>
              <w:rPr>
                <w:rFonts w:hint="eastAsia"/>
                <w:bCs/>
                <w:sz w:val="18"/>
                <w:szCs w:val="18"/>
              </w:rPr>
              <w:t>元</w:t>
            </w:r>
          </w:p>
          <w:p w:rsidR="001E7E44" w:rsidRPr="00433A87" w:rsidRDefault="001E7E44" w:rsidP="00ED4381">
            <w:pPr>
              <w:ind w:firstLine="360"/>
              <w:jc w:val="center"/>
              <w:rPr>
                <w:bCs/>
                <w:sz w:val="18"/>
                <w:szCs w:val="18"/>
              </w:rPr>
            </w:pPr>
          </w:p>
        </w:tc>
      </w:tr>
      <w:tr w:rsidR="001E7E44" w:rsidRPr="005E69B4" w:rsidTr="001E7E44">
        <w:trPr>
          <w:trHeight w:val="852"/>
          <w:jc w:val="center"/>
        </w:trPr>
        <w:tc>
          <w:tcPr>
            <w:tcW w:w="970" w:type="dxa"/>
            <w:shd w:val="clear" w:color="auto" w:fill="F2DBDB"/>
            <w:vAlign w:val="center"/>
          </w:tcPr>
          <w:p w:rsidR="001E7E44" w:rsidRDefault="001E7E44" w:rsidP="00ED4381">
            <w:pPr>
              <w:ind w:firstLineChars="0" w:firstLine="0"/>
              <w:jc w:val="center"/>
              <w:rPr>
                <w:b/>
                <w:bCs/>
                <w:sz w:val="18"/>
                <w:szCs w:val="18"/>
              </w:rPr>
            </w:pPr>
            <w:r>
              <w:rPr>
                <w:rFonts w:hint="eastAsia"/>
                <w:b/>
                <w:bCs/>
                <w:sz w:val="18"/>
                <w:szCs w:val="18"/>
              </w:rPr>
              <w:t>WY1303</w:t>
            </w:r>
          </w:p>
        </w:tc>
        <w:tc>
          <w:tcPr>
            <w:tcW w:w="1134" w:type="dxa"/>
            <w:shd w:val="clear" w:color="auto" w:fill="F2DBDB"/>
            <w:vAlign w:val="center"/>
          </w:tcPr>
          <w:p w:rsidR="001E7E44" w:rsidRPr="00433A87" w:rsidRDefault="001E7E44" w:rsidP="00ED4381">
            <w:pPr>
              <w:ind w:firstLineChars="0" w:firstLine="0"/>
              <w:jc w:val="center"/>
              <w:rPr>
                <w:bCs/>
                <w:szCs w:val="21"/>
              </w:rPr>
            </w:pPr>
            <w:r w:rsidRPr="00433A87">
              <w:rPr>
                <w:rFonts w:hint="eastAsia"/>
                <w:bCs/>
                <w:szCs w:val="21"/>
              </w:rPr>
              <w:t>文勇托福阅读写作</w:t>
            </w:r>
          </w:p>
        </w:tc>
        <w:tc>
          <w:tcPr>
            <w:tcW w:w="1843" w:type="dxa"/>
            <w:shd w:val="clear" w:color="auto" w:fill="F2DBDB"/>
            <w:vAlign w:val="center"/>
          </w:tcPr>
          <w:p w:rsidR="001E7E44" w:rsidRPr="00433A87" w:rsidRDefault="001E7E44" w:rsidP="00ED4381">
            <w:pPr>
              <w:ind w:firstLineChars="0" w:firstLine="0"/>
              <w:jc w:val="center"/>
              <w:rPr>
                <w:bCs/>
                <w:sz w:val="18"/>
                <w:szCs w:val="18"/>
              </w:rPr>
            </w:pPr>
            <w:r w:rsidRPr="00433A87">
              <w:rPr>
                <w:bCs/>
                <w:sz w:val="18"/>
                <w:szCs w:val="18"/>
              </w:rPr>
              <w:t>2013/</w:t>
            </w:r>
            <w:r>
              <w:rPr>
                <w:rFonts w:hint="eastAsia"/>
                <w:bCs/>
                <w:sz w:val="18"/>
                <w:szCs w:val="18"/>
              </w:rPr>
              <w:t>07</w:t>
            </w:r>
            <w:r w:rsidRPr="00433A87">
              <w:rPr>
                <w:bCs/>
                <w:sz w:val="18"/>
                <w:szCs w:val="18"/>
              </w:rPr>
              <w:t>/</w:t>
            </w:r>
            <w:r>
              <w:rPr>
                <w:rFonts w:hint="eastAsia"/>
                <w:bCs/>
                <w:sz w:val="18"/>
                <w:szCs w:val="18"/>
              </w:rPr>
              <w:t>15</w:t>
            </w:r>
            <w:r w:rsidRPr="00433A87">
              <w:rPr>
                <w:bCs/>
                <w:sz w:val="18"/>
                <w:szCs w:val="18"/>
              </w:rPr>
              <w:t>-13/0</w:t>
            </w:r>
            <w:r>
              <w:rPr>
                <w:rFonts w:hint="eastAsia"/>
                <w:bCs/>
                <w:sz w:val="18"/>
                <w:szCs w:val="18"/>
              </w:rPr>
              <w:t>7</w:t>
            </w:r>
            <w:r w:rsidRPr="00433A87">
              <w:rPr>
                <w:bCs/>
                <w:sz w:val="18"/>
                <w:szCs w:val="18"/>
              </w:rPr>
              <w:t>/</w:t>
            </w:r>
            <w:r>
              <w:rPr>
                <w:rFonts w:hint="eastAsia"/>
                <w:bCs/>
                <w:sz w:val="18"/>
                <w:szCs w:val="18"/>
              </w:rPr>
              <w:t>19</w:t>
            </w:r>
          </w:p>
        </w:tc>
        <w:tc>
          <w:tcPr>
            <w:tcW w:w="839" w:type="dxa"/>
            <w:shd w:val="clear" w:color="auto" w:fill="auto"/>
            <w:vAlign w:val="center"/>
          </w:tcPr>
          <w:p w:rsidR="001E7E44" w:rsidRDefault="001E7E44" w:rsidP="00ED4381">
            <w:pPr>
              <w:ind w:firstLineChars="0" w:firstLine="0"/>
              <w:jc w:val="center"/>
              <w:rPr>
                <w:bCs/>
                <w:sz w:val="18"/>
                <w:szCs w:val="18"/>
              </w:rPr>
            </w:pPr>
            <w:r>
              <w:rPr>
                <w:rFonts w:hint="eastAsia"/>
                <w:bCs/>
                <w:sz w:val="18"/>
                <w:szCs w:val="18"/>
              </w:rPr>
              <w:t>22.5h</w:t>
            </w:r>
          </w:p>
        </w:tc>
        <w:tc>
          <w:tcPr>
            <w:tcW w:w="2126" w:type="dxa"/>
            <w:shd w:val="clear" w:color="auto" w:fill="auto"/>
            <w:vAlign w:val="center"/>
          </w:tcPr>
          <w:p w:rsidR="001E7E44" w:rsidRPr="009E3018" w:rsidRDefault="001E7E44" w:rsidP="00ED4381">
            <w:pPr>
              <w:ind w:firstLineChars="0" w:firstLine="0"/>
              <w:jc w:val="center"/>
              <w:rPr>
                <w:bCs/>
                <w:sz w:val="18"/>
                <w:szCs w:val="18"/>
              </w:rPr>
            </w:pPr>
            <w:r>
              <w:rPr>
                <w:rFonts w:hint="eastAsia"/>
                <w:bCs/>
                <w:sz w:val="18"/>
                <w:szCs w:val="18"/>
              </w:rPr>
              <w:t xml:space="preserve"> </w:t>
            </w:r>
            <w:r w:rsidRPr="009E3018">
              <w:rPr>
                <w:rFonts w:hint="eastAsia"/>
                <w:bCs/>
                <w:sz w:val="18"/>
                <w:szCs w:val="18"/>
              </w:rPr>
              <w:t>9:00-11:30</w:t>
            </w:r>
            <w:r w:rsidRPr="009E3018">
              <w:rPr>
                <w:rFonts w:hint="eastAsia"/>
                <w:bCs/>
                <w:sz w:val="18"/>
                <w:szCs w:val="18"/>
              </w:rPr>
              <w:t>；</w:t>
            </w:r>
          </w:p>
          <w:p w:rsidR="001E7E44" w:rsidRDefault="001E7E44" w:rsidP="00ED4381">
            <w:pPr>
              <w:ind w:firstLineChars="0" w:firstLine="0"/>
              <w:jc w:val="center"/>
              <w:rPr>
                <w:bCs/>
                <w:sz w:val="18"/>
                <w:szCs w:val="18"/>
              </w:rPr>
            </w:pPr>
            <w:r w:rsidRPr="009E3018">
              <w:rPr>
                <w:bCs/>
                <w:sz w:val="18"/>
                <w:szCs w:val="18"/>
              </w:rPr>
              <w:t>12:</w:t>
            </w:r>
            <w:r>
              <w:rPr>
                <w:rFonts w:hint="eastAsia"/>
                <w:bCs/>
                <w:sz w:val="18"/>
                <w:szCs w:val="18"/>
              </w:rPr>
              <w:t>3</w:t>
            </w:r>
            <w:r w:rsidRPr="009E3018">
              <w:rPr>
                <w:bCs/>
                <w:sz w:val="18"/>
                <w:szCs w:val="18"/>
              </w:rPr>
              <w:t>0-1</w:t>
            </w:r>
            <w:r>
              <w:rPr>
                <w:rFonts w:hint="eastAsia"/>
                <w:bCs/>
                <w:sz w:val="18"/>
                <w:szCs w:val="18"/>
              </w:rPr>
              <w:t>5</w:t>
            </w:r>
            <w:r w:rsidRPr="009E3018">
              <w:rPr>
                <w:bCs/>
                <w:sz w:val="18"/>
                <w:szCs w:val="18"/>
              </w:rPr>
              <w:t>:</w:t>
            </w:r>
            <w:r>
              <w:rPr>
                <w:rFonts w:hint="eastAsia"/>
                <w:bCs/>
                <w:sz w:val="18"/>
                <w:szCs w:val="18"/>
              </w:rPr>
              <w:t>0</w:t>
            </w:r>
            <w:r w:rsidRPr="009E3018">
              <w:rPr>
                <w:bCs/>
                <w:sz w:val="18"/>
                <w:szCs w:val="18"/>
              </w:rPr>
              <w:t>0</w:t>
            </w:r>
          </w:p>
        </w:tc>
        <w:tc>
          <w:tcPr>
            <w:tcW w:w="1196" w:type="dxa"/>
            <w:vMerge/>
            <w:shd w:val="clear" w:color="auto" w:fill="auto"/>
            <w:vAlign w:val="center"/>
          </w:tcPr>
          <w:p w:rsidR="001E7E44" w:rsidRPr="00433A87" w:rsidRDefault="001E7E44" w:rsidP="00264167">
            <w:pPr>
              <w:ind w:firstLine="360"/>
              <w:jc w:val="center"/>
              <w:rPr>
                <w:bCs/>
                <w:sz w:val="18"/>
                <w:szCs w:val="18"/>
              </w:rPr>
            </w:pPr>
          </w:p>
        </w:tc>
      </w:tr>
      <w:tr w:rsidR="001E7E44" w:rsidRPr="005E69B4" w:rsidTr="001E7E44">
        <w:trPr>
          <w:trHeight w:val="852"/>
          <w:jc w:val="center"/>
        </w:trPr>
        <w:tc>
          <w:tcPr>
            <w:tcW w:w="970" w:type="dxa"/>
            <w:shd w:val="clear" w:color="auto" w:fill="F2DBDB"/>
            <w:vAlign w:val="center"/>
          </w:tcPr>
          <w:p w:rsidR="001E7E44" w:rsidRDefault="001E7E44" w:rsidP="00ED4381">
            <w:pPr>
              <w:ind w:firstLineChars="0" w:firstLine="0"/>
              <w:jc w:val="center"/>
              <w:rPr>
                <w:b/>
                <w:bCs/>
                <w:sz w:val="18"/>
                <w:szCs w:val="18"/>
              </w:rPr>
            </w:pPr>
            <w:r>
              <w:rPr>
                <w:rFonts w:hint="eastAsia"/>
                <w:b/>
                <w:bCs/>
                <w:sz w:val="18"/>
                <w:szCs w:val="18"/>
              </w:rPr>
              <w:t>WY1304</w:t>
            </w:r>
          </w:p>
        </w:tc>
        <w:tc>
          <w:tcPr>
            <w:tcW w:w="1134" w:type="dxa"/>
            <w:shd w:val="clear" w:color="auto" w:fill="F2DBDB"/>
            <w:vAlign w:val="center"/>
          </w:tcPr>
          <w:p w:rsidR="001E7E44" w:rsidRPr="00433A87" w:rsidRDefault="001E7E44" w:rsidP="00ED4381">
            <w:pPr>
              <w:ind w:firstLineChars="0" w:firstLine="0"/>
              <w:jc w:val="center"/>
              <w:rPr>
                <w:bCs/>
                <w:szCs w:val="21"/>
              </w:rPr>
            </w:pPr>
            <w:r w:rsidRPr="00433A87">
              <w:rPr>
                <w:rFonts w:hint="eastAsia"/>
                <w:bCs/>
                <w:szCs w:val="21"/>
              </w:rPr>
              <w:t>文勇托福阅读写作</w:t>
            </w:r>
          </w:p>
        </w:tc>
        <w:tc>
          <w:tcPr>
            <w:tcW w:w="1843" w:type="dxa"/>
            <w:shd w:val="clear" w:color="auto" w:fill="F2DBDB"/>
            <w:vAlign w:val="center"/>
          </w:tcPr>
          <w:p w:rsidR="001E7E44" w:rsidRPr="00433A87" w:rsidRDefault="001E7E44" w:rsidP="00ED4381">
            <w:pPr>
              <w:ind w:firstLineChars="0" w:firstLine="0"/>
              <w:jc w:val="center"/>
              <w:rPr>
                <w:bCs/>
                <w:sz w:val="18"/>
                <w:szCs w:val="18"/>
              </w:rPr>
            </w:pPr>
            <w:r w:rsidRPr="00433A87">
              <w:rPr>
                <w:bCs/>
                <w:sz w:val="18"/>
                <w:szCs w:val="18"/>
              </w:rPr>
              <w:t>2013/</w:t>
            </w:r>
            <w:r>
              <w:rPr>
                <w:rFonts w:hint="eastAsia"/>
                <w:bCs/>
                <w:sz w:val="18"/>
                <w:szCs w:val="18"/>
              </w:rPr>
              <w:t>08</w:t>
            </w:r>
            <w:r w:rsidRPr="00433A87">
              <w:rPr>
                <w:bCs/>
                <w:sz w:val="18"/>
                <w:szCs w:val="18"/>
              </w:rPr>
              <w:t>/</w:t>
            </w:r>
            <w:r>
              <w:rPr>
                <w:rFonts w:hint="eastAsia"/>
                <w:bCs/>
                <w:sz w:val="18"/>
                <w:szCs w:val="18"/>
              </w:rPr>
              <w:t>05</w:t>
            </w:r>
            <w:r w:rsidRPr="00433A87">
              <w:rPr>
                <w:bCs/>
                <w:sz w:val="18"/>
                <w:szCs w:val="18"/>
              </w:rPr>
              <w:t>-13/0</w:t>
            </w:r>
            <w:r>
              <w:rPr>
                <w:rFonts w:hint="eastAsia"/>
                <w:bCs/>
                <w:sz w:val="18"/>
                <w:szCs w:val="18"/>
              </w:rPr>
              <w:t>8</w:t>
            </w:r>
            <w:r w:rsidRPr="00433A87">
              <w:rPr>
                <w:bCs/>
                <w:sz w:val="18"/>
                <w:szCs w:val="18"/>
              </w:rPr>
              <w:t>/</w:t>
            </w:r>
            <w:r>
              <w:rPr>
                <w:rFonts w:hint="eastAsia"/>
                <w:bCs/>
                <w:sz w:val="18"/>
                <w:szCs w:val="18"/>
              </w:rPr>
              <w:t>09</w:t>
            </w:r>
          </w:p>
        </w:tc>
        <w:tc>
          <w:tcPr>
            <w:tcW w:w="839" w:type="dxa"/>
            <w:shd w:val="clear" w:color="auto" w:fill="auto"/>
            <w:vAlign w:val="center"/>
          </w:tcPr>
          <w:p w:rsidR="001E7E44" w:rsidRDefault="001E7E44" w:rsidP="00ED4381">
            <w:pPr>
              <w:ind w:firstLineChars="0" w:firstLine="0"/>
              <w:jc w:val="center"/>
              <w:rPr>
                <w:bCs/>
                <w:sz w:val="18"/>
                <w:szCs w:val="18"/>
              </w:rPr>
            </w:pPr>
            <w:r>
              <w:rPr>
                <w:rFonts w:hint="eastAsia"/>
                <w:bCs/>
                <w:sz w:val="18"/>
                <w:szCs w:val="18"/>
              </w:rPr>
              <w:t>22.5h</w:t>
            </w:r>
          </w:p>
        </w:tc>
        <w:tc>
          <w:tcPr>
            <w:tcW w:w="2126" w:type="dxa"/>
            <w:shd w:val="clear" w:color="auto" w:fill="auto"/>
            <w:vAlign w:val="center"/>
          </w:tcPr>
          <w:p w:rsidR="001E7E44" w:rsidRPr="00E706D3" w:rsidRDefault="001E7E44" w:rsidP="00ED4381">
            <w:pPr>
              <w:ind w:firstLineChars="0" w:firstLine="0"/>
              <w:jc w:val="center"/>
              <w:rPr>
                <w:bCs/>
                <w:sz w:val="18"/>
                <w:szCs w:val="18"/>
              </w:rPr>
            </w:pPr>
            <w:r>
              <w:rPr>
                <w:rFonts w:hint="eastAsia"/>
                <w:bCs/>
                <w:sz w:val="18"/>
                <w:szCs w:val="18"/>
              </w:rPr>
              <w:t xml:space="preserve"> </w:t>
            </w:r>
            <w:r w:rsidRPr="00E706D3">
              <w:rPr>
                <w:rFonts w:hint="eastAsia"/>
                <w:bCs/>
                <w:sz w:val="18"/>
                <w:szCs w:val="18"/>
              </w:rPr>
              <w:t>9:00-11:30</w:t>
            </w:r>
            <w:r w:rsidRPr="00E706D3">
              <w:rPr>
                <w:rFonts w:hint="eastAsia"/>
                <w:bCs/>
                <w:sz w:val="18"/>
                <w:szCs w:val="18"/>
              </w:rPr>
              <w:t>；</w:t>
            </w:r>
          </w:p>
          <w:p w:rsidR="001E7E44" w:rsidRDefault="001E7E44" w:rsidP="00ED4381">
            <w:pPr>
              <w:ind w:firstLineChars="0" w:firstLine="0"/>
              <w:jc w:val="center"/>
              <w:rPr>
                <w:bCs/>
                <w:sz w:val="18"/>
                <w:szCs w:val="18"/>
              </w:rPr>
            </w:pPr>
            <w:r w:rsidRPr="00E706D3">
              <w:rPr>
                <w:bCs/>
                <w:sz w:val="18"/>
                <w:szCs w:val="18"/>
              </w:rPr>
              <w:t>12:30-15:00</w:t>
            </w:r>
          </w:p>
        </w:tc>
        <w:tc>
          <w:tcPr>
            <w:tcW w:w="1196" w:type="dxa"/>
            <w:vMerge/>
            <w:shd w:val="clear" w:color="auto" w:fill="auto"/>
            <w:vAlign w:val="center"/>
          </w:tcPr>
          <w:p w:rsidR="001E7E44" w:rsidRPr="00433A87" w:rsidRDefault="001E7E44" w:rsidP="00ED4381">
            <w:pPr>
              <w:ind w:firstLineChars="0" w:firstLine="0"/>
              <w:jc w:val="center"/>
              <w:rPr>
                <w:bCs/>
                <w:sz w:val="18"/>
                <w:szCs w:val="18"/>
              </w:rPr>
            </w:pPr>
          </w:p>
        </w:tc>
      </w:tr>
    </w:tbl>
    <w:p w:rsidR="00ED4381" w:rsidRPr="007A1380" w:rsidRDefault="00ED4381" w:rsidP="00ED4381">
      <w:pPr>
        <w:ind w:firstLine="600"/>
        <w:jc w:val="center"/>
        <w:rPr>
          <w:rFonts w:ascii="微软雅黑" w:eastAsia="微软雅黑" w:hAnsi="微软雅黑"/>
          <w:b/>
          <w:sz w:val="30"/>
          <w:szCs w:val="30"/>
        </w:rPr>
      </w:pPr>
      <w:r w:rsidRPr="007A1380">
        <w:rPr>
          <w:rFonts w:ascii="微软雅黑" w:eastAsia="微软雅黑" w:hAnsi="微软雅黑" w:hint="eastAsia"/>
          <w:b/>
          <w:sz w:val="30"/>
          <w:szCs w:val="30"/>
        </w:rPr>
        <w:t>托福集训营（1个月）</w:t>
      </w:r>
    </w:p>
    <w:tbl>
      <w:tblPr>
        <w:tblW w:w="8828" w:type="dxa"/>
        <w:jc w:val="center"/>
        <w:tblBorders>
          <w:top w:val="single" w:sz="12" w:space="0" w:color="C0504D"/>
          <w:left w:val="single" w:sz="12" w:space="0" w:color="C0504D"/>
          <w:bottom w:val="single" w:sz="12" w:space="0" w:color="C0504D"/>
          <w:right w:val="single" w:sz="12" w:space="0" w:color="C0504D"/>
          <w:insideH w:val="single" w:sz="6" w:space="0" w:color="C0504D"/>
          <w:insideV w:val="single" w:sz="6" w:space="0" w:color="C0504D"/>
        </w:tblBorders>
        <w:tblLayout w:type="fixed"/>
        <w:tblLook w:val="01E0"/>
      </w:tblPr>
      <w:tblGrid>
        <w:gridCol w:w="970"/>
        <w:gridCol w:w="1985"/>
        <w:gridCol w:w="1701"/>
        <w:gridCol w:w="850"/>
        <w:gridCol w:w="1985"/>
        <w:gridCol w:w="1337"/>
      </w:tblGrid>
      <w:tr w:rsidR="001E7E44" w:rsidRPr="005E69B4" w:rsidTr="001E7E44">
        <w:trPr>
          <w:trHeight w:val="659"/>
          <w:jc w:val="center"/>
        </w:trPr>
        <w:tc>
          <w:tcPr>
            <w:tcW w:w="970"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班号</w:t>
            </w:r>
          </w:p>
        </w:tc>
        <w:tc>
          <w:tcPr>
            <w:tcW w:w="1985"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班级名称</w:t>
            </w:r>
          </w:p>
        </w:tc>
        <w:tc>
          <w:tcPr>
            <w:tcW w:w="1701"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上课日期</w:t>
            </w:r>
          </w:p>
        </w:tc>
        <w:tc>
          <w:tcPr>
            <w:tcW w:w="850"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学时</w:t>
            </w:r>
          </w:p>
        </w:tc>
        <w:tc>
          <w:tcPr>
            <w:tcW w:w="1985"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时间</w:t>
            </w:r>
          </w:p>
        </w:tc>
        <w:tc>
          <w:tcPr>
            <w:tcW w:w="1337" w:type="dxa"/>
            <w:shd w:val="clear" w:color="auto" w:fill="C0504D"/>
            <w:vAlign w:val="center"/>
          </w:tcPr>
          <w:p w:rsidR="001E7E44" w:rsidRPr="005E69B4" w:rsidRDefault="001E7E44" w:rsidP="00ED4381">
            <w:pPr>
              <w:ind w:firstLineChars="0" w:firstLine="0"/>
              <w:jc w:val="center"/>
              <w:rPr>
                <w:b/>
                <w:bCs/>
                <w:color w:val="FFFFFF"/>
                <w:szCs w:val="21"/>
              </w:rPr>
            </w:pPr>
            <w:r>
              <w:rPr>
                <w:rFonts w:hint="eastAsia"/>
                <w:b/>
                <w:bCs/>
                <w:color w:val="FFFFFF"/>
                <w:szCs w:val="21"/>
              </w:rPr>
              <w:t>费用</w:t>
            </w:r>
          </w:p>
        </w:tc>
      </w:tr>
      <w:tr w:rsidR="001E7E44" w:rsidRPr="005E69B4" w:rsidTr="001E7E44">
        <w:trPr>
          <w:trHeight w:val="656"/>
          <w:jc w:val="center"/>
        </w:trPr>
        <w:tc>
          <w:tcPr>
            <w:tcW w:w="970" w:type="dxa"/>
            <w:shd w:val="clear" w:color="auto" w:fill="F2DBDB"/>
            <w:vAlign w:val="center"/>
          </w:tcPr>
          <w:p w:rsidR="001E7E44" w:rsidRDefault="001E7E44" w:rsidP="00ED4381">
            <w:pPr>
              <w:ind w:firstLineChars="0" w:firstLine="0"/>
              <w:jc w:val="center"/>
              <w:rPr>
                <w:b/>
                <w:bCs/>
                <w:sz w:val="18"/>
                <w:szCs w:val="18"/>
              </w:rPr>
            </w:pPr>
            <w:r>
              <w:rPr>
                <w:rFonts w:hint="eastAsia"/>
                <w:b/>
                <w:bCs/>
                <w:sz w:val="18"/>
                <w:szCs w:val="18"/>
              </w:rPr>
              <w:lastRenderedPageBreak/>
              <w:t>TG017</w:t>
            </w:r>
          </w:p>
        </w:tc>
        <w:tc>
          <w:tcPr>
            <w:tcW w:w="1985" w:type="dxa"/>
            <w:shd w:val="clear" w:color="auto" w:fill="F2DBDB"/>
            <w:vAlign w:val="center"/>
          </w:tcPr>
          <w:p w:rsidR="001E7E44" w:rsidRPr="0054314B" w:rsidRDefault="001E7E44" w:rsidP="00ED4381">
            <w:pPr>
              <w:ind w:firstLineChars="0" w:firstLine="0"/>
              <w:jc w:val="center"/>
              <w:rPr>
                <w:bCs/>
                <w:sz w:val="18"/>
                <w:szCs w:val="18"/>
              </w:rPr>
            </w:pPr>
            <w:r>
              <w:rPr>
                <w:rFonts w:hint="eastAsia"/>
                <w:bCs/>
                <w:sz w:val="18"/>
                <w:szCs w:val="18"/>
              </w:rPr>
              <w:t>托福集训营（</w:t>
            </w:r>
            <w:r>
              <w:rPr>
                <w:rFonts w:hint="eastAsia"/>
                <w:bCs/>
                <w:sz w:val="18"/>
                <w:szCs w:val="18"/>
              </w:rPr>
              <w:t>1</w:t>
            </w:r>
            <w:r>
              <w:rPr>
                <w:rFonts w:hint="eastAsia"/>
                <w:bCs/>
                <w:sz w:val="18"/>
                <w:szCs w:val="18"/>
              </w:rPr>
              <w:t>个月）</w:t>
            </w:r>
          </w:p>
        </w:tc>
        <w:tc>
          <w:tcPr>
            <w:tcW w:w="1701" w:type="dxa"/>
            <w:shd w:val="clear" w:color="auto" w:fill="F2DBDB"/>
            <w:vAlign w:val="center"/>
          </w:tcPr>
          <w:p w:rsidR="001E7E44" w:rsidRPr="0054314B" w:rsidRDefault="001E7E44" w:rsidP="00ED4381">
            <w:pPr>
              <w:ind w:firstLineChars="0" w:firstLine="0"/>
              <w:jc w:val="center"/>
              <w:rPr>
                <w:bCs/>
                <w:sz w:val="15"/>
                <w:szCs w:val="15"/>
              </w:rPr>
            </w:pPr>
            <w:r>
              <w:rPr>
                <w:rFonts w:hint="eastAsia"/>
                <w:bCs/>
                <w:sz w:val="15"/>
                <w:szCs w:val="15"/>
              </w:rPr>
              <w:t>2013/04/22-2013/05/17</w:t>
            </w:r>
          </w:p>
        </w:tc>
        <w:tc>
          <w:tcPr>
            <w:tcW w:w="850" w:type="dxa"/>
            <w:shd w:val="clear" w:color="auto" w:fill="auto"/>
            <w:vAlign w:val="center"/>
          </w:tcPr>
          <w:p w:rsidR="001E7E44" w:rsidRDefault="001E7E44" w:rsidP="00ED4381">
            <w:pPr>
              <w:ind w:firstLineChars="0" w:firstLine="0"/>
              <w:jc w:val="center"/>
              <w:rPr>
                <w:bCs/>
                <w:sz w:val="18"/>
                <w:szCs w:val="18"/>
              </w:rPr>
            </w:pPr>
            <w:r>
              <w:rPr>
                <w:rFonts w:hint="eastAsia"/>
                <w:bCs/>
                <w:sz w:val="18"/>
                <w:szCs w:val="18"/>
              </w:rPr>
              <w:t>220h</w:t>
            </w:r>
          </w:p>
        </w:tc>
        <w:tc>
          <w:tcPr>
            <w:tcW w:w="1985" w:type="dxa"/>
            <w:shd w:val="clear" w:color="auto" w:fill="auto"/>
            <w:vAlign w:val="center"/>
          </w:tcPr>
          <w:p w:rsidR="001E7E44" w:rsidRDefault="001E7E44" w:rsidP="00ED4381">
            <w:pPr>
              <w:ind w:firstLineChars="0" w:firstLine="0"/>
              <w:jc w:val="center"/>
              <w:rPr>
                <w:bCs/>
                <w:sz w:val="18"/>
                <w:szCs w:val="18"/>
              </w:rPr>
            </w:pPr>
            <w:r w:rsidRPr="0054314B">
              <w:rPr>
                <w:rFonts w:hint="eastAsia"/>
                <w:bCs/>
                <w:sz w:val="18"/>
                <w:szCs w:val="18"/>
              </w:rPr>
              <w:t>每天</w:t>
            </w:r>
          </w:p>
          <w:p w:rsidR="001E7E44" w:rsidRDefault="001E7E44" w:rsidP="00ED4381">
            <w:pPr>
              <w:ind w:firstLineChars="0" w:firstLine="0"/>
              <w:jc w:val="center"/>
              <w:rPr>
                <w:bCs/>
                <w:sz w:val="18"/>
                <w:szCs w:val="18"/>
              </w:rPr>
            </w:pPr>
            <w:r w:rsidRPr="0054314B">
              <w:rPr>
                <w:rFonts w:hint="eastAsia"/>
                <w:bCs/>
                <w:sz w:val="18"/>
                <w:szCs w:val="18"/>
              </w:rPr>
              <w:t>09</w:t>
            </w:r>
            <w:r>
              <w:rPr>
                <w:rFonts w:hint="eastAsia"/>
                <w:bCs/>
                <w:sz w:val="18"/>
                <w:szCs w:val="18"/>
              </w:rPr>
              <w:t>:0</w:t>
            </w:r>
            <w:r w:rsidRPr="0054314B">
              <w:rPr>
                <w:rFonts w:hint="eastAsia"/>
                <w:bCs/>
                <w:sz w:val="18"/>
                <w:szCs w:val="18"/>
              </w:rPr>
              <w:t>0</w:t>
            </w:r>
            <w:r>
              <w:rPr>
                <w:rFonts w:hint="eastAsia"/>
                <w:bCs/>
                <w:sz w:val="18"/>
                <w:szCs w:val="18"/>
              </w:rPr>
              <w:t>-21:0</w:t>
            </w:r>
            <w:r w:rsidRPr="0054314B">
              <w:rPr>
                <w:rFonts w:hint="eastAsia"/>
                <w:bCs/>
                <w:sz w:val="18"/>
                <w:szCs w:val="18"/>
              </w:rPr>
              <w:t>0,</w:t>
            </w:r>
          </w:p>
        </w:tc>
        <w:tc>
          <w:tcPr>
            <w:tcW w:w="1337" w:type="dxa"/>
            <w:vMerge w:val="restart"/>
            <w:shd w:val="clear" w:color="auto" w:fill="auto"/>
            <w:vAlign w:val="center"/>
          </w:tcPr>
          <w:p w:rsidR="001E7E44" w:rsidRPr="000C4595" w:rsidRDefault="001E7E44" w:rsidP="00043100">
            <w:pPr>
              <w:ind w:firstLineChars="0" w:firstLine="0"/>
              <w:jc w:val="center"/>
              <w:rPr>
                <w:bCs/>
                <w:sz w:val="18"/>
                <w:szCs w:val="18"/>
              </w:rPr>
            </w:pPr>
            <w:r>
              <w:rPr>
                <w:rFonts w:hint="eastAsia"/>
                <w:bCs/>
                <w:sz w:val="18"/>
                <w:szCs w:val="18"/>
              </w:rPr>
              <w:t>13800</w:t>
            </w:r>
            <w:r w:rsidRPr="000C4595">
              <w:rPr>
                <w:rFonts w:hint="eastAsia"/>
                <w:bCs/>
                <w:sz w:val="18"/>
                <w:szCs w:val="18"/>
              </w:rPr>
              <w:t>元</w:t>
            </w:r>
            <w:r w:rsidRPr="000C4595">
              <w:rPr>
                <w:rFonts w:hint="eastAsia"/>
                <w:bCs/>
                <w:sz w:val="18"/>
                <w:szCs w:val="18"/>
              </w:rPr>
              <w:t>/</w:t>
            </w:r>
            <w:r w:rsidRPr="000C4595">
              <w:rPr>
                <w:rFonts w:hint="eastAsia"/>
                <w:bCs/>
                <w:sz w:val="18"/>
                <w:szCs w:val="18"/>
              </w:rPr>
              <w:t>人</w:t>
            </w:r>
          </w:p>
          <w:p w:rsidR="001E7E44" w:rsidRPr="00433A87" w:rsidRDefault="001E7E44" w:rsidP="00ED4381">
            <w:pPr>
              <w:ind w:firstLineChars="0" w:firstLine="0"/>
              <w:jc w:val="center"/>
              <w:rPr>
                <w:bCs/>
                <w:sz w:val="18"/>
                <w:szCs w:val="18"/>
              </w:rPr>
            </w:pPr>
          </w:p>
        </w:tc>
      </w:tr>
      <w:tr w:rsidR="001E7E44" w:rsidRPr="005E69B4" w:rsidTr="001E7E44">
        <w:trPr>
          <w:trHeight w:val="551"/>
          <w:jc w:val="center"/>
        </w:trPr>
        <w:tc>
          <w:tcPr>
            <w:tcW w:w="970" w:type="dxa"/>
            <w:shd w:val="clear" w:color="auto" w:fill="F2DBDB"/>
            <w:vAlign w:val="center"/>
          </w:tcPr>
          <w:p w:rsidR="001E7E44" w:rsidRDefault="001E7E44" w:rsidP="00ED4381">
            <w:pPr>
              <w:ind w:firstLineChars="0" w:firstLine="0"/>
              <w:jc w:val="center"/>
              <w:rPr>
                <w:b/>
                <w:bCs/>
                <w:sz w:val="18"/>
                <w:szCs w:val="18"/>
              </w:rPr>
            </w:pPr>
            <w:r>
              <w:rPr>
                <w:rFonts w:hint="eastAsia"/>
                <w:b/>
                <w:bCs/>
                <w:sz w:val="18"/>
                <w:szCs w:val="18"/>
              </w:rPr>
              <w:t>TG018</w:t>
            </w:r>
          </w:p>
        </w:tc>
        <w:tc>
          <w:tcPr>
            <w:tcW w:w="1985" w:type="dxa"/>
            <w:shd w:val="clear" w:color="auto" w:fill="F2DBDB"/>
            <w:vAlign w:val="center"/>
          </w:tcPr>
          <w:p w:rsidR="001E7E44" w:rsidRPr="0054314B" w:rsidRDefault="001E7E44" w:rsidP="00ED4381">
            <w:pPr>
              <w:ind w:firstLineChars="0" w:firstLine="0"/>
              <w:jc w:val="center"/>
              <w:rPr>
                <w:bCs/>
                <w:sz w:val="18"/>
                <w:szCs w:val="18"/>
              </w:rPr>
            </w:pPr>
            <w:r>
              <w:rPr>
                <w:rFonts w:hint="eastAsia"/>
                <w:bCs/>
                <w:sz w:val="18"/>
                <w:szCs w:val="18"/>
              </w:rPr>
              <w:t>托福集训营（</w:t>
            </w:r>
            <w:r>
              <w:rPr>
                <w:rFonts w:hint="eastAsia"/>
                <w:bCs/>
                <w:sz w:val="18"/>
                <w:szCs w:val="18"/>
              </w:rPr>
              <w:t>1</w:t>
            </w:r>
            <w:r>
              <w:rPr>
                <w:rFonts w:hint="eastAsia"/>
                <w:bCs/>
                <w:sz w:val="18"/>
                <w:szCs w:val="18"/>
              </w:rPr>
              <w:t>个月）</w:t>
            </w:r>
          </w:p>
        </w:tc>
        <w:tc>
          <w:tcPr>
            <w:tcW w:w="1701" w:type="dxa"/>
            <w:shd w:val="clear" w:color="auto" w:fill="F2DBDB"/>
            <w:vAlign w:val="center"/>
          </w:tcPr>
          <w:p w:rsidR="001E7E44" w:rsidRPr="0054314B" w:rsidRDefault="001E7E44" w:rsidP="00ED4381">
            <w:pPr>
              <w:ind w:firstLineChars="0" w:firstLine="0"/>
              <w:jc w:val="center"/>
              <w:rPr>
                <w:bCs/>
                <w:sz w:val="15"/>
                <w:szCs w:val="15"/>
              </w:rPr>
            </w:pPr>
            <w:r>
              <w:rPr>
                <w:rFonts w:hint="eastAsia"/>
                <w:bCs/>
                <w:sz w:val="15"/>
                <w:szCs w:val="15"/>
              </w:rPr>
              <w:t>2013/05/27-2013/06/22</w:t>
            </w:r>
          </w:p>
        </w:tc>
        <w:tc>
          <w:tcPr>
            <w:tcW w:w="850" w:type="dxa"/>
            <w:shd w:val="clear" w:color="auto" w:fill="auto"/>
            <w:vAlign w:val="center"/>
          </w:tcPr>
          <w:p w:rsidR="001E7E44" w:rsidRDefault="001E7E44" w:rsidP="00ED4381">
            <w:pPr>
              <w:ind w:firstLineChars="0" w:firstLine="0"/>
              <w:jc w:val="center"/>
              <w:rPr>
                <w:bCs/>
                <w:sz w:val="18"/>
                <w:szCs w:val="18"/>
              </w:rPr>
            </w:pPr>
            <w:r>
              <w:rPr>
                <w:rFonts w:hint="eastAsia"/>
                <w:bCs/>
                <w:sz w:val="18"/>
                <w:szCs w:val="18"/>
              </w:rPr>
              <w:t>220h</w:t>
            </w:r>
          </w:p>
        </w:tc>
        <w:tc>
          <w:tcPr>
            <w:tcW w:w="1985" w:type="dxa"/>
            <w:shd w:val="clear" w:color="auto" w:fill="auto"/>
            <w:vAlign w:val="center"/>
          </w:tcPr>
          <w:p w:rsidR="001E7E44" w:rsidRDefault="001E7E44" w:rsidP="00ED4381">
            <w:pPr>
              <w:ind w:firstLineChars="0" w:firstLine="0"/>
              <w:jc w:val="center"/>
              <w:rPr>
                <w:bCs/>
                <w:sz w:val="18"/>
                <w:szCs w:val="18"/>
              </w:rPr>
            </w:pPr>
            <w:r w:rsidRPr="0054314B">
              <w:rPr>
                <w:rFonts w:hint="eastAsia"/>
                <w:bCs/>
                <w:sz w:val="18"/>
                <w:szCs w:val="18"/>
              </w:rPr>
              <w:t>每天</w:t>
            </w:r>
          </w:p>
          <w:p w:rsidR="001E7E44" w:rsidRDefault="001E7E44" w:rsidP="00ED4381">
            <w:pPr>
              <w:ind w:firstLineChars="0" w:firstLine="0"/>
              <w:jc w:val="center"/>
              <w:rPr>
                <w:bCs/>
                <w:sz w:val="18"/>
                <w:szCs w:val="18"/>
              </w:rPr>
            </w:pPr>
            <w:r w:rsidRPr="0054314B">
              <w:rPr>
                <w:rFonts w:hint="eastAsia"/>
                <w:bCs/>
                <w:sz w:val="18"/>
                <w:szCs w:val="18"/>
              </w:rPr>
              <w:t>09</w:t>
            </w:r>
            <w:r>
              <w:rPr>
                <w:rFonts w:hint="eastAsia"/>
                <w:bCs/>
                <w:sz w:val="18"/>
                <w:szCs w:val="18"/>
              </w:rPr>
              <w:t>:0</w:t>
            </w:r>
            <w:r w:rsidRPr="0054314B">
              <w:rPr>
                <w:rFonts w:hint="eastAsia"/>
                <w:bCs/>
                <w:sz w:val="18"/>
                <w:szCs w:val="18"/>
              </w:rPr>
              <w:t>0</w:t>
            </w:r>
            <w:r>
              <w:rPr>
                <w:rFonts w:hint="eastAsia"/>
                <w:bCs/>
                <w:sz w:val="18"/>
                <w:szCs w:val="18"/>
              </w:rPr>
              <w:t>-21:0</w:t>
            </w:r>
            <w:r w:rsidRPr="0054314B">
              <w:rPr>
                <w:rFonts w:hint="eastAsia"/>
                <w:bCs/>
                <w:sz w:val="18"/>
                <w:szCs w:val="18"/>
              </w:rPr>
              <w:t>0,</w:t>
            </w:r>
          </w:p>
        </w:tc>
        <w:tc>
          <w:tcPr>
            <w:tcW w:w="1337" w:type="dxa"/>
            <w:vMerge/>
            <w:shd w:val="clear" w:color="auto" w:fill="auto"/>
            <w:vAlign w:val="center"/>
          </w:tcPr>
          <w:p w:rsidR="001E7E44" w:rsidRPr="00433A87" w:rsidRDefault="001E7E44" w:rsidP="00ED4381">
            <w:pPr>
              <w:ind w:firstLineChars="0" w:firstLine="0"/>
              <w:jc w:val="center"/>
              <w:rPr>
                <w:bCs/>
                <w:sz w:val="18"/>
                <w:szCs w:val="18"/>
              </w:rPr>
            </w:pPr>
          </w:p>
        </w:tc>
      </w:tr>
      <w:tr w:rsidR="001E7E44" w:rsidRPr="005E69B4" w:rsidTr="001E7E44">
        <w:trPr>
          <w:trHeight w:val="618"/>
          <w:jc w:val="center"/>
        </w:trPr>
        <w:tc>
          <w:tcPr>
            <w:tcW w:w="970" w:type="dxa"/>
            <w:shd w:val="clear" w:color="auto" w:fill="F2DBDB"/>
            <w:vAlign w:val="center"/>
          </w:tcPr>
          <w:p w:rsidR="001E7E44" w:rsidRPr="0054314B" w:rsidRDefault="001E7E44" w:rsidP="00ED4381">
            <w:pPr>
              <w:ind w:firstLineChars="0" w:firstLine="0"/>
              <w:jc w:val="center"/>
              <w:rPr>
                <w:b/>
                <w:bCs/>
                <w:sz w:val="18"/>
                <w:szCs w:val="18"/>
              </w:rPr>
            </w:pPr>
            <w:r>
              <w:rPr>
                <w:rFonts w:hint="eastAsia"/>
                <w:b/>
                <w:bCs/>
                <w:sz w:val="18"/>
                <w:szCs w:val="18"/>
              </w:rPr>
              <w:t>TG019</w:t>
            </w:r>
          </w:p>
        </w:tc>
        <w:tc>
          <w:tcPr>
            <w:tcW w:w="1985" w:type="dxa"/>
            <w:shd w:val="clear" w:color="auto" w:fill="F2DBDB"/>
            <w:vAlign w:val="center"/>
          </w:tcPr>
          <w:p w:rsidR="001E7E44" w:rsidRPr="0054314B" w:rsidRDefault="001E7E44" w:rsidP="00ED4381">
            <w:pPr>
              <w:ind w:firstLineChars="0" w:firstLine="0"/>
              <w:jc w:val="center"/>
              <w:rPr>
                <w:bCs/>
                <w:sz w:val="18"/>
                <w:szCs w:val="18"/>
              </w:rPr>
            </w:pPr>
            <w:r>
              <w:rPr>
                <w:rFonts w:hint="eastAsia"/>
                <w:bCs/>
                <w:sz w:val="18"/>
                <w:szCs w:val="18"/>
              </w:rPr>
              <w:t>托福集训营（</w:t>
            </w:r>
            <w:r>
              <w:rPr>
                <w:rFonts w:hint="eastAsia"/>
                <w:bCs/>
                <w:sz w:val="18"/>
                <w:szCs w:val="18"/>
              </w:rPr>
              <w:t>1</w:t>
            </w:r>
            <w:r>
              <w:rPr>
                <w:rFonts w:hint="eastAsia"/>
                <w:bCs/>
                <w:sz w:val="18"/>
                <w:szCs w:val="18"/>
              </w:rPr>
              <w:t>个月）</w:t>
            </w:r>
          </w:p>
        </w:tc>
        <w:tc>
          <w:tcPr>
            <w:tcW w:w="1701" w:type="dxa"/>
            <w:shd w:val="clear" w:color="auto" w:fill="F2DBDB"/>
            <w:vAlign w:val="center"/>
          </w:tcPr>
          <w:p w:rsidR="001E7E44" w:rsidRPr="0054314B" w:rsidRDefault="001E7E44" w:rsidP="00ED4381">
            <w:pPr>
              <w:ind w:firstLineChars="0" w:firstLine="0"/>
              <w:jc w:val="center"/>
              <w:rPr>
                <w:bCs/>
                <w:sz w:val="15"/>
                <w:szCs w:val="15"/>
              </w:rPr>
            </w:pPr>
            <w:r>
              <w:rPr>
                <w:rFonts w:hint="eastAsia"/>
                <w:bCs/>
                <w:sz w:val="15"/>
                <w:szCs w:val="15"/>
              </w:rPr>
              <w:t>2013/06/24-2013/07/20</w:t>
            </w:r>
          </w:p>
        </w:tc>
        <w:tc>
          <w:tcPr>
            <w:tcW w:w="850" w:type="dxa"/>
            <w:shd w:val="clear" w:color="auto" w:fill="auto"/>
            <w:vAlign w:val="center"/>
          </w:tcPr>
          <w:p w:rsidR="001E7E44" w:rsidRDefault="001E7E44" w:rsidP="00ED4381">
            <w:pPr>
              <w:ind w:firstLineChars="0" w:firstLine="0"/>
              <w:jc w:val="center"/>
              <w:rPr>
                <w:bCs/>
                <w:sz w:val="18"/>
                <w:szCs w:val="18"/>
              </w:rPr>
            </w:pPr>
            <w:r>
              <w:rPr>
                <w:rFonts w:hint="eastAsia"/>
                <w:bCs/>
                <w:sz w:val="18"/>
                <w:szCs w:val="18"/>
              </w:rPr>
              <w:t>220h</w:t>
            </w:r>
          </w:p>
        </w:tc>
        <w:tc>
          <w:tcPr>
            <w:tcW w:w="1985" w:type="dxa"/>
            <w:shd w:val="clear" w:color="auto" w:fill="auto"/>
            <w:vAlign w:val="center"/>
          </w:tcPr>
          <w:p w:rsidR="001E7E44" w:rsidRDefault="001E7E44" w:rsidP="00C9485B">
            <w:pPr>
              <w:ind w:firstLineChars="0" w:firstLine="0"/>
              <w:jc w:val="center"/>
              <w:rPr>
                <w:bCs/>
                <w:sz w:val="18"/>
                <w:szCs w:val="18"/>
              </w:rPr>
            </w:pPr>
            <w:r w:rsidRPr="0054314B">
              <w:rPr>
                <w:rFonts w:hint="eastAsia"/>
                <w:bCs/>
                <w:sz w:val="18"/>
                <w:szCs w:val="18"/>
              </w:rPr>
              <w:t>每天</w:t>
            </w:r>
            <w:r w:rsidRPr="0054314B">
              <w:rPr>
                <w:rFonts w:hint="eastAsia"/>
                <w:bCs/>
                <w:sz w:val="18"/>
                <w:szCs w:val="18"/>
              </w:rPr>
              <w:t>09</w:t>
            </w:r>
            <w:r>
              <w:rPr>
                <w:rFonts w:hint="eastAsia"/>
                <w:bCs/>
                <w:sz w:val="18"/>
                <w:szCs w:val="18"/>
              </w:rPr>
              <w:t>:0</w:t>
            </w:r>
            <w:r w:rsidRPr="0054314B">
              <w:rPr>
                <w:rFonts w:hint="eastAsia"/>
                <w:bCs/>
                <w:sz w:val="18"/>
                <w:szCs w:val="18"/>
              </w:rPr>
              <w:t>0</w:t>
            </w:r>
            <w:r>
              <w:rPr>
                <w:rFonts w:hint="eastAsia"/>
                <w:bCs/>
                <w:sz w:val="18"/>
                <w:szCs w:val="18"/>
              </w:rPr>
              <w:t>-21:0</w:t>
            </w:r>
            <w:r w:rsidRPr="0054314B">
              <w:rPr>
                <w:rFonts w:hint="eastAsia"/>
                <w:bCs/>
                <w:sz w:val="18"/>
                <w:szCs w:val="18"/>
              </w:rPr>
              <w:t>0,</w:t>
            </w:r>
          </w:p>
        </w:tc>
        <w:tc>
          <w:tcPr>
            <w:tcW w:w="1337" w:type="dxa"/>
            <w:vMerge/>
            <w:shd w:val="clear" w:color="auto" w:fill="auto"/>
            <w:vAlign w:val="center"/>
          </w:tcPr>
          <w:p w:rsidR="001E7E44" w:rsidRDefault="001E7E44" w:rsidP="00ED4381">
            <w:pPr>
              <w:ind w:firstLineChars="0" w:firstLine="0"/>
              <w:jc w:val="center"/>
              <w:rPr>
                <w:bCs/>
                <w:sz w:val="18"/>
                <w:szCs w:val="18"/>
              </w:rPr>
            </w:pPr>
          </w:p>
        </w:tc>
      </w:tr>
    </w:tbl>
    <w:p w:rsidR="00ED4381" w:rsidRDefault="00ED4381" w:rsidP="00ED4381">
      <w:pPr>
        <w:ind w:firstLine="600"/>
        <w:jc w:val="center"/>
        <w:rPr>
          <w:rFonts w:ascii="微软雅黑" w:eastAsia="微软雅黑" w:hAnsi="微软雅黑"/>
          <w:b/>
          <w:sz w:val="30"/>
          <w:szCs w:val="30"/>
        </w:rPr>
      </w:pPr>
      <w:r>
        <w:rPr>
          <w:rFonts w:ascii="微软雅黑" w:eastAsia="微软雅黑" w:hAnsi="微软雅黑" w:hint="eastAsia"/>
          <w:b/>
          <w:sz w:val="30"/>
          <w:szCs w:val="30"/>
        </w:rPr>
        <w:t>托福集训营加强版（两个月班）</w:t>
      </w:r>
    </w:p>
    <w:tbl>
      <w:tblPr>
        <w:tblW w:w="8533" w:type="dxa"/>
        <w:jc w:val="center"/>
        <w:tblBorders>
          <w:top w:val="single" w:sz="12" w:space="0" w:color="C0504D"/>
          <w:left w:val="single" w:sz="12" w:space="0" w:color="C0504D"/>
          <w:bottom w:val="single" w:sz="12" w:space="0" w:color="C0504D"/>
          <w:right w:val="single" w:sz="12" w:space="0" w:color="C0504D"/>
          <w:insideH w:val="single" w:sz="6" w:space="0" w:color="C0504D"/>
          <w:insideV w:val="single" w:sz="6" w:space="0" w:color="C0504D"/>
        </w:tblBorders>
        <w:tblLayout w:type="fixed"/>
        <w:tblLook w:val="01E0"/>
      </w:tblPr>
      <w:tblGrid>
        <w:gridCol w:w="970"/>
        <w:gridCol w:w="1985"/>
        <w:gridCol w:w="1701"/>
        <w:gridCol w:w="850"/>
        <w:gridCol w:w="1690"/>
        <w:gridCol w:w="1337"/>
      </w:tblGrid>
      <w:tr w:rsidR="001E7E44" w:rsidRPr="005E69B4" w:rsidTr="001E7E44">
        <w:trPr>
          <w:trHeight w:val="659"/>
          <w:jc w:val="center"/>
        </w:trPr>
        <w:tc>
          <w:tcPr>
            <w:tcW w:w="970"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班号</w:t>
            </w:r>
          </w:p>
        </w:tc>
        <w:tc>
          <w:tcPr>
            <w:tcW w:w="1985"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班级名称</w:t>
            </w:r>
          </w:p>
        </w:tc>
        <w:tc>
          <w:tcPr>
            <w:tcW w:w="1701"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上课日期</w:t>
            </w:r>
          </w:p>
        </w:tc>
        <w:tc>
          <w:tcPr>
            <w:tcW w:w="850"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学时</w:t>
            </w:r>
          </w:p>
        </w:tc>
        <w:tc>
          <w:tcPr>
            <w:tcW w:w="1690"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时间</w:t>
            </w:r>
          </w:p>
        </w:tc>
        <w:tc>
          <w:tcPr>
            <w:tcW w:w="1337" w:type="dxa"/>
            <w:shd w:val="clear" w:color="auto" w:fill="C0504D"/>
            <w:vAlign w:val="center"/>
          </w:tcPr>
          <w:p w:rsidR="001E7E44" w:rsidRPr="005E69B4" w:rsidRDefault="001E7E44" w:rsidP="00ED4381">
            <w:pPr>
              <w:ind w:firstLineChars="0" w:firstLine="0"/>
              <w:jc w:val="center"/>
              <w:rPr>
                <w:b/>
                <w:bCs/>
                <w:color w:val="FFFFFF"/>
                <w:szCs w:val="21"/>
              </w:rPr>
            </w:pPr>
            <w:r>
              <w:rPr>
                <w:rFonts w:hint="eastAsia"/>
                <w:b/>
                <w:bCs/>
                <w:color w:val="FFFFFF"/>
                <w:szCs w:val="21"/>
              </w:rPr>
              <w:t>费用</w:t>
            </w:r>
          </w:p>
        </w:tc>
      </w:tr>
      <w:tr w:rsidR="001E7E44" w:rsidRPr="005E69B4" w:rsidTr="001E7E44">
        <w:trPr>
          <w:trHeight w:val="1258"/>
          <w:jc w:val="center"/>
        </w:trPr>
        <w:tc>
          <w:tcPr>
            <w:tcW w:w="970" w:type="dxa"/>
            <w:shd w:val="clear" w:color="auto" w:fill="F2DBDB"/>
            <w:vAlign w:val="center"/>
          </w:tcPr>
          <w:p w:rsidR="001E7E44" w:rsidRDefault="001E7E44" w:rsidP="00ED4381">
            <w:pPr>
              <w:ind w:firstLineChars="0" w:firstLine="0"/>
              <w:jc w:val="center"/>
              <w:rPr>
                <w:b/>
                <w:bCs/>
                <w:sz w:val="18"/>
                <w:szCs w:val="18"/>
              </w:rPr>
            </w:pPr>
            <w:r>
              <w:rPr>
                <w:rFonts w:hint="eastAsia"/>
                <w:b/>
                <w:bCs/>
                <w:sz w:val="18"/>
                <w:szCs w:val="18"/>
              </w:rPr>
              <w:t>TE009</w:t>
            </w:r>
          </w:p>
        </w:tc>
        <w:tc>
          <w:tcPr>
            <w:tcW w:w="1985" w:type="dxa"/>
            <w:shd w:val="clear" w:color="auto" w:fill="F2DBDB"/>
            <w:vAlign w:val="center"/>
          </w:tcPr>
          <w:p w:rsidR="001E7E44" w:rsidRDefault="001E7E44" w:rsidP="00ED4381">
            <w:pPr>
              <w:ind w:firstLineChars="0" w:firstLine="0"/>
              <w:jc w:val="center"/>
              <w:rPr>
                <w:bCs/>
                <w:sz w:val="18"/>
                <w:szCs w:val="18"/>
              </w:rPr>
            </w:pPr>
            <w:r w:rsidRPr="007A1380">
              <w:rPr>
                <w:rFonts w:hint="eastAsia"/>
                <w:bCs/>
                <w:sz w:val="18"/>
                <w:szCs w:val="18"/>
              </w:rPr>
              <w:t>托福集训营加强版</w:t>
            </w:r>
          </w:p>
          <w:p w:rsidR="001E7E44" w:rsidRPr="007A1380" w:rsidRDefault="001E7E44" w:rsidP="00ED4381">
            <w:pPr>
              <w:ind w:firstLineChars="0" w:firstLine="0"/>
              <w:jc w:val="center"/>
              <w:rPr>
                <w:bCs/>
                <w:sz w:val="18"/>
                <w:szCs w:val="18"/>
              </w:rPr>
            </w:pPr>
            <w:r w:rsidRPr="007A1380">
              <w:rPr>
                <w:rFonts w:hint="eastAsia"/>
                <w:bCs/>
                <w:sz w:val="18"/>
                <w:szCs w:val="18"/>
              </w:rPr>
              <w:t>（两个月班）</w:t>
            </w:r>
          </w:p>
        </w:tc>
        <w:tc>
          <w:tcPr>
            <w:tcW w:w="1701" w:type="dxa"/>
            <w:shd w:val="clear" w:color="auto" w:fill="F2DBDB"/>
            <w:vAlign w:val="center"/>
          </w:tcPr>
          <w:p w:rsidR="001E7E44" w:rsidRPr="0054314B" w:rsidRDefault="001E7E44" w:rsidP="00ED4381">
            <w:pPr>
              <w:ind w:firstLineChars="0" w:firstLine="0"/>
              <w:jc w:val="center"/>
              <w:rPr>
                <w:bCs/>
                <w:sz w:val="15"/>
                <w:szCs w:val="15"/>
              </w:rPr>
            </w:pPr>
            <w:r>
              <w:rPr>
                <w:rFonts w:hint="eastAsia"/>
                <w:bCs/>
                <w:sz w:val="15"/>
                <w:szCs w:val="15"/>
              </w:rPr>
              <w:t>2013/05/27-2013/07/20</w:t>
            </w:r>
          </w:p>
        </w:tc>
        <w:tc>
          <w:tcPr>
            <w:tcW w:w="850" w:type="dxa"/>
            <w:shd w:val="clear" w:color="auto" w:fill="auto"/>
            <w:vAlign w:val="center"/>
          </w:tcPr>
          <w:p w:rsidR="001E7E44" w:rsidRDefault="001E7E44" w:rsidP="00ED4381">
            <w:pPr>
              <w:ind w:firstLineChars="0" w:firstLine="0"/>
              <w:jc w:val="center"/>
              <w:rPr>
                <w:bCs/>
                <w:sz w:val="18"/>
                <w:szCs w:val="18"/>
              </w:rPr>
            </w:pPr>
            <w:r>
              <w:rPr>
                <w:rFonts w:hint="eastAsia"/>
                <w:bCs/>
                <w:sz w:val="18"/>
                <w:szCs w:val="18"/>
              </w:rPr>
              <w:t>440h</w:t>
            </w:r>
          </w:p>
        </w:tc>
        <w:tc>
          <w:tcPr>
            <w:tcW w:w="1690" w:type="dxa"/>
            <w:shd w:val="clear" w:color="auto" w:fill="auto"/>
            <w:vAlign w:val="center"/>
          </w:tcPr>
          <w:p w:rsidR="001E7E44" w:rsidRDefault="001E7E44" w:rsidP="00ED4381">
            <w:pPr>
              <w:ind w:firstLineChars="0" w:firstLine="0"/>
              <w:jc w:val="center"/>
              <w:rPr>
                <w:bCs/>
                <w:sz w:val="18"/>
                <w:szCs w:val="18"/>
              </w:rPr>
            </w:pPr>
            <w:r w:rsidRPr="0054314B">
              <w:rPr>
                <w:rFonts w:hint="eastAsia"/>
                <w:bCs/>
                <w:sz w:val="18"/>
                <w:szCs w:val="18"/>
              </w:rPr>
              <w:t>每天</w:t>
            </w:r>
          </w:p>
          <w:p w:rsidR="001E7E44" w:rsidRDefault="001E7E44" w:rsidP="00ED4381">
            <w:pPr>
              <w:ind w:firstLineChars="0" w:firstLine="0"/>
              <w:jc w:val="center"/>
              <w:rPr>
                <w:bCs/>
                <w:sz w:val="18"/>
                <w:szCs w:val="18"/>
              </w:rPr>
            </w:pPr>
            <w:r w:rsidRPr="0054314B">
              <w:rPr>
                <w:rFonts w:hint="eastAsia"/>
                <w:bCs/>
                <w:sz w:val="18"/>
                <w:szCs w:val="18"/>
              </w:rPr>
              <w:t>09</w:t>
            </w:r>
            <w:r>
              <w:rPr>
                <w:rFonts w:hint="eastAsia"/>
                <w:bCs/>
                <w:sz w:val="18"/>
                <w:szCs w:val="18"/>
              </w:rPr>
              <w:t>:0</w:t>
            </w:r>
            <w:r w:rsidRPr="0054314B">
              <w:rPr>
                <w:rFonts w:hint="eastAsia"/>
                <w:bCs/>
                <w:sz w:val="18"/>
                <w:szCs w:val="18"/>
              </w:rPr>
              <w:t>0</w:t>
            </w:r>
            <w:r>
              <w:rPr>
                <w:rFonts w:hint="eastAsia"/>
                <w:bCs/>
                <w:sz w:val="18"/>
                <w:szCs w:val="18"/>
              </w:rPr>
              <w:t>-21:0</w:t>
            </w:r>
            <w:r w:rsidRPr="0054314B">
              <w:rPr>
                <w:rFonts w:hint="eastAsia"/>
                <w:bCs/>
                <w:sz w:val="18"/>
                <w:szCs w:val="18"/>
              </w:rPr>
              <w:t>0,</w:t>
            </w:r>
          </w:p>
        </w:tc>
        <w:tc>
          <w:tcPr>
            <w:tcW w:w="1337" w:type="dxa"/>
            <w:shd w:val="clear" w:color="auto" w:fill="auto"/>
            <w:vAlign w:val="center"/>
          </w:tcPr>
          <w:p w:rsidR="001E7E44" w:rsidRPr="000C4595" w:rsidRDefault="001E7E44" w:rsidP="00CF17BB">
            <w:pPr>
              <w:ind w:firstLineChars="0" w:firstLine="0"/>
              <w:jc w:val="center"/>
              <w:rPr>
                <w:bCs/>
                <w:sz w:val="18"/>
                <w:szCs w:val="18"/>
              </w:rPr>
            </w:pPr>
            <w:r>
              <w:rPr>
                <w:rFonts w:hint="eastAsia"/>
                <w:bCs/>
                <w:sz w:val="18"/>
                <w:szCs w:val="18"/>
              </w:rPr>
              <w:t>13800</w:t>
            </w:r>
            <w:r w:rsidRPr="000C4595">
              <w:rPr>
                <w:rFonts w:hint="eastAsia"/>
                <w:bCs/>
                <w:sz w:val="18"/>
                <w:szCs w:val="18"/>
              </w:rPr>
              <w:t>元</w:t>
            </w:r>
            <w:r w:rsidRPr="000C4595">
              <w:rPr>
                <w:rFonts w:hint="eastAsia"/>
                <w:bCs/>
                <w:sz w:val="18"/>
                <w:szCs w:val="18"/>
              </w:rPr>
              <w:t>/</w:t>
            </w:r>
            <w:r w:rsidRPr="000C4595">
              <w:rPr>
                <w:rFonts w:hint="eastAsia"/>
                <w:bCs/>
                <w:sz w:val="18"/>
                <w:szCs w:val="18"/>
              </w:rPr>
              <w:t>人</w:t>
            </w:r>
          </w:p>
          <w:p w:rsidR="001E7E44" w:rsidRPr="00433A87" w:rsidRDefault="001E7E44" w:rsidP="00ED4381">
            <w:pPr>
              <w:ind w:firstLineChars="0" w:firstLine="0"/>
              <w:jc w:val="center"/>
              <w:rPr>
                <w:bCs/>
                <w:sz w:val="18"/>
                <w:szCs w:val="18"/>
              </w:rPr>
            </w:pPr>
          </w:p>
        </w:tc>
      </w:tr>
    </w:tbl>
    <w:p w:rsidR="00ED4381" w:rsidRPr="006472BE" w:rsidRDefault="00ED4381" w:rsidP="00ED4381">
      <w:pPr>
        <w:ind w:firstLine="600"/>
        <w:jc w:val="center"/>
        <w:rPr>
          <w:rFonts w:ascii="微软雅黑" w:eastAsia="微软雅黑" w:hAnsi="微软雅黑"/>
          <w:b/>
          <w:sz w:val="30"/>
          <w:szCs w:val="30"/>
        </w:rPr>
      </w:pPr>
      <w:r w:rsidRPr="006472BE">
        <w:rPr>
          <w:rFonts w:ascii="微软雅黑" w:eastAsia="微软雅黑" w:hAnsi="微软雅黑" w:hint="eastAsia"/>
          <w:b/>
          <w:sz w:val="30"/>
          <w:szCs w:val="30"/>
        </w:rPr>
        <w:t>SAT 精品模考班</w:t>
      </w:r>
    </w:p>
    <w:tbl>
      <w:tblPr>
        <w:tblW w:w="9064" w:type="dxa"/>
        <w:jc w:val="center"/>
        <w:tblBorders>
          <w:top w:val="single" w:sz="12" w:space="0" w:color="C0504D"/>
          <w:left w:val="single" w:sz="12" w:space="0" w:color="C0504D"/>
          <w:bottom w:val="single" w:sz="12" w:space="0" w:color="C0504D"/>
          <w:right w:val="single" w:sz="12" w:space="0" w:color="C0504D"/>
          <w:insideH w:val="single" w:sz="6" w:space="0" w:color="C0504D"/>
          <w:insideV w:val="single" w:sz="6" w:space="0" w:color="C0504D"/>
        </w:tblBorders>
        <w:tblLayout w:type="fixed"/>
        <w:tblLook w:val="01E0"/>
      </w:tblPr>
      <w:tblGrid>
        <w:gridCol w:w="970"/>
        <w:gridCol w:w="1985"/>
        <w:gridCol w:w="1677"/>
        <w:gridCol w:w="992"/>
        <w:gridCol w:w="2103"/>
        <w:gridCol w:w="1337"/>
      </w:tblGrid>
      <w:tr w:rsidR="001E7E44" w:rsidRPr="005E69B4" w:rsidTr="001E7E44">
        <w:trPr>
          <w:trHeight w:val="659"/>
          <w:jc w:val="center"/>
        </w:trPr>
        <w:tc>
          <w:tcPr>
            <w:tcW w:w="970"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班号</w:t>
            </w:r>
          </w:p>
        </w:tc>
        <w:tc>
          <w:tcPr>
            <w:tcW w:w="1985"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班级名称</w:t>
            </w:r>
          </w:p>
        </w:tc>
        <w:tc>
          <w:tcPr>
            <w:tcW w:w="1677"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上课日期</w:t>
            </w:r>
          </w:p>
        </w:tc>
        <w:tc>
          <w:tcPr>
            <w:tcW w:w="992"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学时</w:t>
            </w:r>
          </w:p>
        </w:tc>
        <w:tc>
          <w:tcPr>
            <w:tcW w:w="2103" w:type="dxa"/>
            <w:shd w:val="clear" w:color="auto" w:fill="C0504D"/>
            <w:vAlign w:val="center"/>
          </w:tcPr>
          <w:p w:rsidR="001E7E44" w:rsidRPr="005E69B4" w:rsidRDefault="001E7E44" w:rsidP="00ED4381">
            <w:pPr>
              <w:ind w:firstLineChars="0" w:firstLine="0"/>
              <w:jc w:val="center"/>
              <w:rPr>
                <w:b/>
                <w:bCs/>
                <w:color w:val="FFFFFF"/>
                <w:szCs w:val="21"/>
              </w:rPr>
            </w:pPr>
            <w:r w:rsidRPr="005E69B4">
              <w:rPr>
                <w:rFonts w:hint="eastAsia"/>
                <w:b/>
                <w:bCs/>
                <w:color w:val="FFFFFF"/>
                <w:szCs w:val="21"/>
              </w:rPr>
              <w:t>时间</w:t>
            </w:r>
          </w:p>
        </w:tc>
        <w:tc>
          <w:tcPr>
            <w:tcW w:w="1337" w:type="dxa"/>
            <w:shd w:val="clear" w:color="auto" w:fill="C0504D"/>
            <w:vAlign w:val="center"/>
          </w:tcPr>
          <w:p w:rsidR="001E7E44" w:rsidRPr="005E69B4" w:rsidRDefault="001E7E44" w:rsidP="00ED4381">
            <w:pPr>
              <w:ind w:firstLineChars="0" w:firstLine="0"/>
              <w:jc w:val="center"/>
              <w:rPr>
                <w:b/>
                <w:bCs/>
                <w:color w:val="FFFFFF"/>
                <w:szCs w:val="21"/>
              </w:rPr>
            </w:pPr>
            <w:r>
              <w:rPr>
                <w:rFonts w:hint="eastAsia"/>
                <w:b/>
                <w:bCs/>
                <w:color w:val="FFFFFF"/>
                <w:szCs w:val="21"/>
              </w:rPr>
              <w:t>费用</w:t>
            </w:r>
          </w:p>
        </w:tc>
      </w:tr>
      <w:tr w:rsidR="001E7E44" w:rsidRPr="005E69B4" w:rsidTr="001E7E44">
        <w:trPr>
          <w:trHeight w:val="852"/>
          <w:jc w:val="center"/>
        </w:trPr>
        <w:tc>
          <w:tcPr>
            <w:tcW w:w="970" w:type="dxa"/>
            <w:shd w:val="clear" w:color="auto" w:fill="F2DBDB"/>
            <w:vAlign w:val="center"/>
          </w:tcPr>
          <w:p w:rsidR="001E7E44" w:rsidRPr="005E69B4" w:rsidRDefault="001E7E44" w:rsidP="00ED4381">
            <w:pPr>
              <w:ind w:firstLineChars="0" w:firstLine="0"/>
              <w:jc w:val="center"/>
              <w:rPr>
                <w:b/>
                <w:bCs/>
                <w:sz w:val="18"/>
                <w:szCs w:val="18"/>
              </w:rPr>
            </w:pPr>
            <w:r>
              <w:rPr>
                <w:rFonts w:hint="eastAsia"/>
                <w:b/>
                <w:bCs/>
                <w:sz w:val="18"/>
                <w:szCs w:val="18"/>
              </w:rPr>
              <w:t>SG04</w:t>
            </w:r>
          </w:p>
        </w:tc>
        <w:tc>
          <w:tcPr>
            <w:tcW w:w="1985" w:type="dxa"/>
            <w:shd w:val="clear" w:color="auto" w:fill="F2DBDB"/>
            <w:vAlign w:val="center"/>
          </w:tcPr>
          <w:p w:rsidR="001E7E44" w:rsidRPr="0054314B" w:rsidRDefault="001E7E44" w:rsidP="00ED4381">
            <w:pPr>
              <w:ind w:firstLineChars="0" w:firstLine="0"/>
              <w:jc w:val="center"/>
              <w:rPr>
                <w:bCs/>
                <w:sz w:val="18"/>
                <w:szCs w:val="18"/>
              </w:rPr>
            </w:pPr>
            <w:r>
              <w:rPr>
                <w:rFonts w:hint="eastAsia"/>
                <w:bCs/>
                <w:sz w:val="18"/>
                <w:szCs w:val="18"/>
              </w:rPr>
              <w:t>SAT 20</w:t>
            </w:r>
            <w:r>
              <w:rPr>
                <w:rFonts w:hint="eastAsia"/>
                <w:bCs/>
                <w:sz w:val="18"/>
                <w:szCs w:val="18"/>
              </w:rPr>
              <w:t>天精品模考班</w:t>
            </w:r>
          </w:p>
        </w:tc>
        <w:tc>
          <w:tcPr>
            <w:tcW w:w="1677" w:type="dxa"/>
            <w:shd w:val="clear" w:color="auto" w:fill="F2DBDB"/>
            <w:vAlign w:val="center"/>
          </w:tcPr>
          <w:p w:rsidR="001E7E44" w:rsidRDefault="001E7E44" w:rsidP="00ED4381">
            <w:pPr>
              <w:ind w:firstLineChars="0" w:firstLine="0"/>
              <w:jc w:val="center"/>
              <w:rPr>
                <w:bCs/>
                <w:sz w:val="15"/>
                <w:szCs w:val="15"/>
              </w:rPr>
            </w:pPr>
            <w:r>
              <w:rPr>
                <w:rFonts w:hint="eastAsia"/>
                <w:bCs/>
                <w:sz w:val="15"/>
                <w:szCs w:val="15"/>
              </w:rPr>
              <w:t>2013/04/04-2013/04/30</w:t>
            </w:r>
          </w:p>
          <w:p w:rsidR="001E7E44" w:rsidRPr="0054314B" w:rsidRDefault="001E7E44" w:rsidP="00ED4381">
            <w:pPr>
              <w:ind w:firstLineChars="0" w:firstLine="0"/>
              <w:jc w:val="center"/>
              <w:rPr>
                <w:bCs/>
                <w:sz w:val="15"/>
                <w:szCs w:val="15"/>
              </w:rPr>
            </w:pPr>
            <w:r>
              <w:rPr>
                <w:rFonts w:hint="eastAsia"/>
                <w:bCs/>
                <w:sz w:val="15"/>
                <w:szCs w:val="15"/>
              </w:rPr>
              <w:t>（</w:t>
            </w:r>
            <w:r>
              <w:rPr>
                <w:rFonts w:hint="eastAsia"/>
                <w:bCs/>
                <w:sz w:val="15"/>
                <w:szCs w:val="15"/>
              </w:rPr>
              <w:t>4/6</w:t>
            </w:r>
            <w:r>
              <w:rPr>
                <w:rFonts w:hint="eastAsia"/>
                <w:bCs/>
                <w:sz w:val="15"/>
                <w:szCs w:val="15"/>
              </w:rPr>
              <w:t>、</w:t>
            </w:r>
            <w:r>
              <w:rPr>
                <w:rFonts w:hint="eastAsia"/>
                <w:bCs/>
                <w:sz w:val="15"/>
                <w:szCs w:val="15"/>
              </w:rPr>
              <w:t>10</w:t>
            </w:r>
            <w:r>
              <w:rPr>
                <w:rFonts w:hint="eastAsia"/>
                <w:bCs/>
                <w:sz w:val="15"/>
                <w:szCs w:val="15"/>
              </w:rPr>
              <w:t>、</w:t>
            </w:r>
            <w:r>
              <w:rPr>
                <w:rFonts w:hint="eastAsia"/>
                <w:bCs/>
                <w:sz w:val="15"/>
                <w:szCs w:val="15"/>
              </w:rPr>
              <w:t>14</w:t>
            </w:r>
            <w:r>
              <w:rPr>
                <w:rFonts w:hint="eastAsia"/>
                <w:bCs/>
                <w:sz w:val="15"/>
                <w:szCs w:val="15"/>
              </w:rPr>
              <w:t>、</w:t>
            </w:r>
            <w:r>
              <w:rPr>
                <w:rFonts w:hint="eastAsia"/>
                <w:bCs/>
                <w:sz w:val="15"/>
                <w:szCs w:val="15"/>
              </w:rPr>
              <w:t>15</w:t>
            </w:r>
            <w:r>
              <w:rPr>
                <w:rFonts w:hint="eastAsia"/>
                <w:bCs/>
                <w:sz w:val="15"/>
                <w:szCs w:val="15"/>
              </w:rPr>
              <w:t>、</w:t>
            </w:r>
            <w:r>
              <w:rPr>
                <w:rFonts w:hint="eastAsia"/>
                <w:bCs/>
                <w:sz w:val="15"/>
                <w:szCs w:val="15"/>
              </w:rPr>
              <w:t>19</w:t>
            </w:r>
            <w:r>
              <w:rPr>
                <w:rFonts w:hint="eastAsia"/>
                <w:bCs/>
                <w:sz w:val="15"/>
                <w:szCs w:val="15"/>
              </w:rPr>
              <w:t>、</w:t>
            </w:r>
            <w:r>
              <w:rPr>
                <w:rFonts w:hint="eastAsia"/>
                <w:bCs/>
                <w:sz w:val="15"/>
                <w:szCs w:val="15"/>
              </w:rPr>
              <w:t>23</w:t>
            </w:r>
            <w:r>
              <w:rPr>
                <w:rFonts w:hint="eastAsia"/>
                <w:bCs/>
                <w:sz w:val="15"/>
                <w:szCs w:val="15"/>
              </w:rPr>
              <w:t>、</w:t>
            </w:r>
            <w:r>
              <w:rPr>
                <w:rFonts w:hint="eastAsia"/>
                <w:bCs/>
                <w:sz w:val="15"/>
                <w:szCs w:val="15"/>
              </w:rPr>
              <w:t>27</w:t>
            </w:r>
            <w:r>
              <w:rPr>
                <w:rFonts w:hint="eastAsia"/>
                <w:bCs/>
                <w:sz w:val="15"/>
                <w:szCs w:val="15"/>
              </w:rPr>
              <w:t>休息）</w:t>
            </w:r>
          </w:p>
        </w:tc>
        <w:tc>
          <w:tcPr>
            <w:tcW w:w="992" w:type="dxa"/>
            <w:shd w:val="clear" w:color="auto" w:fill="auto"/>
            <w:vAlign w:val="center"/>
          </w:tcPr>
          <w:p w:rsidR="001E7E44" w:rsidRDefault="001E7E44" w:rsidP="00ED4381">
            <w:pPr>
              <w:ind w:firstLineChars="0" w:firstLine="0"/>
              <w:jc w:val="center"/>
              <w:rPr>
                <w:bCs/>
                <w:sz w:val="18"/>
                <w:szCs w:val="18"/>
              </w:rPr>
            </w:pPr>
            <w:r>
              <w:rPr>
                <w:rFonts w:hint="eastAsia"/>
                <w:bCs/>
                <w:sz w:val="18"/>
                <w:szCs w:val="18"/>
              </w:rPr>
              <w:t>80h</w:t>
            </w:r>
            <w:r>
              <w:rPr>
                <w:rFonts w:hint="eastAsia"/>
                <w:bCs/>
                <w:sz w:val="18"/>
                <w:szCs w:val="18"/>
              </w:rPr>
              <w:t>模考</w:t>
            </w:r>
          </w:p>
          <w:p w:rsidR="001E7E44" w:rsidRPr="00433A87" w:rsidRDefault="001E7E44" w:rsidP="00ED4381">
            <w:pPr>
              <w:ind w:firstLineChars="0" w:firstLine="0"/>
              <w:jc w:val="center"/>
              <w:rPr>
                <w:bCs/>
                <w:sz w:val="18"/>
                <w:szCs w:val="18"/>
              </w:rPr>
            </w:pPr>
            <w:r>
              <w:rPr>
                <w:rFonts w:hint="eastAsia"/>
                <w:bCs/>
                <w:sz w:val="18"/>
                <w:szCs w:val="18"/>
              </w:rPr>
              <w:t>+80h</w:t>
            </w:r>
            <w:r>
              <w:rPr>
                <w:rFonts w:hint="eastAsia"/>
                <w:bCs/>
                <w:sz w:val="18"/>
                <w:szCs w:val="18"/>
              </w:rPr>
              <w:t>讲解</w:t>
            </w:r>
          </w:p>
        </w:tc>
        <w:tc>
          <w:tcPr>
            <w:tcW w:w="2103" w:type="dxa"/>
            <w:shd w:val="clear" w:color="auto" w:fill="auto"/>
            <w:vAlign w:val="center"/>
          </w:tcPr>
          <w:p w:rsidR="001E7E44" w:rsidRDefault="001E7E44" w:rsidP="00ED4381">
            <w:pPr>
              <w:ind w:firstLineChars="0" w:firstLine="0"/>
              <w:jc w:val="center"/>
              <w:rPr>
                <w:bCs/>
                <w:sz w:val="18"/>
                <w:szCs w:val="18"/>
              </w:rPr>
            </w:pPr>
            <w:r w:rsidRPr="0054314B">
              <w:rPr>
                <w:rFonts w:hint="eastAsia"/>
                <w:bCs/>
                <w:sz w:val="18"/>
                <w:szCs w:val="18"/>
              </w:rPr>
              <w:t>每天</w:t>
            </w:r>
          </w:p>
          <w:p w:rsidR="001E7E44" w:rsidRDefault="001E7E44" w:rsidP="00ED4381">
            <w:pPr>
              <w:ind w:firstLineChars="0" w:firstLine="0"/>
              <w:jc w:val="center"/>
              <w:rPr>
                <w:bCs/>
                <w:sz w:val="18"/>
                <w:szCs w:val="18"/>
              </w:rPr>
            </w:pPr>
            <w:r w:rsidRPr="0054314B">
              <w:rPr>
                <w:rFonts w:hint="eastAsia"/>
                <w:bCs/>
                <w:sz w:val="18"/>
                <w:szCs w:val="18"/>
              </w:rPr>
              <w:t>09</w:t>
            </w:r>
            <w:r>
              <w:rPr>
                <w:rFonts w:hint="eastAsia"/>
                <w:bCs/>
                <w:sz w:val="18"/>
                <w:szCs w:val="18"/>
              </w:rPr>
              <w:t>:00-13:00</w:t>
            </w:r>
          </w:p>
          <w:p w:rsidR="001E7E44" w:rsidRPr="00433A87" w:rsidRDefault="001E7E44" w:rsidP="00ED4381">
            <w:pPr>
              <w:ind w:firstLineChars="0" w:firstLine="0"/>
              <w:jc w:val="center"/>
              <w:rPr>
                <w:bCs/>
                <w:sz w:val="18"/>
                <w:szCs w:val="18"/>
              </w:rPr>
            </w:pPr>
            <w:r>
              <w:rPr>
                <w:rFonts w:hint="eastAsia"/>
                <w:bCs/>
                <w:sz w:val="18"/>
                <w:szCs w:val="18"/>
              </w:rPr>
              <w:t>14:00-18:</w:t>
            </w:r>
            <w:r w:rsidRPr="0054314B">
              <w:rPr>
                <w:rFonts w:hint="eastAsia"/>
                <w:bCs/>
                <w:sz w:val="18"/>
                <w:szCs w:val="18"/>
              </w:rPr>
              <w:t>00</w:t>
            </w:r>
          </w:p>
        </w:tc>
        <w:tc>
          <w:tcPr>
            <w:tcW w:w="1337" w:type="dxa"/>
            <w:vMerge w:val="restart"/>
            <w:shd w:val="clear" w:color="auto" w:fill="auto"/>
            <w:vAlign w:val="center"/>
          </w:tcPr>
          <w:p w:rsidR="001E7E44" w:rsidRDefault="001E7E44" w:rsidP="00ED4381">
            <w:pPr>
              <w:ind w:firstLineChars="0" w:firstLine="0"/>
              <w:jc w:val="center"/>
              <w:rPr>
                <w:bCs/>
                <w:sz w:val="18"/>
                <w:szCs w:val="18"/>
              </w:rPr>
            </w:pPr>
          </w:p>
          <w:p w:rsidR="001E7E44" w:rsidRDefault="001E7E44" w:rsidP="00ED4381">
            <w:pPr>
              <w:ind w:firstLineChars="0" w:firstLine="0"/>
              <w:jc w:val="center"/>
              <w:rPr>
                <w:bCs/>
                <w:sz w:val="18"/>
                <w:szCs w:val="18"/>
              </w:rPr>
            </w:pPr>
            <w:r>
              <w:rPr>
                <w:rFonts w:hint="eastAsia"/>
                <w:bCs/>
                <w:sz w:val="18"/>
                <w:szCs w:val="18"/>
              </w:rPr>
              <w:t>550</w:t>
            </w:r>
            <w:r>
              <w:rPr>
                <w:rFonts w:hint="eastAsia"/>
                <w:bCs/>
                <w:sz w:val="18"/>
                <w:szCs w:val="18"/>
              </w:rPr>
              <w:t>元</w:t>
            </w:r>
            <w:r>
              <w:rPr>
                <w:rFonts w:hint="eastAsia"/>
                <w:bCs/>
                <w:sz w:val="18"/>
                <w:szCs w:val="18"/>
              </w:rPr>
              <w:t>/</w:t>
            </w:r>
            <w:r>
              <w:rPr>
                <w:rFonts w:hint="eastAsia"/>
                <w:bCs/>
                <w:sz w:val="18"/>
                <w:szCs w:val="18"/>
              </w:rPr>
              <w:t>人</w:t>
            </w:r>
            <w:r>
              <w:rPr>
                <w:rFonts w:hint="eastAsia"/>
                <w:bCs/>
                <w:sz w:val="18"/>
                <w:szCs w:val="18"/>
              </w:rPr>
              <w:t>/</w:t>
            </w:r>
            <w:r>
              <w:rPr>
                <w:rFonts w:hint="eastAsia"/>
                <w:bCs/>
                <w:sz w:val="18"/>
                <w:szCs w:val="18"/>
              </w:rPr>
              <w:t>天</w:t>
            </w:r>
          </w:p>
          <w:p w:rsidR="001E7E44" w:rsidRDefault="001E7E44" w:rsidP="00ED4381">
            <w:pPr>
              <w:ind w:firstLineChars="0" w:firstLine="0"/>
              <w:jc w:val="center"/>
              <w:rPr>
                <w:bCs/>
                <w:sz w:val="18"/>
                <w:szCs w:val="18"/>
              </w:rPr>
            </w:pPr>
          </w:p>
          <w:p w:rsidR="001E7E44" w:rsidRDefault="001E7E44" w:rsidP="00ED4381">
            <w:pPr>
              <w:ind w:firstLineChars="0" w:firstLine="0"/>
              <w:jc w:val="center"/>
              <w:rPr>
                <w:bCs/>
                <w:sz w:val="18"/>
                <w:szCs w:val="18"/>
              </w:rPr>
            </w:pPr>
            <w:r>
              <w:rPr>
                <w:rFonts w:hint="eastAsia"/>
                <w:bCs/>
                <w:sz w:val="18"/>
                <w:szCs w:val="18"/>
              </w:rPr>
              <w:t>10</w:t>
            </w:r>
            <w:r>
              <w:rPr>
                <w:rFonts w:hint="eastAsia"/>
                <w:bCs/>
                <w:sz w:val="18"/>
                <w:szCs w:val="18"/>
              </w:rPr>
              <w:t>天班：</w:t>
            </w:r>
          </w:p>
          <w:p w:rsidR="001E7E44" w:rsidRDefault="001E7E44" w:rsidP="00ED4381">
            <w:pPr>
              <w:ind w:firstLineChars="0" w:firstLine="0"/>
              <w:jc w:val="center"/>
              <w:rPr>
                <w:bCs/>
                <w:sz w:val="18"/>
                <w:szCs w:val="18"/>
              </w:rPr>
            </w:pPr>
            <w:r>
              <w:rPr>
                <w:rFonts w:hint="eastAsia"/>
                <w:bCs/>
                <w:sz w:val="18"/>
                <w:szCs w:val="18"/>
              </w:rPr>
              <w:t>5000</w:t>
            </w:r>
            <w:r>
              <w:rPr>
                <w:rFonts w:hint="eastAsia"/>
                <w:bCs/>
                <w:sz w:val="18"/>
                <w:szCs w:val="18"/>
              </w:rPr>
              <w:t>元</w:t>
            </w:r>
            <w:r>
              <w:rPr>
                <w:rFonts w:hint="eastAsia"/>
                <w:bCs/>
                <w:sz w:val="18"/>
                <w:szCs w:val="18"/>
              </w:rPr>
              <w:t>/</w:t>
            </w:r>
            <w:r>
              <w:rPr>
                <w:rFonts w:hint="eastAsia"/>
                <w:bCs/>
                <w:sz w:val="18"/>
                <w:szCs w:val="18"/>
              </w:rPr>
              <w:t>人</w:t>
            </w:r>
          </w:p>
          <w:p w:rsidR="001E7E44" w:rsidRDefault="001E7E44" w:rsidP="00ED4381">
            <w:pPr>
              <w:ind w:firstLineChars="0" w:firstLine="0"/>
              <w:jc w:val="center"/>
              <w:rPr>
                <w:bCs/>
                <w:sz w:val="18"/>
                <w:szCs w:val="18"/>
              </w:rPr>
            </w:pPr>
          </w:p>
          <w:p w:rsidR="001E7E44" w:rsidRDefault="001E7E44" w:rsidP="00ED4381">
            <w:pPr>
              <w:ind w:firstLineChars="0" w:firstLine="0"/>
              <w:jc w:val="center"/>
              <w:rPr>
                <w:bCs/>
                <w:sz w:val="18"/>
                <w:szCs w:val="18"/>
              </w:rPr>
            </w:pPr>
            <w:r>
              <w:rPr>
                <w:rFonts w:hint="eastAsia"/>
                <w:bCs/>
                <w:sz w:val="18"/>
                <w:szCs w:val="18"/>
              </w:rPr>
              <w:t>20</w:t>
            </w:r>
            <w:r>
              <w:rPr>
                <w:rFonts w:hint="eastAsia"/>
                <w:bCs/>
                <w:sz w:val="18"/>
                <w:szCs w:val="18"/>
              </w:rPr>
              <w:t>天班：</w:t>
            </w:r>
          </w:p>
          <w:p w:rsidR="001E7E44" w:rsidRPr="000C4595" w:rsidRDefault="001E7E44" w:rsidP="00ED4381">
            <w:pPr>
              <w:ind w:firstLineChars="0" w:firstLine="0"/>
              <w:jc w:val="center"/>
              <w:rPr>
                <w:bCs/>
                <w:sz w:val="18"/>
                <w:szCs w:val="18"/>
              </w:rPr>
            </w:pPr>
            <w:r>
              <w:rPr>
                <w:rFonts w:hint="eastAsia"/>
                <w:bCs/>
                <w:sz w:val="18"/>
                <w:szCs w:val="18"/>
              </w:rPr>
              <w:t>9800</w:t>
            </w:r>
            <w:r>
              <w:rPr>
                <w:rFonts w:hint="eastAsia"/>
                <w:bCs/>
                <w:sz w:val="18"/>
                <w:szCs w:val="18"/>
              </w:rPr>
              <w:t>元</w:t>
            </w:r>
            <w:r>
              <w:rPr>
                <w:rFonts w:hint="eastAsia"/>
                <w:bCs/>
                <w:sz w:val="18"/>
                <w:szCs w:val="18"/>
              </w:rPr>
              <w:t>/</w:t>
            </w:r>
            <w:r>
              <w:rPr>
                <w:rFonts w:hint="eastAsia"/>
                <w:bCs/>
                <w:sz w:val="18"/>
                <w:szCs w:val="18"/>
              </w:rPr>
              <w:t>人</w:t>
            </w:r>
          </w:p>
          <w:p w:rsidR="001E7E44" w:rsidRPr="00433A87" w:rsidRDefault="001E7E44" w:rsidP="00ED4381">
            <w:pPr>
              <w:ind w:firstLineChars="0" w:firstLine="0"/>
              <w:jc w:val="center"/>
              <w:rPr>
                <w:bCs/>
                <w:sz w:val="18"/>
                <w:szCs w:val="18"/>
              </w:rPr>
            </w:pPr>
          </w:p>
        </w:tc>
      </w:tr>
      <w:tr w:rsidR="001E7E44" w:rsidRPr="005E69B4" w:rsidTr="001E7E44">
        <w:trPr>
          <w:trHeight w:val="852"/>
          <w:jc w:val="center"/>
        </w:trPr>
        <w:tc>
          <w:tcPr>
            <w:tcW w:w="970" w:type="dxa"/>
            <w:shd w:val="clear" w:color="auto" w:fill="F2DBDB"/>
            <w:vAlign w:val="center"/>
          </w:tcPr>
          <w:p w:rsidR="001E7E44" w:rsidRPr="005E69B4" w:rsidRDefault="001E7E44" w:rsidP="00ED4381">
            <w:pPr>
              <w:ind w:firstLineChars="0" w:firstLine="0"/>
              <w:jc w:val="center"/>
              <w:rPr>
                <w:b/>
                <w:bCs/>
                <w:sz w:val="18"/>
                <w:szCs w:val="18"/>
              </w:rPr>
            </w:pPr>
            <w:r>
              <w:rPr>
                <w:rFonts w:hint="eastAsia"/>
                <w:b/>
                <w:bCs/>
                <w:sz w:val="18"/>
                <w:szCs w:val="18"/>
              </w:rPr>
              <w:t>SG04</w:t>
            </w:r>
          </w:p>
        </w:tc>
        <w:tc>
          <w:tcPr>
            <w:tcW w:w="1985" w:type="dxa"/>
            <w:shd w:val="clear" w:color="auto" w:fill="F2DBDB"/>
            <w:vAlign w:val="center"/>
          </w:tcPr>
          <w:p w:rsidR="001E7E44" w:rsidRPr="00D501A6" w:rsidRDefault="001E7E44" w:rsidP="00ED4381">
            <w:pPr>
              <w:ind w:firstLineChars="0" w:firstLine="0"/>
              <w:jc w:val="center"/>
              <w:rPr>
                <w:bCs/>
                <w:sz w:val="18"/>
                <w:szCs w:val="18"/>
              </w:rPr>
            </w:pPr>
            <w:r>
              <w:rPr>
                <w:rFonts w:hint="eastAsia"/>
                <w:bCs/>
                <w:sz w:val="18"/>
                <w:szCs w:val="18"/>
              </w:rPr>
              <w:t>SAT 10</w:t>
            </w:r>
            <w:r>
              <w:rPr>
                <w:rFonts w:hint="eastAsia"/>
                <w:bCs/>
                <w:sz w:val="18"/>
                <w:szCs w:val="18"/>
              </w:rPr>
              <w:t>天精品模考班</w:t>
            </w:r>
          </w:p>
        </w:tc>
        <w:tc>
          <w:tcPr>
            <w:tcW w:w="1677" w:type="dxa"/>
            <w:shd w:val="clear" w:color="auto" w:fill="F2DBDB"/>
            <w:vAlign w:val="center"/>
          </w:tcPr>
          <w:p w:rsidR="001E7E44" w:rsidRPr="0054314B" w:rsidRDefault="001E7E44" w:rsidP="00ED4381">
            <w:pPr>
              <w:ind w:firstLineChars="0" w:firstLine="0"/>
              <w:rPr>
                <w:bCs/>
                <w:sz w:val="15"/>
                <w:szCs w:val="15"/>
              </w:rPr>
            </w:pPr>
            <w:r>
              <w:rPr>
                <w:rFonts w:hint="eastAsia"/>
                <w:bCs/>
                <w:sz w:val="15"/>
                <w:szCs w:val="15"/>
              </w:rPr>
              <w:t>2013/04/18-2013/04/30</w:t>
            </w:r>
            <w:r>
              <w:rPr>
                <w:rFonts w:hint="eastAsia"/>
                <w:bCs/>
                <w:sz w:val="15"/>
                <w:szCs w:val="15"/>
              </w:rPr>
              <w:t>（</w:t>
            </w:r>
            <w:r>
              <w:rPr>
                <w:rFonts w:hint="eastAsia"/>
                <w:bCs/>
                <w:sz w:val="15"/>
                <w:szCs w:val="15"/>
              </w:rPr>
              <w:t>4/19</w:t>
            </w:r>
            <w:r>
              <w:rPr>
                <w:rFonts w:hint="eastAsia"/>
                <w:bCs/>
                <w:sz w:val="15"/>
                <w:szCs w:val="15"/>
              </w:rPr>
              <w:t>、</w:t>
            </w:r>
            <w:r>
              <w:rPr>
                <w:rFonts w:hint="eastAsia"/>
                <w:bCs/>
                <w:sz w:val="15"/>
                <w:szCs w:val="15"/>
              </w:rPr>
              <w:t>23</w:t>
            </w:r>
            <w:r>
              <w:rPr>
                <w:rFonts w:hint="eastAsia"/>
                <w:bCs/>
                <w:sz w:val="15"/>
                <w:szCs w:val="15"/>
              </w:rPr>
              <w:t>、</w:t>
            </w:r>
            <w:r>
              <w:rPr>
                <w:rFonts w:hint="eastAsia"/>
                <w:bCs/>
                <w:sz w:val="15"/>
                <w:szCs w:val="15"/>
              </w:rPr>
              <w:t>27</w:t>
            </w:r>
            <w:r>
              <w:rPr>
                <w:rFonts w:hint="eastAsia"/>
                <w:bCs/>
                <w:sz w:val="15"/>
                <w:szCs w:val="15"/>
              </w:rPr>
              <w:t>休息）</w:t>
            </w:r>
          </w:p>
        </w:tc>
        <w:tc>
          <w:tcPr>
            <w:tcW w:w="992" w:type="dxa"/>
            <w:shd w:val="clear" w:color="auto" w:fill="auto"/>
            <w:vAlign w:val="center"/>
          </w:tcPr>
          <w:p w:rsidR="001E7E44" w:rsidRPr="0054314B" w:rsidRDefault="001E7E44" w:rsidP="00ED4381">
            <w:pPr>
              <w:ind w:firstLineChars="0" w:firstLine="0"/>
              <w:jc w:val="center"/>
              <w:rPr>
                <w:bCs/>
                <w:sz w:val="18"/>
                <w:szCs w:val="18"/>
              </w:rPr>
            </w:pPr>
            <w:r>
              <w:rPr>
                <w:bCs/>
                <w:sz w:val="18"/>
                <w:szCs w:val="18"/>
              </w:rPr>
              <w:t>40</w:t>
            </w:r>
            <w:r>
              <w:rPr>
                <w:rFonts w:hint="eastAsia"/>
                <w:bCs/>
                <w:sz w:val="18"/>
                <w:szCs w:val="18"/>
              </w:rPr>
              <w:t>h</w:t>
            </w:r>
            <w:r>
              <w:rPr>
                <w:rFonts w:hint="eastAsia"/>
                <w:bCs/>
                <w:sz w:val="18"/>
                <w:szCs w:val="18"/>
              </w:rPr>
              <w:t>模考</w:t>
            </w:r>
          </w:p>
          <w:p w:rsidR="001E7E44" w:rsidRPr="00433A87" w:rsidRDefault="001E7E44" w:rsidP="00ED4381">
            <w:pPr>
              <w:ind w:firstLineChars="0" w:firstLine="0"/>
              <w:jc w:val="center"/>
              <w:rPr>
                <w:bCs/>
                <w:sz w:val="18"/>
                <w:szCs w:val="18"/>
              </w:rPr>
            </w:pPr>
            <w:r>
              <w:rPr>
                <w:rFonts w:hint="eastAsia"/>
                <w:bCs/>
                <w:sz w:val="18"/>
                <w:szCs w:val="18"/>
              </w:rPr>
              <w:t>+40h</w:t>
            </w:r>
            <w:r>
              <w:rPr>
                <w:rFonts w:hint="eastAsia"/>
                <w:bCs/>
                <w:sz w:val="18"/>
                <w:szCs w:val="18"/>
              </w:rPr>
              <w:t>讲解</w:t>
            </w:r>
          </w:p>
        </w:tc>
        <w:tc>
          <w:tcPr>
            <w:tcW w:w="2103" w:type="dxa"/>
            <w:shd w:val="clear" w:color="auto" w:fill="auto"/>
            <w:vAlign w:val="center"/>
          </w:tcPr>
          <w:p w:rsidR="001E7E44" w:rsidRDefault="001E7E44" w:rsidP="00ED4381">
            <w:pPr>
              <w:ind w:firstLineChars="0" w:firstLine="0"/>
              <w:jc w:val="center"/>
              <w:rPr>
                <w:bCs/>
                <w:sz w:val="18"/>
                <w:szCs w:val="18"/>
              </w:rPr>
            </w:pPr>
            <w:r w:rsidRPr="0054314B">
              <w:rPr>
                <w:rFonts w:hint="eastAsia"/>
                <w:bCs/>
                <w:sz w:val="18"/>
                <w:szCs w:val="18"/>
              </w:rPr>
              <w:t>每天</w:t>
            </w:r>
          </w:p>
          <w:p w:rsidR="001E7E44" w:rsidRDefault="001E7E44" w:rsidP="00ED4381">
            <w:pPr>
              <w:ind w:firstLineChars="0" w:firstLine="0"/>
              <w:jc w:val="center"/>
              <w:rPr>
                <w:bCs/>
                <w:sz w:val="18"/>
                <w:szCs w:val="18"/>
              </w:rPr>
            </w:pPr>
            <w:r w:rsidRPr="0054314B">
              <w:rPr>
                <w:rFonts w:hint="eastAsia"/>
                <w:bCs/>
                <w:sz w:val="18"/>
                <w:szCs w:val="18"/>
              </w:rPr>
              <w:t>09</w:t>
            </w:r>
            <w:r>
              <w:rPr>
                <w:rFonts w:hint="eastAsia"/>
                <w:bCs/>
                <w:sz w:val="18"/>
                <w:szCs w:val="18"/>
              </w:rPr>
              <w:t>:00-13:00</w:t>
            </w:r>
          </w:p>
          <w:p w:rsidR="001E7E44" w:rsidRPr="00433A87" w:rsidRDefault="001E7E44" w:rsidP="00ED4381">
            <w:pPr>
              <w:ind w:firstLineChars="0" w:firstLine="0"/>
              <w:jc w:val="center"/>
              <w:rPr>
                <w:bCs/>
                <w:sz w:val="18"/>
                <w:szCs w:val="18"/>
              </w:rPr>
            </w:pPr>
            <w:r>
              <w:rPr>
                <w:rFonts w:hint="eastAsia"/>
                <w:bCs/>
                <w:sz w:val="18"/>
                <w:szCs w:val="18"/>
              </w:rPr>
              <w:t>14:00-18:</w:t>
            </w:r>
            <w:r w:rsidRPr="0054314B">
              <w:rPr>
                <w:rFonts w:hint="eastAsia"/>
                <w:bCs/>
                <w:sz w:val="18"/>
                <w:szCs w:val="18"/>
              </w:rPr>
              <w:t>00</w:t>
            </w:r>
          </w:p>
        </w:tc>
        <w:tc>
          <w:tcPr>
            <w:tcW w:w="1337" w:type="dxa"/>
            <w:vMerge/>
            <w:shd w:val="clear" w:color="auto" w:fill="auto"/>
            <w:vAlign w:val="center"/>
          </w:tcPr>
          <w:p w:rsidR="001E7E44" w:rsidRPr="00433A87" w:rsidRDefault="001E7E44" w:rsidP="00ED4381">
            <w:pPr>
              <w:ind w:firstLineChars="0" w:firstLine="0"/>
              <w:jc w:val="center"/>
              <w:rPr>
                <w:bCs/>
                <w:sz w:val="18"/>
                <w:szCs w:val="18"/>
              </w:rPr>
            </w:pPr>
          </w:p>
        </w:tc>
      </w:tr>
      <w:tr w:rsidR="001E7E44" w:rsidRPr="005E69B4" w:rsidTr="001E7E44">
        <w:trPr>
          <w:trHeight w:val="852"/>
          <w:jc w:val="center"/>
        </w:trPr>
        <w:tc>
          <w:tcPr>
            <w:tcW w:w="970" w:type="dxa"/>
            <w:shd w:val="clear" w:color="auto" w:fill="F2DBDB"/>
            <w:vAlign w:val="center"/>
          </w:tcPr>
          <w:p w:rsidR="001E7E44" w:rsidRDefault="001E7E44" w:rsidP="00ED4381">
            <w:pPr>
              <w:ind w:firstLineChars="0" w:firstLine="0"/>
              <w:jc w:val="center"/>
              <w:rPr>
                <w:b/>
                <w:bCs/>
                <w:sz w:val="18"/>
                <w:szCs w:val="18"/>
              </w:rPr>
            </w:pPr>
            <w:r>
              <w:rPr>
                <w:rFonts w:hint="eastAsia"/>
                <w:b/>
                <w:bCs/>
                <w:sz w:val="18"/>
                <w:szCs w:val="18"/>
              </w:rPr>
              <w:t>SG05</w:t>
            </w:r>
          </w:p>
        </w:tc>
        <w:tc>
          <w:tcPr>
            <w:tcW w:w="1985" w:type="dxa"/>
            <w:shd w:val="clear" w:color="auto" w:fill="F2DBDB"/>
            <w:vAlign w:val="center"/>
          </w:tcPr>
          <w:p w:rsidR="001E7E44" w:rsidRPr="0054314B" w:rsidRDefault="001E7E44" w:rsidP="00ED4381">
            <w:pPr>
              <w:ind w:firstLineChars="0" w:firstLine="0"/>
              <w:jc w:val="center"/>
              <w:rPr>
                <w:bCs/>
                <w:sz w:val="18"/>
                <w:szCs w:val="18"/>
              </w:rPr>
            </w:pPr>
            <w:r>
              <w:rPr>
                <w:rFonts w:hint="eastAsia"/>
                <w:bCs/>
                <w:sz w:val="18"/>
                <w:szCs w:val="18"/>
              </w:rPr>
              <w:t>SAT 20</w:t>
            </w:r>
            <w:r>
              <w:rPr>
                <w:rFonts w:hint="eastAsia"/>
                <w:bCs/>
                <w:sz w:val="18"/>
                <w:szCs w:val="18"/>
              </w:rPr>
              <w:t>天精品模考班</w:t>
            </w:r>
          </w:p>
        </w:tc>
        <w:tc>
          <w:tcPr>
            <w:tcW w:w="1677" w:type="dxa"/>
            <w:shd w:val="clear" w:color="auto" w:fill="F2DBDB"/>
            <w:vAlign w:val="center"/>
          </w:tcPr>
          <w:p w:rsidR="001E7E44" w:rsidRDefault="001E7E44" w:rsidP="00ED4381">
            <w:pPr>
              <w:ind w:firstLineChars="0" w:firstLine="0"/>
              <w:jc w:val="center"/>
              <w:rPr>
                <w:bCs/>
                <w:sz w:val="15"/>
                <w:szCs w:val="15"/>
              </w:rPr>
            </w:pPr>
            <w:r>
              <w:rPr>
                <w:rFonts w:hint="eastAsia"/>
                <w:bCs/>
                <w:sz w:val="15"/>
                <w:szCs w:val="15"/>
              </w:rPr>
              <w:t>2013/05/02-2013/05/28</w:t>
            </w:r>
          </w:p>
          <w:p w:rsidR="001E7E44" w:rsidRPr="0054314B" w:rsidRDefault="001E7E44" w:rsidP="00ED4381">
            <w:pPr>
              <w:ind w:firstLineChars="0" w:firstLine="0"/>
              <w:jc w:val="center"/>
              <w:rPr>
                <w:bCs/>
                <w:sz w:val="15"/>
                <w:szCs w:val="15"/>
              </w:rPr>
            </w:pPr>
            <w:r>
              <w:rPr>
                <w:rFonts w:hint="eastAsia"/>
                <w:bCs/>
                <w:sz w:val="15"/>
                <w:szCs w:val="15"/>
              </w:rPr>
              <w:t>（</w:t>
            </w:r>
            <w:r>
              <w:rPr>
                <w:rFonts w:hint="eastAsia"/>
                <w:bCs/>
                <w:sz w:val="15"/>
                <w:szCs w:val="15"/>
              </w:rPr>
              <w:t>5/5</w:t>
            </w:r>
            <w:r>
              <w:rPr>
                <w:rFonts w:hint="eastAsia"/>
                <w:bCs/>
                <w:sz w:val="15"/>
                <w:szCs w:val="15"/>
              </w:rPr>
              <w:t>、</w:t>
            </w:r>
            <w:r>
              <w:rPr>
                <w:rFonts w:hint="eastAsia"/>
                <w:bCs/>
                <w:sz w:val="15"/>
                <w:szCs w:val="15"/>
              </w:rPr>
              <w:t>9</w:t>
            </w:r>
            <w:r>
              <w:rPr>
                <w:rFonts w:hint="eastAsia"/>
                <w:bCs/>
                <w:sz w:val="15"/>
                <w:szCs w:val="15"/>
              </w:rPr>
              <w:t>、</w:t>
            </w:r>
            <w:r>
              <w:rPr>
                <w:rFonts w:hint="eastAsia"/>
                <w:bCs/>
                <w:sz w:val="15"/>
                <w:szCs w:val="15"/>
              </w:rPr>
              <w:t>13</w:t>
            </w:r>
            <w:r>
              <w:rPr>
                <w:rFonts w:hint="eastAsia"/>
                <w:bCs/>
                <w:sz w:val="15"/>
                <w:szCs w:val="15"/>
              </w:rPr>
              <w:t>、</w:t>
            </w:r>
            <w:r>
              <w:rPr>
                <w:rFonts w:hint="eastAsia"/>
                <w:bCs/>
                <w:sz w:val="15"/>
                <w:szCs w:val="15"/>
              </w:rPr>
              <w:t>14</w:t>
            </w:r>
            <w:r>
              <w:rPr>
                <w:rFonts w:hint="eastAsia"/>
                <w:bCs/>
                <w:sz w:val="15"/>
                <w:szCs w:val="15"/>
              </w:rPr>
              <w:t>、</w:t>
            </w:r>
            <w:r>
              <w:rPr>
                <w:rFonts w:hint="eastAsia"/>
                <w:bCs/>
                <w:sz w:val="15"/>
                <w:szCs w:val="15"/>
              </w:rPr>
              <w:t>18</w:t>
            </w:r>
            <w:r>
              <w:rPr>
                <w:rFonts w:hint="eastAsia"/>
                <w:bCs/>
                <w:sz w:val="15"/>
                <w:szCs w:val="15"/>
              </w:rPr>
              <w:t>、</w:t>
            </w:r>
            <w:r>
              <w:rPr>
                <w:rFonts w:hint="eastAsia"/>
                <w:bCs/>
                <w:sz w:val="15"/>
                <w:szCs w:val="15"/>
              </w:rPr>
              <w:t>22</w:t>
            </w:r>
            <w:r>
              <w:rPr>
                <w:rFonts w:hint="eastAsia"/>
                <w:bCs/>
                <w:sz w:val="15"/>
                <w:szCs w:val="15"/>
              </w:rPr>
              <w:t>、</w:t>
            </w:r>
            <w:r>
              <w:rPr>
                <w:rFonts w:hint="eastAsia"/>
                <w:bCs/>
                <w:sz w:val="15"/>
                <w:szCs w:val="15"/>
              </w:rPr>
              <w:t>26</w:t>
            </w:r>
            <w:r>
              <w:rPr>
                <w:rFonts w:hint="eastAsia"/>
                <w:bCs/>
                <w:sz w:val="15"/>
                <w:szCs w:val="15"/>
              </w:rPr>
              <w:t>休息）</w:t>
            </w:r>
          </w:p>
        </w:tc>
        <w:tc>
          <w:tcPr>
            <w:tcW w:w="992" w:type="dxa"/>
            <w:shd w:val="clear" w:color="auto" w:fill="auto"/>
            <w:vAlign w:val="center"/>
          </w:tcPr>
          <w:p w:rsidR="001E7E44" w:rsidRDefault="001E7E44" w:rsidP="00ED4381">
            <w:pPr>
              <w:ind w:firstLineChars="0" w:firstLine="0"/>
              <w:jc w:val="center"/>
              <w:rPr>
                <w:bCs/>
                <w:sz w:val="18"/>
                <w:szCs w:val="18"/>
              </w:rPr>
            </w:pPr>
            <w:r>
              <w:rPr>
                <w:rFonts w:hint="eastAsia"/>
                <w:bCs/>
                <w:sz w:val="18"/>
                <w:szCs w:val="18"/>
              </w:rPr>
              <w:t>80h</w:t>
            </w:r>
            <w:r>
              <w:rPr>
                <w:rFonts w:hint="eastAsia"/>
                <w:bCs/>
                <w:sz w:val="18"/>
                <w:szCs w:val="18"/>
              </w:rPr>
              <w:t>模考</w:t>
            </w:r>
          </w:p>
          <w:p w:rsidR="001E7E44" w:rsidRDefault="001E7E44" w:rsidP="00ED4381">
            <w:pPr>
              <w:ind w:firstLineChars="0" w:firstLine="0"/>
              <w:jc w:val="center"/>
              <w:rPr>
                <w:bCs/>
                <w:sz w:val="18"/>
                <w:szCs w:val="18"/>
              </w:rPr>
            </w:pPr>
            <w:r>
              <w:rPr>
                <w:rFonts w:hint="eastAsia"/>
                <w:bCs/>
                <w:sz w:val="18"/>
                <w:szCs w:val="18"/>
              </w:rPr>
              <w:t>+80h</w:t>
            </w:r>
            <w:r>
              <w:rPr>
                <w:rFonts w:hint="eastAsia"/>
                <w:bCs/>
                <w:sz w:val="18"/>
                <w:szCs w:val="18"/>
              </w:rPr>
              <w:t>讲解</w:t>
            </w:r>
          </w:p>
        </w:tc>
        <w:tc>
          <w:tcPr>
            <w:tcW w:w="2103" w:type="dxa"/>
            <w:shd w:val="clear" w:color="auto" w:fill="auto"/>
            <w:vAlign w:val="center"/>
          </w:tcPr>
          <w:p w:rsidR="001E7E44" w:rsidRDefault="001E7E44" w:rsidP="00ED4381">
            <w:pPr>
              <w:ind w:firstLineChars="0" w:firstLine="0"/>
              <w:jc w:val="center"/>
              <w:rPr>
                <w:bCs/>
                <w:sz w:val="18"/>
                <w:szCs w:val="18"/>
              </w:rPr>
            </w:pPr>
            <w:r w:rsidRPr="0054314B">
              <w:rPr>
                <w:rFonts w:hint="eastAsia"/>
                <w:bCs/>
                <w:sz w:val="18"/>
                <w:szCs w:val="18"/>
              </w:rPr>
              <w:t>每天</w:t>
            </w:r>
          </w:p>
          <w:p w:rsidR="001E7E44" w:rsidRDefault="001E7E44" w:rsidP="00ED4381">
            <w:pPr>
              <w:ind w:firstLineChars="0" w:firstLine="0"/>
              <w:jc w:val="center"/>
              <w:rPr>
                <w:bCs/>
                <w:sz w:val="18"/>
                <w:szCs w:val="18"/>
              </w:rPr>
            </w:pPr>
            <w:r w:rsidRPr="0054314B">
              <w:rPr>
                <w:rFonts w:hint="eastAsia"/>
                <w:bCs/>
                <w:sz w:val="18"/>
                <w:szCs w:val="18"/>
              </w:rPr>
              <w:t>09</w:t>
            </w:r>
            <w:r>
              <w:rPr>
                <w:rFonts w:hint="eastAsia"/>
                <w:bCs/>
                <w:sz w:val="18"/>
                <w:szCs w:val="18"/>
              </w:rPr>
              <w:t>:00-13:00</w:t>
            </w:r>
          </w:p>
          <w:p w:rsidR="001E7E44" w:rsidRDefault="001E7E44" w:rsidP="00ED4381">
            <w:pPr>
              <w:ind w:firstLineChars="0" w:firstLine="0"/>
              <w:jc w:val="center"/>
              <w:rPr>
                <w:bCs/>
                <w:sz w:val="18"/>
                <w:szCs w:val="18"/>
              </w:rPr>
            </w:pPr>
            <w:r>
              <w:rPr>
                <w:rFonts w:hint="eastAsia"/>
                <w:bCs/>
                <w:sz w:val="18"/>
                <w:szCs w:val="18"/>
              </w:rPr>
              <w:t>14:00-18:</w:t>
            </w:r>
            <w:r w:rsidRPr="0054314B">
              <w:rPr>
                <w:rFonts w:hint="eastAsia"/>
                <w:bCs/>
                <w:sz w:val="18"/>
                <w:szCs w:val="18"/>
              </w:rPr>
              <w:t>00</w:t>
            </w:r>
          </w:p>
        </w:tc>
        <w:tc>
          <w:tcPr>
            <w:tcW w:w="1337" w:type="dxa"/>
            <w:vMerge/>
            <w:shd w:val="clear" w:color="auto" w:fill="auto"/>
            <w:vAlign w:val="center"/>
          </w:tcPr>
          <w:p w:rsidR="001E7E44" w:rsidRPr="00433A87" w:rsidRDefault="001E7E44" w:rsidP="00ED4381">
            <w:pPr>
              <w:ind w:firstLineChars="0" w:firstLine="0"/>
              <w:jc w:val="center"/>
              <w:rPr>
                <w:bCs/>
                <w:sz w:val="18"/>
                <w:szCs w:val="18"/>
              </w:rPr>
            </w:pPr>
          </w:p>
        </w:tc>
      </w:tr>
      <w:tr w:rsidR="001E7E44" w:rsidRPr="005E69B4" w:rsidTr="001E7E44">
        <w:trPr>
          <w:trHeight w:val="852"/>
          <w:jc w:val="center"/>
        </w:trPr>
        <w:tc>
          <w:tcPr>
            <w:tcW w:w="970" w:type="dxa"/>
            <w:shd w:val="clear" w:color="auto" w:fill="F2DBDB"/>
            <w:vAlign w:val="center"/>
          </w:tcPr>
          <w:p w:rsidR="001E7E44" w:rsidRDefault="001E7E44" w:rsidP="00ED4381">
            <w:pPr>
              <w:ind w:firstLineChars="0" w:firstLine="0"/>
              <w:jc w:val="center"/>
              <w:rPr>
                <w:b/>
                <w:bCs/>
                <w:sz w:val="18"/>
                <w:szCs w:val="18"/>
              </w:rPr>
            </w:pPr>
            <w:r>
              <w:rPr>
                <w:rFonts w:hint="eastAsia"/>
                <w:b/>
                <w:bCs/>
                <w:sz w:val="18"/>
                <w:szCs w:val="18"/>
              </w:rPr>
              <w:t>SG05</w:t>
            </w:r>
          </w:p>
        </w:tc>
        <w:tc>
          <w:tcPr>
            <w:tcW w:w="1985" w:type="dxa"/>
            <w:shd w:val="clear" w:color="auto" w:fill="F2DBDB"/>
            <w:vAlign w:val="center"/>
          </w:tcPr>
          <w:p w:rsidR="001E7E44" w:rsidRPr="0054314B" w:rsidRDefault="001E7E44" w:rsidP="00ED4381">
            <w:pPr>
              <w:ind w:firstLineChars="0" w:firstLine="0"/>
              <w:jc w:val="center"/>
              <w:rPr>
                <w:bCs/>
                <w:sz w:val="18"/>
                <w:szCs w:val="18"/>
              </w:rPr>
            </w:pPr>
            <w:r>
              <w:rPr>
                <w:rFonts w:hint="eastAsia"/>
                <w:bCs/>
                <w:sz w:val="18"/>
                <w:szCs w:val="18"/>
              </w:rPr>
              <w:t>SAT 10</w:t>
            </w:r>
            <w:r>
              <w:rPr>
                <w:rFonts w:hint="eastAsia"/>
                <w:bCs/>
                <w:sz w:val="18"/>
                <w:szCs w:val="18"/>
              </w:rPr>
              <w:t>天精品模考班</w:t>
            </w:r>
          </w:p>
        </w:tc>
        <w:tc>
          <w:tcPr>
            <w:tcW w:w="1677" w:type="dxa"/>
            <w:shd w:val="clear" w:color="auto" w:fill="F2DBDB"/>
            <w:vAlign w:val="center"/>
          </w:tcPr>
          <w:p w:rsidR="001E7E44" w:rsidRPr="0054314B" w:rsidRDefault="001E7E44" w:rsidP="00ED4381">
            <w:pPr>
              <w:ind w:firstLineChars="0" w:firstLine="0"/>
              <w:jc w:val="center"/>
              <w:rPr>
                <w:bCs/>
                <w:sz w:val="15"/>
                <w:szCs w:val="15"/>
              </w:rPr>
            </w:pPr>
            <w:r>
              <w:rPr>
                <w:rFonts w:hint="eastAsia"/>
                <w:bCs/>
                <w:sz w:val="15"/>
                <w:szCs w:val="15"/>
              </w:rPr>
              <w:t>2013/05/16-2013/05/28</w:t>
            </w:r>
            <w:r>
              <w:rPr>
                <w:rFonts w:hint="eastAsia"/>
                <w:bCs/>
                <w:sz w:val="15"/>
                <w:szCs w:val="15"/>
              </w:rPr>
              <w:t>（</w:t>
            </w:r>
            <w:r>
              <w:rPr>
                <w:rFonts w:hint="eastAsia"/>
                <w:bCs/>
                <w:sz w:val="15"/>
                <w:szCs w:val="15"/>
              </w:rPr>
              <w:t>5/18</w:t>
            </w:r>
            <w:r>
              <w:rPr>
                <w:rFonts w:hint="eastAsia"/>
                <w:bCs/>
                <w:sz w:val="15"/>
                <w:szCs w:val="15"/>
              </w:rPr>
              <w:t>、</w:t>
            </w:r>
            <w:r>
              <w:rPr>
                <w:rFonts w:hint="eastAsia"/>
                <w:bCs/>
                <w:sz w:val="15"/>
                <w:szCs w:val="15"/>
              </w:rPr>
              <w:t>22</w:t>
            </w:r>
            <w:r>
              <w:rPr>
                <w:rFonts w:hint="eastAsia"/>
                <w:bCs/>
                <w:sz w:val="15"/>
                <w:szCs w:val="15"/>
              </w:rPr>
              <w:t>、</w:t>
            </w:r>
            <w:r>
              <w:rPr>
                <w:rFonts w:hint="eastAsia"/>
                <w:bCs/>
                <w:sz w:val="15"/>
                <w:szCs w:val="15"/>
              </w:rPr>
              <w:t>26</w:t>
            </w:r>
            <w:r>
              <w:rPr>
                <w:rFonts w:hint="eastAsia"/>
                <w:bCs/>
                <w:sz w:val="15"/>
                <w:szCs w:val="15"/>
              </w:rPr>
              <w:t>休息）</w:t>
            </w:r>
          </w:p>
        </w:tc>
        <w:tc>
          <w:tcPr>
            <w:tcW w:w="992" w:type="dxa"/>
            <w:shd w:val="clear" w:color="auto" w:fill="auto"/>
            <w:vAlign w:val="center"/>
          </w:tcPr>
          <w:p w:rsidR="001E7E44" w:rsidRDefault="001E7E44" w:rsidP="00ED4381">
            <w:pPr>
              <w:ind w:firstLineChars="0" w:firstLine="0"/>
              <w:jc w:val="center"/>
              <w:rPr>
                <w:bCs/>
                <w:sz w:val="18"/>
                <w:szCs w:val="18"/>
              </w:rPr>
            </w:pPr>
            <w:r>
              <w:rPr>
                <w:rFonts w:hint="eastAsia"/>
                <w:bCs/>
                <w:sz w:val="18"/>
                <w:szCs w:val="18"/>
              </w:rPr>
              <w:t>40h</w:t>
            </w:r>
            <w:r>
              <w:rPr>
                <w:rFonts w:hint="eastAsia"/>
                <w:bCs/>
                <w:sz w:val="18"/>
                <w:szCs w:val="18"/>
              </w:rPr>
              <w:t>模考</w:t>
            </w:r>
          </w:p>
          <w:p w:rsidR="001E7E44" w:rsidRDefault="001E7E44" w:rsidP="00ED4381">
            <w:pPr>
              <w:ind w:firstLineChars="0" w:firstLine="0"/>
              <w:jc w:val="center"/>
              <w:rPr>
                <w:bCs/>
                <w:sz w:val="18"/>
                <w:szCs w:val="18"/>
              </w:rPr>
            </w:pPr>
            <w:r>
              <w:rPr>
                <w:rFonts w:hint="eastAsia"/>
                <w:bCs/>
                <w:sz w:val="18"/>
                <w:szCs w:val="18"/>
              </w:rPr>
              <w:t>+40h</w:t>
            </w:r>
            <w:r>
              <w:rPr>
                <w:rFonts w:hint="eastAsia"/>
                <w:bCs/>
                <w:sz w:val="18"/>
                <w:szCs w:val="18"/>
              </w:rPr>
              <w:t>讲解</w:t>
            </w:r>
          </w:p>
        </w:tc>
        <w:tc>
          <w:tcPr>
            <w:tcW w:w="2103" w:type="dxa"/>
            <w:shd w:val="clear" w:color="auto" w:fill="auto"/>
            <w:vAlign w:val="center"/>
          </w:tcPr>
          <w:p w:rsidR="001E7E44" w:rsidRDefault="001E7E44" w:rsidP="00ED4381">
            <w:pPr>
              <w:ind w:firstLineChars="0" w:firstLine="0"/>
              <w:jc w:val="center"/>
              <w:rPr>
                <w:bCs/>
                <w:sz w:val="18"/>
                <w:szCs w:val="18"/>
              </w:rPr>
            </w:pPr>
            <w:r w:rsidRPr="0054314B">
              <w:rPr>
                <w:rFonts w:hint="eastAsia"/>
                <w:bCs/>
                <w:sz w:val="18"/>
                <w:szCs w:val="18"/>
              </w:rPr>
              <w:t>每天</w:t>
            </w:r>
          </w:p>
          <w:p w:rsidR="001E7E44" w:rsidRDefault="001E7E44" w:rsidP="00ED4381">
            <w:pPr>
              <w:ind w:firstLineChars="0" w:firstLine="0"/>
              <w:jc w:val="center"/>
              <w:rPr>
                <w:bCs/>
                <w:sz w:val="18"/>
                <w:szCs w:val="18"/>
              </w:rPr>
            </w:pPr>
            <w:r w:rsidRPr="0054314B">
              <w:rPr>
                <w:rFonts w:hint="eastAsia"/>
                <w:bCs/>
                <w:sz w:val="18"/>
                <w:szCs w:val="18"/>
              </w:rPr>
              <w:t>09</w:t>
            </w:r>
            <w:r>
              <w:rPr>
                <w:rFonts w:hint="eastAsia"/>
                <w:bCs/>
                <w:sz w:val="18"/>
                <w:szCs w:val="18"/>
              </w:rPr>
              <w:t>:00-13:00</w:t>
            </w:r>
          </w:p>
          <w:p w:rsidR="001E7E44" w:rsidRDefault="001E7E44" w:rsidP="00ED4381">
            <w:pPr>
              <w:ind w:firstLineChars="0" w:firstLine="0"/>
              <w:jc w:val="center"/>
              <w:rPr>
                <w:bCs/>
                <w:sz w:val="18"/>
                <w:szCs w:val="18"/>
              </w:rPr>
            </w:pPr>
            <w:r>
              <w:rPr>
                <w:rFonts w:hint="eastAsia"/>
                <w:bCs/>
                <w:sz w:val="18"/>
                <w:szCs w:val="18"/>
              </w:rPr>
              <w:t>14:00-18:</w:t>
            </w:r>
            <w:r w:rsidRPr="0054314B">
              <w:rPr>
                <w:rFonts w:hint="eastAsia"/>
                <w:bCs/>
                <w:sz w:val="18"/>
                <w:szCs w:val="18"/>
              </w:rPr>
              <w:t>00</w:t>
            </w:r>
          </w:p>
        </w:tc>
        <w:tc>
          <w:tcPr>
            <w:tcW w:w="1337" w:type="dxa"/>
            <w:vMerge/>
            <w:shd w:val="clear" w:color="auto" w:fill="auto"/>
            <w:vAlign w:val="center"/>
          </w:tcPr>
          <w:p w:rsidR="001E7E44" w:rsidRPr="00433A87" w:rsidRDefault="001E7E44" w:rsidP="00ED4381">
            <w:pPr>
              <w:ind w:firstLineChars="0" w:firstLine="0"/>
              <w:jc w:val="center"/>
              <w:rPr>
                <w:bCs/>
                <w:sz w:val="18"/>
                <w:szCs w:val="18"/>
              </w:rPr>
            </w:pPr>
          </w:p>
        </w:tc>
      </w:tr>
    </w:tbl>
    <w:p w:rsidR="00ED4381" w:rsidRPr="00BC7F5E" w:rsidRDefault="00ED4381" w:rsidP="00ED4381">
      <w:pPr>
        <w:widowControl/>
        <w:spacing w:after="300" w:line="336" w:lineRule="atLeast"/>
        <w:ind w:firstLine="422"/>
        <w:jc w:val="left"/>
        <w:rPr>
          <w:rFonts w:ascii="Tahoma" w:hAnsi="Tahoma" w:cs="Tahoma"/>
          <w:color w:val="333333"/>
          <w:kern w:val="0"/>
          <w:szCs w:val="21"/>
        </w:rPr>
      </w:pPr>
      <w:bookmarkStart w:id="455" w:name="_GoBack"/>
      <w:bookmarkEnd w:id="455"/>
      <w:r w:rsidRPr="00BC7F5E">
        <w:rPr>
          <w:rFonts w:ascii="Tahoma" w:hAnsi="Tahoma" w:cs="Tahoma"/>
          <w:b/>
          <w:bCs/>
          <w:color w:val="333333"/>
          <w:kern w:val="0"/>
          <w:szCs w:val="21"/>
        </w:rPr>
        <w:t>免费咨询电话：</w:t>
      </w:r>
      <w:r w:rsidRPr="00BC7F5E">
        <w:rPr>
          <w:rFonts w:ascii="Tahoma" w:hAnsi="Tahoma" w:cs="Tahoma"/>
          <w:color w:val="333333"/>
          <w:kern w:val="0"/>
          <w:szCs w:val="21"/>
        </w:rPr>
        <w:t>4000-182-178</w:t>
      </w:r>
      <w:r w:rsidRPr="00BC7F5E">
        <w:rPr>
          <w:rFonts w:ascii="Tahoma" w:hAnsi="Tahoma" w:cs="Tahoma"/>
          <w:color w:val="333333"/>
          <w:kern w:val="0"/>
          <w:szCs w:val="21"/>
        </w:rPr>
        <w:t>转</w:t>
      </w:r>
      <w:r w:rsidRPr="00BC7F5E">
        <w:rPr>
          <w:rFonts w:ascii="Tahoma" w:hAnsi="Tahoma" w:cs="Tahoma"/>
          <w:color w:val="333333"/>
          <w:kern w:val="0"/>
          <w:szCs w:val="21"/>
        </w:rPr>
        <w:t xml:space="preserve">1  </w:t>
      </w:r>
      <w:r w:rsidRPr="00BC7F5E">
        <w:rPr>
          <w:rFonts w:ascii="Tahoma" w:hAnsi="Tahoma" w:cs="Tahoma"/>
          <w:color w:val="333333"/>
          <w:kern w:val="0"/>
          <w:szCs w:val="21"/>
        </w:rPr>
        <w:t>（早</w:t>
      </w:r>
      <w:r w:rsidRPr="00BC7F5E">
        <w:rPr>
          <w:rFonts w:ascii="Tahoma" w:hAnsi="Tahoma" w:cs="Tahoma"/>
          <w:color w:val="333333"/>
          <w:kern w:val="0"/>
          <w:szCs w:val="21"/>
        </w:rPr>
        <w:t>8:30-</w:t>
      </w:r>
      <w:r w:rsidRPr="00BC7F5E">
        <w:rPr>
          <w:rFonts w:ascii="Tahoma" w:hAnsi="Tahoma" w:cs="Tahoma"/>
          <w:color w:val="333333"/>
          <w:kern w:val="0"/>
          <w:szCs w:val="21"/>
        </w:rPr>
        <w:t>晚</w:t>
      </w:r>
      <w:r w:rsidRPr="00BC7F5E">
        <w:rPr>
          <w:rFonts w:ascii="Tahoma" w:hAnsi="Tahoma" w:cs="Tahoma"/>
          <w:color w:val="333333"/>
          <w:kern w:val="0"/>
          <w:szCs w:val="21"/>
        </w:rPr>
        <w:t>22:30</w:t>
      </w:r>
      <w:r w:rsidRPr="00BC7F5E">
        <w:rPr>
          <w:rFonts w:ascii="Tahoma" w:hAnsi="Tahoma" w:cs="Tahoma"/>
          <w:color w:val="333333"/>
          <w:kern w:val="0"/>
          <w:szCs w:val="21"/>
        </w:rPr>
        <w:t>）</w:t>
      </w:r>
    </w:p>
    <w:p w:rsidR="00ED4381" w:rsidRPr="00BC7F5E" w:rsidRDefault="00ED4381" w:rsidP="00EF0F90">
      <w:pPr>
        <w:widowControl/>
        <w:spacing w:after="300" w:line="336" w:lineRule="atLeast"/>
        <w:ind w:firstLine="422"/>
        <w:jc w:val="left"/>
        <w:rPr>
          <w:rFonts w:ascii="Tahoma" w:hAnsi="Tahoma" w:cs="Tahoma"/>
          <w:color w:val="333333"/>
          <w:kern w:val="0"/>
          <w:szCs w:val="21"/>
        </w:rPr>
      </w:pPr>
      <w:r w:rsidRPr="00BC7F5E">
        <w:rPr>
          <w:rFonts w:ascii="Tahoma" w:hAnsi="Tahoma" w:cs="Tahoma"/>
          <w:b/>
          <w:bCs/>
          <w:color w:val="333333"/>
          <w:kern w:val="0"/>
          <w:szCs w:val="21"/>
        </w:rPr>
        <w:t>点击在线咨询</w:t>
      </w:r>
      <w:hyperlink r:id="rId13" w:history="1">
        <w:r w:rsidRPr="004D3C02">
          <w:rPr>
            <w:rStyle w:val="a9"/>
            <w:rFonts w:ascii="Tahoma" w:hAnsi="Tahoma" w:cs="Tahoma"/>
            <w:kern w:val="0"/>
            <w:szCs w:val="21"/>
          </w:rPr>
          <w:t>http://lc.talk99.cn/chat/chat/p.do?c=10026953&amp;f=e494&amp;g=10032080&amp;n</w:t>
        </w:r>
      </w:hyperlink>
    </w:p>
    <w:p w:rsidR="00ED43CD" w:rsidRPr="00BC7F5E" w:rsidRDefault="00ED43CD" w:rsidP="00C9485B">
      <w:pPr>
        <w:ind w:firstLineChars="194" w:firstLine="409"/>
        <w:rPr>
          <w:rFonts w:ascii="Tahoma" w:hAnsi="Tahoma" w:cs="Tahoma"/>
          <w:color w:val="333333"/>
          <w:kern w:val="0"/>
          <w:szCs w:val="21"/>
        </w:rPr>
      </w:pPr>
      <w:r w:rsidRPr="00BC7F5E">
        <w:rPr>
          <w:rFonts w:ascii="Tahoma" w:hAnsi="Tahoma" w:cs="Tahoma"/>
          <w:b/>
          <w:bCs/>
          <w:color w:val="333333"/>
          <w:kern w:val="0"/>
          <w:szCs w:val="21"/>
        </w:rPr>
        <w:t>上门咨询：</w:t>
      </w:r>
      <w:r w:rsidRPr="00BC7F5E">
        <w:rPr>
          <w:rFonts w:ascii="Tahoma" w:hAnsi="Tahoma" w:cs="Tahoma"/>
          <w:color w:val="333333"/>
          <w:kern w:val="0"/>
          <w:szCs w:val="21"/>
        </w:rPr>
        <w:t>北京市海淀区苏州街</w:t>
      </w:r>
      <w:r w:rsidRPr="00BC7F5E">
        <w:rPr>
          <w:rFonts w:ascii="Tahoma" w:hAnsi="Tahoma" w:cs="Tahoma"/>
          <w:color w:val="333333"/>
          <w:kern w:val="0"/>
          <w:szCs w:val="21"/>
        </w:rPr>
        <w:t>18</w:t>
      </w:r>
      <w:r w:rsidRPr="00BC7F5E">
        <w:rPr>
          <w:rFonts w:ascii="Tahoma" w:hAnsi="Tahoma" w:cs="Tahoma"/>
          <w:color w:val="333333"/>
          <w:kern w:val="0"/>
          <w:szCs w:val="21"/>
        </w:rPr>
        <w:t>号院长远天地大厦</w:t>
      </w:r>
      <w:r w:rsidRPr="00F67BAE">
        <w:rPr>
          <w:rFonts w:ascii="Tahoma" w:hAnsi="Tahoma" w:cs="Tahoma" w:hint="eastAsia"/>
          <w:color w:val="333333"/>
          <w:kern w:val="0"/>
          <w:szCs w:val="21"/>
        </w:rPr>
        <w:t>A1</w:t>
      </w:r>
      <w:r w:rsidRPr="00F67BAE">
        <w:rPr>
          <w:rFonts w:ascii="Tahoma" w:hAnsi="Tahoma" w:cs="Tahoma" w:hint="eastAsia"/>
          <w:color w:val="333333"/>
          <w:kern w:val="0"/>
          <w:szCs w:val="21"/>
        </w:rPr>
        <w:t>座</w:t>
      </w:r>
      <w:r w:rsidRPr="00F67BAE">
        <w:rPr>
          <w:rFonts w:ascii="Tahoma" w:hAnsi="Tahoma" w:cs="Tahoma" w:hint="eastAsia"/>
          <w:color w:val="333333"/>
          <w:kern w:val="0"/>
          <w:szCs w:val="21"/>
        </w:rPr>
        <w:t>1606</w:t>
      </w:r>
      <w:r w:rsidRPr="00F67BAE">
        <w:rPr>
          <w:rFonts w:ascii="Tahoma" w:hAnsi="Tahoma" w:cs="Tahoma" w:hint="eastAsia"/>
          <w:color w:val="333333"/>
          <w:kern w:val="0"/>
          <w:szCs w:val="21"/>
        </w:rPr>
        <w:t>室</w:t>
      </w:r>
      <w:r w:rsidRPr="00BC7F5E">
        <w:rPr>
          <w:rFonts w:ascii="Tahoma" w:hAnsi="Tahoma" w:cs="Tahoma"/>
          <w:color w:val="333333"/>
          <w:kern w:val="0"/>
          <w:szCs w:val="21"/>
        </w:rPr>
        <w:t>（</w:t>
      </w:r>
      <w:hyperlink r:id="rId14" w:history="1">
        <w:r w:rsidRPr="00BC7F5E">
          <w:rPr>
            <w:rFonts w:ascii="Tahoma" w:hAnsi="Tahoma" w:cs="Tahoma"/>
            <w:color w:val="336699"/>
            <w:kern w:val="0"/>
            <w:szCs w:val="21"/>
          </w:rPr>
          <w:t>点击查看地图</w:t>
        </w:r>
      </w:hyperlink>
      <w:r w:rsidRPr="00BC7F5E">
        <w:rPr>
          <w:rFonts w:ascii="Tahoma" w:hAnsi="Tahoma" w:cs="Tahoma"/>
          <w:color w:val="333333"/>
          <w:kern w:val="0"/>
          <w:szCs w:val="21"/>
        </w:rPr>
        <w:t>）</w:t>
      </w:r>
    </w:p>
    <w:sectPr w:rsidR="00ED43CD" w:rsidRPr="00BC7F5E" w:rsidSect="00BA38C3">
      <w:headerReference w:type="even" r:id="rId15"/>
      <w:headerReference w:type="default" r:id="rId16"/>
      <w:footerReference w:type="even" r:id="rId17"/>
      <w:footerReference w:type="default" r:id="rId18"/>
      <w:headerReference w:type="first" r:id="rId19"/>
      <w:footerReference w:type="first" r:id="rId20"/>
      <w:pgSz w:w="11906" w:h="16838" w:code="9"/>
      <w:pgMar w:top="1440" w:right="1080" w:bottom="1440" w:left="108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679" w:rsidRDefault="00B47679" w:rsidP="000E544A">
      <w:pPr>
        <w:ind w:firstLine="420"/>
      </w:pPr>
      <w:r>
        <w:separator/>
      </w:r>
    </w:p>
  </w:endnote>
  <w:endnote w:type="continuationSeparator" w:id="1">
    <w:p w:rsidR="00B47679" w:rsidRDefault="00B47679" w:rsidP="000E544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Univers">
    <w:altName w:val="宋体"/>
    <w:charset w:val="86"/>
    <w:family w:val="auto"/>
    <w:pitch w:val="default"/>
    <w:sig w:usb0="00000001" w:usb1="080E0000" w:usb2="00000010" w:usb3="00000000" w:csb0="00040000" w:csb1="00000000"/>
  </w:font>
  <w:font w:name="Univers-Extended">
    <w:altName w:val="宋体"/>
    <w:charset w:val="86"/>
    <w:family w:val="auto"/>
    <w:pitch w:val="default"/>
    <w:sig w:usb0="00000001" w:usb1="080E0000" w:usb2="00000010" w:usb3="00000000" w:csb0="00040000" w:csb1="00000000"/>
  </w:font>
  <w:font w:name="Univers-CondensedBold">
    <w:altName w:val="宋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4A" w:rsidRDefault="000E544A" w:rsidP="000E544A">
    <w:pPr>
      <w:pStyle w:val="a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053574"/>
      <w:docPartObj>
        <w:docPartGallery w:val="Page Numbers (Bottom of Page)"/>
        <w:docPartUnique/>
      </w:docPartObj>
    </w:sdtPr>
    <w:sdtContent>
      <w:p w:rsidR="000E544A" w:rsidRDefault="00092B39" w:rsidP="00BA38C3">
        <w:pPr>
          <w:pStyle w:val="ac"/>
          <w:ind w:firstLine="360"/>
          <w:jc w:val="center"/>
        </w:pPr>
        <w:r>
          <w:fldChar w:fldCharType="begin"/>
        </w:r>
        <w:r w:rsidR="00BA38C3">
          <w:instrText>PAGE   \* MERGEFORMAT</w:instrText>
        </w:r>
        <w:r>
          <w:fldChar w:fldCharType="separate"/>
        </w:r>
        <w:r w:rsidR="004D3C02" w:rsidRPr="004D3C02">
          <w:rPr>
            <w:noProof/>
            <w:lang w:val="zh-CN"/>
          </w:rPr>
          <w:t>0</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4A" w:rsidRDefault="000E544A" w:rsidP="000E544A">
    <w:pPr>
      <w:pStyle w:val="ac"/>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679" w:rsidRDefault="00B47679" w:rsidP="000E544A">
      <w:pPr>
        <w:ind w:firstLine="420"/>
      </w:pPr>
      <w:r>
        <w:separator/>
      </w:r>
    </w:p>
  </w:footnote>
  <w:footnote w:type="continuationSeparator" w:id="1">
    <w:p w:rsidR="00B47679" w:rsidRDefault="00B47679" w:rsidP="000E544A">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4A" w:rsidRDefault="000E544A" w:rsidP="000E544A">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C3" w:rsidRPr="00BA38C3" w:rsidRDefault="00BA38C3" w:rsidP="00BA38C3">
    <w:pPr>
      <w:pStyle w:val="ab"/>
      <w:ind w:firstLine="360"/>
    </w:pPr>
    <w:r>
      <w:rPr>
        <w:rFonts w:hint="eastAsia"/>
      </w:rPr>
      <w:t>乐闻携尔</w:t>
    </w:r>
    <w:r>
      <w:rPr>
        <w:rFonts w:hint="eastAsia"/>
      </w:rPr>
      <w:t xml:space="preserve">Learn And Share </w:t>
    </w:r>
    <w:r w:rsidR="00702299">
      <w:rPr>
        <w:rFonts w:hint="eastAsia"/>
      </w:rPr>
      <w:t>专注出国考试培训</w:t>
    </w:r>
    <w:r>
      <w:rPr>
        <w:rFonts w:hint="eastAsia"/>
      </w:rPr>
      <w:t>与留学申请</w:t>
    </w:r>
    <w:r>
      <w:rPr>
        <w:rFonts w:hint="eastAsia"/>
      </w:rPr>
      <w:t xml:space="preserve"> </w:t>
    </w:r>
    <w:r w:rsidRPr="00195187">
      <w:rPr>
        <w:rFonts w:hint="eastAsia"/>
      </w:rPr>
      <w:t>www.lasedu.com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4A" w:rsidRDefault="000E544A" w:rsidP="000E544A">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O"/>
      <w:lvlJc w:val="left"/>
      <w:pPr>
        <w:ind w:left="1095" w:hanging="420"/>
      </w:pPr>
      <w:rPr>
        <w:rFonts w:ascii="Vrinda" w:eastAsia="Vrinda" w:hAnsi="Times New Roman" w:cs="Times New Roman" w:hint="default"/>
      </w:rPr>
    </w:lvl>
    <w:lvl w:ilvl="1">
      <w:start w:val="1"/>
      <w:numFmt w:val="bullet"/>
      <w:lvlText w:val=""/>
      <w:lvlJc w:val="left"/>
      <w:pPr>
        <w:ind w:left="1515" w:hanging="420"/>
      </w:pPr>
      <w:rPr>
        <w:rFonts w:ascii="Wingdings" w:hAnsi="Wingdings" w:hint="default"/>
      </w:rPr>
    </w:lvl>
    <w:lvl w:ilvl="2">
      <w:start w:val="1"/>
      <w:numFmt w:val="bullet"/>
      <w:lvlText w:val=""/>
      <w:lvlJc w:val="left"/>
      <w:pPr>
        <w:ind w:left="1935" w:hanging="420"/>
      </w:pPr>
      <w:rPr>
        <w:rFonts w:ascii="Wingdings" w:hAnsi="Wingdings" w:hint="default"/>
      </w:rPr>
    </w:lvl>
    <w:lvl w:ilvl="3">
      <w:start w:val="1"/>
      <w:numFmt w:val="bullet"/>
      <w:lvlText w:val=""/>
      <w:lvlJc w:val="left"/>
      <w:pPr>
        <w:ind w:left="2355" w:hanging="420"/>
      </w:pPr>
      <w:rPr>
        <w:rFonts w:ascii="Wingdings" w:hAnsi="Wingdings" w:hint="default"/>
      </w:rPr>
    </w:lvl>
    <w:lvl w:ilvl="4">
      <w:start w:val="1"/>
      <w:numFmt w:val="bullet"/>
      <w:lvlText w:val=""/>
      <w:lvlJc w:val="left"/>
      <w:pPr>
        <w:ind w:left="2775" w:hanging="420"/>
      </w:pPr>
      <w:rPr>
        <w:rFonts w:ascii="Wingdings" w:hAnsi="Wingdings" w:hint="default"/>
      </w:rPr>
    </w:lvl>
    <w:lvl w:ilvl="5">
      <w:start w:val="1"/>
      <w:numFmt w:val="bullet"/>
      <w:lvlText w:val=""/>
      <w:lvlJc w:val="left"/>
      <w:pPr>
        <w:ind w:left="3195" w:hanging="420"/>
      </w:pPr>
      <w:rPr>
        <w:rFonts w:ascii="Wingdings" w:hAnsi="Wingdings" w:hint="default"/>
      </w:rPr>
    </w:lvl>
    <w:lvl w:ilvl="6">
      <w:start w:val="1"/>
      <w:numFmt w:val="bullet"/>
      <w:lvlText w:val=""/>
      <w:lvlJc w:val="left"/>
      <w:pPr>
        <w:ind w:left="3615" w:hanging="420"/>
      </w:pPr>
      <w:rPr>
        <w:rFonts w:ascii="Wingdings" w:hAnsi="Wingdings" w:hint="default"/>
      </w:rPr>
    </w:lvl>
    <w:lvl w:ilvl="7">
      <w:start w:val="1"/>
      <w:numFmt w:val="bullet"/>
      <w:lvlText w:val=""/>
      <w:lvlJc w:val="left"/>
      <w:pPr>
        <w:ind w:left="4035" w:hanging="420"/>
      </w:pPr>
      <w:rPr>
        <w:rFonts w:ascii="Wingdings" w:hAnsi="Wingdings" w:hint="default"/>
      </w:rPr>
    </w:lvl>
    <w:lvl w:ilvl="8">
      <w:start w:val="1"/>
      <w:numFmt w:val="bullet"/>
      <w:lvlText w:val=""/>
      <w:lvlJc w:val="left"/>
      <w:pPr>
        <w:ind w:left="4455" w:hanging="420"/>
      </w:pPr>
      <w:rPr>
        <w:rFonts w:ascii="Wingdings" w:hAnsi="Wingdings" w:hint="default"/>
      </w:rPr>
    </w:lvl>
  </w:abstractNum>
  <w:abstractNum w:abstractNumId="1">
    <w:nsid w:val="00000007"/>
    <w:multiLevelType w:val="singleLevel"/>
    <w:tmpl w:val="00000007"/>
    <w:lvl w:ilvl="0">
      <w:start w:val="7"/>
      <w:numFmt w:val="decimal"/>
      <w:suff w:val="space"/>
      <w:lvlText w:val="%1."/>
      <w:lvlJc w:val="left"/>
      <w:pPr>
        <w:ind w:left="0" w:firstLine="0"/>
      </w:pPr>
    </w:lvl>
  </w:abstractNum>
  <w:abstractNum w:abstractNumId="2">
    <w:nsid w:val="00000013"/>
    <w:multiLevelType w:val="multilevel"/>
    <w:tmpl w:val="00000013"/>
    <w:lvl w:ilvl="0">
      <w:start w:val="1"/>
      <w:numFmt w:val="bullet"/>
      <w:lvlText w:val="O"/>
      <w:lvlJc w:val="left"/>
      <w:pPr>
        <w:ind w:left="1095" w:hanging="420"/>
      </w:pPr>
      <w:rPr>
        <w:rFonts w:ascii="Vrinda" w:eastAsia="Vrinda" w:hAnsi="Times New Roman" w:cs="Times New Roman" w:hint="default"/>
      </w:rPr>
    </w:lvl>
    <w:lvl w:ilvl="1">
      <w:start w:val="1"/>
      <w:numFmt w:val="bullet"/>
      <w:lvlText w:val=""/>
      <w:lvlJc w:val="left"/>
      <w:pPr>
        <w:ind w:left="1515" w:hanging="420"/>
      </w:pPr>
      <w:rPr>
        <w:rFonts w:ascii="Wingdings" w:hAnsi="Wingdings" w:hint="default"/>
      </w:rPr>
    </w:lvl>
    <w:lvl w:ilvl="2">
      <w:start w:val="1"/>
      <w:numFmt w:val="bullet"/>
      <w:lvlText w:val=""/>
      <w:lvlJc w:val="left"/>
      <w:pPr>
        <w:ind w:left="1935" w:hanging="420"/>
      </w:pPr>
      <w:rPr>
        <w:rFonts w:ascii="Wingdings" w:hAnsi="Wingdings" w:hint="default"/>
      </w:rPr>
    </w:lvl>
    <w:lvl w:ilvl="3">
      <w:start w:val="1"/>
      <w:numFmt w:val="bullet"/>
      <w:lvlText w:val=""/>
      <w:lvlJc w:val="left"/>
      <w:pPr>
        <w:ind w:left="2355" w:hanging="420"/>
      </w:pPr>
      <w:rPr>
        <w:rFonts w:ascii="Wingdings" w:hAnsi="Wingdings" w:hint="default"/>
      </w:rPr>
    </w:lvl>
    <w:lvl w:ilvl="4">
      <w:start w:val="1"/>
      <w:numFmt w:val="bullet"/>
      <w:lvlText w:val=""/>
      <w:lvlJc w:val="left"/>
      <w:pPr>
        <w:ind w:left="2775" w:hanging="420"/>
      </w:pPr>
      <w:rPr>
        <w:rFonts w:ascii="Wingdings" w:hAnsi="Wingdings" w:hint="default"/>
      </w:rPr>
    </w:lvl>
    <w:lvl w:ilvl="5">
      <w:start w:val="1"/>
      <w:numFmt w:val="bullet"/>
      <w:lvlText w:val=""/>
      <w:lvlJc w:val="left"/>
      <w:pPr>
        <w:ind w:left="3195" w:hanging="420"/>
      </w:pPr>
      <w:rPr>
        <w:rFonts w:ascii="Wingdings" w:hAnsi="Wingdings" w:hint="default"/>
      </w:rPr>
    </w:lvl>
    <w:lvl w:ilvl="6">
      <w:start w:val="1"/>
      <w:numFmt w:val="bullet"/>
      <w:lvlText w:val=""/>
      <w:lvlJc w:val="left"/>
      <w:pPr>
        <w:ind w:left="3615" w:hanging="420"/>
      </w:pPr>
      <w:rPr>
        <w:rFonts w:ascii="Wingdings" w:hAnsi="Wingdings" w:hint="default"/>
      </w:rPr>
    </w:lvl>
    <w:lvl w:ilvl="7">
      <w:start w:val="1"/>
      <w:numFmt w:val="bullet"/>
      <w:lvlText w:val=""/>
      <w:lvlJc w:val="left"/>
      <w:pPr>
        <w:ind w:left="4035" w:hanging="420"/>
      </w:pPr>
      <w:rPr>
        <w:rFonts w:ascii="Wingdings" w:hAnsi="Wingdings" w:hint="default"/>
      </w:rPr>
    </w:lvl>
    <w:lvl w:ilvl="8">
      <w:start w:val="1"/>
      <w:numFmt w:val="bullet"/>
      <w:lvlText w:val=""/>
      <w:lvlJc w:val="left"/>
      <w:pPr>
        <w:ind w:left="4455" w:hanging="420"/>
      </w:pPr>
      <w:rPr>
        <w:rFonts w:ascii="Wingdings" w:hAnsi="Wingdings" w:hint="default"/>
      </w:rPr>
    </w:lvl>
  </w:abstractNum>
  <w:abstractNum w:abstractNumId="3">
    <w:nsid w:val="0000001D"/>
    <w:multiLevelType w:val="multilevel"/>
    <w:tmpl w:val="0000001D"/>
    <w:lvl w:ilvl="0">
      <w:start w:val="1"/>
      <w:numFmt w:val="bullet"/>
      <w:lvlText w:val="O"/>
      <w:lvlJc w:val="left"/>
      <w:pPr>
        <w:ind w:left="1095" w:hanging="420"/>
      </w:pPr>
      <w:rPr>
        <w:rFonts w:ascii="Vrinda" w:eastAsia="Vrinda" w:hAnsi="Times New Roman" w:cs="Times New Roman" w:hint="default"/>
      </w:rPr>
    </w:lvl>
    <w:lvl w:ilvl="1">
      <w:start w:val="1"/>
      <w:numFmt w:val="bullet"/>
      <w:lvlText w:val=""/>
      <w:lvlJc w:val="left"/>
      <w:pPr>
        <w:ind w:left="1515" w:hanging="420"/>
      </w:pPr>
      <w:rPr>
        <w:rFonts w:ascii="Wingdings" w:hAnsi="Wingdings" w:hint="default"/>
      </w:rPr>
    </w:lvl>
    <w:lvl w:ilvl="2">
      <w:start w:val="1"/>
      <w:numFmt w:val="bullet"/>
      <w:lvlText w:val=""/>
      <w:lvlJc w:val="left"/>
      <w:pPr>
        <w:ind w:left="1935" w:hanging="420"/>
      </w:pPr>
      <w:rPr>
        <w:rFonts w:ascii="Wingdings" w:hAnsi="Wingdings" w:hint="default"/>
      </w:rPr>
    </w:lvl>
    <w:lvl w:ilvl="3">
      <w:start w:val="1"/>
      <w:numFmt w:val="bullet"/>
      <w:lvlText w:val=""/>
      <w:lvlJc w:val="left"/>
      <w:pPr>
        <w:ind w:left="2355" w:hanging="420"/>
      </w:pPr>
      <w:rPr>
        <w:rFonts w:ascii="Wingdings" w:hAnsi="Wingdings" w:hint="default"/>
      </w:rPr>
    </w:lvl>
    <w:lvl w:ilvl="4">
      <w:start w:val="1"/>
      <w:numFmt w:val="bullet"/>
      <w:lvlText w:val=""/>
      <w:lvlJc w:val="left"/>
      <w:pPr>
        <w:ind w:left="2775" w:hanging="420"/>
      </w:pPr>
      <w:rPr>
        <w:rFonts w:ascii="Wingdings" w:hAnsi="Wingdings" w:hint="default"/>
      </w:rPr>
    </w:lvl>
    <w:lvl w:ilvl="5">
      <w:start w:val="1"/>
      <w:numFmt w:val="bullet"/>
      <w:lvlText w:val=""/>
      <w:lvlJc w:val="left"/>
      <w:pPr>
        <w:ind w:left="3195" w:hanging="420"/>
      </w:pPr>
      <w:rPr>
        <w:rFonts w:ascii="Wingdings" w:hAnsi="Wingdings" w:hint="default"/>
      </w:rPr>
    </w:lvl>
    <w:lvl w:ilvl="6">
      <w:start w:val="1"/>
      <w:numFmt w:val="bullet"/>
      <w:lvlText w:val=""/>
      <w:lvlJc w:val="left"/>
      <w:pPr>
        <w:ind w:left="3615" w:hanging="420"/>
      </w:pPr>
      <w:rPr>
        <w:rFonts w:ascii="Wingdings" w:hAnsi="Wingdings" w:hint="default"/>
      </w:rPr>
    </w:lvl>
    <w:lvl w:ilvl="7">
      <w:start w:val="1"/>
      <w:numFmt w:val="bullet"/>
      <w:lvlText w:val=""/>
      <w:lvlJc w:val="left"/>
      <w:pPr>
        <w:ind w:left="4035" w:hanging="420"/>
      </w:pPr>
      <w:rPr>
        <w:rFonts w:ascii="Wingdings" w:hAnsi="Wingdings" w:hint="default"/>
      </w:rPr>
    </w:lvl>
    <w:lvl w:ilvl="8">
      <w:start w:val="1"/>
      <w:numFmt w:val="bullet"/>
      <w:lvlText w:val=""/>
      <w:lvlJc w:val="left"/>
      <w:pPr>
        <w:ind w:left="4455" w:hanging="420"/>
      </w:pPr>
      <w:rPr>
        <w:rFonts w:ascii="Wingdings" w:hAnsi="Wingdings" w:hint="default"/>
      </w:rPr>
    </w:lvl>
  </w:abstractNum>
  <w:abstractNum w:abstractNumId="4">
    <w:nsid w:val="0000001F"/>
    <w:multiLevelType w:val="multilevel"/>
    <w:tmpl w:val="0000001F"/>
    <w:lvl w:ilvl="0">
      <w:start w:val="1"/>
      <w:numFmt w:val="bullet"/>
      <w:lvlText w:val="O"/>
      <w:lvlJc w:val="left"/>
      <w:pPr>
        <w:ind w:left="1095" w:hanging="420"/>
      </w:pPr>
      <w:rPr>
        <w:rFonts w:ascii="Vrinda" w:eastAsia="Vrinda" w:hAnsi="Times New Roman" w:cs="Times New Roman" w:hint="default"/>
      </w:rPr>
    </w:lvl>
    <w:lvl w:ilvl="1">
      <w:start w:val="1"/>
      <w:numFmt w:val="bullet"/>
      <w:lvlText w:val=""/>
      <w:lvlJc w:val="left"/>
      <w:pPr>
        <w:ind w:left="1515" w:hanging="420"/>
      </w:pPr>
      <w:rPr>
        <w:rFonts w:ascii="Wingdings" w:hAnsi="Wingdings" w:hint="default"/>
      </w:rPr>
    </w:lvl>
    <w:lvl w:ilvl="2">
      <w:start w:val="1"/>
      <w:numFmt w:val="bullet"/>
      <w:lvlText w:val=""/>
      <w:lvlJc w:val="left"/>
      <w:pPr>
        <w:ind w:left="1935" w:hanging="420"/>
      </w:pPr>
      <w:rPr>
        <w:rFonts w:ascii="Wingdings" w:hAnsi="Wingdings" w:hint="default"/>
      </w:rPr>
    </w:lvl>
    <w:lvl w:ilvl="3">
      <w:start w:val="1"/>
      <w:numFmt w:val="bullet"/>
      <w:lvlText w:val=""/>
      <w:lvlJc w:val="left"/>
      <w:pPr>
        <w:ind w:left="2355" w:hanging="420"/>
      </w:pPr>
      <w:rPr>
        <w:rFonts w:ascii="Wingdings" w:hAnsi="Wingdings" w:hint="default"/>
      </w:rPr>
    </w:lvl>
    <w:lvl w:ilvl="4">
      <w:start w:val="1"/>
      <w:numFmt w:val="bullet"/>
      <w:lvlText w:val=""/>
      <w:lvlJc w:val="left"/>
      <w:pPr>
        <w:ind w:left="2775" w:hanging="420"/>
      </w:pPr>
      <w:rPr>
        <w:rFonts w:ascii="Wingdings" w:hAnsi="Wingdings" w:hint="default"/>
      </w:rPr>
    </w:lvl>
    <w:lvl w:ilvl="5">
      <w:start w:val="1"/>
      <w:numFmt w:val="bullet"/>
      <w:lvlText w:val=""/>
      <w:lvlJc w:val="left"/>
      <w:pPr>
        <w:ind w:left="3195" w:hanging="420"/>
      </w:pPr>
      <w:rPr>
        <w:rFonts w:ascii="Wingdings" w:hAnsi="Wingdings" w:hint="default"/>
      </w:rPr>
    </w:lvl>
    <w:lvl w:ilvl="6">
      <w:start w:val="1"/>
      <w:numFmt w:val="bullet"/>
      <w:lvlText w:val=""/>
      <w:lvlJc w:val="left"/>
      <w:pPr>
        <w:ind w:left="3615" w:hanging="420"/>
      </w:pPr>
      <w:rPr>
        <w:rFonts w:ascii="Wingdings" w:hAnsi="Wingdings" w:hint="default"/>
      </w:rPr>
    </w:lvl>
    <w:lvl w:ilvl="7">
      <w:start w:val="1"/>
      <w:numFmt w:val="bullet"/>
      <w:lvlText w:val=""/>
      <w:lvlJc w:val="left"/>
      <w:pPr>
        <w:ind w:left="4035" w:hanging="420"/>
      </w:pPr>
      <w:rPr>
        <w:rFonts w:ascii="Wingdings" w:hAnsi="Wingdings" w:hint="default"/>
      </w:rPr>
    </w:lvl>
    <w:lvl w:ilvl="8">
      <w:start w:val="1"/>
      <w:numFmt w:val="bullet"/>
      <w:lvlText w:val=""/>
      <w:lvlJc w:val="left"/>
      <w:pPr>
        <w:ind w:left="4455" w:hanging="420"/>
      </w:pPr>
      <w:rPr>
        <w:rFonts w:ascii="Wingdings" w:hAnsi="Wingdings" w:hint="default"/>
      </w:rPr>
    </w:lvl>
  </w:abstractNum>
  <w:abstractNum w:abstractNumId="5">
    <w:nsid w:val="0000003C"/>
    <w:multiLevelType w:val="multilevel"/>
    <w:tmpl w:val="0000003C"/>
    <w:lvl w:ilvl="0">
      <w:start w:val="1"/>
      <w:numFmt w:val="bullet"/>
      <w:lvlText w:val="O"/>
      <w:lvlJc w:val="left"/>
      <w:pPr>
        <w:ind w:left="1095" w:hanging="420"/>
      </w:pPr>
      <w:rPr>
        <w:rFonts w:ascii="Vrinda" w:eastAsia="Vrinda" w:hAnsi="Times New Roman" w:cs="Times New Roman" w:hint="default"/>
      </w:rPr>
    </w:lvl>
    <w:lvl w:ilvl="1">
      <w:start w:val="1"/>
      <w:numFmt w:val="bullet"/>
      <w:lvlText w:val=""/>
      <w:lvlJc w:val="left"/>
      <w:pPr>
        <w:ind w:left="1515" w:hanging="420"/>
      </w:pPr>
      <w:rPr>
        <w:rFonts w:ascii="Wingdings" w:hAnsi="Wingdings" w:hint="default"/>
      </w:rPr>
    </w:lvl>
    <w:lvl w:ilvl="2">
      <w:start w:val="1"/>
      <w:numFmt w:val="bullet"/>
      <w:lvlText w:val=""/>
      <w:lvlJc w:val="left"/>
      <w:pPr>
        <w:ind w:left="1935" w:hanging="420"/>
      </w:pPr>
      <w:rPr>
        <w:rFonts w:ascii="Wingdings" w:hAnsi="Wingdings" w:hint="default"/>
      </w:rPr>
    </w:lvl>
    <w:lvl w:ilvl="3">
      <w:start w:val="1"/>
      <w:numFmt w:val="bullet"/>
      <w:lvlText w:val=""/>
      <w:lvlJc w:val="left"/>
      <w:pPr>
        <w:ind w:left="2355" w:hanging="420"/>
      </w:pPr>
      <w:rPr>
        <w:rFonts w:ascii="Wingdings" w:hAnsi="Wingdings" w:hint="default"/>
      </w:rPr>
    </w:lvl>
    <w:lvl w:ilvl="4">
      <w:start w:val="1"/>
      <w:numFmt w:val="bullet"/>
      <w:lvlText w:val=""/>
      <w:lvlJc w:val="left"/>
      <w:pPr>
        <w:ind w:left="2775" w:hanging="420"/>
      </w:pPr>
      <w:rPr>
        <w:rFonts w:ascii="Wingdings" w:hAnsi="Wingdings" w:hint="default"/>
      </w:rPr>
    </w:lvl>
    <w:lvl w:ilvl="5">
      <w:start w:val="1"/>
      <w:numFmt w:val="bullet"/>
      <w:lvlText w:val=""/>
      <w:lvlJc w:val="left"/>
      <w:pPr>
        <w:ind w:left="3195" w:hanging="420"/>
      </w:pPr>
      <w:rPr>
        <w:rFonts w:ascii="Wingdings" w:hAnsi="Wingdings" w:hint="default"/>
      </w:rPr>
    </w:lvl>
    <w:lvl w:ilvl="6">
      <w:start w:val="1"/>
      <w:numFmt w:val="bullet"/>
      <w:lvlText w:val=""/>
      <w:lvlJc w:val="left"/>
      <w:pPr>
        <w:ind w:left="3615" w:hanging="420"/>
      </w:pPr>
      <w:rPr>
        <w:rFonts w:ascii="Wingdings" w:hAnsi="Wingdings" w:hint="default"/>
      </w:rPr>
    </w:lvl>
    <w:lvl w:ilvl="7">
      <w:start w:val="1"/>
      <w:numFmt w:val="bullet"/>
      <w:lvlText w:val=""/>
      <w:lvlJc w:val="left"/>
      <w:pPr>
        <w:ind w:left="4035" w:hanging="420"/>
      </w:pPr>
      <w:rPr>
        <w:rFonts w:ascii="Wingdings" w:hAnsi="Wingdings" w:hint="default"/>
      </w:rPr>
    </w:lvl>
    <w:lvl w:ilvl="8">
      <w:start w:val="1"/>
      <w:numFmt w:val="bullet"/>
      <w:lvlText w:val=""/>
      <w:lvlJc w:val="left"/>
      <w:pPr>
        <w:ind w:left="4455" w:hanging="420"/>
      </w:pPr>
      <w:rPr>
        <w:rFonts w:ascii="Wingdings" w:hAnsi="Wingdings" w:hint="default"/>
      </w:rPr>
    </w:lvl>
  </w:abstractNum>
  <w:abstractNum w:abstractNumId="6">
    <w:nsid w:val="00000047"/>
    <w:multiLevelType w:val="multilevel"/>
    <w:tmpl w:val="00000047"/>
    <w:lvl w:ilvl="0">
      <w:start w:val="1"/>
      <w:numFmt w:val="bullet"/>
      <w:lvlText w:val="O"/>
      <w:lvlJc w:val="left"/>
      <w:pPr>
        <w:ind w:left="1095" w:hanging="420"/>
      </w:pPr>
      <w:rPr>
        <w:rFonts w:ascii="Vrinda" w:eastAsia="Vrinda" w:hAnsi="Times New Roman" w:cs="Times New Roman" w:hint="default"/>
      </w:rPr>
    </w:lvl>
    <w:lvl w:ilvl="1">
      <w:start w:val="1"/>
      <w:numFmt w:val="bullet"/>
      <w:lvlText w:val=""/>
      <w:lvlJc w:val="left"/>
      <w:pPr>
        <w:ind w:left="1515" w:hanging="420"/>
      </w:pPr>
      <w:rPr>
        <w:rFonts w:ascii="Wingdings" w:hAnsi="Wingdings" w:hint="default"/>
      </w:rPr>
    </w:lvl>
    <w:lvl w:ilvl="2">
      <w:start w:val="1"/>
      <w:numFmt w:val="bullet"/>
      <w:lvlText w:val=""/>
      <w:lvlJc w:val="left"/>
      <w:pPr>
        <w:ind w:left="1935" w:hanging="420"/>
      </w:pPr>
      <w:rPr>
        <w:rFonts w:ascii="Wingdings" w:hAnsi="Wingdings" w:hint="default"/>
      </w:rPr>
    </w:lvl>
    <w:lvl w:ilvl="3">
      <w:start w:val="1"/>
      <w:numFmt w:val="bullet"/>
      <w:lvlText w:val=""/>
      <w:lvlJc w:val="left"/>
      <w:pPr>
        <w:ind w:left="2355" w:hanging="420"/>
      </w:pPr>
      <w:rPr>
        <w:rFonts w:ascii="Wingdings" w:hAnsi="Wingdings" w:hint="default"/>
      </w:rPr>
    </w:lvl>
    <w:lvl w:ilvl="4">
      <w:start w:val="1"/>
      <w:numFmt w:val="bullet"/>
      <w:lvlText w:val=""/>
      <w:lvlJc w:val="left"/>
      <w:pPr>
        <w:ind w:left="2775" w:hanging="420"/>
      </w:pPr>
      <w:rPr>
        <w:rFonts w:ascii="Wingdings" w:hAnsi="Wingdings" w:hint="default"/>
      </w:rPr>
    </w:lvl>
    <w:lvl w:ilvl="5">
      <w:start w:val="1"/>
      <w:numFmt w:val="bullet"/>
      <w:lvlText w:val=""/>
      <w:lvlJc w:val="left"/>
      <w:pPr>
        <w:ind w:left="3195" w:hanging="420"/>
      </w:pPr>
      <w:rPr>
        <w:rFonts w:ascii="Wingdings" w:hAnsi="Wingdings" w:hint="default"/>
      </w:rPr>
    </w:lvl>
    <w:lvl w:ilvl="6">
      <w:start w:val="1"/>
      <w:numFmt w:val="bullet"/>
      <w:lvlText w:val=""/>
      <w:lvlJc w:val="left"/>
      <w:pPr>
        <w:ind w:left="3615" w:hanging="420"/>
      </w:pPr>
      <w:rPr>
        <w:rFonts w:ascii="Wingdings" w:hAnsi="Wingdings" w:hint="default"/>
      </w:rPr>
    </w:lvl>
    <w:lvl w:ilvl="7">
      <w:start w:val="1"/>
      <w:numFmt w:val="bullet"/>
      <w:lvlText w:val=""/>
      <w:lvlJc w:val="left"/>
      <w:pPr>
        <w:ind w:left="4035" w:hanging="420"/>
      </w:pPr>
      <w:rPr>
        <w:rFonts w:ascii="Wingdings" w:hAnsi="Wingdings" w:hint="default"/>
      </w:rPr>
    </w:lvl>
    <w:lvl w:ilvl="8">
      <w:start w:val="1"/>
      <w:numFmt w:val="bullet"/>
      <w:lvlText w:val=""/>
      <w:lvlJc w:val="left"/>
      <w:pPr>
        <w:ind w:left="4455" w:hanging="420"/>
      </w:pPr>
      <w:rPr>
        <w:rFonts w:ascii="Wingdings" w:hAnsi="Wingdings" w:hint="default"/>
      </w:rPr>
    </w:lvl>
  </w:abstractNum>
  <w:abstractNum w:abstractNumId="7">
    <w:nsid w:val="0000004A"/>
    <w:multiLevelType w:val="multilevel"/>
    <w:tmpl w:val="0000004A"/>
    <w:lvl w:ilvl="0">
      <w:start w:val="1"/>
      <w:numFmt w:val="bullet"/>
      <w:lvlText w:val="O"/>
      <w:lvlJc w:val="left"/>
      <w:pPr>
        <w:ind w:left="1095" w:hanging="420"/>
      </w:pPr>
      <w:rPr>
        <w:rFonts w:ascii="Vrinda" w:eastAsia="Vrinda" w:hAnsi="Times New Roman" w:cs="Times New Roman" w:hint="default"/>
      </w:rPr>
    </w:lvl>
    <w:lvl w:ilvl="1">
      <w:start w:val="1"/>
      <w:numFmt w:val="bullet"/>
      <w:lvlText w:val=""/>
      <w:lvlJc w:val="left"/>
      <w:pPr>
        <w:ind w:left="1515" w:hanging="420"/>
      </w:pPr>
      <w:rPr>
        <w:rFonts w:ascii="Wingdings" w:hAnsi="Wingdings" w:hint="default"/>
      </w:rPr>
    </w:lvl>
    <w:lvl w:ilvl="2">
      <w:start w:val="1"/>
      <w:numFmt w:val="bullet"/>
      <w:lvlText w:val=""/>
      <w:lvlJc w:val="left"/>
      <w:pPr>
        <w:ind w:left="1935" w:hanging="420"/>
      </w:pPr>
      <w:rPr>
        <w:rFonts w:ascii="Wingdings" w:hAnsi="Wingdings" w:hint="default"/>
      </w:rPr>
    </w:lvl>
    <w:lvl w:ilvl="3">
      <w:start w:val="1"/>
      <w:numFmt w:val="bullet"/>
      <w:lvlText w:val=""/>
      <w:lvlJc w:val="left"/>
      <w:pPr>
        <w:ind w:left="2355" w:hanging="420"/>
      </w:pPr>
      <w:rPr>
        <w:rFonts w:ascii="Wingdings" w:hAnsi="Wingdings" w:hint="default"/>
      </w:rPr>
    </w:lvl>
    <w:lvl w:ilvl="4">
      <w:start w:val="1"/>
      <w:numFmt w:val="bullet"/>
      <w:lvlText w:val=""/>
      <w:lvlJc w:val="left"/>
      <w:pPr>
        <w:ind w:left="2775" w:hanging="420"/>
      </w:pPr>
      <w:rPr>
        <w:rFonts w:ascii="Wingdings" w:hAnsi="Wingdings" w:hint="default"/>
      </w:rPr>
    </w:lvl>
    <w:lvl w:ilvl="5">
      <w:start w:val="1"/>
      <w:numFmt w:val="bullet"/>
      <w:lvlText w:val=""/>
      <w:lvlJc w:val="left"/>
      <w:pPr>
        <w:ind w:left="3195" w:hanging="420"/>
      </w:pPr>
      <w:rPr>
        <w:rFonts w:ascii="Wingdings" w:hAnsi="Wingdings" w:hint="default"/>
      </w:rPr>
    </w:lvl>
    <w:lvl w:ilvl="6">
      <w:start w:val="1"/>
      <w:numFmt w:val="bullet"/>
      <w:lvlText w:val=""/>
      <w:lvlJc w:val="left"/>
      <w:pPr>
        <w:ind w:left="3615" w:hanging="420"/>
      </w:pPr>
      <w:rPr>
        <w:rFonts w:ascii="Wingdings" w:hAnsi="Wingdings" w:hint="default"/>
      </w:rPr>
    </w:lvl>
    <w:lvl w:ilvl="7">
      <w:start w:val="1"/>
      <w:numFmt w:val="bullet"/>
      <w:lvlText w:val=""/>
      <w:lvlJc w:val="left"/>
      <w:pPr>
        <w:ind w:left="4035" w:hanging="420"/>
      </w:pPr>
      <w:rPr>
        <w:rFonts w:ascii="Wingdings" w:hAnsi="Wingdings" w:hint="default"/>
      </w:rPr>
    </w:lvl>
    <w:lvl w:ilvl="8">
      <w:start w:val="1"/>
      <w:numFmt w:val="bullet"/>
      <w:lvlText w:val=""/>
      <w:lvlJc w:val="left"/>
      <w:pPr>
        <w:ind w:left="4455" w:hanging="420"/>
      </w:pPr>
      <w:rPr>
        <w:rFonts w:ascii="Wingdings" w:hAnsi="Wingdings" w:hint="default"/>
      </w:rPr>
    </w:lvl>
  </w:abstractNum>
  <w:abstractNum w:abstractNumId="8">
    <w:nsid w:val="0000004D"/>
    <w:multiLevelType w:val="multilevel"/>
    <w:tmpl w:val="0000004D"/>
    <w:lvl w:ilvl="0">
      <w:start w:val="1"/>
      <w:numFmt w:val="bullet"/>
      <w:lvlText w:val="O"/>
      <w:lvlJc w:val="left"/>
      <w:pPr>
        <w:ind w:left="1095" w:hanging="420"/>
      </w:pPr>
      <w:rPr>
        <w:rFonts w:ascii="Vrinda" w:eastAsia="Vrinda" w:hAnsi="Times New Roman" w:cs="Times New Roman" w:hint="default"/>
      </w:rPr>
    </w:lvl>
    <w:lvl w:ilvl="1">
      <w:start w:val="1"/>
      <w:numFmt w:val="bullet"/>
      <w:lvlText w:val=""/>
      <w:lvlJc w:val="left"/>
      <w:pPr>
        <w:ind w:left="1515" w:hanging="420"/>
      </w:pPr>
      <w:rPr>
        <w:rFonts w:ascii="Wingdings" w:hAnsi="Wingdings" w:hint="default"/>
      </w:rPr>
    </w:lvl>
    <w:lvl w:ilvl="2">
      <w:start w:val="1"/>
      <w:numFmt w:val="bullet"/>
      <w:lvlText w:val=""/>
      <w:lvlJc w:val="left"/>
      <w:pPr>
        <w:ind w:left="1935" w:hanging="420"/>
      </w:pPr>
      <w:rPr>
        <w:rFonts w:ascii="Wingdings" w:hAnsi="Wingdings" w:hint="default"/>
      </w:rPr>
    </w:lvl>
    <w:lvl w:ilvl="3">
      <w:start w:val="1"/>
      <w:numFmt w:val="bullet"/>
      <w:lvlText w:val=""/>
      <w:lvlJc w:val="left"/>
      <w:pPr>
        <w:ind w:left="2355" w:hanging="420"/>
      </w:pPr>
      <w:rPr>
        <w:rFonts w:ascii="Wingdings" w:hAnsi="Wingdings" w:hint="default"/>
      </w:rPr>
    </w:lvl>
    <w:lvl w:ilvl="4">
      <w:start w:val="1"/>
      <w:numFmt w:val="bullet"/>
      <w:lvlText w:val=""/>
      <w:lvlJc w:val="left"/>
      <w:pPr>
        <w:ind w:left="2775" w:hanging="420"/>
      </w:pPr>
      <w:rPr>
        <w:rFonts w:ascii="Wingdings" w:hAnsi="Wingdings" w:hint="default"/>
      </w:rPr>
    </w:lvl>
    <w:lvl w:ilvl="5">
      <w:start w:val="1"/>
      <w:numFmt w:val="bullet"/>
      <w:lvlText w:val=""/>
      <w:lvlJc w:val="left"/>
      <w:pPr>
        <w:ind w:left="3195" w:hanging="420"/>
      </w:pPr>
      <w:rPr>
        <w:rFonts w:ascii="Wingdings" w:hAnsi="Wingdings" w:hint="default"/>
      </w:rPr>
    </w:lvl>
    <w:lvl w:ilvl="6">
      <w:start w:val="1"/>
      <w:numFmt w:val="bullet"/>
      <w:lvlText w:val=""/>
      <w:lvlJc w:val="left"/>
      <w:pPr>
        <w:ind w:left="3615" w:hanging="420"/>
      </w:pPr>
      <w:rPr>
        <w:rFonts w:ascii="Wingdings" w:hAnsi="Wingdings" w:hint="default"/>
      </w:rPr>
    </w:lvl>
    <w:lvl w:ilvl="7">
      <w:start w:val="1"/>
      <w:numFmt w:val="bullet"/>
      <w:lvlText w:val=""/>
      <w:lvlJc w:val="left"/>
      <w:pPr>
        <w:ind w:left="4035" w:hanging="420"/>
      </w:pPr>
      <w:rPr>
        <w:rFonts w:ascii="Wingdings" w:hAnsi="Wingdings" w:hint="default"/>
      </w:rPr>
    </w:lvl>
    <w:lvl w:ilvl="8">
      <w:start w:val="1"/>
      <w:numFmt w:val="bullet"/>
      <w:lvlText w:val=""/>
      <w:lvlJc w:val="left"/>
      <w:pPr>
        <w:ind w:left="4455" w:hanging="420"/>
      </w:pPr>
      <w:rPr>
        <w:rFonts w:ascii="Wingdings" w:hAnsi="Wingdings" w:hint="default"/>
      </w:rPr>
    </w:lvl>
  </w:abstractNum>
  <w:abstractNum w:abstractNumId="9">
    <w:nsid w:val="0000004F"/>
    <w:multiLevelType w:val="multilevel"/>
    <w:tmpl w:val="0000004F"/>
    <w:lvl w:ilvl="0">
      <w:start w:val="1"/>
      <w:numFmt w:val="bullet"/>
      <w:lvlText w:val="O"/>
      <w:lvlJc w:val="left"/>
      <w:pPr>
        <w:ind w:left="1095" w:hanging="420"/>
      </w:pPr>
      <w:rPr>
        <w:rFonts w:ascii="Vrinda" w:eastAsia="Vrinda" w:hAnsi="Times New Roman" w:cs="Times New Roman" w:hint="default"/>
      </w:rPr>
    </w:lvl>
    <w:lvl w:ilvl="1">
      <w:start w:val="1"/>
      <w:numFmt w:val="bullet"/>
      <w:lvlText w:val=""/>
      <w:lvlJc w:val="left"/>
      <w:pPr>
        <w:ind w:left="1515" w:hanging="420"/>
      </w:pPr>
      <w:rPr>
        <w:rFonts w:ascii="Wingdings" w:hAnsi="Wingdings" w:hint="default"/>
      </w:rPr>
    </w:lvl>
    <w:lvl w:ilvl="2">
      <w:start w:val="1"/>
      <w:numFmt w:val="bullet"/>
      <w:lvlText w:val=""/>
      <w:lvlJc w:val="left"/>
      <w:pPr>
        <w:ind w:left="1935" w:hanging="420"/>
      </w:pPr>
      <w:rPr>
        <w:rFonts w:ascii="Wingdings" w:hAnsi="Wingdings" w:hint="default"/>
      </w:rPr>
    </w:lvl>
    <w:lvl w:ilvl="3">
      <w:start w:val="1"/>
      <w:numFmt w:val="bullet"/>
      <w:lvlText w:val=""/>
      <w:lvlJc w:val="left"/>
      <w:pPr>
        <w:ind w:left="2355" w:hanging="420"/>
      </w:pPr>
      <w:rPr>
        <w:rFonts w:ascii="Wingdings" w:hAnsi="Wingdings" w:hint="default"/>
      </w:rPr>
    </w:lvl>
    <w:lvl w:ilvl="4">
      <w:start w:val="1"/>
      <w:numFmt w:val="bullet"/>
      <w:lvlText w:val=""/>
      <w:lvlJc w:val="left"/>
      <w:pPr>
        <w:ind w:left="2775" w:hanging="420"/>
      </w:pPr>
      <w:rPr>
        <w:rFonts w:ascii="Wingdings" w:hAnsi="Wingdings" w:hint="default"/>
      </w:rPr>
    </w:lvl>
    <w:lvl w:ilvl="5">
      <w:start w:val="1"/>
      <w:numFmt w:val="bullet"/>
      <w:lvlText w:val=""/>
      <w:lvlJc w:val="left"/>
      <w:pPr>
        <w:ind w:left="3195" w:hanging="420"/>
      </w:pPr>
      <w:rPr>
        <w:rFonts w:ascii="Wingdings" w:hAnsi="Wingdings" w:hint="default"/>
      </w:rPr>
    </w:lvl>
    <w:lvl w:ilvl="6">
      <w:start w:val="1"/>
      <w:numFmt w:val="bullet"/>
      <w:lvlText w:val=""/>
      <w:lvlJc w:val="left"/>
      <w:pPr>
        <w:ind w:left="3615" w:hanging="420"/>
      </w:pPr>
      <w:rPr>
        <w:rFonts w:ascii="Wingdings" w:hAnsi="Wingdings" w:hint="default"/>
      </w:rPr>
    </w:lvl>
    <w:lvl w:ilvl="7">
      <w:start w:val="1"/>
      <w:numFmt w:val="bullet"/>
      <w:lvlText w:val=""/>
      <w:lvlJc w:val="left"/>
      <w:pPr>
        <w:ind w:left="4035" w:hanging="420"/>
      </w:pPr>
      <w:rPr>
        <w:rFonts w:ascii="Wingdings" w:hAnsi="Wingdings" w:hint="default"/>
      </w:rPr>
    </w:lvl>
    <w:lvl w:ilvl="8">
      <w:start w:val="1"/>
      <w:numFmt w:val="bullet"/>
      <w:lvlText w:val=""/>
      <w:lvlJc w:val="left"/>
      <w:pPr>
        <w:ind w:left="4455" w:hanging="420"/>
      </w:pPr>
      <w:rPr>
        <w:rFonts w:ascii="Wingdings" w:hAnsi="Wingdings" w:hint="default"/>
      </w:rPr>
    </w:lvl>
  </w:abstractNum>
  <w:abstractNum w:abstractNumId="10">
    <w:nsid w:val="00000050"/>
    <w:multiLevelType w:val="multilevel"/>
    <w:tmpl w:val="00000050"/>
    <w:lvl w:ilvl="0">
      <w:start w:val="1"/>
      <w:numFmt w:val="bullet"/>
      <w:lvlText w:val="O"/>
      <w:lvlJc w:val="left"/>
      <w:pPr>
        <w:ind w:left="1095" w:hanging="420"/>
      </w:pPr>
      <w:rPr>
        <w:rFonts w:ascii="Vrinda" w:eastAsia="Vrinda" w:hAnsi="Times New Roman" w:cs="Times New Roman" w:hint="default"/>
      </w:rPr>
    </w:lvl>
    <w:lvl w:ilvl="1">
      <w:start w:val="1"/>
      <w:numFmt w:val="bullet"/>
      <w:lvlText w:val=""/>
      <w:lvlJc w:val="left"/>
      <w:pPr>
        <w:ind w:left="1515" w:hanging="420"/>
      </w:pPr>
      <w:rPr>
        <w:rFonts w:ascii="Wingdings" w:hAnsi="Wingdings" w:hint="default"/>
      </w:rPr>
    </w:lvl>
    <w:lvl w:ilvl="2">
      <w:start w:val="1"/>
      <w:numFmt w:val="bullet"/>
      <w:lvlText w:val=""/>
      <w:lvlJc w:val="left"/>
      <w:pPr>
        <w:ind w:left="1935" w:hanging="420"/>
      </w:pPr>
      <w:rPr>
        <w:rFonts w:ascii="Wingdings" w:hAnsi="Wingdings" w:hint="default"/>
      </w:rPr>
    </w:lvl>
    <w:lvl w:ilvl="3">
      <w:start w:val="1"/>
      <w:numFmt w:val="bullet"/>
      <w:lvlText w:val=""/>
      <w:lvlJc w:val="left"/>
      <w:pPr>
        <w:ind w:left="2355" w:hanging="420"/>
      </w:pPr>
      <w:rPr>
        <w:rFonts w:ascii="Wingdings" w:hAnsi="Wingdings" w:hint="default"/>
      </w:rPr>
    </w:lvl>
    <w:lvl w:ilvl="4">
      <w:start w:val="1"/>
      <w:numFmt w:val="bullet"/>
      <w:lvlText w:val=""/>
      <w:lvlJc w:val="left"/>
      <w:pPr>
        <w:ind w:left="2775" w:hanging="420"/>
      </w:pPr>
      <w:rPr>
        <w:rFonts w:ascii="Wingdings" w:hAnsi="Wingdings" w:hint="default"/>
      </w:rPr>
    </w:lvl>
    <w:lvl w:ilvl="5">
      <w:start w:val="1"/>
      <w:numFmt w:val="bullet"/>
      <w:lvlText w:val=""/>
      <w:lvlJc w:val="left"/>
      <w:pPr>
        <w:ind w:left="3195" w:hanging="420"/>
      </w:pPr>
      <w:rPr>
        <w:rFonts w:ascii="Wingdings" w:hAnsi="Wingdings" w:hint="default"/>
      </w:rPr>
    </w:lvl>
    <w:lvl w:ilvl="6">
      <w:start w:val="1"/>
      <w:numFmt w:val="bullet"/>
      <w:lvlText w:val=""/>
      <w:lvlJc w:val="left"/>
      <w:pPr>
        <w:ind w:left="3615" w:hanging="420"/>
      </w:pPr>
      <w:rPr>
        <w:rFonts w:ascii="Wingdings" w:hAnsi="Wingdings" w:hint="default"/>
      </w:rPr>
    </w:lvl>
    <w:lvl w:ilvl="7">
      <w:start w:val="1"/>
      <w:numFmt w:val="bullet"/>
      <w:lvlText w:val=""/>
      <w:lvlJc w:val="left"/>
      <w:pPr>
        <w:ind w:left="4035" w:hanging="420"/>
      </w:pPr>
      <w:rPr>
        <w:rFonts w:ascii="Wingdings" w:hAnsi="Wingdings" w:hint="default"/>
      </w:rPr>
    </w:lvl>
    <w:lvl w:ilvl="8">
      <w:start w:val="1"/>
      <w:numFmt w:val="bullet"/>
      <w:lvlText w:val=""/>
      <w:lvlJc w:val="left"/>
      <w:pPr>
        <w:ind w:left="4455" w:hanging="420"/>
      </w:pPr>
      <w:rPr>
        <w:rFonts w:ascii="Wingdings" w:hAnsi="Wingdings" w:hint="default"/>
      </w:rPr>
    </w:lvl>
  </w:abstractNum>
  <w:abstractNum w:abstractNumId="11">
    <w:nsid w:val="00000051"/>
    <w:multiLevelType w:val="multilevel"/>
    <w:tmpl w:val="00000051"/>
    <w:lvl w:ilvl="0">
      <w:start w:val="1"/>
      <w:numFmt w:val="bullet"/>
      <w:lvlText w:val="O"/>
      <w:lvlJc w:val="left"/>
      <w:pPr>
        <w:ind w:left="1095" w:hanging="420"/>
      </w:pPr>
      <w:rPr>
        <w:rFonts w:ascii="Vrinda" w:eastAsia="Vrinda" w:hAnsi="Times New Roman" w:cs="Times New Roman" w:hint="default"/>
      </w:rPr>
    </w:lvl>
    <w:lvl w:ilvl="1">
      <w:start w:val="1"/>
      <w:numFmt w:val="bullet"/>
      <w:lvlText w:val=""/>
      <w:lvlJc w:val="left"/>
      <w:pPr>
        <w:ind w:left="1515" w:hanging="420"/>
      </w:pPr>
      <w:rPr>
        <w:rFonts w:ascii="Wingdings" w:hAnsi="Wingdings" w:hint="default"/>
      </w:rPr>
    </w:lvl>
    <w:lvl w:ilvl="2">
      <w:start w:val="1"/>
      <w:numFmt w:val="bullet"/>
      <w:lvlText w:val=""/>
      <w:lvlJc w:val="left"/>
      <w:pPr>
        <w:ind w:left="1935" w:hanging="420"/>
      </w:pPr>
      <w:rPr>
        <w:rFonts w:ascii="Wingdings" w:hAnsi="Wingdings" w:hint="default"/>
      </w:rPr>
    </w:lvl>
    <w:lvl w:ilvl="3">
      <w:start w:val="1"/>
      <w:numFmt w:val="bullet"/>
      <w:lvlText w:val=""/>
      <w:lvlJc w:val="left"/>
      <w:pPr>
        <w:ind w:left="2355" w:hanging="420"/>
      </w:pPr>
      <w:rPr>
        <w:rFonts w:ascii="Wingdings" w:hAnsi="Wingdings" w:hint="default"/>
      </w:rPr>
    </w:lvl>
    <w:lvl w:ilvl="4">
      <w:start w:val="1"/>
      <w:numFmt w:val="bullet"/>
      <w:lvlText w:val=""/>
      <w:lvlJc w:val="left"/>
      <w:pPr>
        <w:ind w:left="2775" w:hanging="420"/>
      </w:pPr>
      <w:rPr>
        <w:rFonts w:ascii="Wingdings" w:hAnsi="Wingdings" w:hint="default"/>
      </w:rPr>
    </w:lvl>
    <w:lvl w:ilvl="5">
      <w:start w:val="1"/>
      <w:numFmt w:val="bullet"/>
      <w:lvlText w:val=""/>
      <w:lvlJc w:val="left"/>
      <w:pPr>
        <w:ind w:left="3195" w:hanging="420"/>
      </w:pPr>
      <w:rPr>
        <w:rFonts w:ascii="Wingdings" w:hAnsi="Wingdings" w:hint="default"/>
      </w:rPr>
    </w:lvl>
    <w:lvl w:ilvl="6">
      <w:start w:val="1"/>
      <w:numFmt w:val="bullet"/>
      <w:lvlText w:val=""/>
      <w:lvlJc w:val="left"/>
      <w:pPr>
        <w:ind w:left="3615" w:hanging="420"/>
      </w:pPr>
      <w:rPr>
        <w:rFonts w:ascii="Wingdings" w:hAnsi="Wingdings" w:hint="default"/>
      </w:rPr>
    </w:lvl>
    <w:lvl w:ilvl="7">
      <w:start w:val="1"/>
      <w:numFmt w:val="bullet"/>
      <w:lvlText w:val=""/>
      <w:lvlJc w:val="left"/>
      <w:pPr>
        <w:ind w:left="4035" w:hanging="420"/>
      </w:pPr>
      <w:rPr>
        <w:rFonts w:ascii="Wingdings" w:hAnsi="Wingdings" w:hint="default"/>
      </w:rPr>
    </w:lvl>
    <w:lvl w:ilvl="8">
      <w:start w:val="1"/>
      <w:numFmt w:val="bullet"/>
      <w:lvlText w:val=""/>
      <w:lvlJc w:val="left"/>
      <w:pPr>
        <w:ind w:left="4455" w:hanging="420"/>
      </w:pPr>
      <w:rPr>
        <w:rFonts w:ascii="Wingdings" w:hAnsi="Wingdings" w:hint="default"/>
      </w:rPr>
    </w:lvl>
  </w:abstractNum>
  <w:abstractNum w:abstractNumId="12">
    <w:nsid w:val="00000054"/>
    <w:multiLevelType w:val="multilevel"/>
    <w:tmpl w:val="00000054"/>
    <w:lvl w:ilvl="0">
      <w:start w:val="1"/>
      <w:numFmt w:val="bullet"/>
      <w:lvlText w:val="O"/>
      <w:lvlJc w:val="left"/>
      <w:pPr>
        <w:ind w:left="1095" w:hanging="420"/>
      </w:pPr>
      <w:rPr>
        <w:rFonts w:ascii="Vrinda" w:eastAsia="Vrinda" w:hAnsi="Times New Roman" w:cs="Times New Roman" w:hint="default"/>
      </w:rPr>
    </w:lvl>
    <w:lvl w:ilvl="1">
      <w:start w:val="1"/>
      <w:numFmt w:val="bullet"/>
      <w:lvlText w:val=""/>
      <w:lvlJc w:val="left"/>
      <w:pPr>
        <w:ind w:left="1515" w:hanging="420"/>
      </w:pPr>
      <w:rPr>
        <w:rFonts w:ascii="Wingdings" w:hAnsi="Wingdings" w:hint="default"/>
      </w:rPr>
    </w:lvl>
    <w:lvl w:ilvl="2">
      <w:start w:val="1"/>
      <w:numFmt w:val="bullet"/>
      <w:lvlText w:val=""/>
      <w:lvlJc w:val="left"/>
      <w:pPr>
        <w:ind w:left="1935" w:hanging="420"/>
      </w:pPr>
      <w:rPr>
        <w:rFonts w:ascii="Wingdings" w:hAnsi="Wingdings" w:hint="default"/>
      </w:rPr>
    </w:lvl>
    <w:lvl w:ilvl="3">
      <w:start w:val="1"/>
      <w:numFmt w:val="bullet"/>
      <w:lvlText w:val=""/>
      <w:lvlJc w:val="left"/>
      <w:pPr>
        <w:ind w:left="2355" w:hanging="420"/>
      </w:pPr>
      <w:rPr>
        <w:rFonts w:ascii="Wingdings" w:hAnsi="Wingdings" w:hint="default"/>
      </w:rPr>
    </w:lvl>
    <w:lvl w:ilvl="4">
      <w:start w:val="1"/>
      <w:numFmt w:val="bullet"/>
      <w:lvlText w:val=""/>
      <w:lvlJc w:val="left"/>
      <w:pPr>
        <w:ind w:left="2775" w:hanging="420"/>
      </w:pPr>
      <w:rPr>
        <w:rFonts w:ascii="Wingdings" w:hAnsi="Wingdings" w:hint="default"/>
      </w:rPr>
    </w:lvl>
    <w:lvl w:ilvl="5">
      <w:start w:val="1"/>
      <w:numFmt w:val="bullet"/>
      <w:lvlText w:val=""/>
      <w:lvlJc w:val="left"/>
      <w:pPr>
        <w:ind w:left="3195" w:hanging="420"/>
      </w:pPr>
      <w:rPr>
        <w:rFonts w:ascii="Wingdings" w:hAnsi="Wingdings" w:hint="default"/>
      </w:rPr>
    </w:lvl>
    <w:lvl w:ilvl="6">
      <w:start w:val="1"/>
      <w:numFmt w:val="bullet"/>
      <w:lvlText w:val=""/>
      <w:lvlJc w:val="left"/>
      <w:pPr>
        <w:ind w:left="3615" w:hanging="420"/>
      </w:pPr>
      <w:rPr>
        <w:rFonts w:ascii="Wingdings" w:hAnsi="Wingdings" w:hint="default"/>
      </w:rPr>
    </w:lvl>
    <w:lvl w:ilvl="7">
      <w:start w:val="1"/>
      <w:numFmt w:val="bullet"/>
      <w:lvlText w:val=""/>
      <w:lvlJc w:val="left"/>
      <w:pPr>
        <w:ind w:left="4035" w:hanging="420"/>
      </w:pPr>
      <w:rPr>
        <w:rFonts w:ascii="Wingdings" w:hAnsi="Wingdings" w:hint="default"/>
      </w:rPr>
    </w:lvl>
    <w:lvl w:ilvl="8">
      <w:start w:val="1"/>
      <w:numFmt w:val="bullet"/>
      <w:lvlText w:val=""/>
      <w:lvlJc w:val="left"/>
      <w:pPr>
        <w:ind w:left="4455" w:hanging="420"/>
      </w:pPr>
      <w:rPr>
        <w:rFonts w:ascii="Wingdings" w:hAnsi="Wingdings" w:hint="default"/>
      </w:rPr>
    </w:lvl>
  </w:abstractNum>
  <w:abstractNum w:abstractNumId="13">
    <w:nsid w:val="0000006A"/>
    <w:multiLevelType w:val="multilevel"/>
    <w:tmpl w:val="0000006A"/>
    <w:lvl w:ilvl="0">
      <w:start w:val="1"/>
      <w:numFmt w:val="bullet"/>
      <w:lvlText w:val="O"/>
      <w:lvlJc w:val="left"/>
      <w:pPr>
        <w:ind w:left="1095" w:hanging="420"/>
      </w:pPr>
      <w:rPr>
        <w:rFonts w:ascii="Vrinda" w:eastAsia="Vrinda" w:hAnsi="Times New Roman" w:cs="Times New Roman" w:hint="default"/>
      </w:rPr>
    </w:lvl>
    <w:lvl w:ilvl="1">
      <w:start w:val="1"/>
      <w:numFmt w:val="bullet"/>
      <w:lvlText w:val=""/>
      <w:lvlJc w:val="left"/>
      <w:pPr>
        <w:ind w:left="1515" w:hanging="420"/>
      </w:pPr>
      <w:rPr>
        <w:rFonts w:ascii="Wingdings" w:hAnsi="Wingdings" w:hint="default"/>
      </w:rPr>
    </w:lvl>
    <w:lvl w:ilvl="2">
      <w:start w:val="1"/>
      <w:numFmt w:val="bullet"/>
      <w:lvlText w:val=""/>
      <w:lvlJc w:val="left"/>
      <w:pPr>
        <w:ind w:left="1935" w:hanging="420"/>
      </w:pPr>
      <w:rPr>
        <w:rFonts w:ascii="Wingdings" w:hAnsi="Wingdings" w:hint="default"/>
      </w:rPr>
    </w:lvl>
    <w:lvl w:ilvl="3">
      <w:start w:val="1"/>
      <w:numFmt w:val="bullet"/>
      <w:lvlText w:val=""/>
      <w:lvlJc w:val="left"/>
      <w:pPr>
        <w:ind w:left="2355" w:hanging="420"/>
      </w:pPr>
      <w:rPr>
        <w:rFonts w:ascii="Wingdings" w:hAnsi="Wingdings" w:hint="default"/>
      </w:rPr>
    </w:lvl>
    <w:lvl w:ilvl="4">
      <w:start w:val="1"/>
      <w:numFmt w:val="bullet"/>
      <w:lvlText w:val=""/>
      <w:lvlJc w:val="left"/>
      <w:pPr>
        <w:ind w:left="2775" w:hanging="420"/>
      </w:pPr>
      <w:rPr>
        <w:rFonts w:ascii="Wingdings" w:hAnsi="Wingdings" w:hint="default"/>
      </w:rPr>
    </w:lvl>
    <w:lvl w:ilvl="5">
      <w:start w:val="1"/>
      <w:numFmt w:val="bullet"/>
      <w:lvlText w:val=""/>
      <w:lvlJc w:val="left"/>
      <w:pPr>
        <w:ind w:left="3195" w:hanging="420"/>
      </w:pPr>
      <w:rPr>
        <w:rFonts w:ascii="Wingdings" w:hAnsi="Wingdings" w:hint="default"/>
      </w:rPr>
    </w:lvl>
    <w:lvl w:ilvl="6">
      <w:start w:val="1"/>
      <w:numFmt w:val="bullet"/>
      <w:lvlText w:val=""/>
      <w:lvlJc w:val="left"/>
      <w:pPr>
        <w:ind w:left="3615" w:hanging="420"/>
      </w:pPr>
      <w:rPr>
        <w:rFonts w:ascii="Wingdings" w:hAnsi="Wingdings" w:hint="default"/>
      </w:rPr>
    </w:lvl>
    <w:lvl w:ilvl="7">
      <w:start w:val="1"/>
      <w:numFmt w:val="bullet"/>
      <w:lvlText w:val=""/>
      <w:lvlJc w:val="left"/>
      <w:pPr>
        <w:ind w:left="4035" w:hanging="420"/>
      </w:pPr>
      <w:rPr>
        <w:rFonts w:ascii="Wingdings" w:hAnsi="Wingdings" w:hint="default"/>
      </w:rPr>
    </w:lvl>
    <w:lvl w:ilvl="8">
      <w:start w:val="1"/>
      <w:numFmt w:val="bullet"/>
      <w:lvlText w:val=""/>
      <w:lvlJc w:val="left"/>
      <w:pPr>
        <w:ind w:left="4455" w:hanging="420"/>
      </w:pPr>
      <w:rPr>
        <w:rFonts w:ascii="Wingdings" w:hAnsi="Wingdings" w:hint="default"/>
      </w:rPr>
    </w:lvl>
  </w:abstractNum>
  <w:abstractNum w:abstractNumId="14">
    <w:nsid w:val="00000076"/>
    <w:multiLevelType w:val="multilevel"/>
    <w:tmpl w:val="00000076"/>
    <w:lvl w:ilvl="0">
      <w:start w:val="1"/>
      <w:numFmt w:val="bullet"/>
      <w:lvlText w:val="O"/>
      <w:lvlJc w:val="left"/>
      <w:pPr>
        <w:ind w:left="988" w:hanging="420"/>
      </w:pPr>
      <w:rPr>
        <w:rFonts w:ascii="Vrinda" w:eastAsia="Vrinda" w:hAnsi="Times New Roman" w:cs="Times New Roman"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5">
    <w:nsid w:val="6E840706"/>
    <w:multiLevelType w:val="hybridMultilevel"/>
    <w:tmpl w:val="0AB4EC9E"/>
    <w:lvl w:ilvl="0" w:tplc="5064842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4"/>
  </w:num>
  <w:num w:numId="2">
    <w:abstractNumId w:val="2"/>
  </w:num>
  <w:num w:numId="3">
    <w:abstractNumId w:val="9"/>
  </w:num>
  <w:num w:numId="4">
    <w:abstractNumId w:val="3"/>
  </w:num>
  <w:num w:numId="5">
    <w:abstractNumId w:val="11"/>
  </w:num>
  <w:num w:numId="6">
    <w:abstractNumId w:val="5"/>
  </w:num>
  <w:num w:numId="7">
    <w:abstractNumId w:val="0"/>
  </w:num>
  <w:num w:numId="8">
    <w:abstractNumId w:val="6"/>
  </w:num>
  <w:num w:numId="9">
    <w:abstractNumId w:val="4"/>
  </w:num>
  <w:num w:numId="10">
    <w:abstractNumId w:val="7"/>
  </w:num>
  <w:num w:numId="11">
    <w:abstractNumId w:val="12"/>
  </w:num>
  <w:num w:numId="12">
    <w:abstractNumId w:val="13"/>
  </w:num>
  <w:num w:numId="13">
    <w:abstractNumId w:val="10"/>
  </w:num>
  <w:num w:numId="14">
    <w:abstractNumId w:val="8"/>
  </w:num>
  <w:num w:numId="15">
    <w:abstractNumId w:val="1"/>
    <w:lvlOverride w:ilvl="0">
      <w:startOverride w:val="7"/>
    </w:lvlOverride>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4CD"/>
    <w:rsid w:val="0000788F"/>
    <w:rsid w:val="000421CA"/>
    <w:rsid w:val="000429CE"/>
    <w:rsid w:val="00043100"/>
    <w:rsid w:val="00044DCC"/>
    <w:rsid w:val="00044FF5"/>
    <w:rsid w:val="00052245"/>
    <w:rsid w:val="0006370F"/>
    <w:rsid w:val="00092B39"/>
    <w:rsid w:val="000A1A75"/>
    <w:rsid w:val="000B5755"/>
    <w:rsid w:val="000D4C24"/>
    <w:rsid w:val="000D729F"/>
    <w:rsid w:val="000E544A"/>
    <w:rsid w:val="0014430C"/>
    <w:rsid w:val="00166837"/>
    <w:rsid w:val="001C3BF2"/>
    <w:rsid w:val="001D6798"/>
    <w:rsid w:val="001E7E44"/>
    <w:rsid w:val="001F63A6"/>
    <w:rsid w:val="00205BBD"/>
    <w:rsid w:val="00280D6C"/>
    <w:rsid w:val="00287BEF"/>
    <w:rsid w:val="00296173"/>
    <w:rsid w:val="002C5C22"/>
    <w:rsid w:val="002D15B3"/>
    <w:rsid w:val="002D72FD"/>
    <w:rsid w:val="002E1B74"/>
    <w:rsid w:val="00311AF8"/>
    <w:rsid w:val="00313B03"/>
    <w:rsid w:val="00322AE0"/>
    <w:rsid w:val="00327127"/>
    <w:rsid w:val="00353CD7"/>
    <w:rsid w:val="003540E1"/>
    <w:rsid w:val="003A616D"/>
    <w:rsid w:val="003D7315"/>
    <w:rsid w:val="003F294D"/>
    <w:rsid w:val="00407ED9"/>
    <w:rsid w:val="004849AB"/>
    <w:rsid w:val="004864CD"/>
    <w:rsid w:val="00486C8E"/>
    <w:rsid w:val="004C1FC9"/>
    <w:rsid w:val="004C57E4"/>
    <w:rsid w:val="004D3C02"/>
    <w:rsid w:val="005131B5"/>
    <w:rsid w:val="00524118"/>
    <w:rsid w:val="00525CB0"/>
    <w:rsid w:val="00537F90"/>
    <w:rsid w:val="00553057"/>
    <w:rsid w:val="00582C7F"/>
    <w:rsid w:val="005A204D"/>
    <w:rsid w:val="005A44EB"/>
    <w:rsid w:val="005B567D"/>
    <w:rsid w:val="005D1584"/>
    <w:rsid w:val="005D334F"/>
    <w:rsid w:val="005D5BBD"/>
    <w:rsid w:val="005E1270"/>
    <w:rsid w:val="00605C0A"/>
    <w:rsid w:val="00651E03"/>
    <w:rsid w:val="00652C54"/>
    <w:rsid w:val="00693B8F"/>
    <w:rsid w:val="006C071D"/>
    <w:rsid w:val="006D1D85"/>
    <w:rsid w:val="006E75A0"/>
    <w:rsid w:val="00702299"/>
    <w:rsid w:val="007525DC"/>
    <w:rsid w:val="00775E2E"/>
    <w:rsid w:val="007802A0"/>
    <w:rsid w:val="007B2D07"/>
    <w:rsid w:val="007B48CE"/>
    <w:rsid w:val="007B5781"/>
    <w:rsid w:val="007B5A41"/>
    <w:rsid w:val="007C6070"/>
    <w:rsid w:val="007F6195"/>
    <w:rsid w:val="00806069"/>
    <w:rsid w:val="00810EC4"/>
    <w:rsid w:val="00861763"/>
    <w:rsid w:val="00871EE3"/>
    <w:rsid w:val="0087729A"/>
    <w:rsid w:val="0088624C"/>
    <w:rsid w:val="008B0590"/>
    <w:rsid w:val="008F6AD8"/>
    <w:rsid w:val="0090470E"/>
    <w:rsid w:val="009115D8"/>
    <w:rsid w:val="00911E4B"/>
    <w:rsid w:val="009235E5"/>
    <w:rsid w:val="00926E9B"/>
    <w:rsid w:val="0095444A"/>
    <w:rsid w:val="0096434D"/>
    <w:rsid w:val="00973F4C"/>
    <w:rsid w:val="00977DDC"/>
    <w:rsid w:val="009A5A5A"/>
    <w:rsid w:val="009B6F9C"/>
    <w:rsid w:val="009B7940"/>
    <w:rsid w:val="009C1472"/>
    <w:rsid w:val="009C559A"/>
    <w:rsid w:val="00A01FB7"/>
    <w:rsid w:val="00A0429F"/>
    <w:rsid w:val="00A15FB1"/>
    <w:rsid w:val="00AA2485"/>
    <w:rsid w:val="00AF3A20"/>
    <w:rsid w:val="00B02820"/>
    <w:rsid w:val="00B068A0"/>
    <w:rsid w:val="00B07A25"/>
    <w:rsid w:val="00B47679"/>
    <w:rsid w:val="00B62083"/>
    <w:rsid w:val="00B75B2B"/>
    <w:rsid w:val="00B76EE8"/>
    <w:rsid w:val="00B83F23"/>
    <w:rsid w:val="00B85079"/>
    <w:rsid w:val="00BA38C3"/>
    <w:rsid w:val="00BA6F08"/>
    <w:rsid w:val="00BC4996"/>
    <w:rsid w:val="00BD4B14"/>
    <w:rsid w:val="00C11A74"/>
    <w:rsid w:val="00C84AB8"/>
    <w:rsid w:val="00C9485B"/>
    <w:rsid w:val="00CC4B52"/>
    <w:rsid w:val="00CE4AC2"/>
    <w:rsid w:val="00CE76EA"/>
    <w:rsid w:val="00CF17BB"/>
    <w:rsid w:val="00CF2701"/>
    <w:rsid w:val="00D02980"/>
    <w:rsid w:val="00D273B1"/>
    <w:rsid w:val="00D728BE"/>
    <w:rsid w:val="00D748C0"/>
    <w:rsid w:val="00DA5023"/>
    <w:rsid w:val="00DF2BCE"/>
    <w:rsid w:val="00DF68B3"/>
    <w:rsid w:val="00E15EC8"/>
    <w:rsid w:val="00E760AD"/>
    <w:rsid w:val="00E812E1"/>
    <w:rsid w:val="00E92097"/>
    <w:rsid w:val="00EB0405"/>
    <w:rsid w:val="00EB6320"/>
    <w:rsid w:val="00ED4381"/>
    <w:rsid w:val="00ED43CD"/>
    <w:rsid w:val="00EE2E39"/>
    <w:rsid w:val="00EF0F90"/>
    <w:rsid w:val="00F026BE"/>
    <w:rsid w:val="00F102C5"/>
    <w:rsid w:val="00F11878"/>
    <w:rsid w:val="00F13493"/>
    <w:rsid w:val="00F84D76"/>
    <w:rsid w:val="00F93DBD"/>
    <w:rsid w:val="00FA3AD5"/>
    <w:rsid w:val="00FB0A9E"/>
    <w:rsid w:val="00FB5F6E"/>
    <w:rsid w:val="00FC4748"/>
    <w:rsid w:val="00FC69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20"/>
    <w:pPr>
      <w:widowControl w:val="0"/>
      <w:ind w:firstLineChars="200" w:firstLine="200"/>
      <w:jc w:val="both"/>
    </w:pPr>
    <w:rPr>
      <w:rFonts w:ascii="Times New Roman" w:eastAsia="宋体" w:hAnsi="Times New Roman" w:cs="Times New Roman"/>
      <w:szCs w:val="20"/>
    </w:rPr>
  </w:style>
  <w:style w:type="paragraph" w:styleId="1">
    <w:name w:val="heading 1"/>
    <w:basedOn w:val="a"/>
    <w:next w:val="a"/>
    <w:link w:val="1Char"/>
    <w:uiPriority w:val="9"/>
    <w:qFormat/>
    <w:rsid w:val="00B0282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864CD"/>
    <w:pPr>
      <w:widowControl w:val="0"/>
      <w:ind w:firstLineChars="200" w:firstLine="200"/>
      <w:jc w:val="both"/>
    </w:pPr>
    <w:rPr>
      <w:rFonts w:ascii="Times New Roman" w:eastAsia="宋体" w:hAnsi="Times New Roman" w:cs="Times New Roman"/>
      <w:szCs w:val="20"/>
    </w:rPr>
  </w:style>
  <w:style w:type="paragraph" w:styleId="a4">
    <w:name w:val="List Paragraph"/>
    <w:basedOn w:val="a"/>
    <w:uiPriority w:val="34"/>
    <w:qFormat/>
    <w:rsid w:val="004C1FC9"/>
    <w:pPr>
      <w:ind w:firstLine="420"/>
    </w:pPr>
    <w:rPr>
      <w:rFonts w:ascii="Calibri" w:hAnsi="Calibri"/>
      <w:szCs w:val="22"/>
    </w:rPr>
  </w:style>
  <w:style w:type="paragraph" w:customStyle="1" w:styleId="2">
    <w:name w:val="列出段落2"/>
    <w:basedOn w:val="a"/>
    <w:rsid w:val="00AF3A20"/>
    <w:pPr>
      <w:ind w:firstLine="420"/>
    </w:pPr>
    <w:rPr>
      <w:rFonts w:ascii="Calibri" w:hAnsi="Calibri"/>
      <w:szCs w:val="22"/>
    </w:rPr>
  </w:style>
  <w:style w:type="character" w:styleId="a5">
    <w:name w:val="annotation reference"/>
    <w:basedOn w:val="a0"/>
    <w:uiPriority w:val="99"/>
    <w:semiHidden/>
    <w:unhideWhenUsed/>
    <w:rsid w:val="00AF3A20"/>
    <w:rPr>
      <w:sz w:val="21"/>
      <w:szCs w:val="21"/>
    </w:rPr>
  </w:style>
  <w:style w:type="paragraph" w:styleId="a6">
    <w:name w:val="annotation text"/>
    <w:basedOn w:val="a"/>
    <w:link w:val="Char"/>
    <w:uiPriority w:val="99"/>
    <w:semiHidden/>
    <w:unhideWhenUsed/>
    <w:rsid w:val="00AF3A20"/>
    <w:pPr>
      <w:jc w:val="left"/>
    </w:pPr>
  </w:style>
  <w:style w:type="character" w:customStyle="1" w:styleId="Char">
    <w:name w:val="批注文字 Char"/>
    <w:basedOn w:val="a0"/>
    <w:link w:val="a6"/>
    <w:uiPriority w:val="99"/>
    <w:semiHidden/>
    <w:rsid w:val="00AF3A20"/>
    <w:rPr>
      <w:rFonts w:ascii="Times New Roman" w:eastAsia="宋体" w:hAnsi="Times New Roman" w:cs="Times New Roman"/>
      <w:szCs w:val="20"/>
    </w:rPr>
  </w:style>
  <w:style w:type="paragraph" w:styleId="a7">
    <w:name w:val="annotation subject"/>
    <w:basedOn w:val="a6"/>
    <w:next w:val="a6"/>
    <w:link w:val="Char0"/>
    <w:uiPriority w:val="99"/>
    <w:semiHidden/>
    <w:unhideWhenUsed/>
    <w:rsid w:val="00AF3A20"/>
    <w:rPr>
      <w:b/>
      <w:bCs/>
    </w:rPr>
  </w:style>
  <w:style w:type="character" w:customStyle="1" w:styleId="Char0">
    <w:name w:val="批注主题 Char"/>
    <w:basedOn w:val="Char"/>
    <w:link w:val="a7"/>
    <w:uiPriority w:val="99"/>
    <w:semiHidden/>
    <w:rsid w:val="00AF3A20"/>
    <w:rPr>
      <w:rFonts w:ascii="Times New Roman" w:eastAsia="宋体" w:hAnsi="Times New Roman" w:cs="Times New Roman"/>
      <w:b/>
      <w:bCs/>
      <w:szCs w:val="20"/>
    </w:rPr>
  </w:style>
  <w:style w:type="paragraph" w:styleId="a8">
    <w:name w:val="Balloon Text"/>
    <w:basedOn w:val="a"/>
    <w:link w:val="Char1"/>
    <w:uiPriority w:val="99"/>
    <w:semiHidden/>
    <w:unhideWhenUsed/>
    <w:rsid w:val="00AF3A20"/>
    <w:rPr>
      <w:sz w:val="18"/>
      <w:szCs w:val="18"/>
    </w:rPr>
  </w:style>
  <w:style w:type="character" w:customStyle="1" w:styleId="Char1">
    <w:name w:val="批注框文本 Char"/>
    <w:basedOn w:val="a0"/>
    <w:link w:val="a8"/>
    <w:uiPriority w:val="99"/>
    <w:semiHidden/>
    <w:rsid w:val="00AF3A20"/>
    <w:rPr>
      <w:rFonts w:ascii="Times New Roman" w:eastAsia="宋体" w:hAnsi="Times New Roman" w:cs="Times New Roman"/>
      <w:sz w:val="18"/>
      <w:szCs w:val="18"/>
    </w:rPr>
  </w:style>
  <w:style w:type="paragraph" w:customStyle="1" w:styleId="Default">
    <w:name w:val="Default"/>
    <w:rsid w:val="00AF3A20"/>
    <w:pPr>
      <w:widowControl w:val="0"/>
      <w:autoSpaceDE w:val="0"/>
      <w:autoSpaceDN w:val="0"/>
      <w:adjustRightInd w:val="0"/>
    </w:pPr>
    <w:rPr>
      <w:rFonts w:ascii="Georgia" w:eastAsia="宋体" w:hAnsi="Georgia" w:cs="Times New Roman"/>
      <w:color w:val="000000"/>
      <w:kern w:val="0"/>
      <w:sz w:val="24"/>
      <w:szCs w:val="20"/>
    </w:rPr>
  </w:style>
  <w:style w:type="character" w:customStyle="1" w:styleId="1Char">
    <w:name w:val="标题 1 Char"/>
    <w:basedOn w:val="a0"/>
    <w:link w:val="1"/>
    <w:uiPriority w:val="9"/>
    <w:rsid w:val="00B02820"/>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B02820"/>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B02820"/>
    <w:pPr>
      <w:widowControl/>
      <w:spacing w:after="100" w:line="276" w:lineRule="auto"/>
      <w:ind w:left="220" w:firstLineChars="0" w:firstLine="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B02820"/>
    <w:pPr>
      <w:widowControl/>
      <w:spacing w:after="100" w:line="276" w:lineRule="auto"/>
      <w:ind w:firstLineChars="0" w:firstLine="0"/>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B02820"/>
    <w:pPr>
      <w:widowControl/>
      <w:spacing w:after="100" w:line="276" w:lineRule="auto"/>
      <w:ind w:left="440" w:firstLineChars="0" w:firstLine="0"/>
      <w:jc w:val="left"/>
    </w:pPr>
    <w:rPr>
      <w:rFonts w:asciiTheme="minorHAnsi" w:eastAsiaTheme="minorEastAsia" w:hAnsiTheme="minorHAnsi" w:cstheme="minorBidi"/>
      <w:kern w:val="0"/>
      <w:sz w:val="22"/>
      <w:szCs w:val="22"/>
    </w:rPr>
  </w:style>
  <w:style w:type="character" w:styleId="a9">
    <w:name w:val="Hyperlink"/>
    <w:basedOn w:val="a0"/>
    <w:uiPriority w:val="99"/>
    <w:unhideWhenUsed/>
    <w:rsid w:val="00B02820"/>
    <w:rPr>
      <w:color w:val="0000FF" w:themeColor="hyperlink"/>
      <w:u w:val="single"/>
    </w:rPr>
  </w:style>
  <w:style w:type="paragraph" w:styleId="aa">
    <w:name w:val="Title"/>
    <w:basedOn w:val="a"/>
    <w:next w:val="a"/>
    <w:link w:val="Char2"/>
    <w:uiPriority w:val="10"/>
    <w:qFormat/>
    <w:rsid w:val="00A01FB7"/>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a"/>
    <w:uiPriority w:val="10"/>
    <w:rsid w:val="00A01FB7"/>
    <w:rPr>
      <w:rFonts w:asciiTheme="majorHAnsi" w:eastAsia="宋体" w:hAnsiTheme="majorHAnsi" w:cstheme="majorBidi"/>
      <w:b/>
      <w:bCs/>
      <w:sz w:val="32"/>
      <w:szCs w:val="32"/>
    </w:rPr>
  </w:style>
  <w:style w:type="paragraph" w:styleId="ab">
    <w:name w:val="header"/>
    <w:basedOn w:val="a"/>
    <w:link w:val="Char3"/>
    <w:uiPriority w:val="99"/>
    <w:unhideWhenUsed/>
    <w:rsid w:val="000E544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0E544A"/>
    <w:rPr>
      <w:rFonts w:ascii="Times New Roman" w:eastAsia="宋体" w:hAnsi="Times New Roman" w:cs="Times New Roman"/>
      <w:sz w:val="18"/>
      <w:szCs w:val="18"/>
    </w:rPr>
  </w:style>
  <w:style w:type="paragraph" w:styleId="ac">
    <w:name w:val="footer"/>
    <w:basedOn w:val="a"/>
    <w:link w:val="Char4"/>
    <w:uiPriority w:val="99"/>
    <w:unhideWhenUsed/>
    <w:rsid w:val="000E544A"/>
    <w:pPr>
      <w:tabs>
        <w:tab w:val="center" w:pos="4153"/>
        <w:tab w:val="right" w:pos="8306"/>
      </w:tabs>
      <w:snapToGrid w:val="0"/>
      <w:jc w:val="left"/>
    </w:pPr>
    <w:rPr>
      <w:sz w:val="18"/>
      <w:szCs w:val="18"/>
    </w:rPr>
  </w:style>
  <w:style w:type="character" w:customStyle="1" w:styleId="Char4">
    <w:name w:val="页脚 Char"/>
    <w:basedOn w:val="a0"/>
    <w:link w:val="ac"/>
    <w:uiPriority w:val="99"/>
    <w:rsid w:val="000E544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20"/>
    <w:pPr>
      <w:widowControl w:val="0"/>
      <w:ind w:firstLineChars="200" w:firstLine="200"/>
      <w:jc w:val="both"/>
    </w:pPr>
    <w:rPr>
      <w:rFonts w:ascii="Times New Roman" w:eastAsia="宋体" w:hAnsi="Times New Roman" w:cs="Times New Roman"/>
      <w:szCs w:val="20"/>
    </w:rPr>
  </w:style>
  <w:style w:type="paragraph" w:styleId="1">
    <w:name w:val="heading 1"/>
    <w:basedOn w:val="a"/>
    <w:next w:val="a"/>
    <w:link w:val="1Char"/>
    <w:uiPriority w:val="9"/>
    <w:qFormat/>
    <w:rsid w:val="00B0282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864CD"/>
    <w:pPr>
      <w:widowControl w:val="0"/>
      <w:ind w:firstLineChars="200" w:firstLine="200"/>
      <w:jc w:val="both"/>
    </w:pPr>
    <w:rPr>
      <w:rFonts w:ascii="Times New Roman" w:eastAsia="宋体" w:hAnsi="Times New Roman" w:cs="Times New Roman"/>
      <w:szCs w:val="20"/>
    </w:rPr>
  </w:style>
  <w:style w:type="paragraph" w:styleId="a4">
    <w:name w:val="List Paragraph"/>
    <w:basedOn w:val="a"/>
    <w:uiPriority w:val="34"/>
    <w:qFormat/>
    <w:rsid w:val="004C1FC9"/>
    <w:pPr>
      <w:ind w:firstLine="420"/>
    </w:pPr>
    <w:rPr>
      <w:rFonts w:ascii="Calibri" w:hAnsi="Calibri"/>
      <w:szCs w:val="22"/>
    </w:rPr>
  </w:style>
  <w:style w:type="paragraph" w:customStyle="1" w:styleId="2">
    <w:name w:val="列出段落2"/>
    <w:basedOn w:val="a"/>
    <w:rsid w:val="00AF3A20"/>
    <w:pPr>
      <w:ind w:firstLine="420"/>
    </w:pPr>
    <w:rPr>
      <w:rFonts w:ascii="Calibri" w:hAnsi="Calibri"/>
      <w:szCs w:val="22"/>
    </w:rPr>
  </w:style>
  <w:style w:type="character" w:styleId="a5">
    <w:name w:val="annotation reference"/>
    <w:basedOn w:val="a0"/>
    <w:uiPriority w:val="99"/>
    <w:semiHidden/>
    <w:unhideWhenUsed/>
    <w:rsid w:val="00AF3A20"/>
    <w:rPr>
      <w:sz w:val="21"/>
      <w:szCs w:val="21"/>
    </w:rPr>
  </w:style>
  <w:style w:type="paragraph" w:styleId="a6">
    <w:name w:val="annotation text"/>
    <w:basedOn w:val="a"/>
    <w:link w:val="Char"/>
    <w:uiPriority w:val="99"/>
    <w:semiHidden/>
    <w:unhideWhenUsed/>
    <w:rsid w:val="00AF3A20"/>
    <w:pPr>
      <w:jc w:val="left"/>
    </w:pPr>
  </w:style>
  <w:style w:type="character" w:customStyle="1" w:styleId="Char">
    <w:name w:val="批注文字 Char"/>
    <w:basedOn w:val="a0"/>
    <w:link w:val="a6"/>
    <w:uiPriority w:val="99"/>
    <w:semiHidden/>
    <w:rsid w:val="00AF3A20"/>
    <w:rPr>
      <w:rFonts w:ascii="Times New Roman" w:eastAsia="宋体" w:hAnsi="Times New Roman" w:cs="Times New Roman"/>
      <w:szCs w:val="20"/>
    </w:rPr>
  </w:style>
  <w:style w:type="paragraph" w:styleId="a7">
    <w:name w:val="annotation subject"/>
    <w:basedOn w:val="a6"/>
    <w:next w:val="a6"/>
    <w:link w:val="Char0"/>
    <w:uiPriority w:val="99"/>
    <w:semiHidden/>
    <w:unhideWhenUsed/>
    <w:rsid w:val="00AF3A20"/>
    <w:rPr>
      <w:b/>
      <w:bCs/>
    </w:rPr>
  </w:style>
  <w:style w:type="character" w:customStyle="1" w:styleId="Char0">
    <w:name w:val="批注主题 Char"/>
    <w:basedOn w:val="Char"/>
    <w:link w:val="a7"/>
    <w:uiPriority w:val="99"/>
    <w:semiHidden/>
    <w:rsid w:val="00AF3A20"/>
    <w:rPr>
      <w:rFonts w:ascii="Times New Roman" w:eastAsia="宋体" w:hAnsi="Times New Roman" w:cs="Times New Roman"/>
      <w:b/>
      <w:bCs/>
      <w:szCs w:val="20"/>
    </w:rPr>
  </w:style>
  <w:style w:type="paragraph" w:styleId="a8">
    <w:name w:val="Balloon Text"/>
    <w:basedOn w:val="a"/>
    <w:link w:val="Char1"/>
    <w:uiPriority w:val="99"/>
    <w:semiHidden/>
    <w:unhideWhenUsed/>
    <w:rsid w:val="00AF3A20"/>
    <w:rPr>
      <w:sz w:val="18"/>
      <w:szCs w:val="18"/>
    </w:rPr>
  </w:style>
  <w:style w:type="character" w:customStyle="1" w:styleId="Char1">
    <w:name w:val="批注框文本 Char"/>
    <w:basedOn w:val="a0"/>
    <w:link w:val="a8"/>
    <w:uiPriority w:val="99"/>
    <w:semiHidden/>
    <w:rsid w:val="00AF3A20"/>
    <w:rPr>
      <w:rFonts w:ascii="Times New Roman" w:eastAsia="宋体" w:hAnsi="Times New Roman" w:cs="Times New Roman"/>
      <w:sz w:val="18"/>
      <w:szCs w:val="18"/>
    </w:rPr>
  </w:style>
  <w:style w:type="paragraph" w:customStyle="1" w:styleId="Default">
    <w:name w:val="Default"/>
    <w:rsid w:val="00AF3A20"/>
    <w:pPr>
      <w:widowControl w:val="0"/>
      <w:autoSpaceDE w:val="0"/>
      <w:autoSpaceDN w:val="0"/>
      <w:adjustRightInd w:val="0"/>
    </w:pPr>
    <w:rPr>
      <w:rFonts w:ascii="Georgia" w:eastAsia="宋体" w:hAnsi="Georgia" w:cs="Times New Roman"/>
      <w:color w:val="000000"/>
      <w:kern w:val="0"/>
      <w:sz w:val="24"/>
      <w:szCs w:val="20"/>
    </w:rPr>
  </w:style>
  <w:style w:type="character" w:customStyle="1" w:styleId="1Char">
    <w:name w:val="标题 1 Char"/>
    <w:basedOn w:val="a0"/>
    <w:link w:val="1"/>
    <w:uiPriority w:val="9"/>
    <w:rsid w:val="00B02820"/>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B02820"/>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B02820"/>
    <w:pPr>
      <w:widowControl/>
      <w:spacing w:after="100" w:line="276" w:lineRule="auto"/>
      <w:ind w:left="220" w:firstLineChars="0" w:firstLine="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B02820"/>
    <w:pPr>
      <w:widowControl/>
      <w:spacing w:after="100" w:line="276" w:lineRule="auto"/>
      <w:ind w:firstLineChars="0" w:firstLine="0"/>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B02820"/>
    <w:pPr>
      <w:widowControl/>
      <w:spacing w:after="100" w:line="276" w:lineRule="auto"/>
      <w:ind w:left="440" w:firstLineChars="0" w:firstLine="0"/>
      <w:jc w:val="left"/>
    </w:pPr>
    <w:rPr>
      <w:rFonts w:asciiTheme="minorHAnsi" w:eastAsiaTheme="minorEastAsia" w:hAnsiTheme="minorHAnsi" w:cstheme="minorBidi"/>
      <w:kern w:val="0"/>
      <w:sz w:val="22"/>
      <w:szCs w:val="22"/>
    </w:rPr>
  </w:style>
  <w:style w:type="character" w:styleId="a9">
    <w:name w:val="Hyperlink"/>
    <w:basedOn w:val="a0"/>
    <w:uiPriority w:val="99"/>
    <w:unhideWhenUsed/>
    <w:rsid w:val="00B02820"/>
    <w:rPr>
      <w:color w:val="0000FF" w:themeColor="hyperlink"/>
      <w:u w:val="single"/>
    </w:rPr>
  </w:style>
  <w:style w:type="paragraph" w:styleId="aa">
    <w:name w:val="Title"/>
    <w:basedOn w:val="a"/>
    <w:next w:val="a"/>
    <w:link w:val="Char2"/>
    <w:uiPriority w:val="10"/>
    <w:qFormat/>
    <w:rsid w:val="00A01FB7"/>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a"/>
    <w:uiPriority w:val="10"/>
    <w:rsid w:val="00A01FB7"/>
    <w:rPr>
      <w:rFonts w:asciiTheme="majorHAnsi" w:eastAsia="宋体" w:hAnsiTheme="majorHAnsi" w:cstheme="majorBidi"/>
      <w:b/>
      <w:bCs/>
      <w:sz w:val="32"/>
      <w:szCs w:val="32"/>
    </w:rPr>
  </w:style>
  <w:style w:type="paragraph" w:styleId="ab">
    <w:name w:val="header"/>
    <w:basedOn w:val="a"/>
    <w:link w:val="Char3"/>
    <w:uiPriority w:val="99"/>
    <w:unhideWhenUsed/>
    <w:rsid w:val="000E544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0E544A"/>
    <w:rPr>
      <w:rFonts w:ascii="Times New Roman" w:eastAsia="宋体" w:hAnsi="Times New Roman" w:cs="Times New Roman"/>
      <w:sz w:val="18"/>
      <w:szCs w:val="18"/>
    </w:rPr>
  </w:style>
  <w:style w:type="paragraph" w:styleId="ac">
    <w:name w:val="footer"/>
    <w:basedOn w:val="a"/>
    <w:link w:val="Char4"/>
    <w:uiPriority w:val="99"/>
    <w:unhideWhenUsed/>
    <w:rsid w:val="000E544A"/>
    <w:pPr>
      <w:tabs>
        <w:tab w:val="center" w:pos="4153"/>
        <w:tab w:val="right" w:pos="8306"/>
      </w:tabs>
      <w:snapToGrid w:val="0"/>
      <w:jc w:val="left"/>
    </w:pPr>
    <w:rPr>
      <w:sz w:val="18"/>
      <w:szCs w:val="18"/>
    </w:rPr>
  </w:style>
  <w:style w:type="character" w:customStyle="1" w:styleId="Char4">
    <w:name w:val="页脚 Char"/>
    <w:basedOn w:val="a0"/>
    <w:link w:val="ac"/>
    <w:uiPriority w:val="99"/>
    <w:rsid w:val="000E544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250925">
      <w:bodyDiv w:val="1"/>
      <w:marLeft w:val="0"/>
      <w:marRight w:val="0"/>
      <w:marTop w:val="0"/>
      <w:marBottom w:val="0"/>
      <w:divBdr>
        <w:top w:val="none" w:sz="0" w:space="0" w:color="auto"/>
        <w:left w:val="none" w:sz="0" w:space="0" w:color="auto"/>
        <w:bottom w:val="none" w:sz="0" w:space="0" w:color="auto"/>
        <w:right w:val="none" w:sz="0" w:space="0" w:color="auto"/>
      </w:divBdr>
    </w:div>
    <w:div w:id="5988864">
      <w:bodyDiv w:val="1"/>
      <w:marLeft w:val="0"/>
      <w:marRight w:val="0"/>
      <w:marTop w:val="0"/>
      <w:marBottom w:val="0"/>
      <w:divBdr>
        <w:top w:val="none" w:sz="0" w:space="0" w:color="auto"/>
        <w:left w:val="none" w:sz="0" w:space="0" w:color="auto"/>
        <w:bottom w:val="none" w:sz="0" w:space="0" w:color="auto"/>
        <w:right w:val="none" w:sz="0" w:space="0" w:color="auto"/>
      </w:divBdr>
    </w:div>
    <w:div w:id="10223903">
      <w:bodyDiv w:val="1"/>
      <w:marLeft w:val="0"/>
      <w:marRight w:val="0"/>
      <w:marTop w:val="0"/>
      <w:marBottom w:val="0"/>
      <w:divBdr>
        <w:top w:val="none" w:sz="0" w:space="0" w:color="auto"/>
        <w:left w:val="none" w:sz="0" w:space="0" w:color="auto"/>
        <w:bottom w:val="none" w:sz="0" w:space="0" w:color="auto"/>
        <w:right w:val="none" w:sz="0" w:space="0" w:color="auto"/>
      </w:divBdr>
    </w:div>
    <w:div w:id="11684778">
      <w:bodyDiv w:val="1"/>
      <w:marLeft w:val="0"/>
      <w:marRight w:val="0"/>
      <w:marTop w:val="0"/>
      <w:marBottom w:val="0"/>
      <w:divBdr>
        <w:top w:val="none" w:sz="0" w:space="0" w:color="auto"/>
        <w:left w:val="none" w:sz="0" w:space="0" w:color="auto"/>
        <w:bottom w:val="none" w:sz="0" w:space="0" w:color="auto"/>
        <w:right w:val="none" w:sz="0" w:space="0" w:color="auto"/>
      </w:divBdr>
    </w:div>
    <w:div w:id="17125425">
      <w:bodyDiv w:val="1"/>
      <w:marLeft w:val="0"/>
      <w:marRight w:val="0"/>
      <w:marTop w:val="0"/>
      <w:marBottom w:val="0"/>
      <w:divBdr>
        <w:top w:val="none" w:sz="0" w:space="0" w:color="auto"/>
        <w:left w:val="none" w:sz="0" w:space="0" w:color="auto"/>
        <w:bottom w:val="none" w:sz="0" w:space="0" w:color="auto"/>
        <w:right w:val="none" w:sz="0" w:space="0" w:color="auto"/>
      </w:divBdr>
    </w:div>
    <w:div w:id="21320316">
      <w:bodyDiv w:val="1"/>
      <w:marLeft w:val="0"/>
      <w:marRight w:val="0"/>
      <w:marTop w:val="0"/>
      <w:marBottom w:val="0"/>
      <w:divBdr>
        <w:top w:val="none" w:sz="0" w:space="0" w:color="auto"/>
        <w:left w:val="none" w:sz="0" w:space="0" w:color="auto"/>
        <w:bottom w:val="none" w:sz="0" w:space="0" w:color="auto"/>
        <w:right w:val="none" w:sz="0" w:space="0" w:color="auto"/>
      </w:divBdr>
    </w:div>
    <w:div w:id="33390487">
      <w:bodyDiv w:val="1"/>
      <w:marLeft w:val="0"/>
      <w:marRight w:val="0"/>
      <w:marTop w:val="0"/>
      <w:marBottom w:val="0"/>
      <w:divBdr>
        <w:top w:val="none" w:sz="0" w:space="0" w:color="auto"/>
        <w:left w:val="none" w:sz="0" w:space="0" w:color="auto"/>
        <w:bottom w:val="none" w:sz="0" w:space="0" w:color="auto"/>
        <w:right w:val="none" w:sz="0" w:space="0" w:color="auto"/>
      </w:divBdr>
    </w:div>
    <w:div w:id="39939404">
      <w:bodyDiv w:val="1"/>
      <w:marLeft w:val="0"/>
      <w:marRight w:val="0"/>
      <w:marTop w:val="0"/>
      <w:marBottom w:val="0"/>
      <w:divBdr>
        <w:top w:val="none" w:sz="0" w:space="0" w:color="auto"/>
        <w:left w:val="none" w:sz="0" w:space="0" w:color="auto"/>
        <w:bottom w:val="none" w:sz="0" w:space="0" w:color="auto"/>
        <w:right w:val="none" w:sz="0" w:space="0" w:color="auto"/>
      </w:divBdr>
    </w:div>
    <w:div w:id="47848295">
      <w:bodyDiv w:val="1"/>
      <w:marLeft w:val="0"/>
      <w:marRight w:val="0"/>
      <w:marTop w:val="0"/>
      <w:marBottom w:val="0"/>
      <w:divBdr>
        <w:top w:val="none" w:sz="0" w:space="0" w:color="auto"/>
        <w:left w:val="none" w:sz="0" w:space="0" w:color="auto"/>
        <w:bottom w:val="none" w:sz="0" w:space="0" w:color="auto"/>
        <w:right w:val="none" w:sz="0" w:space="0" w:color="auto"/>
      </w:divBdr>
    </w:div>
    <w:div w:id="61755320">
      <w:bodyDiv w:val="1"/>
      <w:marLeft w:val="0"/>
      <w:marRight w:val="0"/>
      <w:marTop w:val="0"/>
      <w:marBottom w:val="0"/>
      <w:divBdr>
        <w:top w:val="none" w:sz="0" w:space="0" w:color="auto"/>
        <w:left w:val="none" w:sz="0" w:space="0" w:color="auto"/>
        <w:bottom w:val="none" w:sz="0" w:space="0" w:color="auto"/>
        <w:right w:val="none" w:sz="0" w:space="0" w:color="auto"/>
      </w:divBdr>
    </w:div>
    <w:div w:id="65806131">
      <w:bodyDiv w:val="1"/>
      <w:marLeft w:val="0"/>
      <w:marRight w:val="0"/>
      <w:marTop w:val="0"/>
      <w:marBottom w:val="0"/>
      <w:divBdr>
        <w:top w:val="none" w:sz="0" w:space="0" w:color="auto"/>
        <w:left w:val="none" w:sz="0" w:space="0" w:color="auto"/>
        <w:bottom w:val="none" w:sz="0" w:space="0" w:color="auto"/>
        <w:right w:val="none" w:sz="0" w:space="0" w:color="auto"/>
      </w:divBdr>
    </w:div>
    <w:div w:id="74518170">
      <w:bodyDiv w:val="1"/>
      <w:marLeft w:val="0"/>
      <w:marRight w:val="0"/>
      <w:marTop w:val="0"/>
      <w:marBottom w:val="0"/>
      <w:divBdr>
        <w:top w:val="none" w:sz="0" w:space="0" w:color="auto"/>
        <w:left w:val="none" w:sz="0" w:space="0" w:color="auto"/>
        <w:bottom w:val="none" w:sz="0" w:space="0" w:color="auto"/>
        <w:right w:val="none" w:sz="0" w:space="0" w:color="auto"/>
      </w:divBdr>
    </w:div>
    <w:div w:id="79645847">
      <w:bodyDiv w:val="1"/>
      <w:marLeft w:val="0"/>
      <w:marRight w:val="0"/>
      <w:marTop w:val="0"/>
      <w:marBottom w:val="0"/>
      <w:divBdr>
        <w:top w:val="none" w:sz="0" w:space="0" w:color="auto"/>
        <w:left w:val="none" w:sz="0" w:space="0" w:color="auto"/>
        <w:bottom w:val="none" w:sz="0" w:space="0" w:color="auto"/>
        <w:right w:val="none" w:sz="0" w:space="0" w:color="auto"/>
      </w:divBdr>
    </w:div>
    <w:div w:id="84229809">
      <w:bodyDiv w:val="1"/>
      <w:marLeft w:val="0"/>
      <w:marRight w:val="0"/>
      <w:marTop w:val="0"/>
      <w:marBottom w:val="0"/>
      <w:divBdr>
        <w:top w:val="none" w:sz="0" w:space="0" w:color="auto"/>
        <w:left w:val="none" w:sz="0" w:space="0" w:color="auto"/>
        <w:bottom w:val="none" w:sz="0" w:space="0" w:color="auto"/>
        <w:right w:val="none" w:sz="0" w:space="0" w:color="auto"/>
      </w:divBdr>
    </w:div>
    <w:div w:id="86583713">
      <w:bodyDiv w:val="1"/>
      <w:marLeft w:val="0"/>
      <w:marRight w:val="0"/>
      <w:marTop w:val="0"/>
      <w:marBottom w:val="0"/>
      <w:divBdr>
        <w:top w:val="none" w:sz="0" w:space="0" w:color="auto"/>
        <w:left w:val="none" w:sz="0" w:space="0" w:color="auto"/>
        <w:bottom w:val="none" w:sz="0" w:space="0" w:color="auto"/>
        <w:right w:val="none" w:sz="0" w:space="0" w:color="auto"/>
      </w:divBdr>
    </w:div>
    <w:div w:id="87239644">
      <w:bodyDiv w:val="1"/>
      <w:marLeft w:val="0"/>
      <w:marRight w:val="0"/>
      <w:marTop w:val="0"/>
      <w:marBottom w:val="0"/>
      <w:divBdr>
        <w:top w:val="none" w:sz="0" w:space="0" w:color="auto"/>
        <w:left w:val="none" w:sz="0" w:space="0" w:color="auto"/>
        <w:bottom w:val="none" w:sz="0" w:space="0" w:color="auto"/>
        <w:right w:val="none" w:sz="0" w:space="0" w:color="auto"/>
      </w:divBdr>
    </w:div>
    <w:div w:id="92673674">
      <w:bodyDiv w:val="1"/>
      <w:marLeft w:val="0"/>
      <w:marRight w:val="0"/>
      <w:marTop w:val="0"/>
      <w:marBottom w:val="0"/>
      <w:divBdr>
        <w:top w:val="none" w:sz="0" w:space="0" w:color="auto"/>
        <w:left w:val="none" w:sz="0" w:space="0" w:color="auto"/>
        <w:bottom w:val="none" w:sz="0" w:space="0" w:color="auto"/>
        <w:right w:val="none" w:sz="0" w:space="0" w:color="auto"/>
      </w:divBdr>
    </w:div>
    <w:div w:id="105858383">
      <w:bodyDiv w:val="1"/>
      <w:marLeft w:val="0"/>
      <w:marRight w:val="0"/>
      <w:marTop w:val="0"/>
      <w:marBottom w:val="0"/>
      <w:divBdr>
        <w:top w:val="none" w:sz="0" w:space="0" w:color="auto"/>
        <w:left w:val="none" w:sz="0" w:space="0" w:color="auto"/>
        <w:bottom w:val="none" w:sz="0" w:space="0" w:color="auto"/>
        <w:right w:val="none" w:sz="0" w:space="0" w:color="auto"/>
      </w:divBdr>
    </w:div>
    <w:div w:id="106657565">
      <w:bodyDiv w:val="1"/>
      <w:marLeft w:val="0"/>
      <w:marRight w:val="0"/>
      <w:marTop w:val="0"/>
      <w:marBottom w:val="0"/>
      <w:divBdr>
        <w:top w:val="none" w:sz="0" w:space="0" w:color="auto"/>
        <w:left w:val="none" w:sz="0" w:space="0" w:color="auto"/>
        <w:bottom w:val="none" w:sz="0" w:space="0" w:color="auto"/>
        <w:right w:val="none" w:sz="0" w:space="0" w:color="auto"/>
      </w:divBdr>
    </w:div>
    <w:div w:id="107821336">
      <w:bodyDiv w:val="1"/>
      <w:marLeft w:val="0"/>
      <w:marRight w:val="0"/>
      <w:marTop w:val="0"/>
      <w:marBottom w:val="0"/>
      <w:divBdr>
        <w:top w:val="none" w:sz="0" w:space="0" w:color="auto"/>
        <w:left w:val="none" w:sz="0" w:space="0" w:color="auto"/>
        <w:bottom w:val="none" w:sz="0" w:space="0" w:color="auto"/>
        <w:right w:val="none" w:sz="0" w:space="0" w:color="auto"/>
      </w:divBdr>
    </w:div>
    <w:div w:id="109862449">
      <w:bodyDiv w:val="1"/>
      <w:marLeft w:val="0"/>
      <w:marRight w:val="0"/>
      <w:marTop w:val="0"/>
      <w:marBottom w:val="0"/>
      <w:divBdr>
        <w:top w:val="none" w:sz="0" w:space="0" w:color="auto"/>
        <w:left w:val="none" w:sz="0" w:space="0" w:color="auto"/>
        <w:bottom w:val="none" w:sz="0" w:space="0" w:color="auto"/>
        <w:right w:val="none" w:sz="0" w:space="0" w:color="auto"/>
      </w:divBdr>
    </w:div>
    <w:div w:id="113331544">
      <w:bodyDiv w:val="1"/>
      <w:marLeft w:val="0"/>
      <w:marRight w:val="0"/>
      <w:marTop w:val="0"/>
      <w:marBottom w:val="0"/>
      <w:divBdr>
        <w:top w:val="none" w:sz="0" w:space="0" w:color="auto"/>
        <w:left w:val="none" w:sz="0" w:space="0" w:color="auto"/>
        <w:bottom w:val="none" w:sz="0" w:space="0" w:color="auto"/>
        <w:right w:val="none" w:sz="0" w:space="0" w:color="auto"/>
      </w:divBdr>
    </w:div>
    <w:div w:id="118770387">
      <w:bodyDiv w:val="1"/>
      <w:marLeft w:val="0"/>
      <w:marRight w:val="0"/>
      <w:marTop w:val="0"/>
      <w:marBottom w:val="0"/>
      <w:divBdr>
        <w:top w:val="none" w:sz="0" w:space="0" w:color="auto"/>
        <w:left w:val="none" w:sz="0" w:space="0" w:color="auto"/>
        <w:bottom w:val="none" w:sz="0" w:space="0" w:color="auto"/>
        <w:right w:val="none" w:sz="0" w:space="0" w:color="auto"/>
      </w:divBdr>
    </w:div>
    <w:div w:id="121385738">
      <w:bodyDiv w:val="1"/>
      <w:marLeft w:val="0"/>
      <w:marRight w:val="0"/>
      <w:marTop w:val="0"/>
      <w:marBottom w:val="0"/>
      <w:divBdr>
        <w:top w:val="none" w:sz="0" w:space="0" w:color="auto"/>
        <w:left w:val="none" w:sz="0" w:space="0" w:color="auto"/>
        <w:bottom w:val="none" w:sz="0" w:space="0" w:color="auto"/>
        <w:right w:val="none" w:sz="0" w:space="0" w:color="auto"/>
      </w:divBdr>
    </w:div>
    <w:div w:id="121463794">
      <w:bodyDiv w:val="1"/>
      <w:marLeft w:val="0"/>
      <w:marRight w:val="0"/>
      <w:marTop w:val="0"/>
      <w:marBottom w:val="0"/>
      <w:divBdr>
        <w:top w:val="none" w:sz="0" w:space="0" w:color="auto"/>
        <w:left w:val="none" w:sz="0" w:space="0" w:color="auto"/>
        <w:bottom w:val="none" w:sz="0" w:space="0" w:color="auto"/>
        <w:right w:val="none" w:sz="0" w:space="0" w:color="auto"/>
      </w:divBdr>
    </w:div>
    <w:div w:id="121848352">
      <w:bodyDiv w:val="1"/>
      <w:marLeft w:val="0"/>
      <w:marRight w:val="0"/>
      <w:marTop w:val="0"/>
      <w:marBottom w:val="0"/>
      <w:divBdr>
        <w:top w:val="none" w:sz="0" w:space="0" w:color="auto"/>
        <w:left w:val="none" w:sz="0" w:space="0" w:color="auto"/>
        <w:bottom w:val="none" w:sz="0" w:space="0" w:color="auto"/>
        <w:right w:val="none" w:sz="0" w:space="0" w:color="auto"/>
      </w:divBdr>
    </w:div>
    <w:div w:id="122383246">
      <w:bodyDiv w:val="1"/>
      <w:marLeft w:val="0"/>
      <w:marRight w:val="0"/>
      <w:marTop w:val="0"/>
      <w:marBottom w:val="0"/>
      <w:divBdr>
        <w:top w:val="none" w:sz="0" w:space="0" w:color="auto"/>
        <w:left w:val="none" w:sz="0" w:space="0" w:color="auto"/>
        <w:bottom w:val="none" w:sz="0" w:space="0" w:color="auto"/>
        <w:right w:val="none" w:sz="0" w:space="0" w:color="auto"/>
      </w:divBdr>
    </w:div>
    <w:div w:id="122619975">
      <w:bodyDiv w:val="1"/>
      <w:marLeft w:val="0"/>
      <w:marRight w:val="0"/>
      <w:marTop w:val="0"/>
      <w:marBottom w:val="0"/>
      <w:divBdr>
        <w:top w:val="none" w:sz="0" w:space="0" w:color="auto"/>
        <w:left w:val="none" w:sz="0" w:space="0" w:color="auto"/>
        <w:bottom w:val="none" w:sz="0" w:space="0" w:color="auto"/>
        <w:right w:val="none" w:sz="0" w:space="0" w:color="auto"/>
      </w:divBdr>
    </w:div>
    <w:div w:id="128406141">
      <w:bodyDiv w:val="1"/>
      <w:marLeft w:val="0"/>
      <w:marRight w:val="0"/>
      <w:marTop w:val="0"/>
      <w:marBottom w:val="0"/>
      <w:divBdr>
        <w:top w:val="none" w:sz="0" w:space="0" w:color="auto"/>
        <w:left w:val="none" w:sz="0" w:space="0" w:color="auto"/>
        <w:bottom w:val="none" w:sz="0" w:space="0" w:color="auto"/>
        <w:right w:val="none" w:sz="0" w:space="0" w:color="auto"/>
      </w:divBdr>
    </w:div>
    <w:div w:id="138889295">
      <w:bodyDiv w:val="1"/>
      <w:marLeft w:val="0"/>
      <w:marRight w:val="0"/>
      <w:marTop w:val="0"/>
      <w:marBottom w:val="0"/>
      <w:divBdr>
        <w:top w:val="none" w:sz="0" w:space="0" w:color="auto"/>
        <w:left w:val="none" w:sz="0" w:space="0" w:color="auto"/>
        <w:bottom w:val="none" w:sz="0" w:space="0" w:color="auto"/>
        <w:right w:val="none" w:sz="0" w:space="0" w:color="auto"/>
      </w:divBdr>
    </w:div>
    <w:div w:id="144397179">
      <w:bodyDiv w:val="1"/>
      <w:marLeft w:val="0"/>
      <w:marRight w:val="0"/>
      <w:marTop w:val="0"/>
      <w:marBottom w:val="0"/>
      <w:divBdr>
        <w:top w:val="none" w:sz="0" w:space="0" w:color="auto"/>
        <w:left w:val="none" w:sz="0" w:space="0" w:color="auto"/>
        <w:bottom w:val="none" w:sz="0" w:space="0" w:color="auto"/>
        <w:right w:val="none" w:sz="0" w:space="0" w:color="auto"/>
      </w:divBdr>
    </w:div>
    <w:div w:id="150026087">
      <w:bodyDiv w:val="1"/>
      <w:marLeft w:val="0"/>
      <w:marRight w:val="0"/>
      <w:marTop w:val="0"/>
      <w:marBottom w:val="0"/>
      <w:divBdr>
        <w:top w:val="none" w:sz="0" w:space="0" w:color="auto"/>
        <w:left w:val="none" w:sz="0" w:space="0" w:color="auto"/>
        <w:bottom w:val="none" w:sz="0" w:space="0" w:color="auto"/>
        <w:right w:val="none" w:sz="0" w:space="0" w:color="auto"/>
      </w:divBdr>
    </w:div>
    <w:div w:id="152450041">
      <w:bodyDiv w:val="1"/>
      <w:marLeft w:val="0"/>
      <w:marRight w:val="0"/>
      <w:marTop w:val="0"/>
      <w:marBottom w:val="0"/>
      <w:divBdr>
        <w:top w:val="none" w:sz="0" w:space="0" w:color="auto"/>
        <w:left w:val="none" w:sz="0" w:space="0" w:color="auto"/>
        <w:bottom w:val="none" w:sz="0" w:space="0" w:color="auto"/>
        <w:right w:val="none" w:sz="0" w:space="0" w:color="auto"/>
      </w:divBdr>
    </w:div>
    <w:div w:id="153227283">
      <w:bodyDiv w:val="1"/>
      <w:marLeft w:val="0"/>
      <w:marRight w:val="0"/>
      <w:marTop w:val="0"/>
      <w:marBottom w:val="0"/>
      <w:divBdr>
        <w:top w:val="none" w:sz="0" w:space="0" w:color="auto"/>
        <w:left w:val="none" w:sz="0" w:space="0" w:color="auto"/>
        <w:bottom w:val="none" w:sz="0" w:space="0" w:color="auto"/>
        <w:right w:val="none" w:sz="0" w:space="0" w:color="auto"/>
      </w:divBdr>
    </w:div>
    <w:div w:id="156072783">
      <w:bodyDiv w:val="1"/>
      <w:marLeft w:val="0"/>
      <w:marRight w:val="0"/>
      <w:marTop w:val="0"/>
      <w:marBottom w:val="0"/>
      <w:divBdr>
        <w:top w:val="none" w:sz="0" w:space="0" w:color="auto"/>
        <w:left w:val="none" w:sz="0" w:space="0" w:color="auto"/>
        <w:bottom w:val="none" w:sz="0" w:space="0" w:color="auto"/>
        <w:right w:val="none" w:sz="0" w:space="0" w:color="auto"/>
      </w:divBdr>
    </w:div>
    <w:div w:id="174929913">
      <w:bodyDiv w:val="1"/>
      <w:marLeft w:val="0"/>
      <w:marRight w:val="0"/>
      <w:marTop w:val="0"/>
      <w:marBottom w:val="0"/>
      <w:divBdr>
        <w:top w:val="none" w:sz="0" w:space="0" w:color="auto"/>
        <w:left w:val="none" w:sz="0" w:space="0" w:color="auto"/>
        <w:bottom w:val="none" w:sz="0" w:space="0" w:color="auto"/>
        <w:right w:val="none" w:sz="0" w:space="0" w:color="auto"/>
      </w:divBdr>
    </w:div>
    <w:div w:id="175731146">
      <w:bodyDiv w:val="1"/>
      <w:marLeft w:val="0"/>
      <w:marRight w:val="0"/>
      <w:marTop w:val="0"/>
      <w:marBottom w:val="0"/>
      <w:divBdr>
        <w:top w:val="none" w:sz="0" w:space="0" w:color="auto"/>
        <w:left w:val="none" w:sz="0" w:space="0" w:color="auto"/>
        <w:bottom w:val="none" w:sz="0" w:space="0" w:color="auto"/>
        <w:right w:val="none" w:sz="0" w:space="0" w:color="auto"/>
      </w:divBdr>
    </w:div>
    <w:div w:id="179701632">
      <w:bodyDiv w:val="1"/>
      <w:marLeft w:val="0"/>
      <w:marRight w:val="0"/>
      <w:marTop w:val="0"/>
      <w:marBottom w:val="0"/>
      <w:divBdr>
        <w:top w:val="none" w:sz="0" w:space="0" w:color="auto"/>
        <w:left w:val="none" w:sz="0" w:space="0" w:color="auto"/>
        <w:bottom w:val="none" w:sz="0" w:space="0" w:color="auto"/>
        <w:right w:val="none" w:sz="0" w:space="0" w:color="auto"/>
      </w:divBdr>
    </w:div>
    <w:div w:id="187256056">
      <w:bodyDiv w:val="1"/>
      <w:marLeft w:val="0"/>
      <w:marRight w:val="0"/>
      <w:marTop w:val="0"/>
      <w:marBottom w:val="0"/>
      <w:divBdr>
        <w:top w:val="none" w:sz="0" w:space="0" w:color="auto"/>
        <w:left w:val="none" w:sz="0" w:space="0" w:color="auto"/>
        <w:bottom w:val="none" w:sz="0" w:space="0" w:color="auto"/>
        <w:right w:val="none" w:sz="0" w:space="0" w:color="auto"/>
      </w:divBdr>
    </w:div>
    <w:div w:id="187835579">
      <w:bodyDiv w:val="1"/>
      <w:marLeft w:val="0"/>
      <w:marRight w:val="0"/>
      <w:marTop w:val="0"/>
      <w:marBottom w:val="0"/>
      <w:divBdr>
        <w:top w:val="none" w:sz="0" w:space="0" w:color="auto"/>
        <w:left w:val="none" w:sz="0" w:space="0" w:color="auto"/>
        <w:bottom w:val="none" w:sz="0" w:space="0" w:color="auto"/>
        <w:right w:val="none" w:sz="0" w:space="0" w:color="auto"/>
      </w:divBdr>
    </w:div>
    <w:div w:id="190189589">
      <w:bodyDiv w:val="1"/>
      <w:marLeft w:val="0"/>
      <w:marRight w:val="0"/>
      <w:marTop w:val="0"/>
      <w:marBottom w:val="0"/>
      <w:divBdr>
        <w:top w:val="none" w:sz="0" w:space="0" w:color="auto"/>
        <w:left w:val="none" w:sz="0" w:space="0" w:color="auto"/>
        <w:bottom w:val="none" w:sz="0" w:space="0" w:color="auto"/>
        <w:right w:val="none" w:sz="0" w:space="0" w:color="auto"/>
      </w:divBdr>
    </w:div>
    <w:div w:id="197092169">
      <w:bodyDiv w:val="1"/>
      <w:marLeft w:val="0"/>
      <w:marRight w:val="0"/>
      <w:marTop w:val="0"/>
      <w:marBottom w:val="0"/>
      <w:divBdr>
        <w:top w:val="none" w:sz="0" w:space="0" w:color="auto"/>
        <w:left w:val="none" w:sz="0" w:space="0" w:color="auto"/>
        <w:bottom w:val="none" w:sz="0" w:space="0" w:color="auto"/>
        <w:right w:val="none" w:sz="0" w:space="0" w:color="auto"/>
      </w:divBdr>
    </w:div>
    <w:div w:id="197201262">
      <w:bodyDiv w:val="1"/>
      <w:marLeft w:val="0"/>
      <w:marRight w:val="0"/>
      <w:marTop w:val="0"/>
      <w:marBottom w:val="0"/>
      <w:divBdr>
        <w:top w:val="none" w:sz="0" w:space="0" w:color="auto"/>
        <w:left w:val="none" w:sz="0" w:space="0" w:color="auto"/>
        <w:bottom w:val="none" w:sz="0" w:space="0" w:color="auto"/>
        <w:right w:val="none" w:sz="0" w:space="0" w:color="auto"/>
      </w:divBdr>
    </w:div>
    <w:div w:id="197359210">
      <w:bodyDiv w:val="1"/>
      <w:marLeft w:val="0"/>
      <w:marRight w:val="0"/>
      <w:marTop w:val="0"/>
      <w:marBottom w:val="0"/>
      <w:divBdr>
        <w:top w:val="none" w:sz="0" w:space="0" w:color="auto"/>
        <w:left w:val="none" w:sz="0" w:space="0" w:color="auto"/>
        <w:bottom w:val="none" w:sz="0" w:space="0" w:color="auto"/>
        <w:right w:val="none" w:sz="0" w:space="0" w:color="auto"/>
      </w:divBdr>
    </w:div>
    <w:div w:id="202913521">
      <w:bodyDiv w:val="1"/>
      <w:marLeft w:val="0"/>
      <w:marRight w:val="0"/>
      <w:marTop w:val="0"/>
      <w:marBottom w:val="0"/>
      <w:divBdr>
        <w:top w:val="none" w:sz="0" w:space="0" w:color="auto"/>
        <w:left w:val="none" w:sz="0" w:space="0" w:color="auto"/>
        <w:bottom w:val="none" w:sz="0" w:space="0" w:color="auto"/>
        <w:right w:val="none" w:sz="0" w:space="0" w:color="auto"/>
      </w:divBdr>
    </w:div>
    <w:div w:id="205993904">
      <w:bodyDiv w:val="1"/>
      <w:marLeft w:val="0"/>
      <w:marRight w:val="0"/>
      <w:marTop w:val="0"/>
      <w:marBottom w:val="0"/>
      <w:divBdr>
        <w:top w:val="none" w:sz="0" w:space="0" w:color="auto"/>
        <w:left w:val="none" w:sz="0" w:space="0" w:color="auto"/>
        <w:bottom w:val="none" w:sz="0" w:space="0" w:color="auto"/>
        <w:right w:val="none" w:sz="0" w:space="0" w:color="auto"/>
      </w:divBdr>
    </w:div>
    <w:div w:id="212234991">
      <w:bodyDiv w:val="1"/>
      <w:marLeft w:val="0"/>
      <w:marRight w:val="0"/>
      <w:marTop w:val="0"/>
      <w:marBottom w:val="0"/>
      <w:divBdr>
        <w:top w:val="none" w:sz="0" w:space="0" w:color="auto"/>
        <w:left w:val="none" w:sz="0" w:space="0" w:color="auto"/>
        <w:bottom w:val="none" w:sz="0" w:space="0" w:color="auto"/>
        <w:right w:val="none" w:sz="0" w:space="0" w:color="auto"/>
      </w:divBdr>
    </w:div>
    <w:div w:id="214659902">
      <w:bodyDiv w:val="1"/>
      <w:marLeft w:val="0"/>
      <w:marRight w:val="0"/>
      <w:marTop w:val="0"/>
      <w:marBottom w:val="0"/>
      <w:divBdr>
        <w:top w:val="none" w:sz="0" w:space="0" w:color="auto"/>
        <w:left w:val="none" w:sz="0" w:space="0" w:color="auto"/>
        <w:bottom w:val="none" w:sz="0" w:space="0" w:color="auto"/>
        <w:right w:val="none" w:sz="0" w:space="0" w:color="auto"/>
      </w:divBdr>
    </w:div>
    <w:div w:id="219486108">
      <w:bodyDiv w:val="1"/>
      <w:marLeft w:val="0"/>
      <w:marRight w:val="0"/>
      <w:marTop w:val="0"/>
      <w:marBottom w:val="0"/>
      <w:divBdr>
        <w:top w:val="none" w:sz="0" w:space="0" w:color="auto"/>
        <w:left w:val="none" w:sz="0" w:space="0" w:color="auto"/>
        <w:bottom w:val="none" w:sz="0" w:space="0" w:color="auto"/>
        <w:right w:val="none" w:sz="0" w:space="0" w:color="auto"/>
      </w:divBdr>
    </w:div>
    <w:div w:id="220751411">
      <w:bodyDiv w:val="1"/>
      <w:marLeft w:val="0"/>
      <w:marRight w:val="0"/>
      <w:marTop w:val="0"/>
      <w:marBottom w:val="0"/>
      <w:divBdr>
        <w:top w:val="none" w:sz="0" w:space="0" w:color="auto"/>
        <w:left w:val="none" w:sz="0" w:space="0" w:color="auto"/>
        <w:bottom w:val="none" w:sz="0" w:space="0" w:color="auto"/>
        <w:right w:val="none" w:sz="0" w:space="0" w:color="auto"/>
      </w:divBdr>
    </w:div>
    <w:div w:id="225334645">
      <w:bodyDiv w:val="1"/>
      <w:marLeft w:val="0"/>
      <w:marRight w:val="0"/>
      <w:marTop w:val="0"/>
      <w:marBottom w:val="0"/>
      <w:divBdr>
        <w:top w:val="none" w:sz="0" w:space="0" w:color="auto"/>
        <w:left w:val="none" w:sz="0" w:space="0" w:color="auto"/>
        <w:bottom w:val="none" w:sz="0" w:space="0" w:color="auto"/>
        <w:right w:val="none" w:sz="0" w:space="0" w:color="auto"/>
      </w:divBdr>
    </w:div>
    <w:div w:id="233400348">
      <w:bodyDiv w:val="1"/>
      <w:marLeft w:val="0"/>
      <w:marRight w:val="0"/>
      <w:marTop w:val="0"/>
      <w:marBottom w:val="0"/>
      <w:divBdr>
        <w:top w:val="none" w:sz="0" w:space="0" w:color="auto"/>
        <w:left w:val="none" w:sz="0" w:space="0" w:color="auto"/>
        <w:bottom w:val="none" w:sz="0" w:space="0" w:color="auto"/>
        <w:right w:val="none" w:sz="0" w:space="0" w:color="auto"/>
      </w:divBdr>
    </w:div>
    <w:div w:id="234706709">
      <w:bodyDiv w:val="1"/>
      <w:marLeft w:val="0"/>
      <w:marRight w:val="0"/>
      <w:marTop w:val="0"/>
      <w:marBottom w:val="0"/>
      <w:divBdr>
        <w:top w:val="none" w:sz="0" w:space="0" w:color="auto"/>
        <w:left w:val="none" w:sz="0" w:space="0" w:color="auto"/>
        <w:bottom w:val="none" w:sz="0" w:space="0" w:color="auto"/>
        <w:right w:val="none" w:sz="0" w:space="0" w:color="auto"/>
      </w:divBdr>
    </w:div>
    <w:div w:id="244998426">
      <w:bodyDiv w:val="1"/>
      <w:marLeft w:val="0"/>
      <w:marRight w:val="0"/>
      <w:marTop w:val="0"/>
      <w:marBottom w:val="0"/>
      <w:divBdr>
        <w:top w:val="none" w:sz="0" w:space="0" w:color="auto"/>
        <w:left w:val="none" w:sz="0" w:space="0" w:color="auto"/>
        <w:bottom w:val="none" w:sz="0" w:space="0" w:color="auto"/>
        <w:right w:val="none" w:sz="0" w:space="0" w:color="auto"/>
      </w:divBdr>
    </w:div>
    <w:div w:id="259072749">
      <w:bodyDiv w:val="1"/>
      <w:marLeft w:val="0"/>
      <w:marRight w:val="0"/>
      <w:marTop w:val="0"/>
      <w:marBottom w:val="0"/>
      <w:divBdr>
        <w:top w:val="none" w:sz="0" w:space="0" w:color="auto"/>
        <w:left w:val="none" w:sz="0" w:space="0" w:color="auto"/>
        <w:bottom w:val="none" w:sz="0" w:space="0" w:color="auto"/>
        <w:right w:val="none" w:sz="0" w:space="0" w:color="auto"/>
      </w:divBdr>
    </w:div>
    <w:div w:id="266424227">
      <w:bodyDiv w:val="1"/>
      <w:marLeft w:val="0"/>
      <w:marRight w:val="0"/>
      <w:marTop w:val="0"/>
      <w:marBottom w:val="0"/>
      <w:divBdr>
        <w:top w:val="none" w:sz="0" w:space="0" w:color="auto"/>
        <w:left w:val="none" w:sz="0" w:space="0" w:color="auto"/>
        <w:bottom w:val="none" w:sz="0" w:space="0" w:color="auto"/>
        <w:right w:val="none" w:sz="0" w:space="0" w:color="auto"/>
      </w:divBdr>
    </w:div>
    <w:div w:id="269051078">
      <w:bodyDiv w:val="1"/>
      <w:marLeft w:val="0"/>
      <w:marRight w:val="0"/>
      <w:marTop w:val="0"/>
      <w:marBottom w:val="0"/>
      <w:divBdr>
        <w:top w:val="none" w:sz="0" w:space="0" w:color="auto"/>
        <w:left w:val="none" w:sz="0" w:space="0" w:color="auto"/>
        <w:bottom w:val="none" w:sz="0" w:space="0" w:color="auto"/>
        <w:right w:val="none" w:sz="0" w:space="0" w:color="auto"/>
      </w:divBdr>
    </w:div>
    <w:div w:id="277953796">
      <w:bodyDiv w:val="1"/>
      <w:marLeft w:val="0"/>
      <w:marRight w:val="0"/>
      <w:marTop w:val="0"/>
      <w:marBottom w:val="0"/>
      <w:divBdr>
        <w:top w:val="none" w:sz="0" w:space="0" w:color="auto"/>
        <w:left w:val="none" w:sz="0" w:space="0" w:color="auto"/>
        <w:bottom w:val="none" w:sz="0" w:space="0" w:color="auto"/>
        <w:right w:val="none" w:sz="0" w:space="0" w:color="auto"/>
      </w:divBdr>
    </w:div>
    <w:div w:id="280846708">
      <w:bodyDiv w:val="1"/>
      <w:marLeft w:val="0"/>
      <w:marRight w:val="0"/>
      <w:marTop w:val="0"/>
      <w:marBottom w:val="0"/>
      <w:divBdr>
        <w:top w:val="none" w:sz="0" w:space="0" w:color="auto"/>
        <w:left w:val="none" w:sz="0" w:space="0" w:color="auto"/>
        <w:bottom w:val="none" w:sz="0" w:space="0" w:color="auto"/>
        <w:right w:val="none" w:sz="0" w:space="0" w:color="auto"/>
      </w:divBdr>
    </w:div>
    <w:div w:id="293146561">
      <w:bodyDiv w:val="1"/>
      <w:marLeft w:val="0"/>
      <w:marRight w:val="0"/>
      <w:marTop w:val="0"/>
      <w:marBottom w:val="0"/>
      <w:divBdr>
        <w:top w:val="none" w:sz="0" w:space="0" w:color="auto"/>
        <w:left w:val="none" w:sz="0" w:space="0" w:color="auto"/>
        <w:bottom w:val="none" w:sz="0" w:space="0" w:color="auto"/>
        <w:right w:val="none" w:sz="0" w:space="0" w:color="auto"/>
      </w:divBdr>
    </w:div>
    <w:div w:id="299307705">
      <w:bodyDiv w:val="1"/>
      <w:marLeft w:val="0"/>
      <w:marRight w:val="0"/>
      <w:marTop w:val="0"/>
      <w:marBottom w:val="0"/>
      <w:divBdr>
        <w:top w:val="none" w:sz="0" w:space="0" w:color="auto"/>
        <w:left w:val="none" w:sz="0" w:space="0" w:color="auto"/>
        <w:bottom w:val="none" w:sz="0" w:space="0" w:color="auto"/>
        <w:right w:val="none" w:sz="0" w:space="0" w:color="auto"/>
      </w:divBdr>
    </w:div>
    <w:div w:id="312948967">
      <w:bodyDiv w:val="1"/>
      <w:marLeft w:val="0"/>
      <w:marRight w:val="0"/>
      <w:marTop w:val="0"/>
      <w:marBottom w:val="0"/>
      <w:divBdr>
        <w:top w:val="none" w:sz="0" w:space="0" w:color="auto"/>
        <w:left w:val="none" w:sz="0" w:space="0" w:color="auto"/>
        <w:bottom w:val="none" w:sz="0" w:space="0" w:color="auto"/>
        <w:right w:val="none" w:sz="0" w:space="0" w:color="auto"/>
      </w:divBdr>
    </w:div>
    <w:div w:id="313028332">
      <w:bodyDiv w:val="1"/>
      <w:marLeft w:val="0"/>
      <w:marRight w:val="0"/>
      <w:marTop w:val="0"/>
      <w:marBottom w:val="0"/>
      <w:divBdr>
        <w:top w:val="none" w:sz="0" w:space="0" w:color="auto"/>
        <w:left w:val="none" w:sz="0" w:space="0" w:color="auto"/>
        <w:bottom w:val="none" w:sz="0" w:space="0" w:color="auto"/>
        <w:right w:val="none" w:sz="0" w:space="0" w:color="auto"/>
      </w:divBdr>
    </w:div>
    <w:div w:id="319964201">
      <w:bodyDiv w:val="1"/>
      <w:marLeft w:val="0"/>
      <w:marRight w:val="0"/>
      <w:marTop w:val="0"/>
      <w:marBottom w:val="0"/>
      <w:divBdr>
        <w:top w:val="none" w:sz="0" w:space="0" w:color="auto"/>
        <w:left w:val="none" w:sz="0" w:space="0" w:color="auto"/>
        <w:bottom w:val="none" w:sz="0" w:space="0" w:color="auto"/>
        <w:right w:val="none" w:sz="0" w:space="0" w:color="auto"/>
      </w:divBdr>
    </w:div>
    <w:div w:id="334500160">
      <w:bodyDiv w:val="1"/>
      <w:marLeft w:val="0"/>
      <w:marRight w:val="0"/>
      <w:marTop w:val="0"/>
      <w:marBottom w:val="0"/>
      <w:divBdr>
        <w:top w:val="none" w:sz="0" w:space="0" w:color="auto"/>
        <w:left w:val="none" w:sz="0" w:space="0" w:color="auto"/>
        <w:bottom w:val="none" w:sz="0" w:space="0" w:color="auto"/>
        <w:right w:val="none" w:sz="0" w:space="0" w:color="auto"/>
      </w:divBdr>
    </w:div>
    <w:div w:id="340278191">
      <w:bodyDiv w:val="1"/>
      <w:marLeft w:val="0"/>
      <w:marRight w:val="0"/>
      <w:marTop w:val="0"/>
      <w:marBottom w:val="0"/>
      <w:divBdr>
        <w:top w:val="none" w:sz="0" w:space="0" w:color="auto"/>
        <w:left w:val="none" w:sz="0" w:space="0" w:color="auto"/>
        <w:bottom w:val="none" w:sz="0" w:space="0" w:color="auto"/>
        <w:right w:val="none" w:sz="0" w:space="0" w:color="auto"/>
      </w:divBdr>
    </w:div>
    <w:div w:id="341980933">
      <w:bodyDiv w:val="1"/>
      <w:marLeft w:val="0"/>
      <w:marRight w:val="0"/>
      <w:marTop w:val="0"/>
      <w:marBottom w:val="0"/>
      <w:divBdr>
        <w:top w:val="none" w:sz="0" w:space="0" w:color="auto"/>
        <w:left w:val="none" w:sz="0" w:space="0" w:color="auto"/>
        <w:bottom w:val="none" w:sz="0" w:space="0" w:color="auto"/>
        <w:right w:val="none" w:sz="0" w:space="0" w:color="auto"/>
      </w:divBdr>
    </w:div>
    <w:div w:id="342628617">
      <w:bodyDiv w:val="1"/>
      <w:marLeft w:val="0"/>
      <w:marRight w:val="0"/>
      <w:marTop w:val="0"/>
      <w:marBottom w:val="0"/>
      <w:divBdr>
        <w:top w:val="none" w:sz="0" w:space="0" w:color="auto"/>
        <w:left w:val="none" w:sz="0" w:space="0" w:color="auto"/>
        <w:bottom w:val="none" w:sz="0" w:space="0" w:color="auto"/>
        <w:right w:val="none" w:sz="0" w:space="0" w:color="auto"/>
      </w:divBdr>
    </w:div>
    <w:div w:id="348022348">
      <w:bodyDiv w:val="1"/>
      <w:marLeft w:val="0"/>
      <w:marRight w:val="0"/>
      <w:marTop w:val="0"/>
      <w:marBottom w:val="0"/>
      <w:divBdr>
        <w:top w:val="none" w:sz="0" w:space="0" w:color="auto"/>
        <w:left w:val="none" w:sz="0" w:space="0" w:color="auto"/>
        <w:bottom w:val="none" w:sz="0" w:space="0" w:color="auto"/>
        <w:right w:val="none" w:sz="0" w:space="0" w:color="auto"/>
      </w:divBdr>
    </w:div>
    <w:div w:id="353311424">
      <w:bodyDiv w:val="1"/>
      <w:marLeft w:val="0"/>
      <w:marRight w:val="0"/>
      <w:marTop w:val="0"/>
      <w:marBottom w:val="0"/>
      <w:divBdr>
        <w:top w:val="none" w:sz="0" w:space="0" w:color="auto"/>
        <w:left w:val="none" w:sz="0" w:space="0" w:color="auto"/>
        <w:bottom w:val="none" w:sz="0" w:space="0" w:color="auto"/>
        <w:right w:val="none" w:sz="0" w:space="0" w:color="auto"/>
      </w:divBdr>
    </w:div>
    <w:div w:id="355887535">
      <w:bodyDiv w:val="1"/>
      <w:marLeft w:val="0"/>
      <w:marRight w:val="0"/>
      <w:marTop w:val="0"/>
      <w:marBottom w:val="0"/>
      <w:divBdr>
        <w:top w:val="none" w:sz="0" w:space="0" w:color="auto"/>
        <w:left w:val="none" w:sz="0" w:space="0" w:color="auto"/>
        <w:bottom w:val="none" w:sz="0" w:space="0" w:color="auto"/>
        <w:right w:val="none" w:sz="0" w:space="0" w:color="auto"/>
      </w:divBdr>
    </w:div>
    <w:div w:id="365299368">
      <w:bodyDiv w:val="1"/>
      <w:marLeft w:val="0"/>
      <w:marRight w:val="0"/>
      <w:marTop w:val="0"/>
      <w:marBottom w:val="0"/>
      <w:divBdr>
        <w:top w:val="none" w:sz="0" w:space="0" w:color="auto"/>
        <w:left w:val="none" w:sz="0" w:space="0" w:color="auto"/>
        <w:bottom w:val="none" w:sz="0" w:space="0" w:color="auto"/>
        <w:right w:val="none" w:sz="0" w:space="0" w:color="auto"/>
      </w:divBdr>
    </w:div>
    <w:div w:id="366297565">
      <w:bodyDiv w:val="1"/>
      <w:marLeft w:val="0"/>
      <w:marRight w:val="0"/>
      <w:marTop w:val="0"/>
      <w:marBottom w:val="0"/>
      <w:divBdr>
        <w:top w:val="none" w:sz="0" w:space="0" w:color="auto"/>
        <w:left w:val="none" w:sz="0" w:space="0" w:color="auto"/>
        <w:bottom w:val="none" w:sz="0" w:space="0" w:color="auto"/>
        <w:right w:val="none" w:sz="0" w:space="0" w:color="auto"/>
      </w:divBdr>
    </w:div>
    <w:div w:id="367149426">
      <w:bodyDiv w:val="1"/>
      <w:marLeft w:val="0"/>
      <w:marRight w:val="0"/>
      <w:marTop w:val="0"/>
      <w:marBottom w:val="0"/>
      <w:divBdr>
        <w:top w:val="none" w:sz="0" w:space="0" w:color="auto"/>
        <w:left w:val="none" w:sz="0" w:space="0" w:color="auto"/>
        <w:bottom w:val="none" w:sz="0" w:space="0" w:color="auto"/>
        <w:right w:val="none" w:sz="0" w:space="0" w:color="auto"/>
      </w:divBdr>
    </w:div>
    <w:div w:id="375202914">
      <w:bodyDiv w:val="1"/>
      <w:marLeft w:val="0"/>
      <w:marRight w:val="0"/>
      <w:marTop w:val="0"/>
      <w:marBottom w:val="0"/>
      <w:divBdr>
        <w:top w:val="none" w:sz="0" w:space="0" w:color="auto"/>
        <w:left w:val="none" w:sz="0" w:space="0" w:color="auto"/>
        <w:bottom w:val="none" w:sz="0" w:space="0" w:color="auto"/>
        <w:right w:val="none" w:sz="0" w:space="0" w:color="auto"/>
      </w:divBdr>
    </w:div>
    <w:div w:id="379865649">
      <w:bodyDiv w:val="1"/>
      <w:marLeft w:val="0"/>
      <w:marRight w:val="0"/>
      <w:marTop w:val="0"/>
      <w:marBottom w:val="0"/>
      <w:divBdr>
        <w:top w:val="none" w:sz="0" w:space="0" w:color="auto"/>
        <w:left w:val="none" w:sz="0" w:space="0" w:color="auto"/>
        <w:bottom w:val="none" w:sz="0" w:space="0" w:color="auto"/>
        <w:right w:val="none" w:sz="0" w:space="0" w:color="auto"/>
      </w:divBdr>
    </w:div>
    <w:div w:id="390471147">
      <w:bodyDiv w:val="1"/>
      <w:marLeft w:val="0"/>
      <w:marRight w:val="0"/>
      <w:marTop w:val="0"/>
      <w:marBottom w:val="0"/>
      <w:divBdr>
        <w:top w:val="none" w:sz="0" w:space="0" w:color="auto"/>
        <w:left w:val="none" w:sz="0" w:space="0" w:color="auto"/>
        <w:bottom w:val="none" w:sz="0" w:space="0" w:color="auto"/>
        <w:right w:val="none" w:sz="0" w:space="0" w:color="auto"/>
      </w:divBdr>
    </w:div>
    <w:div w:id="398096605">
      <w:bodyDiv w:val="1"/>
      <w:marLeft w:val="0"/>
      <w:marRight w:val="0"/>
      <w:marTop w:val="0"/>
      <w:marBottom w:val="0"/>
      <w:divBdr>
        <w:top w:val="none" w:sz="0" w:space="0" w:color="auto"/>
        <w:left w:val="none" w:sz="0" w:space="0" w:color="auto"/>
        <w:bottom w:val="none" w:sz="0" w:space="0" w:color="auto"/>
        <w:right w:val="none" w:sz="0" w:space="0" w:color="auto"/>
      </w:divBdr>
    </w:div>
    <w:div w:id="404839524">
      <w:bodyDiv w:val="1"/>
      <w:marLeft w:val="0"/>
      <w:marRight w:val="0"/>
      <w:marTop w:val="0"/>
      <w:marBottom w:val="0"/>
      <w:divBdr>
        <w:top w:val="none" w:sz="0" w:space="0" w:color="auto"/>
        <w:left w:val="none" w:sz="0" w:space="0" w:color="auto"/>
        <w:bottom w:val="none" w:sz="0" w:space="0" w:color="auto"/>
        <w:right w:val="none" w:sz="0" w:space="0" w:color="auto"/>
      </w:divBdr>
    </w:div>
    <w:div w:id="410278810">
      <w:bodyDiv w:val="1"/>
      <w:marLeft w:val="0"/>
      <w:marRight w:val="0"/>
      <w:marTop w:val="0"/>
      <w:marBottom w:val="0"/>
      <w:divBdr>
        <w:top w:val="none" w:sz="0" w:space="0" w:color="auto"/>
        <w:left w:val="none" w:sz="0" w:space="0" w:color="auto"/>
        <w:bottom w:val="none" w:sz="0" w:space="0" w:color="auto"/>
        <w:right w:val="none" w:sz="0" w:space="0" w:color="auto"/>
      </w:divBdr>
    </w:div>
    <w:div w:id="414908699">
      <w:bodyDiv w:val="1"/>
      <w:marLeft w:val="0"/>
      <w:marRight w:val="0"/>
      <w:marTop w:val="0"/>
      <w:marBottom w:val="0"/>
      <w:divBdr>
        <w:top w:val="none" w:sz="0" w:space="0" w:color="auto"/>
        <w:left w:val="none" w:sz="0" w:space="0" w:color="auto"/>
        <w:bottom w:val="none" w:sz="0" w:space="0" w:color="auto"/>
        <w:right w:val="none" w:sz="0" w:space="0" w:color="auto"/>
      </w:divBdr>
    </w:div>
    <w:div w:id="420642715">
      <w:bodyDiv w:val="1"/>
      <w:marLeft w:val="0"/>
      <w:marRight w:val="0"/>
      <w:marTop w:val="0"/>
      <w:marBottom w:val="0"/>
      <w:divBdr>
        <w:top w:val="none" w:sz="0" w:space="0" w:color="auto"/>
        <w:left w:val="none" w:sz="0" w:space="0" w:color="auto"/>
        <w:bottom w:val="none" w:sz="0" w:space="0" w:color="auto"/>
        <w:right w:val="none" w:sz="0" w:space="0" w:color="auto"/>
      </w:divBdr>
    </w:div>
    <w:div w:id="424035764">
      <w:bodyDiv w:val="1"/>
      <w:marLeft w:val="0"/>
      <w:marRight w:val="0"/>
      <w:marTop w:val="0"/>
      <w:marBottom w:val="0"/>
      <w:divBdr>
        <w:top w:val="none" w:sz="0" w:space="0" w:color="auto"/>
        <w:left w:val="none" w:sz="0" w:space="0" w:color="auto"/>
        <w:bottom w:val="none" w:sz="0" w:space="0" w:color="auto"/>
        <w:right w:val="none" w:sz="0" w:space="0" w:color="auto"/>
      </w:divBdr>
    </w:div>
    <w:div w:id="427190018">
      <w:bodyDiv w:val="1"/>
      <w:marLeft w:val="0"/>
      <w:marRight w:val="0"/>
      <w:marTop w:val="0"/>
      <w:marBottom w:val="0"/>
      <w:divBdr>
        <w:top w:val="none" w:sz="0" w:space="0" w:color="auto"/>
        <w:left w:val="none" w:sz="0" w:space="0" w:color="auto"/>
        <w:bottom w:val="none" w:sz="0" w:space="0" w:color="auto"/>
        <w:right w:val="none" w:sz="0" w:space="0" w:color="auto"/>
      </w:divBdr>
    </w:div>
    <w:div w:id="430006993">
      <w:bodyDiv w:val="1"/>
      <w:marLeft w:val="0"/>
      <w:marRight w:val="0"/>
      <w:marTop w:val="0"/>
      <w:marBottom w:val="0"/>
      <w:divBdr>
        <w:top w:val="none" w:sz="0" w:space="0" w:color="auto"/>
        <w:left w:val="none" w:sz="0" w:space="0" w:color="auto"/>
        <w:bottom w:val="none" w:sz="0" w:space="0" w:color="auto"/>
        <w:right w:val="none" w:sz="0" w:space="0" w:color="auto"/>
      </w:divBdr>
    </w:div>
    <w:div w:id="438647814">
      <w:bodyDiv w:val="1"/>
      <w:marLeft w:val="0"/>
      <w:marRight w:val="0"/>
      <w:marTop w:val="0"/>
      <w:marBottom w:val="0"/>
      <w:divBdr>
        <w:top w:val="none" w:sz="0" w:space="0" w:color="auto"/>
        <w:left w:val="none" w:sz="0" w:space="0" w:color="auto"/>
        <w:bottom w:val="none" w:sz="0" w:space="0" w:color="auto"/>
        <w:right w:val="none" w:sz="0" w:space="0" w:color="auto"/>
      </w:divBdr>
    </w:div>
    <w:div w:id="438724061">
      <w:bodyDiv w:val="1"/>
      <w:marLeft w:val="0"/>
      <w:marRight w:val="0"/>
      <w:marTop w:val="0"/>
      <w:marBottom w:val="0"/>
      <w:divBdr>
        <w:top w:val="none" w:sz="0" w:space="0" w:color="auto"/>
        <w:left w:val="none" w:sz="0" w:space="0" w:color="auto"/>
        <w:bottom w:val="none" w:sz="0" w:space="0" w:color="auto"/>
        <w:right w:val="none" w:sz="0" w:space="0" w:color="auto"/>
      </w:divBdr>
    </w:div>
    <w:div w:id="448621276">
      <w:bodyDiv w:val="1"/>
      <w:marLeft w:val="0"/>
      <w:marRight w:val="0"/>
      <w:marTop w:val="0"/>
      <w:marBottom w:val="0"/>
      <w:divBdr>
        <w:top w:val="none" w:sz="0" w:space="0" w:color="auto"/>
        <w:left w:val="none" w:sz="0" w:space="0" w:color="auto"/>
        <w:bottom w:val="none" w:sz="0" w:space="0" w:color="auto"/>
        <w:right w:val="none" w:sz="0" w:space="0" w:color="auto"/>
      </w:divBdr>
    </w:div>
    <w:div w:id="449320190">
      <w:bodyDiv w:val="1"/>
      <w:marLeft w:val="0"/>
      <w:marRight w:val="0"/>
      <w:marTop w:val="0"/>
      <w:marBottom w:val="0"/>
      <w:divBdr>
        <w:top w:val="none" w:sz="0" w:space="0" w:color="auto"/>
        <w:left w:val="none" w:sz="0" w:space="0" w:color="auto"/>
        <w:bottom w:val="none" w:sz="0" w:space="0" w:color="auto"/>
        <w:right w:val="none" w:sz="0" w:space="0" w:color="auto"/>
      </w:divBdr>
    </w:div>
    <w:div w:id="449740101">
      <w:bodyDiv w:val="1"/>
      <w:marLeft w:val="0"/>
      <w:marRight w:val="0"/>
      <w:marTop w:val="0"/>
      <w:marBottom w:val="0"/>
      <w:divBdr>
        <w:top w:val="none" w:sz="0" w:space="0" w:color="auto"/>
        <w:left w:val="none" w:sz="0" w:space="0" w:color="auto"/>
        <w:bottom w:val="none" w:sz="0" w:space="0" w:color="auto"/>
        <w:right w:val="none" w:sz="0" w:space="0" w:color="auto"/>
      </w:divBdr>
    </w:div>
    <w:div w:id="456263397">
      <w:bodyDiv w:val="1"/>
      <w:marLeft w:val="0"/>
      <w:marRight w:val="0"/>
      <w:marTop w:val="0"/>
      <w:marBottom w:val="0"/>
      <w:divBdr>
        <w:top w:val="none" w:sz="0" w:space="0" w:color="auto"/>
        <w:left w:val="none" w:sz="0" w:space="0" w:color="auto"/>
        <w:bottom w:val="none" w:sz="0" w:space="0" w:color="auto"/>
        <w:right w:val="none" w:sz="0" w:space="0" w:color="auto"/>
      </w:divBdr>
    </w:div>
    <w:div w:id="458500256">
      <w:bodyDiv w:val="1"/>
      <w:marLeft w:val="0"/>
      <w:marRight w:val="0"/>
      <w:marTop w:val="0"/>
      <w:marBottom w:val="0"/>
      <w:divBdr>
        <w:top w:val="none" w:sz="0" w:space="0" w:color="auto"/>
        <w:left w:val="none" w:sz="0" w:space="0" w:color="auto"/>
        <w:bottom w:val="none" w:sz="0" w:space="0" w:color="auto"/>
        <w:right w:val="none" w:sz="0" w:space="0" w:color="auto"/>
      </w:divBdr>
    </w:div>
    <w:div w:id="465665667">
      <w:bodyDiv w:val="1"/>
      <w:marLeft w:val="0"/>
      <w:marRight w:val="0"/>
      <w:marTop w:val="0"/>
      <w:marBottom w:val="0"/>
      <w:divBdr>
        <w:top w:val="none" w:sz="0" w:space="0" w:color="auto"/>
        <w:left w:val="none" w:sz="0" w:space="0" w:color="auto"/>
        <w:bottom w:val="none" w:sz="0" w:space="0" w:color="auto"/>
        <w:right w:val="none" w:sz="0" w:space="0" w:color="auto"/>
      </w:divBdr>
    </w:div>
    <w:div w:id="467162284">
      <w:bodyDiv w:val="1"/>
      <w:marLeft w:val="0"/>
      <w:marRight w:val="0"/>
      <w:marTop w:val="0"/>
      <w:marBottom w:val="0"/>
      <w:divBdr>
        <w:top w:val="none" w:sz="0" w:space="0" w:color="auto"/>
        <w:left w:val="none" w:sz="0" w:space="0" w:color="auto"/>
        <w:bottom w:val="none" w:sz="0" w:space="0" w:color="auto"/>
        <w:right w:val="none" w:sz="0" w:space="0" w:color="auto"/>
      </w:divBdr>
    </w:div>
    <w:div w:id="486239722">
      <w:bodyDiv w:val="1"/>
      <w:marLeft w:val="0"/>
      <w:marRight w:val="0"/>
      <w:marTop w:val="0"/>
      <w:marBottom w:val="0"/>
      <w:divBdr>
        <w:top w:val="none" w:sz="0" w:space="0" w:color="auto"/>
        <w:left w:val="none" w:sz="0" w:space="0" w:color="auto"/>
        <w:bottom w:val="none" w:sz="0" w:space="0" w:color="auto"/>
        <w:right w:val="none" w:sz="0" w:space="0" w:color="auto"/>
      </w:divBdr>
    </w:div>
    <w:div w:id="491334786">
      <w:bodyDiv w:val="1"/>
      <w:marLeft w:val="0"/>
      <w:marRight w:val="0"/>
      <w:marTop w:val="0"/>
      <w:marBottom w:val="0"/>
      <w:divBdr>
        <w:top w:val="none" w:sz="0" w:space="0" w:color="auto"/>
        <w:left w:val="none" w:sz="0" w:space="0" w:color="auto"/>
        <w:bottom w:val="none" w:sz="0" w:space="0" w:color="auto"/>
        <w:right w:val="none" w:sz="0" w:space="0" w:color="auto"/>
      </w:divBdr>
    </w:div>
    <w:div w:id="506796900">
      <w:bodyDiv w:val="1"/>
      <w:marLeft w:val="0"/>
      <w:marRight w:val="0"/>
      <w:marTop w:val="0"/>
      <w:marBottom w:val="0"/>
      <w:divBdr>
        <w:top w:val="none" w:sz="0" w:space="0" w:color="auto"/>
        <w:left w:val="none" w:sz="0" w:space="0" w:color="auto"/>
        <w:bottom w:val="none" w:sz="0" w:space="0" w:color="auto"/>
        <w:right w:val="none" w:sz="0" w:space="0" w:color="auto"/>
      </w:divBdr>
    </w:div>
    <w:div w:id="510224553">
      <w:bodyDiv w:val="1"/>
      <w:marLeft w:val="0"/>
      <w:marRight w:val="0"/>
      <w:marTop w:val="0"/>
      <w:marBottom w:val="0"/>
      <w:divBdr>
        <w:top w:val="none" w:sz="0" w:space="0" w:color="auto"/>
        <w:left w:val="none" w:sz="0" w:space="0" w:color="auto"/>
        <w:bottom w:val="none" w:sz="0" w:space="0" w:color="auto"/>
        <w:right w:val="none" w:sz="0" w:space="0" w:color="auto"/>
      </w:divBdr>
    </w:div>
    <w:div w:id="511725498">
      <w:bodyDiv w:val="1"/>
      <w:marLeft w:val="0"/>
      <w:marRight w:val="0"/>
      <w:marTop w:val="0"/>
      <w:marBottom w:val="0"/>
      <w:divBdr>
        <w:top w:val="none" w:sz="0" w:space="0" w:color="auto"/>
        <w:left w:val="none" w:sz="0" w:space="0" w:color="auto"/>
        <w:bottom w:val="none" w:sz="0" w:space="0" w:color="auto"/>
        <w:right w:val="none" w:sz="0" w:space="0" w:color="auto"/>
      </w:divBdr>
    </w:div>
    <w:div w:id="513611089">
      <w:bodyDiv w:val="1"/>
      <w:marLeft w:val="0"/>
      <w:marRight w:val="0"/>
      <w:marTop w:val="0"/>
      <w:marBottom w:val="0"/>
      <w:divBdr>
        <w:top w:val="none" w:sz="0" w:space="0" w:color="auto"/>
        <w:left w:val="none" w:sz="0" w:space="0" w:color="auto"/>
        <w:bottom w:val="none" w:sz="0" w:space="0" w:color="auto"/>
        <w:right w:val="none" w:sz="0" w:space="0" w:color="auto"/>
      </w:divBdr>
    </w:div>
    <w:div w:id="516306626">
      <w:bodyDiv w:val="1"/>
      <w:marLeft w:val="0"/>
      <w:marRight w:val="0"/>
      <w:marTop w:val="0"/>
      <w:marBottom w:val="0"/>
      <w:divBdr>
        <w:top w:val="none" w:sz="0" w:space="0" w:color="auto"/>
        <w:left w:val="none" w:sz="0" w:space="0" w:color="auto"/>
        <w:bottom w:val="none" w:sz="0" w:space="0" w:color="auto"/>
        <w:right w:val="none" w:sz="0" w:space="0" w:color="auto"/>
      </w:divBdr>
    </w:div>
    <w:div w:id="520750680">
      <w:bodyDiv w:val="1"/>
      <w:marLeft w:val="0"/>
      <w:marRight w:val="0"/>
      <w:marTop w:val="0"/>
      <w:marBottom w:val="0"/>
      <w:divBdr>
        <w:top w:val="none" w:sz="0" w:space="0" w:color="auto"/>
        <w:left w:val="none" w:sz="0" w:space="0" w:color="auto"/>
        <w:bottom w:val="none" w:sz="0" w:space="0" w:color="auto"/>
        <w:right w:val="none" w:sz="0" w:space="0" w:color="auto"/>
      </w:divBdr>
    </w:div>
    <w:div w:id="526720395">
      <w:bodyDiv w:val="1"/>
      <w:marLeft w:val="0"/>
      <w:marRight w:val="0"/>
      <w:marTop w:val="0"/>
      <w:marBottom w:val="0"/>
      <w:divBdr>
        <w:top w:val="none" w:sz="0" w:space="0" w:color="auto"/>
        <w:left w:val="none" w:sz="0" w:space="0" w:color="auto"/>
        <w:bottom w:val="none" w:sz="0" w:space="0" w:color="auto"/>
        <w:right w:val="none" w:sz="0" w:space="0" w:color="auto"/>
      </w:divBdr>
    </w:div>
    <w:div w:id="527766980">
      <w:bodyDiv w:val="1"/>
      <w:marLeft w:val="0"/>
      <w:marRight w:val="0"/>
      <w:marTop w:val="0"/>
      <w:marBottom w:val="0"/>
      <w:divBdr>
        <w:top w:val="none" w:sz="0" w:space="0" w:color="auto"/>
        <w:left w:val="none" w:sz="0" w:space="0" w:color="auto"/>
        <w:bottom w:val="none" w:sz="0" w:space="0" w:color="auto"/>
        <w:right w:val="none" w:sz="0" w:space="0" w:color="auto"/>
      </w:divBdr>
    </w:div>
    <w:div w:id="532428135">
      <w:bodyDiv w:val="1"/>
      <w:marLeft w:val="0"/>
      <w:marRight w:val="0"/>
      <w:marTop w:val="0"/>
      <w:marBottom w:val="0"/>
      <w:divBdr>
        <w:top w:val="none" w:sz="0" w:space="0" w:color="auto"/>
        <w:left w:val="none" w:sz="0" w:space="0" w:color="auto"/>
        <w:bottom w:val="none" w:sz="0" w:space="0" w:color="auto"/>
        <w:right w:val="none" w:sz="0" w:space="0" w:color="auto"/>
      </w:divBdr>
    </w:div>
    <w:div w:id="540556057">
      <w:bodyDiv w:val="1"/>
      <w:marLeft w:val="0"/>
      <w:marRight w:val="0"/>
      <w:marTop w:val="0"/>
      <w:marBottom w:val="0"/>
      <w:divBdr>
        <w:top w:val="none" w:sz="0" w:space="0" w:color="auto"/>
        <w:left w:val="none" w:sz="0" w:space="0" w:color="auto"/>
        <w:bottom w:val="none" w:sz="0" w:space="0" w:color="auto"/>
        <w:right w:val="none" w:sz="0" w:space="0" w:color="auto"/>
      </w:divBdr>
    </w:div>
    <w:div w:id="548372279">
      <w:bodyDiv w:val="1"/>
      <w:marLeft w:val="0"/>
      <w:marRight w:val="0"/>
      <w:marTop w:val="0"/>
      <w:marBottom w:val="0"/>
      <w:divBdr>
        <w:top w:val="none" w:sz="0" w:space="0" w:color="auto"/>
        <w:left w:val="none" w:sz="0" w:space="0" w:color="auto"/>
        <w:bottom w:val="none" w:sz="0" w:space="0" w:color="auto"/>
        <w:right w:val="none" w:sz="0" w:space="0" w:color="auto"/>
      </w:divBdr>
    </w:div>
    <w:div w:id="557782609">
      <w:bodyDiv w:val="1"/>
      <w:marLeft w:val="0"/>
      <w:marRight w:val="0"/>
      <w:marTop w:val="0"/>
      <w:marBottom w:val="0"/>
      <w:divBdr>
        <w:top w:val="none" w:sz="0" w:space="0" w:color="auto"/>
        <w:left w:val="none" w:sz="0" w:space="0" w:color="auto"/>
        <w:bottom w:val="none" w:sz="0" w:space="0" w:color="auto"/>
        <w:right w:val="none" w:sz="0" w:space="0" w:color="auto"/>
      </w:divBdr>
    </w:div>
    <w:div w:id="563031743">
      <w:bodyDiv w:val="1"/>
      <w:marLeft w:val="0"/>
      <w:marRight w:val="0"/>
      <w:marTop w:val="0"/>
      <w:marBottom w:val="0"/>
      <w:divBdr>
        <w:top w:val="none" w:sz="0" w:space="0" w:color="auto"/>
        <w:left w:val="none" w:sz="0" w:space="0" w:color="auto"/>
        <w:bottom w:val="none" w:sz="0" w:space="0" w:color="auto"/>
        <w:right w:val="none" w:sz="0" w:space="0" w:color="auto"/>
      </w:divBdr>
    </w:div>
    <w:div w:id="571619199">
      <w:bodyDiv w:val="1"/>
      <w:marLeft w:val="0"/>
      <w:marRight w:val="0"/>
      <w:marTop w:val="0"/>
      <w:marBottom w:val="0"/>
      <w:divBdr>
        <w:top w:val="none" w:sz="0" w:space="0" w:color="auto"/>
        <w:left w:val="none" w:sz="0" w:space="0" w:color="auto"/>
        <w:bottom w:val="none" w:sz="0" w:space="0" w:color="auto"/>
        <w:right w:val="none" w:sz="0" w:space="0" w:color="auto"/>
      </w:divBdr>
    </w:div>
    <w:div w:id="573391207">
      <w:bodyDiv w:val="1"/>
      <w:marLeft w:val="0"/>
      <w:marRight w:val="0"/>
      <w:marTop w:val="0"/>
      <w:marBottom w:val="0"/>
      <w:divBdr>
        <w:top w:val="none" w:sz="0" w:space="0" w:color="auto"/>
        <w:left w:val="none" w:sz="0" w:space="0" w:color="auto"/>
        <w:bottom w:val="none" w:sz="0" w:space="0" w:color="auto"/>
        <w:right w:val="none" w:sz="0" w:space="0" w:color="auto"/>
      </w:divBdr>
    </w:div>
    <w:div w:id="599802237">
      <w:bodyDiv w:val="1"/>
      <w:marLeft w:val="0"/>
      <w:marRight w:val="0"/>
      <w:marTop w:val="0"/>
      <w:marBottom w:val="0"/>
      <w:divBdr>
        <w:top w:val="none" w:sz="0" w:space="0" w:color="auto"/>
        <w:left w:val="none" w:sz="0" w:space="0" w:color="auto"/>
        <w:bottom w:val="none" w:sz="0" w:space="0" w:color="auto"/>
        <w:right w:val="none" w:sz="0" w:space="0" w:color="auto"/>
      </w:divBdr>
    </w:div>
    <w:div w:id="601449363">
      <w:bodyDiv w:val="1"/>
      <w:marLeft w:val="0"/>
      <w:marRight w:val="0"/>
      <w:marTop w:val="0"/>
      <w:marBottom w:val="0"/>
      <w:divBdr>
        <w:top w:val="none" w:sz="0" w:space="0" w:color="auto"/>
        <w:left w:val="none" w:sz="0" w:space="0" w:color="auto"/>
        <w:bottom w:val="none" w:sz="0" w:space="0" w:color="auto"/>
        <w:right w:val="none" w:sz="0" w:space="0" w:color="auto"/>
      </w:divBdr>
    </w:div>
    <w:div w:id="609313120">
      <w:bodyDiv w:val="1"/>
      <w:marLeft w:val="0"/>
      <w:marRight w:val="0"/>
      <w:marTop w:val="0"/>
      <w:marBottom w:val="0"/>
      <w:divBdr>
        <w:top w:val="none" w:sz="0" w:space="0" w:color="auto"/>
        <w:left w:val="none" w:sz="0" w:space="0" w:color="auto"/>
        <w:bottom w:val="none" w:sz="0" w:space="0" w:color="auto"/>
        <w:right w:val="none" w:sz="0" w:space="0" w:color="auto"/>
      </w:divBdr>
    </w:div>
    <w:div w:id="615066255">
      <w:bodyDiv w:val="1"/>
      <w:marLeft w:val="0"/>
      <w:marRight w:val="0"/>
      <w:marTop w:val="0"/>
      <w:marBottom w:val="0"/>
      <w:divBdr>
        <w:top w:val="none" w:sz="0" w:space="0" w:color="auto"/>
        <w:left w:val="none" w:sz="0" w:space="0" w:color="auto"/>
        <w:bottom w:val="none" w:sz="0" w:space="0" w:color="auto"/>
        <w:right w:val="none" w:sz="0" w:space="0" w:color="auto"/>
      </w:divBdr>
    </w:div>
    <w:div w:id="617569592">
      <w:bodyDiv w:val="1"/>
      <w:marLeft w:val="0"/>
      <w:marRight w:val="0"/>
      <w:marTop w:val="0"/>
      <w:marBottom w:val="0"/>
      <w:divBdr>
        <w:top w:val="none" w:sz="0" w:space="0" w:color="auto"/>
        <w:left w:val="none" w:sz="0" w:space="0" w:color="auto"/>
        <w:bottom w:val="none" w:sz="0" w:space="0" w:color="auto"/>
        <w:right w:val="none" w:sz="0" w:space="0" w:color="auto"/>
      </w:divBdr>
    </w:div>
    <w:div w:id="622033863">
      <w:bodyDiv w:val="1"/>
      <w:marLeft w:val="0"/>
      <w:marRight w:val="0"/>
      <w:marTop w:val="0"/>
      <w:marBottom w:val="0"/>
      <w:divBdr>
        <w:top w:val="none" w:sz="0" w:space="0" w:color="auto"/>
        <w:left w:val="none" w:sz="0" w:space="0" w:color="auto"/>
        <w:bottom w:val="none" w:sz="0" w:space="0" w:color="auto"/>
        <w:right w:val="none" w:sz="0" w:space="0" w:color="auto"/>
      </w:divBdr>
    </w:div>
    <w:div w:id="631712251">
      <w:bodyDiv w:val="1"/>
      <w:marLeft w:val="0"/>
      <w:marRight w:val="0"/>
      <w:marTop w:val="0"/>
      <w:marBottom w:val="0"/>
      <w:divBdr>
        <w:top w:val="none" w:sz="0" w:space="0" w:color="auto"/>
        <w:left w:val="none" w:sz="0" w:space="0" w:color="auto"/>
        <w:bottom w:val="none" w:sz="0" w:space="0" w:color="auto"/>
        <w:right w:val="none" w:sz="0" w:space="0" w:color="auto"/>
      </w:divBdr>
    </w:div>
    <w:div w:id="638850530">
      <w:bodyDiv w:val="1"/>
      <w:marLeft w:val="0"/>
      <w:marRight w:val="0"/>
      <w:marTop w:val="0"/>
      <w:marBottom w:val="0"/>
      <w:divBdr>
        <w:top w:val="none" w:sz="0" w:space="0" w:color="auto"/>
        <w:left w:val="none" w:sz="0" w:space="0" w:color="auto"/>
        <w:bottom w:val="none" w:sz="0" w:space="0" w:color="auto"/>
        <w:right w:val="none" w:sz="0" w:space="0" w:color="auto"/>
      </w:divBdr>
    </w:div>
    <w:div w:id="648442151">
      <w:bodyDiv w:val="1"/>
      <w:marLeft w:val="0"/>
      <w:marRight w:val="0"/>
      <w:marTop w:val="0"/>
      <w:marBottom w:val="0"/>
      <w:divBdr>
        <w:top w:val="none" w:sz="0" w:space="0" w:color="auto"/>
        <w:left w:val="none" w:sz="0" w:space="0" w:color="auto"/>
        <w:bottom w:val="none" w:sz="0" w:space="0" w:color="auto"/>
        <w:right w:val="none" w:sz="0" w:space="0" w:color="auto"/>
      </w:divBdr>
    </w:div>
    <w:div w:id="652106893">
      <w:bodyDiv w:val="1"/>
      <w:marLeft w:val="0"/>
      <w:marRight w:val="0"/>
      <w:marTop w:val="0"/>
      <w:marBottom w:val="0"/>
      <w:divBdr>
        <w:top w:val="none" w:sz="0" w:space="0" w:color="auto"/>
        <w:left w:val="none" w:sz="0" w:space="0" w:color="auto"/>
        <w:bottom w:val="none" w:sz="0" w:space="0" w:color="auto"/>
        <w:right w:val="none" w:sz="0" w:space="0" w:color="auto"/>
      </w:divBdr>
    </w:div>
    <w:div w:id="653490022">
      <w:bodyDiv w:val="1"/>
      <w:marLeft w:val="0"/>
      <w:marRight w:val="0"/>
      <w:marTop w:val="0"/>
      <w:marBottom w:val="0"/>
      <w:divBdr>
        <w:top w:val="none" w:sz="0" w:space="0" w:color="auto"/>
        <w:left w:val="none" w:sz="0" w:space="0" w:color="auto"/>
        <w:bottom w:val="none" w:sz="0" w:space="0" w:color="auto"/>
        <w:right w:val="none" w:sz="0" w:space="0" w:color="auto"/>
      </w:divBdr>
    </w:div>
    <w:div w:id="664093787">
      <w:bodyDiv w:val="1"/>
      <w:marLeft w:val="0"/>
      <w:marRight w:val="0"/>
      <w:marTop w:val="0"/>
      <w:marBottom w:val="0"/>
      <w:divBdr>
        <w:top w:val="none" w:sz="0" w:space="0" w:color="auto"/>
        <w:left w:val="none" w:sz="0" w:space="0" w:color="auto"/>
        <w:bottom w:val="none" w:sz="0" w:space="0" w:color="auto"/>
        <w:right w:val="none" w:sz="0" w:space="0" w:color="auto"/>
      </w:divBdr>
    </w:div>
    <w:div w:id="671419183">
      <w:bodyDiv w:val="1"/>
      <w:marLeft w:val="0"/>
      <w:marRight w:val="0"/>
      <w:marTop w:val="0"/>
      <w:marBottom w:val="0"/>
      <w:divBdr>
        <w:top w:val="none" w:sz="0" w:space="0" w:color="auto"/>
        <w:left w:val="none" w:sz="0" w:space="0" w:color="auto"/>
        <w:bottom w:val="none" w:sz="0" w:space="0" w:color="auto"/>
        <w:right w:val="none" w:sz="0" w:space="0" w:color="auto"/>
      </w:divBdr>
    </w:div>
    <w:div w:id="671687741">
      <w:bodyDiv w:val="1"/>
      <w:marLeft w:val="0"/>
      <w:marRight w:val="0"/>
      <w:marTop w:val="0"/>
      <w:marBottom w:val="0"/>
      <w:divBdr>
        <w:top w:val="none" w:sz="0" w:space="0" w:color="auto"/>
        <w:left w:val="none" w:sz="0" w:space="0" w:color="auto"/>
        <w:bottom w:val="none" w:sz="0" w:space="0" w:color="auto"/>
        <w:right w:val="none" w:sz="0" w:space="0" w:color="auto"/>
      </w:divBdr>
    </w:div>
    <w:div w:id="673649147">
      <w:bodyDiv w:val="1"/>
      <w:marLeft w:val="0"/>
      <w:marRight w:val="0"/>
      <w:marTop w:val="0"/>
      <w:marBottom w:val="0"/>
      <w:divBdr>
        <w:top w:val="none" w:sz="0" w:space="0" w:color="auto"/>
        <w:left w:val="none" w:sz="0" w:space="0" w:color="auto"/>
        <w:bottom w:val="none" w:sz="0" w:space="0" w:color="auto"/>
        <w:right w:val="none" w:sz="0" w:space="0" w:color="auto"/>
      </w:divBdr>
    </w:div>
    <w:div w:id="677468826">
      <w:bodyDiv w:val="1"/>
      <w:marLeft w:val="0"/>
      <w:marRight w:val="0"/>
      <w:marTop w:val="0"/>
      <w:marBottom w:val="0"/>
      <w:divBdr>
        <w:top w:val="none" w:sz="0" w:space="0" w:color="auto"/>
        <w:left w:val="none" w:sz="0" w:space="0" w:color="auto"/>
        <w:bottom w:val="none" w:sz="0" w:space="0" w:color="auto"/>
        <w:right w:val="none" w:sz="0" w:space="0" w:color="auto"/>
      </w:divBdr>
    </w:div>
    <w:div w:id="685596731">
      <w:bodyDiv w:val="1"/>
      <w:marLeft w:val="0"/>
      <w:marRight w:val="0"/>
      <w:marTop w:val="0"/>
      <w:marBottom w:val="0"/>
      <w:divBdr>
        <w:top w:val="none" w:sz="0" w:space="0" w:color="auto"/>
        <w:left w:val="none" w:sz="0" w:space="0" w:color="auto"/>
        <w:bottom w:val="none" w:sz="0" w:space="0" w:color="auto"/>
        <w:right w:val="none" w:sz="0" w:space="0" w:color="auto"/>
      </w:divBdr>
    </w:div>
    <w:div w:id="690424502">
      <w:bodyDiv w:val="1"/>
      <w:marLeft w:val="0"/>
      <w:marRight w:val="0"/>
      <w:marTop w:val="0"/>
      <w:marBottom w:val="0"/>
      <w:divBdr>
        <w:top w:val="none" w:sz="0" w:space="0" w:color="auto"/>
        <w:left w:val="none" w:sz="0" w:space="0" w:color="auto"/>
        <w:bottom w:val="none" w:sz="0" w:space="0" w:color="auto"/>
        <w:right w:val="none" w:sz="0" w:space="0" w:color="auto"/>
      </w:divBdr>
    </w:div>
    <w:div w:id="691611199">
      <w:bodyDiv w:val="1"/>
      <w:marLeft w:val="0"/>
      <w:marRight w:val="0"/>
      <w:marTop w:val="0"/>
      <w:marBottom w:val="0"/>
      <w:divBdr>
        <w:top w:val="none" w:sz="0" w:space="0" w:color="auto"/>
        <w:left w:val="none" w:sz="0" w:space="0" w:color="auto"/>
        <w:bottom w:val="none" w:sz="0" w:space="0" w:color="auto"/>
        <w:right w:val="none" w:sz="0" w:space="0" w:color="auto"/>
      </w:divBdr>
    </w:div>
    <w:div w:id="699016237">
      <w:bodyDiv w:val="1"/>
      <w:marLeft w:val="0"/>
      <w:marRight w:val="0"/>
      <w:marTop w:val="0"/>
      <w:marBottom w:val="0"/>
      <w:divBdr>
        <w:top w:val="none" w:sz="0" w:space="0" w:color="auto"/>
        <w:left w:val="none" w:sz="0" w:space="0" w:color="auto"/>
        <w:bottom w:val="none" w:sz="0" w:space="0" w:color="auto"/>
        <w:right w:val="none" w:sz="0" w:space="0" w:color="auto"/>
      </w:divBdr>
    </w:div>
    <w:div w:id="699472672">
      <w:bodyDiv w:val="1"/>
      <w:marLeft w:val="0"/>
      <w:marRight w:val="0"/>
      <w:marTop w:val="0"/>
      <w:marBottom w:val="0"/>
      <w:divBdr>
        <w:top w:val="none" w:sz="0" w:space="0" w:color="auto"/>
        <w:left w:val="none" w:sz="0" w:space="0" w:color="auto"/>
        <w:bottom w:val="none" w:sz="0" w:space="0" w:color="auto"/>
        <w:right w:val="none" w:sz="0" w:space="0" w:color="auto"/>
      </w:divBdr>
    </w:div>
    <w:div w:id="705566337">
      <w:bodyDiv w:val="1"/>
      <w:marLeft w:val="0"/>
      <w:marRight w:val="0"/>
      <w:marTop w:val="0"/>
      <w:marBottom w:val="0"/>
      <w:divBdr>
        <w:top w:val="none" w:sz="0" w:space="0" w:color="auto"/>
        <w:left w:val="none" w:sz="0" w:space="0" w:color="auto"/>
        <w:bottom w:val="none" w:sz="0" w:space="0" w:color="auto"/>
        <w:right w:val="none" w:sz="0" w:space="0" w:color="auto"/>
      </w:divBdr>
    </w:div>
    <w:div w:id="707530929">
      <w:bodyDiv w:val="1"/>
      <w:marLeft w:val="0"/>
      <w:marRight w:val="0"/>
      <w:marTop w:val="0"/>
      <w:marBottom w:val="0"/>
      <w:divBdr>
        <w:top w:val="none" w:sz="0" w:space="0" w:color="auto"/>
        <w:left w:val="none" w:sz="0" w:space="0" w:color="auto"/>
        <w:bottom w:val="none" w:sz="0" w:space="0" w:color="auto"/>
        <w:right w:val="none" w:sz="0" w:space="0" w:color="auto"/>
      </w:divBdr>
    </w:div>
    <w:div w:id="710568127">
      <w:bodyDiv w:val="1"/>
      <w:marLeft w:val="0"/>
      <w:marRight w:val="0"/>
      <w:marTop w:val="0"/>
      <w:marBottom w:val="0"/>
      <w:divBdr>
        <w:top w:val="none" w:sz="0" w:space="0" w:color="auto"/>
        <w:left w:val="none" w:sz="0" w:space="0" w:color="auto"/>
        <w:bottom w:val="none" w:sz="0" w:space="0" w:color="auto"/>
        <w:right w:val="none" w:sz="0" w:space="0" w:color="auto"/>
      </w:divBdr>
    </w:div>
    <w:div w:id="712315968">
      <w:bodyDiv w:val="1"/>
      <w:marLeft w:val="0"/>
      <w:marRight w:val="0"/>
      <w:marTop w:val="0"/>
      <w:marBottom w:val="0"/>
      <w:divBdr>
        <w:top w:val="none" w:sz="0" w:space="0" w:color="auto"/>
        <w:left w:val="none" w:sz="0" w:space="0" w:color="auto"/>
        <w:bottom w:val="none" w:sz="0" w:space="0" w:color="auto"/>
        <w:right w:val="none" w:sz="0" w:space="0" w:color="auto"/>
      </w:divBdr>
    </w:div>
    <w:div w:id="713844050">
      <w:bodyDiv w:val="1"/>
      <w:marLeft w:val="0"/>
      <w:marRight w:val="0"/>
      <w:marTop w:val="0"/>
      <w:marBottom w:val="0"/>
      <w:divBdr>
        <w:top w:val="none" w:sz="0" w:space="0" w:color="auto"/>
        <w:left w:val="none" w:sz="0" w:space="0" w:color="auto"/>
        <w:bottom w:val="none" w:sz="0" w:space="0" w:color="auto"/>
        <w:right w:val="none" w:sz="0" w:space="0" w:color="auto"/>
      </w:divBdr>
    </w:div>
    <w:div w:id="713967093">
      <w:bodyDiv w:val="1"/>
      <w:marLeft w:val="0"/>
      <w:marRight w:val="0"/>
      <w:marTop w:val="0"/>
      <w:marBottom w:val="0"/>
      <w:divBdr>
        <w:top w:val="none" w:sz="0" w:space="0" w:color="auto"/>
        <w:left w:val="none" w:sz="0" w:space="0" w:color="auto"/>
        <w:bottom w:val="none" w:sz="0" w:space="0" w:color="auto"/>
        <w:right w:val="none" w:sz="0" w:space="0" w:color="auto"/>
      </w:divBdr>
    </w:div>
    <w:div w:id="714045522">
      <w:bodyDiv w:val="1"/>
      <w:marLeft w:val="0"/>
      <w:marRight w:val="0"/>
      <w:marTop w:val="0"/>
      <w:marBottom w:val="0"/>
      <w:divBdr>
        <w:top w:val="none" w:sz="0" w:space="0" w:color="auto"/>
        <w:left w:val="none" w:sz="0" w:space="0" w:color="auto"/>
        <w:bottom w:val="none" w:sz="0" w:space="0" w:color="auto"/>
        <w:right w:val="none" w:sz="0" w:space="0" w:color="auto"/>
      </w:divBdr>
    </w:div>
    <w:div w:id="715592645">
      <w:bodyDiv w:val="1"/>
      <w:marLeft w:val="0"/>
      <w:marRight w:val="0"/>
      <w:marTop w:val="0"/>
      <w:marBottom w:val="0"/>
      <w:divBdr>
        <w:top w:val="none" w:sz="0" w:space="0" w:color="auto"/>
        <w:left w:val="none" w:sz="0" w:space="0" w:color="auto"/>
        <w:bottom w:val="none" w:sz="0" w:space="0" w:color="auto"/>
        <w:right w:val="none" w:sz="0" w:space="0" w:color="auto"/>
      </w:divBdr>
    </w:div>
    <w:div w:id="730619668">
      <w:bodyDiv w:val="1"/>
      <w:marLeft w:val="0"/>
      <w:marRight w:val="0"/>
      <w:marTop w:val="0"/>
      <w:marBottom w:val="0"/>
      <w:divBdr>
        <w:top w:val="none" w:sz="0" w:space="0" w:color="auto"/>
        <w:left w:val="none" w:sz="0" w:space="0" w:color="auto"/>
        <w:bottom w:val="none" w:sz="0" w:space="0" w:color="auto"/>
        <w:right w:val="none" w:sz="0" w:space="0" w:color="auto"/>
      </w:divBdr>
    </w:div>
    <w:div w:id="732703160">
      <w:bodyDiv w:val="1"/>
      <w:marLeft w:val="0"/>
      <w:marRight w:val="0"/>
      <w:marTop w:val="0"/>
      <w:marBottom w:val="0"/>
      <w:divBdr>
        <w:top w:val="none" w:sz="0" w:space="0" w:color="auto"/>
        <w:left w:val="none" w:sz="0" w:space="0" w:color="auto"/>
        <w:bottom w:val="none" w:sz="0" w:space="0" w:color="auto"/>
        <w:right w:val="none" w:sz="0" w:space="0" w:color="auto"/>
      </w:divBdr>
    </w:div>
    <w:div w:id="734546855">
      <w:bodyDiv w:val="1"/>
      <w:marLeft w:val="0"/>
      <w:marRight w:val="0"/>
      <w:marTop w:val="0"/>
      <w:marBottom w:val="0"/>
      <w:divBdr>
        <w:top w:val="none" w:sz="0" w:space="0" w:color="auto"/>
        <w:left w:val="none" w:sz="0" w:space="0" w:color="auto"/>
        <w:bottom w:val="none" w:sz="0" w:space="0" w:color="auto"/>
        <w:right w:val="none" w:sz="0" w:space="0" w:color="auto"/>
      </w:divBdr>
    </w:div>
    <w:div w:id="741172865">
      <w:bodyDiv w:val="1"/>
      <w:marLeft w:val="0"/>
      <w:marRight w:val="0"/>
      <w:marTop w:val="0"/>
      <w:marBottom w:val="0"/>
      <w:divBdr>
        <w:top w:val="none" w:sz="0" w:space="0" w:color="auto"/>
        <w:left w:val="none" w:sz="0" w:space="0" w:color="auto"/>
        <w:bottom w:val="none" w:sz="0" w:space="0" w:color="auto"/>
        <w:right w:val="none" w:sz="0" w:space="0" w:color="auto"/>
      </w:divBdr>
    </w:div>
    <w:div w:id="746340138">
      <w:bodyDiv w:val="1"/>
      <w:marLeft w:val="0"/>
      <w:marRight w:val="0"/>
      <w:marTop w:val="0"/>
      <w:marBottom w:val="0"/>
      <w:divBdr>
        <w:top w:val="none" w:sz="0" w:space="0" w:color="auto"/>
        <w:left w:val="none" w:sz="0" w:space="0" w:color="auto"/>
        <w:bottom w:val="none" w:sz="0" w:space="0" w:color="auto"/>
        <w:right w:val="none" w:sz="0" w:space="0" w:color="auto"/>
      </w:divBdr>
    </w:div>
    <w:div w:id="755134390">
      <w:bodyDiv w:val="1"/>
      <w:marLeft w:val="0"/>
      <w:marRight w:val="0"/>
      <w:marTop w:val="0"/>
      <w:marBottom w:val="0"/>
      <w:divBdr>
        <w:top w:val="none" w:sz="0" w:space="0" w:color="auto"/>
        <w:left w:val="none" w:sz="0" w:space="0" w:color="auto"/>
        <w:bottom w:val="none" w:sz="0" w:space="0" w:color="auto"/>
        <w:right w:val="none" w:sz="0" w:space="0" w:color="auto"/>
      </w:divBdr>
    </w:div>
    <w:div w:id="755514611">
      <w:bodyDiv w:val="1"/>
      <w:marLeft w:val="0"/>
      <w:marRight w:val="0"/>
      <w:marTop w:val="0"/>
      <w:marBottom w:val="0"/>
      <w:divBdr>
        <w:top w:val="none" w:sz="0" w:space="0" w:color="auto"/>
        <w:left w:val="none" w:sz="0" w:space="0" w:color="auto"/>
        <w:bottom w:val="none" w:sz="0" w:space="0" w:color="auto"/>
        <w:right w:val="none" w:sz="0" w:space="0" w:color="auto"/>
      </w:divBdr>
    </w:div>
    <w:div w:id="755789884">
      <w:bodyDiv w:val="1"/>
      <w:marLeft w:val="0"/>
      <w:marRight w:val="0"/>
      <w:marTop w:val="0"/>
      <w:marBottom w:val="0"/>
      <w:divBdr>
        <w:top w:val="none" w:sz="0" w:space="0" w:color="auto"/>
        <w:left w:val="none" w:sz="0" w:space="0" w:color="auto"/>
        <w:bottom w:val="none" w:sz="0" w:space="0" w:color="auto"/>
        <w:right w:val="none" w:sz="0" w:space="0" w:color="auto"/>
      </w:divBdr>
    </w:div>
    <w:div w:id="765425131">
      <w:bodyDiv w:val="1"/>
      <w:marLeft w:val="0"/>
      <w:marRight w:val="0"/>
      <w:marTop w:val="0"/>
      <w:marBottom w:val="0"/>
      <w:divBdr>
        <w:top w:val="none" w:sz="0" w:space="0" w:color="auto"/>
        <w:left w:val="none" w:sz="0" w:space="0" w:color="auto"/>
        <w:bottom w:val="none" w:sz="0" w:space="0" w:color="auto"/>
        <w:right w:val="none" w:sz="0" w:space="0" w:color="auto"/>
      </w:divBdr>
    </w:div>
    <w:div w:id="766148029">
      <w:bodyDiv w:val="1"/>
      <w:marLeft w:val="0"/>
      <w:marRight w:val="0"/>
      <w:marTop w:val="0"/>
      <w:marBottom w:val="0"/>
      <w:divBdr>
        <w:top w:val="none" w:sz="0" w:space="0" w:color="auto"/>
        <w:left w:val="none" w:sz="0" w:space="0" w:color="auto"/>
        <w:bottom w:val="none" w:sz="0" w:space="0" w:color="auto"/>
        <w:right w:val="none" w:sz="0" w:space="0" w:color="auto"/>
      </w:divBdr>
    </w:div>
    <w:div w:id="767041401">
      <w:bodyDiv w:val="1"/>
      <w:marLeft w:val="0"/>
      <w:marRight w:val="0"/>
      <w:marTop w:val="0"/>
      <w:marBottom w:val="0"/>
      <w:divBdr>
        <w:top w:val="none" w:sz="0" w:space="0" w:color="auto"/>
        <w:left w:val="none" w:sz="0" w:space="0" w:color="auto"/>
        <w:bottom w:val="none" w:sz="0" w:space="0" w:color="auto"/>
        <w:right w:val="none" w:sz="0" w:space="0" w:color="auto"/>
      </w:divBdr>
    </w:div>
    <w:div w:id="768744662">
      <w:bodyDiv w:val="1"/>
      <w:marLeft w:val="0"/>
      <w:marRight w:val="0"/>
      <w:marTop w:val="0"/>
      <w:marBottom w:val="0"/>
      <w:divBdr>
        <w:top w:val="none" w:sz="0" w:space="0" w:color="auto"/>
        <w:left w:val="none" w:sz="0" w:space="0" w:color="auto"/>
        <w:bottom w:val="none" w:sz="0" w:space="0" w:color="auto"/>
        <w:right w:val="none" w:sz="0" w:space="0" w:color="auto"/>
      </w:divBdr>
    </w:div>
    <w:div w:id="775095265">
      <w:bodyDiv w:val="1"/>
      <w:marLeft w:val="0"/>
      <w:marRight w:val="0"/>
      <w:marTop w:val="0"/>
      <w:marBottom w:val="0"/>
      <w:divBdr>
        <w:top w:val="none" w:sz="0" w:space="0" w:color="auto"/>
        <w:left w:val="none" w:sz="0" w:space="0" w:color="auto"/>
        <w:bottom w:val="none" w:sz="0" w:space="0" w:color="auto"/>
        <w:right w:val="none" w:sz="0" w:space="0" w:color="auto"/>
      </w:divBdr>
    </w:div>
    <w:div w:id="776288457">
      <w:bodyDiv w:val="1"/>
      <w:marLeft w:val="0"/>
      <w:marRight w:val="0"/>
      <w:marTop w:val="0"/>
      <w:marBottom w:val="0"/>
      <w:divBdr>
        <w:top w:val="none" w:sz="0" w:space="0" w:color="auto"/>
        <w:left w:val="none" w:sz="0" w:space="0" w:color="auto"/>
        <w:bottom w:val="none" w:sz="0" w:space="0" w:color="auto"/>
        <w:right w:val="none" w:sz="0" w:space="0" w:color="auto"/>
      </w:divBdr>
    </w:div>
    <w:div w:id="778373645">
      <w:bodyDiv w:val="1"/>
      <w:marLeft w:val="0"/>
      <w:marRight w:val="0"/>
      <w:marTop w:val="0"/>
      <w:marBottom w:val="0"/>
      <w:divBdr>
        <w:top w:val="none" w:sz="0" w:space="0" w:color="auto"/>
        <w:left w:val="none" w:sz="0" w:space="0" w:color="auto"/>
        <w:bottom w:val="none" w:sz="0" w:space="0" w:color="auto"/>
        <w:right w:val="none" w:sz="0" w:space="0" w:color="auto"/>
      </w:divBdr>
    </w:div>
    <w:div w:id="779647149">
      <w:bodyDiv w:val="1"/>
      <w:marLeft w:val="0"/>
      <w:marRight w:val="0"/>
      <w:marTop w:val="0"/>
      <w:marBottom w:val="0"/>
      <w:divBdr>
        <w:top w:val="none" w:sz="0" w:space="0" w:color="auto"/>
        <w:left w:val="none" w:sz="0" w:space="0" w:color="auto"/>
        <w:bottom w:val="none" w:sz="0" w:space="0" w:color="auto"/>
        <w:right w:val="none" w:sz="0" w:space="0" w:color="auto"/>
      </w:divBdr>
    </w:div>
    <w:div w:id="780101569">
      <w:bodyDiv w:val="1"/>
      <w:marLeft w:val="0"/>
      <w:marRight w:val="0"/>
      <w:marTop w:val="0"/>
      <w:marBottom w:val="0"/>
      <w:divBdr>
        <w:top w:val="none" w:sz="0" w:space="0" w:color="auto"/>
        <w:left w:val="none" w:sz="0" w:space="0" w:color="auto"/>
        <w:bottom w:val="none" w:sz="0" w:space="0" w:color="auto"/>
        <w:right w:val="none" w:sz="0" w:space="0" w:color="auto"/>
      </w:divBdr>
    </w:div>
    <w:div w:id="786388113">
      <w:bodyDiv w:val="1"/>
      <w:marLeft w:val="0"/>
      <w:marRight w:val="0"/>
      <w:marTop w:val="0"/>
      <w:marBottom w:val="0"/>
      <w:divBdr>
        <w:top w:val="none" w:sz="0" w:space="0" w:color="auto"/>
        <w:left w:val="none" w:sz="0" w:space="0" w:color="auto"/>
        <w:bottom w:val="none" w:sz="0" w:space="0" w:color="auto"/>
        <w:right w:val="none" w:sz="0" w:space="0" w:color="auto"/>
      </w:divBdr>
    </w:div>
    <w:div w:id="792359931">
      <w:bodyDiv w:val="1"/>
      <w:marLeft w:val="0"/>
      <w:marRight w:val="0"/>
      <w:marTop w:val="0"/>
      <w:marBottom w:val="0"/>
      <w:divBdr>
        <w:top w:val="none" w:sz="0" w:space="0" w:color="auto"/>
        <w:left w:val="none" w:sz="0" w:space="0" w:color="auto"/>
        <w:bottom w:val="none" w:sz="0" w:space="0" w:color="auto"/>
        <w:right w:val="none" w:sz="0" w:space="0" w:color="auto"/>
      </w:divBdr>
    </w:div>
    <w:div w:id="802385915">
      <w:bodyDiv w:val="1"/>
      <w:marLeft w:val="0"/>
      <w:marRight w:val="0"/>
      <w:marTop w:val="0"/>
      <w:marBottom w:val="0"/>
      <w:divBdr>
        <w:top w:val="none" w:sz="0" w:space="0" w:color="auto"/>
        <w:left w:val="none" w:sz="0" w:space="0" w:color="auto"/>
        <w:bottom w:val="none" w:sz="0" w:space="0" w:color="auto"/>
        <w:right w:val="none" w:sz="0" w:space="0" w:color="auto"/>
      </w:divBdr>
    </w:div>
    <w:div w:id="802892942">
      <w:bodyDiv w:val="1"/>
      <w:marLeft w:val="0"/>
      <w:marRight w:val="0"/>
      <w:marTop w:val="0"/>
      <w:marBottom w:val="0"/>
      <w:divBdr>
        <w:top w:val="none" w:sz="0" w:space="0" w:color="auto"/>
        <w:left w:val="none" w:sz="0" w:space="0" w:color="auto"/>
        <w:bottom w:val="none" w:sz="0" w:space="0" w:color="auto"/>
        <w:right w:val="none" w:sz="0" w:space="0" w:color="auto"/>
      </w:divBdr>
    </w:div>
    <w:div w:id="814643420">
      <w:bodyDiv w:val="1"/>
      <w:marLeft w:val="0"/>
      <w:marRight w:val="0"/>
      <w:marTop w:val="0"/>
      <w:marBottom w:val="0"/>
      <w:divBdr>
        <w:top w:val="none" w:sz="0" w:space="0" w:color="auto"/>
        <w:left w:val="none" w:sz="0" w:space="0" w:color="auto"/>
        <w:bottom w:val="none" w:sz="0" w:space="0" w:color="auto"/>
        <w:right w:val="none" w:sz="0" w:space="0" w:color="auto"/>
      </w:divBdr>
    </w:div>
    <w:div w:id="817188500">
      <w:bodyDiv w:val="1"/>
      <w:marLeft w:val="0"/>
      <w:marRight w:val="0"/>
      <w:marTop w:val="0"/>
      <w:marBottom w:val="0"/>
      <w:divBdr>
        <w:top w:val="none" w:sz="0" w:space="0" w:color="auto"/>
        <w:left w:val="none" w:sz="0" w:space="0" w:color="auto"/>
        <w:bottom w:val="none" w:sz="0" w:space="0" w:color="auto"/>
        <w:right w:val="none" w:sz="0" w:space="0" w:color="auto"/>
      </w:divBdr>
    </w:div>
    <w:div w:id="818230428">
      <w:bodyDiv w:val="1"/>
      <w:marLeft w:val="0"/>
      <w:marRight w:val="0"/>
      <w:marTop w:val="0"/>
      <w:marBottom w:val="0"/>
      <w:divBdr>
        <w:top w:val="none" w:sz="0" w:space="0" w:color="auto"/>
        <w:left w:val="none" w:sz="0" w:space="0" w:color="auto"/>
        <w:bottom w:val="none" w:sz="0" w:space="0" w:color="auto"/>
        <w:right w:val="none" w:sz="0" w:space="0" w:color="auto"/>
      </w:divBdr>
    </w:div>
    <w:div w:id="819157604">
      <w:bodyDiv w:val="1"/>
      <w:marLeft w:val="0"/>
      <w:marRight w:val="0"/>
      <w:marTop w:val="0"/>
      <w:marBottom w:val="0"/>
      <w:divBdr>
        <w:top w:val="none" w:sz="0" w:space="0" w:color="auto"/>
        <w:left w:val="none" w:sz="0" w:space="0" w:color="auto"/>
        <w:bottom w:val="none" w:sz="0" w:space="0" w:color="auto"/>
        <w:right w:val="none" w:sz="0" w:space="0" w:color="auto"/>
      </w:divBdr>
    </w:div>
    <w:div w:id="824787214">
      <w:bodyDiv w:val="1"/>
      <w:marLeft w:val="0"/>
      <w:marRight w:val="0"/>
      <w:marTop w:val="0"/>
      <w:marBottom w:val="0"/>
      <w:divBdr>
        <w:top w:val="none" w:sz="0" w:space="0" w:color="auto"/>
        <w:left w:val="none" w:sz="0" w:space="0" w:color="auto"/>
        <w:bottom w:val="none" w:sz="0" w:space="0" w:color="auto"/>
        <w:right w:val="none" w:sz="0" w:space="0" w:color="auto"/>
      </w:divBdr>
    </w:div>
    <w:div w:id="826017064">
      <w:bodyDiv w:val="1"/>
      <w:marLeft w:val="0"/>
      <w:marRight w:val="0"/>
      <w:marTop w:val="0"/>
      <w:marBottom w:val="0"/>
      <w:divBdr>
        <w:top w:val="none" w:sz="0" w:space="0" w:color="auto"/>
        <w:left w:val="none" w:sz="0" w:space="0" w:color="auto"/>
        <w:bottom w:val="none" w:sz="0" w:space="0" w:color="auto"/>
        <w:right w:val="none" w:sz="0" w:space="0" w:color="auto"/>
      </w:divBdr>
    </w:div>
    <w:div w:id="833952068">
      <w:bodyDiv w:val="1"/>
      <w:marLeft w:val="0"/>
      <w:marRight w:val="0"/>
      <w:marTop w:val="0"/>
      <w:marBottom w:val="0"/>
      <w:divBdr>
        <w:top w:val="none" w:sz="0" w:space="0" w:color="auto"/>
        <w:left w:val="none" w:sz="0" w:space="0" w:color="auto"/>
        <w:bottom w:val="none" w:sz="0" w:space="0" w:color="auto"/>
        <w:right w:val="none" w:sz="0" w:space="0" w:color="auto"/>
      </w:divBdr>
    </w:div>
    <w:div w:id="843784827">
      <w:bodyDiv w:val="1"/>
      <w:marLeft w:val="0"/>
      <w:marRight w:val="0"/>
      <w:marTop w:val="0"/>
      <w:marBottom w:val="0"/>
      <w:divBdr>
        <w:top w:val="none" w:sz="0" w:space="0" w:color="auto"/>
        <w:left w:val="none" w:sz="0" w:space="0" w:color="auto"/>
        <w:bottom w:val="none" w:sz="0" w:space="0" w:color="auto"/>
        <w:right w:val="none" w:sz="0" w:space="0" w:color="auto"/>
      </w:divBdr>
    </w:div>
    <w:div w:id="845824467">
      <w:bodyDiv w:val="1"/>
      <w:marLeft w:val="0"/>
      <w:marRight w:val="0"/>
      <w:marTop w:val="0"/>
      <w:marBottom w:val="0"/>
      <w:divBdr>
        <w:top w:val="none" w:sz="0" w:space="0" w:color="auto"/>
        <w:left w:val="none" w:sz="0" w:space="0" w:color="auto"/>
        <w:bottom w:val="none" w:sz="0" w:space="0" w:color="auto"/>
        <w:right w:val="none" w:sz="0" w:space="0" w:color="auto"/>
      </w:divBdr>
    </w:div>
    <w:div w:id="853763837">
      <w:bodyDiv w:val="1"/>
      <w:marLeft w:val="0"/>
      <w:marRight w:val="0"/>
      <w:marTop w:val="0"/>
      <w:marBottom w:val="0"/>
      <w:divBdr>
        <w:top w:val="none" w:sz="0" w:space="0" w:color="auto"/>
        <w:left w:val="none" w:sz="0" w:space="0" w:color="auto"/>
        <w:bottom w:val="none" w:sz="0" w:space="0" w:color="auto"/>
        <w:right w:val="none" w:sz="0" w:space="0" w:color="auto"/>
      </w:divBdr>
    </w:div>
    <w:div w:id="854460819">
      <w:bodyDiv w:val="1"/>
      <w:marLeft w:val="0"/>
      <w:marRight w:val="0"/>
      <w:marTop w:val="0"/>
      <w:marBottom w:val="0"/>
      <w:divBdr>
        <w:top w:val="none" w:sz="0" w:space="0" w:color="auto"/>
        <w:left w:val="none" w:sz="0" w:space="0" w:color="auto"/>
        <w:bottom w:val="none" w:sz="0" w:space="0" w:color="auto"/>
        <w:right w:val="none" w:sz="0" w:space="0" w:color="auto"/>
      </w:divBdr>
    </w:div>
    <w:div w:id="855539646">
      <w:bodyDiv w:val="1"/>
      <w:marLeft w:val="0"/>
      <w:marRight w:val="0"/>
      <w:marTop w:val="0"/>
      <w:marBottom w:val="0"/>
      <w:divBdr>
        <w:top w:val="none" w:sz="0" w:space="0" w:color="auto"/>
        <w:left w:val="none" w:sz="0" w:space="0" w:color="auto"/>
        <w:bottom w:val="none" w:sz="0" w:space="0" w:color="auto"/>
        <w:right w:val="none" w:sz="0" w:space="0" w:color="auto"/>
      </w:divBdr>
    </w:div>
    <w:div w:id="867719127">
      <w:bodyDiv w:val="1"/>
      <w:marLeft w:val="0"/>
      <w:marRight w:val="0"/>
      <w:marTop w:val="0"/>
      <w:marBottom w:val="0"/>
      <w:divBdr>
        <w:top w:val="none" w:sz="0" w:space="0" w:color="auto"/>
        <w:left w:val="none" w:sz="0" w:space="0" w:color="auto"/>
        <w:bottom w:val="none" w:sz="0" w:space="0" w:color="auto"/>
        <w:right w:val="none" w:sz="0" w:space="0" w:color="auto"/>
      </w:divBdr>
    </w:div>
    <w:div w:id="869419731">
      <w:bodyDiv w:val="1"/>
      <w:marLeft w:val="0"/>
      <w:marRight w:val="0"/>
      <w:marTop w:val="0"/>
      <w:marBottom w:val="0"/>
      <w:divBdr>
        <w:top w:val="none" w:sz="0" w:space="0" w:color="auto"/>
        <w:left w:val="none" w:sz="0" w:space="0" w:color="auto"/>
        <w:bottom w:val="none" w:sz="0" w:space="0" w:color="auto"/>
        <w:right w:val="none" w:sz="0" w:space="0" w:color="auto"/>
      </w:divBdr>
    </w:div>
    <w:div w:id="880821800">
      <w:bodyDiv w:val="1"/>
      <w:marLeft w:val="0"/>
      <w:marRight w:val="0"/>
      <w:marTop w:val="0"/>
      <w:marBottom w:val="0"/>
      <w:divBdr>
        <w:top w:val="none" w:sz="0" w:space="0" w:color="auto"/>
        <w:left w:val="none" w:sz="0" w:space="0" w:color="auto"/>
        <w:bottom w:val="none" w:sz="0" w:space="0" w:color="auto"/>
        <w:right w:val="none" w:sz="0" w:space="0" w:color="auto"/>
      </w:divBdr>
    </w:div>
    <w:div w:id="882210288">
      <w:bodyDiv w:val="1"/>
      <w:marLeft w:val="0"/>
      <w:marRight w:val="0"/>
      <w:marTop w:val="0"/>
      <w:marBottom w:val="0"/>
      <w:divBdr>
        <w:top w:val="none" w:sz="0" w:space="0" w:color="auto"/>
        <w:left w:val="none" w:sz="0" w:space="0" w:color="auto"/>
        <w:bottom w:val="none" w:sz="0" w:space="0" w:color="auto"/>
        <w:right w:val="none" w:sz="0" w:space="0" w:color="auto"/>
      </w:divBdr>
    </w:div>
    <w:div w:id="882594900">
      <w:bodyDiv w:val="1"/>
      <w:marLeft w:val="0"/>
      <w:marRight w:val="0"/>
      <w:marTop w:val="0"/>
      <w:marBottom w:val="0"/>
      <w:divBdr>
        <w:top w:val="none" w:sz="0" w:space="0" w:color="auto"/>
        <w:left w:val="none" w:sz="0" w:space="0" w:color="auto"/>
        <w:bottom w:val="none" w:sz="0" w:space="0" w:color="auto"/>
        <w:right w:val="none" w:sz="0" w:space="0" w:color="auto"/>
      </w:divBdr>
    </w:div>
    <w:div w:id="890653004">
      <w:bodyDiv w:val="1"/>
      <w:marLeft w:val="0"/>
      <w:marRight w:val="0"/>
      <w:marTop w:val="0"/>
      <w:marBottom w:val="0"/>
      <w:divBdr>
        <w:top w:val="none" w:sz="0" w:space="0" w:color="auto"/>
        <w:left w:val="none" w:sz="0" w:space="0" w:color="auto"/>
        <w:bottom w:val="none" w:sz="0" w:space="0" w:color="auto"/>
        <w:right w:val="none" w:sz="0" w:space="0" w:color="auto"/>
      </w:divBdr>
    </w:div>
    <w:div w:id="911157510">
      <w:bodyDiv w:val="1"/>
      <w:marLeft w:val="0"/>
      <w:marRight w:val="0"/>
      <w:marTop w:val="0"/>
      <w:marBottom w:val="0"/>
      <w:divBdr>
        <w:top w:val="none" w:sz="0" w:space="0" w:color="auto"/>
        <w:left w:val="none" w:sz="0" w:space="0" w:color="auto"/>
        <w:bottom w:val="none" w:sz="0" w:space="0" w:color="auto"/>
        <w:right w:val="none" w:sz="0" w:space="0" w:color="auto"/>
      </w:divBdr>
    </w:div>
    <w:div w:id="917252164">
      <w:bodyDiv w:val="1"/>
      <w:marLeft w:val="0"/>
      <w:marRight w:val="0"/>
      <w:marTop w:val="0"/>
      <w:marBottom w:val="0"/>
      <w:divBdr>
        <w:top w:val="none" w:sz="0" w:space="0" w:color="auto"/>
        <w:left w:val="none" w:sz="0" w:space="0" w:color="auto"/>
        <w:bottom w:val="none" w:sz="0" w:space="0" w:color="auto"/>
        <w:right w:val="none" w:sz="0" w:space="0" w:color="auto"/>
      </w:divBdr>
    </w:div>
    <w:div w:id="919559474">
      <w:bodyDiv w:val="1"/>
      <w:marLeft w:val="0"/>
      <w:marRight w:val="0"/>
      <w:marTop w:val="0"/>
      <w:marBottom w:val="0"/>
      <w:divBdr>
        <w:top w:val="none" w:sz="0" w:space="0" w:color="auto"/>
        <w:left w:val="none" w:sz="0" w:space="0" w:color="auto"/>
        <w:bottom w:val="none" w:sz="0" w:space="0" w:color="auto"/>
        <w:right w:val="none" w:sz="0" w:space="0" w:color="auto"/>
      </w:divBdr>
    </w:div>
    <w:div w:id="921305094">
      <w:bodyDiv w:val="1"/>
      <w:marLeft w:val="0"/>
      <w:marRight w:val="0"/>
      <w:marTop w:val="0"/>
      <w:marBottom w:val="0"/>
      <w:divBdr>
        <w:top w:val="none" w:sz="0" w:space="0" w:color="auto"/>
        <w:left w:val="none" w:sz="0" w:space="0" w:color="auto"/>
        <w:bottom w:val="none" w:sz="0" w:space="0" w:color="auto"/>
        <w:right w:val="none" w:sz="0" w:space="0" w:color="auto"/>
      </w:divBdr>
    </w:div>
    <w:div w:id="931623622">
      <w:bodyDiv w:val="1"/>
      <w:marLeft w:val="0"/>
      <w:marRight w:val="0"/>
      <w:marTop w:val="0"/>
      <w:marBottom w:val="0"/>
      <w:divBdr>
        <w:top w:val="none" w:sz="0" w:space="0" w:color="auto"/>
        <w:left w:val="none" w:sz="0" w:space="0" w:color="auto"/>
        <w:bottom w:val="none" w:sz="0" w:space="0" w:color="auto"/>
        <w:right w:val="none" w:sz="0" w:space="0" w:color="auto"/>
      </w:divBdr>
    </w:div>
    <w:div w:id="938290986">
      <w:bodyDiv w:val="1"/>
      <w:marLeft w:val="0"/>
      <w:marRight w:val="0"/>
      <w:marTop w:val="0"/>
      <w:marBottom w:val="0"/>
      <w:divBdr>
        <w:top w:val="none" w:sz="0" w:space="0" w:color="auto"/>
        <w:left w:val="none" w:sz="0" w:space="0" w:color="auto"/>
        <w:bottom w:val="none" w:sz="0" w:space="0" w:color="auto"/>
        <w:right w:val="none" w:sz="0" w:space="0" w:color="auto"/>
      </w:divBdr>
    </w:div>
    <w:div w:id="938440689">
      <w:bodyDiv w:val="1"/>
      <w:marLeft w:val="0"/>
      <w:marRight w:val="0"/>
      <w:marTop w:val="0"/>
      <w:marBottom w:val="0"/>
      <w:divBdr>
        <w:top w:val="none" w:sz="0" w:space="0" w:color="auto"/>
        <w:left w:val="none" w:sz="0" w:space="0" w:color="auto"/>
        <w:bottom w:val="none" w:sz="0" w:space="0" w:color="auto"/>
        <w:right w:val="none" w:sz="0" w:space="0" w:color="auto"/>
      </w:divBdr>
    </w:div>
    <w:div w:id="938754857">
      <w:bodyDiv w:val="1"/>
      <w:marLeft w:val="0"/>
      <w:marRight w:val="0"/>
      <w:marTop w:val="0"/>
      <w:marBottom w:val="0"/>
      <w:divBdr>
        <w:top w:val="none" w:sz="0" w:space="0" w:color="auto"/>
        <w:left w:val="none" w:sz="0" w:space="0" w:color="auto"/>
        <w:bottom w:val="none" w:sz="0" w:space="0" w:color="auto"/>
        <w:right w:val="none" w:sz="0" w:space="0" w:color="auto"/>
      </w:divBdr>
    </w:div>
    <w:div w:id="943800984">
      <w:bodyDiv w:val="1"/>
      <w:marLeft w:val="0"/>
      <w:marRight w:val="0"/>
      <w:marTop w:val="0"/>
      <w:marBottom w:val="0"/>
      <w:divBdr>
        <w:top w:val="none" w:sz="0" w:space="0" w:color="auto"/>
        <w:left w:val="none" w:sz="0" w:space="0" w:color="auto"/>
        <w:bottom w:val="none" w:sz="0" w:space="0" w:color="auto"/>
        <w:right w:val="none" w:sz="0" w:space="0" w:color="auto"/>
      </w:divBdr>
    </w:div>
    <w:div w:id="943802920">
      <w:bodyDiv w:val="1"/>
      <w:marLeft w:val="0"/>
      <w:marRight w:val="0"/>
      <w:marTop w:val="0"/>
      <w:marBottom w:val="0"/>
      <w:divBdr>
        <w:top w:val="none" w:sz="0" w:space="0" w:color="auto"/>
        <w:left w:val="none" w:sz="0" w:space="0" w:color="auto"/>
        <w:bottom w:val="none" w:sz="0" w:space="0" w:color="auto"/>
        <w:right w:val="none" w:sz="0" w:space="0" w:color="auto"/>
      </w:divBdr>
    </w:div>
    <w:div w:id="945887407">
      <w:bodyDiv w:val="1"/>
      <w:marLeft w:val="0"/>
      <w:marRight w:val="0"/>
      <w:marTop w:val="0"/>
      <w:marBottom w:val="0"/>
      <w:divBdr>
        <w:top w:val="none" w:sz="0" w:space="0" w:color="auto"/>
        <w:left w:val="none" w:sz="0" w:space="0" w:color="auto"/>
        <w:bottom w:val="none" w:sz="0" w:space="0" w:color="auto"/>
        <w:right w:val="none" w:sz="0" w:space="0" w:color="auto"/>
      </w:divBdr>
    </w:div>
    <w:div w:id="947931580">
      <w:bodyDiv w:val="1"/>
      <w:marLeft w:val="0"/>
      <w:marRight w:val="0"/>
      <w:marTop w:val="0"/>
      <w:marBottom w:val="0"/>
      <w:divBdr>
        <w:top w:val="none" w:sz="0" w:space="0" w:color="auto"/>
        <w:left w:val="none" w:sz="0" w:space="0" w:color="auto"/>
        <w:bottom w:val="none" w:sz="0" w:space="0" w:color="auto"/>
        <w:right w:val="none" w:sz="0" w:space="0" w:color="auto"/>
      </w:divBdr>
    </w:div>
    <w:div w:id="951207929">
      <w:bodyDiv w:val="1"/>
      <w:marLeft w:val="0"/>
      <w:marRight w:val="0"/>
      <w:marTop w:val="0"/>
      <w:marBottom w:val="0"/>
      <w:divBdr>
        <w:top w:val="none" w:sz="0" w:space="0" w:color="auto"/>
        <w:left w:val="none" w:sz="0" w:space="0" w:color="auto"/>
        <w:bottom w:val="none" w:sz="0" w:space="0" w:color="auto"/>
        <w:right w:val="none" w:sz="0" w:space="0" w:color="auto"/>
      </w:divBdr>
    </w:div>
    <w:div w:id="951667429">
      <w:bodyDiv w:val="1"/>
      <w:marLeft w:val="0"/>
      <w:marRight w:val="0"/>
      <w:marTop w:val="0"/>
      <w:marBottom w:val="0"/>
      <w:divBdr>
        <w:top w:val="none" w:sz="0" w:space="0" w:color="auto"/>
        <w:left w:val="none" w:sz="0" w:space="0" w:color="auto"/>
        <w:bottom w:val="none" w:sz="0" w:space="0" w:color="auto"/>
        <w:right w:val="none" w:sz="0" w:space="0" w:color="auto"/>
      </w:divBdr>
    </w:div>
    <w:div w:id="954099451">
      <w:bodyDiv w:val="1"/>
      <w:marLeft w:val="0"/>
      <w:marRight w:val="0"/>
      <w:marTop w:val="0"/>
      <w:marBottom w:val="0"/>
      <w:divBdr>
        <w:top w:val="none" w:sz="0" w:space="0" w:color="auto"/>
        <w:left w:val="none" w:sz="0" w:space="0" w:color="auto"/>
        <w:bottom w:val="none" w:sz="0" w:space="0" w:color="auto"/>
        <w:right w:val="none" w:sz="0" w:space="0" w:color="auto"/>
      </w:divBdr>
    </w:div>
    <w:div w:id="954867552">
      <w:bodyDiv w:val="1"/>
      <w:marLeft w:val="0"/>
      <w:marRight w:val="0"/>
      <w:marTop w:val="0"/>
      <w:marBottom w:val="0"/>
      <w:divBdr>
        <w:top w:val="none" w:sz="0" w:space="0" w:color="auto"/>
        <w:left w:val="none" w:sz="0" w:space="0" w:color="auto"/>
        <w:bottom w:val="none" w:sz="0" w:space="0" w:color="auto"/>
        <w:right w:val="none" w:sz="0" w:space="0" w:color="auto"/>
      </w:divBdr>
    </w:div>
    <w:div w:id="968045817">
      <w:bodyDiv w:val="1"/>
      <w:marLeft w:val="0"/>
      <w:marRight w:val="0"/>
      <w:marTop w:val="0"/>
      <w:marBottom w:val="0"/>
      <w:divBdr>
        <w:top w:val="none" w:sz="0" w:space="0" w:color="auto"/>
        <w:left w:val="none" w:sz="0" w:space="0" w:color="auto"/>
        <w:bottom w:val="none" w:sz="0" w:space="0" w:color="auto"/>
        <w:right w:val="none" w:sz="0" w:space="0" w:color="auto"/>
      </w:divBdr>
    </w:div>
    <w:div w:id="980115291">
      <w:bodyDiv w:val="1"/>
      <w:marLeft w:val="0"/>
      <w:marRight w:val="0"/>
      <w:marTop w:val="0"/>
      <w:marBottom w:val="0"/>
      <w:divBdr>
        <w:top w:val="none" w:sz="0" w:space="0" w:color="auto"/>
        <w:left w:val="none" w:sz="0" w:space="0" w:color="auto"/>
        <w:bottom w:val="none" w:sz="0" w:space="0" w:color="auto"/>
        <w:right w:val="none" w:sz="0" w:space="0" w:color="auto"/>
      </w:divBdr>
    </w:div>
    <w:div w:id="984163800">
      <w:bodyDiv w:val="1"/>
      <w:marLeft w:val="0"/>
      <w:marRight w:val="0"/>
      <w:marTop w:val="0"/>
      <w:marBottom w:val="0"/>
      <w:divBdr>
        <w:top w:val="none" w:sz="0" w:space="0" w:color="auto"/>
        <w:left w:val="none" w:sz="0" w:space="0" w:color="auto"/>
        <w:bottom w:val="none" w:sz="0" w:space="0" w:color="auto"/>
        <w:right w:val="none" w:sz="0" w:space="0" w:color="auto"/>
      </w:divBdr>
    </w:div>
    <w:div w:id="984353986">
      <w:bodyDiv w:val="1"/>
      <w:marLeft w:val="0"/>
      <w:marRight w:val="0"/>
      <w:marTop w:val="0"/>
      <w:marBottom w:val="0"/>
      <w:divBdr>
        <w:top w:val="none" w:sz="0" w:space="0" w:color="auto"/>
        <w:left w:val="none" w:sz="0" w:space="0" w:color="auto"/>
        <w:bottom w:val="none" w:sz="0" w:space="0" w:color="auto"/>
        <w:right w:val="none" w:sz="0" w:space="0" w:color="auto"/>
      </w:divBdr>
    </w:div>
    <w:div w:id="987518577">
      <w:bodyDiv w:val="1"/>
      <w:marLeft w:val="0"/>
      <w:marRight w:val="0"/>
      <w:marTop w:val="0"/>
      <w:marBottom w:val="0"/>
      <w:divBdr>
        <w:top w:val="none" w:sz="0" w:space="0" w:color="auto"/>
        <w:left w:val="none" w:sz="0" w:space="0" w:color="auto"/>
        <w:bottom w:val="none" w:sz="0" w:space="0" w:color="auto"/>
        <w:right w:val="none" w:sz="0" w:space="0" w:color="auto"/>
      </w:divBdr>
    </w:div>
    <w:div w:id="992634908">
      <w:bodyDiv w:val="1"/>
      <w:marLeft w:val="0"/>
      <w:marRight w:val="0"/>
      <w:marTop w:val="0"/>
      <w:marBottom w:val="0"/>
      <w:divBdr>
        <w:top w:val="none" w:sz="0" w:space="0" w:color="auto"/>
        <w:left w:val="none" w:sz="0" w:space="0" w:color="auto"/>
        <w:bottom w:val="none" w:sz="0" w:space="0" w:color="auto"/>
        <w:right w:val="none" w:sz="0" w:space="0" w:color="auto"/>
      </w:divBdr>
    </w:div>
    <w:div w:id="999307897">
      <w:bodyDiv w:val="1"/>
      <w:marLeft w:val="0"/>
      <w:marRight w:val="0"/>
      <w:marTop w:val="0"/>
      <w:marBottom w:val="0"/>
      <w:divBdr>
        <w:top w:val="none" w:sz="0" w:space="0" w:color="auto"/>
        <w:left w:val="none" w:sz="0" w:space="0" w:color="auto"/>
        <w:bottom w:val="none" w:sz="0" w:space="0" w:color="auto"/>
        <w:right w:val="none" w:sz="0" w:space="0" w:color="auto"/>
      </w:divBdr>
    </w:div>
    <w:div w:id="1002514643">
      <w:bodyDiv w:val="1"/>
      <w:marLeft w:val="0"/>
      <w:marRight w:val="0"/>
      <w:marTop w:val="0"/>
      <w:marBottom w:val="0"/>
      <w:divBdr>
        <w:top w:val="none" w:sz="0" w:space="0" w:color="auto"/>
        <w:left w:val="none" w:sz="0" w:space="0" w:color="auto"/>
        <w:bottom w:val="none" w:sz="0" w:space="0" w:color="auto"/>
        <w:right w:val="none" w:sz="0" w:space="0" w:color="auto"/>
      </w:divBdr>
    </w:div>
    <w:div w:id="1004820971">
      <w:bodyDiv w:val="1"/>
      <w:marLeft w:val="0"/>
      <w:marRight w:val="0"/>
      <w:marTop w:val="0"/>
      <w:marBottom w:val="0"/>
      <w:divBdr>
        <w:top w:val="none" w:sz="0" w:space="0" w:color="auto"/>
        <w:left w:val="none" w:sz="0" w:space="0" w:color="auto"/>
        <w:bottom w:val="none" w:sz="0" w:space="0" w:color="auto"/>
        <w:right w:val="none" w:sz="0" w:space="0" w:color="auto"/>
      </w:divBdr>
    </w:div>
    <w:div w:id="1006596361">
      <w:bodyDiv w:val="1"/>
      <w:marLeft w:val="0"/>
      <w:marRight w:val="0"/>
      <w:marTop w:val="0"/>
      <w:marBottom w:val="0"/>
      <w:divBdr>
        <w:top w:val="none" w:sz="0" w:space="0" w:color="auto"/>
        <w:left w:val="none" w:sz="0" w:space="0" w:color="auto"/>
        <w:bottom w:val="none" w:sz="0" w:space="0" w:color="auto"/>
        <w:right w:val="none" w:sz="0" w:space="0" w:color="auto"/>
      </w:divBdr>
    </w:div>
    <w:div w:id="1010185761">
      <w:bodyDiv w:val="1"/>
      <w:marLeft w:val="0"/>
      <w:marRight w:val="0"/>
      <w:marTop w:val="0"/>
      <w:marBottom w:val="0"/>
      <w:divBdr>
        <w:top w:val="none" w:sz="0" w:space="0" w:color="auto"/>
        <w:left w:val="none" w:sz="0" w:space="0" w:color="auto"/>
        <w:bottom w:val="none" w:sz="0" w:space="0" w:color="auto"/>
        <w:right w:val="none" w:sz="0" w:space="0" w:color="auto"/>
      </w:divBdr>
    </w:div>
    <w:div w:id="1010259246">
      <w:bodyDiv w:val="1"/>
      <w:marLeft w:val="0"/>
      <w:marRight w:val="0"/>
      <w:marTop w:val="0"/>
      <w:marBottom w:val="0"/>
      <w:divBdr>
        <w:top w:val="none" w:sz="0" w:space="0" w:color="auto"/>
        <w:left w:val="none" w:sz="0" w:space="0" w:color="auto"/>
        <w:bottom w:val="none" w:sz="0" w:space="0" w:color="auto"/>
        <w:right w:val="none" w:sz="0" w:space="0" w:color="auto"/>
      </w:divBdr>
    </w:div>
    <w:div w:id="1011683159">
      <w:bodyDiv w:val="1"/>
      <w:marLeft w:val="0"/>
      <w:marRight w:val="0"/>
      <w:marTop w:val="0"/>
      <w:marBottom w:val="0"/>
      <w:divBdr>
        <w:top w:val="none" w:sz="0" w:space="0" w:color="auto"/>
        <w:left w:val="none" w:sz="0" w:space="0" w:color="auto"/>
        <w:bottom w:val="none" w:sz="0" w:space="0" w:color="auto"/>
        <w:right w:val="none" w:sz="0" w:space="0" w:color="auto"/>
      </w:divBdr>
    </w:div>
    <w:div w:id="1026251154">
      <w:bodyDiv w:val="1"/>
      <w:marLeft w:val="0"/>
      <w:marRight w:val="0"/>
      <w:marTop w:val="0"/>
      <w:marBottom w:val="0"/>
      <w:divBdr>
        <w:top w:val="none" w:sz="0" w:space="0" w:color="auto"/>
        <w:left w:val="none" w:sz="0" w:space="0" w:color="auto"/>
        <w:bottom w:val="none" w:sz="0" w:space="0" w:color="auto"/>
        <w:right w:val="none" w:sz="0" w:space="0" w:color="auto"/>
      </w:divBdr>
    </w:div>
    <w:div w:id="1037004069">
      <w:bodyDiv w:val="1"/>
      <w:marLeft w:val="0"/>
      <w:marRight w:val="0"/>
      <w:marTop w:val="0"/>
      <w:marBottom w:val="0"/>
      <w:divBdr>
        <w:top w:val="none" w:sz="0" w:space="0" w:color="auto"/>
        <w:left w:val="none" w:sz="0" w:space="0" w:color="auto"/>
        <w:bottom w:val="none" w:sz="0" w:space="0" w:color="auto"/>
        <w:right w:val="none" w:sz="0" w:space="0" w:color="auto"/>
      </w:divBdr>
    </w:div>
    <w:div w:id="1041587516">
      <w:bodyDiv w:val="1"/>
      <w:marLeft w:val="0"/>
      <w:marRight w:val="0"/>
      <w:marTop w:val="0"/>
      <w:marBottom w:val="0"/>
      <w:divBdr>
        <w:top w:val="none" w:sz="0" w:space="0" w:color="auto"/>
        <w:left w:val="none" w:sz="0" w:space="0" w:color="auto"/>
        <w:bottom w:val="none" w:sz="0" w:space="0" w:color="auto"/>
        <w:right w:val="none" w:sz="0" w:space="0" w:color="auto"/>
      </w:divBdr>
    </w:div>
    <w:div w:id="1041633420">
      <w:bodyDiv w:val="1"/>
      <w:marLeft w:val="0"/>
      <w:marRight w:val="0"/>
      <w:marTop w:val="0"/>
      <w:marBottom w:val="0"/>
      <w:divBdr>
        <w:top w:val="none" w:sz="0" w:space="0" w:color="auto"/>
        <w:left w:val="none" w:sz="0" w:space="0" w:color="auto"/>
        <w:bottom w:val="none" w:sz="0" w:space="0" w:color="auto"/>
        <w:right w:val="none" w:sz="0" w:space="0" w:color="auto"/>
      </w:divBdr>
    </w:div>
    <w:div w:id="1049185828">
      <w:bodyDiv w:val="1"/>
      <w:marLeft w:val="0"/>
      <w:marRight w:val="0"/>
      <w:marTop w:val="0"/>
      <w:marBottom w:val="0"/>
      <w:divBdr>
        <w:top w:val="none" w:sz="0" w:space="0" w:color="auto"/>
        <w:left w:val="none" w:sz="0" w:space="0" w:color="auto"/>
        <w:bottom w:val="none" w:sz="0" w:space="0" w:color="auto"/>
        <w:right w:val="none" w:sz="0" w:space="0" w:color="auto"/>
      </w:divBdr>
    </w:div>
    <w:div w:id="1050148879">
      <w:bodyDiv w:val="1"/>
      <w:marLeft w:val="0"/>
      <w:marRight w:val="0"/>
      <w:marTop w:val="0"/>
      <w:marBottom w:val="0"/>
      <w:divBdr>
        <w:top w:val="none" w:sz="0" w:space="0" w:color="auto"/>
        <w:left w:val="none" w:sz="0" w:space="0" w:color="auto"/>
        <w:bottom w:val="none" w:sz="0" w:space="0" w:color="auto"/>
        <w:right w:val="none" w:sz="0" w:space="0" w:color="auto"/>
      </w:divBdr>
    </w:div>
    <w:div w:id="1063413435">
      <w:bodyDiv w:val="1"/>
      <w:marLeft w:val="0"/>
      <w:marRight w:val="0"/>
      <w:marTop w:val="0"/>
      <w:marBottom w:val="0"/>
      <w:divBdr>
        <w:top w:val="none" w:sz="0" w:space="0" w:color="auto"/>
        <w:left w:val="none" w:sz="0" w:space="0" w:color="auto"/>
        <w:bottom w:val="none" w:sz="0" w:space="0" w:color="auto"/>
        <w:right w:val="none" w:sz="0" w:space="0" w:color="auto"/>
      </w:divBdr>
    </w:div>
    <w:div w:id="1070810107">
      <w:bodyDiv w:val="1"/>
      <w:marLeft w:val="0"/>
      <w:marRight w:val="0"/>
      <w:marTop w:val="0"/>
      <w:marBottom w:val="0"/>
      <w:divBdr>
        <w:top w:val="none" w:sz="0" w:space="0" w:color="auto"/>
        <w:left w:val="none" w:sz="0" w:space="0" w:color="auto"/>
        <w:bottom w:val="none" w:sz="0" w:space="0" w:color="auto"/>
        <w:right w:val="none" w:sz="0" w:space="0" w:color="auto"/>
      </w:divBdr>
    </w:div>
    <w:div w:id="1086809117">
      <w:bodyDiv w:val="1"/>
      <w:marLeft w:val="0"/>
      <w:marRight w:val="0"/>
      <w:marTop w:val="0"/>
      <w:marBottom w:val="0"/>
      <w:divBdr>
        <w:top w:val="none" w:sz="0" w:space="0" w:color="auto"/>
        <w:left w:val="none" w:sz="0" w:space="0" w:color="auto"/>
        <w:bottom w:val="none" w:sz="0" w:space="0" w:color="auto"/>
        <w:right w:val="none" w:sz="0" w:space="0" w:color="auto"/>
      </w:divBdr>
    </w:div>
    <w:div w:id="1092774980">
      <w:bodyDiv w:val="1"/>
      <w:marLeft w:val="0"/>
      <w:marRight w:val="0"/>
      <w:marTop w:val="0"/>
      <w:marBottom w:val="0"/>
      <w:divBdr>
        <w:top w:val="none" w:sz="0" w:space="0" w:color="auto"/>
        <w:left w:val="none" w:sz="0" w:space="0" w:color="auto"/>
        <w:bottom w:val="none" w:sz="0" w:space="0" w:color="auto"/>
        <w:right w:val="none" w:sz="0" w:space="0" w:color="auto"/>
      </w:divBdr>
    </w:div>
    <w:div w:id="1097556647">
      <w:bodyDiv w:val="1"/>
      <w:marLeft w:val="0"/>
      <w:marRight w:val="0"/>
      <w:marTop w:val="0"/>
      <w:marBottom w:val="0"/>
      <w:divBdr>
        <w:top w:val="none" w:sz="0" w:space="0" w:color="auto"/>
        <w:left w:val="none" w:sz="0" w:space="0" w:color="auto"/>
        <w:bottom w:val="none" w:sz="0" w:space="0" w:color="auto"/>
        <w:right w:val="none" w:sz="0" w:space="0" w:color="auto"/>
      </w:divBdr>
    </w:div>
    <w:div w:id="1100948681">
      <w:bodyDiv w:val="1"/>
      <w:marLeft w:val="0"/>
      <w:marRight w:val="0"/>
      <w:marTop w:val="0"/>
      <w:marBottom w:val="0"/>
      <w:divBdr>
        <w:top w:val="none" w:sz="0" w:space="0" w:color="auto"/>
        <w:left w:val="none" w:sz="0" w:space="0" w:color="auto"/>
        <w:bottom w:val="none" w:sz="0" w:space="0" w:color="auto"/>
        <w:right w:val="none" w:sz="0" w:space="0" w:color="auto"/>
      </w:divBdr>
    </w:div>
    <w:div w:id="1107040191">
      <w:bodyDiv w:val="1"/>
      <w:marLeft w:val="0"/>
      <w:marRight w:val="0"/>
      <w:marTop w:val="0"/>
      <w:marBottom w:val="0"/>
      <w:divBdr>
        <w:top w:val="none" w:sz="0" w:space="0" w:color="auto"/>
        <w:left w:val="none" w:sz="0" w:space="0" w:color="auto"/>
        <w:bottom w:val="none" w:sz="0" w:space="0" w:color="auto"/>
        <w:right w:val="none" w:sz="0" w:space="0" w:color="auto"/>
      </w:divBdr>
    </w:div>
    <w:div w:id="1108503060">
      <w:bodyDiv w:val="1"/>
      <w:marLeft w:val="0"/>
      <w:marRight w:val="0"/>
      <w:marTop w:val="0"/>
      <w:marBottom w:val="0"/>
      <w:divBdr>
        <w:top w:val="none" w:sz="0" w:space="0" w:color="auto"/>
        <w:left w:val="none" w:sz="0" w:space="0" w:color="auto"/>
        <w:bottom w:val="none" w:sz="0" w:space="0" w:color="auto"/>
        <w:right w:val="none" w:sz="0" w:space="0" w:color="auto"/>
      </w:divBdr>
    </w:div>
    <w:div w:id="1112674401">
      <w:bodyDiv w:val="1"/>
      <w:marLeft w:val="0"/>
      <w:marRight w:val="0"/>
      <w:marTop w:val="0"/>
      <w:marBottom w:val="0"/>
      <w:divBdr>
        <w:top w:val="none" w:sz="0" w:space="0" w:color="auto"/>
        <w:left w:val="none" w:sz="0" w:space="0" w:color="auto"/>
        <w:bottom w:val="none" w:sz="0" w:space="0" w:color="auto"/>
        <w:right w:val="none" w:sz="0" w:space="0" w:color="auto"/>
      </w:divBdr>
    </w:div>
    <w:div w:id="1117989370">
      <w:bodyDiv w:val="1"/>
      <w:marLeft w:val="0"/>
      <w:marRight w:val="0"/>
      <w:marTop w:val="0"/>
      <w:marBottom w:val="0"/>
      <w:divBdr>
        <w:top w:val="none" w:sz="0" w:space="0" w:color="auto"/>
        <w:left w:val="none" w:sz="0" w:space="0" w:color="auto"/>
        <w:bottom w:val="none" w:sz="0" w:space="0" w:color="auto"/>
        <w:right w:val="none" w:sz="0" w:space="0" w:color="auto"/>
      </w:divBdr>
    </w:div>
    <w:div w:id="1118337748">
      <w:bodyDiv w:val="1"/>
      <w:marLeft w:val="0"/>
      <w:marRight w:val="0"/>
      <w:marTop w:val="0"/>
      <w:marBottom w:val="0"/>
      <w:divBdr>
        <w:top w:val="none" w:sz="0" w:space="0" w:color="auto"/>
        <w:left w:val="none" w:sz="0" w:space="0" w:color="auto"/>
        <w:bottom w:val="none" w:sz="0" w:space="0" w:color="auto"/>
        <w:right w:val="none" w:sz="0" w:space="0" w:color="auto"/>
      </w:divBdr>
    </w:div>
    <w:div w:id="1123842096">
      <w:bodyDiv w:val="1"/>
      <w:marLeft w:val="0"/>
      <w:marRight w:val="0"/>
      <w:marTop w:val="0"/>
      <w:marBottom w:val="0"/>
      <w:divBdr>
        <w:top w:val="none" w:sz="0" w:space="0" w:color="auto"/>
        <w:left w:val="none" w:sz="0" w:space="0" w:color="auto"/>
        <w:bottom w:val="none" w:sz="0" w:space="0" w:color="auto"/>
        <w:right w:val="none" w:sz="0" w:space="0" w:color="auto"/>
      </w:divBdr>
    </w:div>
    <w:div w:id="1128470805">
      <w:bodyDiv w:val="1"/>
      <w:marLeft w:val="0"/>
      <w:marRight w:val="0"/>
      <w:marTop w:val="0"/>
      <w:marBottom w:val="0"/>
      <w:divBdr>
        <w:top w:val="none" w:sz="0" w:space="0" w:color="auto"/>
        <w:left w:val="none" w:sz="0" w:space="0" w:color="auto"/>
        <w:bottom w:val="none" w:sz="0" w:space="0" w:color="auto"/>
        <w:right w:val="none" w:sz="0" w:space="0" w:color="auto"/>
      </w:divBdr>
    </w:div>
    <w:div w:id="1129738222">
      <w:bodyDiv w:val="1"/>
      <w:marLeft w:val="0"/>
      <w:marRight w:val="0"/>
      <w:marTop w:val="0"/>
      <w:marBottom w:val="0"/>
      <w:divBdr>
        <w:top w:val="none" w:sz="0" w:space="0" w:color="auto"/>
        <w:left w:val="none" w:sz="0" w:space="0" w:color="auto"/>
        <w:bottom w:val="none" w:sz="0" w:space="0" w:color="auto"/>
        <w:right w:val="none" w:sz="0" w:space="0" w:color="auto"/>
      </w:divBdr>
    </w:div>
    <w:div w:id="1146512261">
      <w:bodyDiv w:val="1"/>
      <w:marLeft w:val="0"/>
      <w:marRight w:val="0"/>
      <w:marTop w:val="0"/>
      <w:marBottom w:val="0"/>
      <w:divBdr>
        <w:top w:val="none" w:sz="0" w:space="0" w:color="auto"/>
        <w:left w:val="none" w:sz="0" w:space="0" w:color="auto"/>
        <w:bottom w:val="none" w:sz="0" w:space="0" w:color="auto"/>
        <w:right w:val="none" w:sz="0" w:space="0" w:color="auto"/>
      </w:divBdr>
    </w:div>
    <w:div w:id="1147745563">
      <w:bodyDiv w:val="1"/>
      <w:marLeft w:val="0"/>
      <w:marRight w:val="0"/>
      <w:marTop w:val="0"/>
      <w:marBottom w:val="0"/>
      <w:divBdr>
        <w:top w:val="none" w:sz="0" w:space="0" w:color="auto"/>
        <w:left w:val="none" w:sz="0" w:space="0" w:color="auto"/>
        <w:bottom w:val="none" w:sz="0" w:space="0" w:color="auto"/>
        <w:right w:val="none" w:sz="0" w:space="0" w:color="auto"/>
      </w:divBdr>
    </w:div>
    <w:div w:id="1152481930">
      <w:bodyDiv w:val="1"/>
      <w:marLeft w:val="0"/>
      <w:marRight w:val="0"/>
      <w:marTop w:val="0"/>
      <w:marBottom w:val="0"/>
      <w:divBdr>
        <w:top w:val="none" w:sz="0" w:space="0" w:color="auto"/>
        <w:left w:val="none" w:sz="0" w:space="0" w:color="auto"/>
        <w:bottom w:val="none" w:sz="0" w:space="0" w:color="auto"/>
        <w:right w:val="none" w:sz="0" w:space="0" w:color="auto"/>
      </w:divBdr>
    </w:div>
    <w:div w:id="1152913332">
      <w:bodyDiv w:val="1"/>
      <w:marLeft w:val="0"/>
      <w:marRight w:val="0"/>
      <w:marTop w:val="0"/>
      <w:marBottom w:val="0"/>
      <w:divBdr>
        <w:top w:val="none" w:sz="0" w:space="0" w:color="auto"/>
        <w:left w:val="none" w:sz="0" w:space="0" w:color="auto"/>
        <w:bottom w:val="none" w:sz="0" w:space="0" w:color="auto"/>
        <w:right w:val="none" w:sz="0" w:space="0" w:color="auto"/>
      </w:divBdr>
    </w:div>
    <w:div w:id="1165126779">
      <w:bodyDiv w:val="1"/>
      <w:marLeft w:val="0"/>
      <w:marRight w:val="0"/>
      <w:marTop w:val="0"/>
      <w:marBottom w:val="0"/>
      <w:divBdr>
        <w:top w:val="none" w:sz="0" w:space="0" w:color="auto"/>
        <w:left w:val="none" w:sz="0" w:space="0" w:color="auto"/>
        <w:bottom w:val="none" w:sz="0" w:space="0" w:color="auto"/>
        <w:right w:val="none" w:sz="0" w:space="0" w:color="auto"/>
      </w:divBdr>
    </w:div>
    <w:div w:id="1166289248">
      <w:bodyDiv w:val="1"/>
      <w:marLeft w:val="0"/>
      <w:marRight w:val="0"/>
      <w:marTop w:val="0"/>
      <w:marBottom w:val="0"/>
      <w:divBdr>
        <w:top w:val="none" w:sz="0" w:space="0" w:color="auto"/>
        <w:left w:val="none" w:sz="0" w:space="0" w:color="auto"/>
        <w:bottom w:val="none" w:sz="0" w:space="0" w:color="auto"/>
        <w:right w:val="none" w:sz="0" w:space="0" w:color="auto"/>
      </w:divBdr>
    </w:div>
    <w:div w:id="1171683536">
      <w:bodyDiv w:val="1"/>
      <w:marLeft w:val="0"/>
      <w:marRight w:val="0"/>
      <w:marTop w:val="0"/>
      <w:marBottom w:val="0"/>
      <w:divBdr>
        <w:top w:val="none" w:sz="0" w:space="0" w:color="auto"/>
        <w:left w:val="none" w:sz="0" w:space="0" w:color="auto"/>
        <w:bottom w:val="none" w:sz="0" w:space="0" w:color="auto"/>
        <w:right w:val="none" w:sz="0" w:space="0" w:color="auto"/>
      </w:divBdr>
    </w:div>
    <w:div w:id="1173571434">
      <w:bodyDiv w:val="1"/>
      <w:marLeft w:val="0"/>
      <w:marRight w:val="0"/>
      <w:marTop w:val="0"/>
      <w:marBottom w:val="0"/>
      <w:divBdr>
        <w:top w:val="none" w:sz="0" w:space="0" w:color="auto"/>
        <w:left w:val="none" w:sz="0" w:space="0" w:color="auto"/>
        <w:bottom w:val="none" w:sz="0" w:space="0" w:color="auto"/>
        <w:right w:val="none" w:sz="0" w:space="0" w:color="auto"/>
      </w:divBdr>
    </w:div>
    <w:div w:id="1176728582">
      <w:bodyDiv w:val="1"/>
      <w:marLeft w:val="0"/>
      <w:marRight w:val="0"/>
      <w:marTop w:val="0"/>
      <w:marBottom w:val="0"/>
      <w:divBdr>
        <w:top w:val="none" w:sz="0" w:space="0" w:color="auto"/>
        <w:left w:val="none" w:sz="0" w:space="0" w:color="auto"/>
        <w:bottom w:val="none" w:sz="0" w:space="0" w:color="auto"/>
        <w:right w:val="none" w:sz="0" w:space="0" w:color="auto"/>
      </w:divBdr>
    </w:div>
    <w:div w:id="1179272251">
      <w:bodyDiv w:val="1"/>
      <w:marLeft w:val="0"/>
      <w:marRight w:val="0"/>
      <w:marTop w:val="0"/>
      <w:marBottom w:val="0"/>
      <w:divBdr>
        <w:top w:val="none" w:sz="0" w:space="0" w:color="auto"/>
        <w:left w:val="none" w:sz="0" w:space="0" w:color="auto"/>
        <w:bottom w:val="none" w:sz="0" w:space="0" w:color="auto"/>
        <w:right w:val="none" w:sz="0" w:space="0" w:color="auto"/>
      </w:divBdr>
    </w:div>
    <w:div w:id="1179586134">
      <w:bodyDiv w:val="1"/>
      <w:marLeft w:val="0"/>
      <w:marRight w:val="0"/>
      <w:marTop w:val="0"/>
      <w:marBottom w:val="0"/>
      <w:divBdr>
        <w:top w:val="none" w:sz="0" w:space="0" w:color="auto"/>
        <w:left w:val="none" w:sz="0" w:space="0" w:color="auto"/>
        <w:bottom w:val="none" w:sz="0" w:space="0" w:color="auto"/>
        <w:right w:val="none" w:sz="0" w:space="0" w:color="auto"/>
      </w:divBdr>
    </w:div>
    <w:div w:id="1181311874">
      <w:bodyDiv w:val="1"/>
      <w:marLeft w:val="0"/>
      <w:marRight w:val="0"/>
      <w:marTop w:val="0"/>
      <w:marBottom w:val="0"/>
      <w:divBdr>
        <w:top w:val="none" w:sz="0" w:space="0" w:color="auto"/>
        <w:left w:val="none" w:sz="0" w:space="0" w:color="auto"/>
        <w:bottom w:val="none" w:sz="0" w:space="0" w:color="auto"/>
        <w:right w:val="none" w:sz="0" w:space="0" w:color="auto"/>
      </w:divBdr>
    </w:div>
    <w:div w:id="1183007503">
      <w:bodyDiv w:val="1"/>
      <w:marLeft w:val="0"/>
      <w:marRight w:val="0"/>
      <w:marTop w:val="0"/>
      <w:marBottom w:val="0"/>
      <w:divBdr>
        <w:top w:val="none" w:sz="0" w:space="0" w:color="auto"/>
        <w:left w:val="none" w:sz="0" w:space="0" w:color="auto"/>
        <w:bottom w:val="none" w:sz="0" w:space="0" w:color="auto"/>
        <w:right w:val="none" w:sz="0" w:space="0" w:color="auto"/>
      </w:divBdr>
    </w:div>
    <w:div w:id="1183738521">
      <w:bodyDiv w:val="1"/>
      <w:marLeft w:val="0"/>
      <w:marRight w:val="0"/>
      <w:marTop w:val="0"/>
      <w:marBottom w:val="0"/>
      <w:divBdr>
        <w:top w:val="none" w:sz="0" w:space="0" w:color="auto"/>
        <w:left w:val="none" w:sz="0" w:space="0" w:color="auto"/>
        <w:bottom w:val="none" w:sz="0" w:space="0" w:color="auto"/>
        <w:right w:val="none" w:sz="0" w:space="0" w:color="auto"/>
      </w:divBdr>
    </w:div>
    <w:div w:id="1191067262">
      <w:bodyDiv w:val="1"/>
      <w:marLeft w:val="0"/>
      <w:marRight w:val="0"/>
      <w:marTop w:val="0"/>
      <w:marBottom w:val="0"/>
      <w:divBdr>
        <w:top w:val="none" w:sz="0" w:space="0" w:color="auto"/>
        <w:left w:val="none" w:sz="0" w:space="0" w:color="auto"/>
        <w:bottom w:val="none" w:sz="0" w:space="0" w:color="auto"/>
        <w:right w:val="none" w:sz="0" w:space="0" w:color="auto"/>
      </w:divBdr>
    </w:div>
    <w:div w:id="1193612840">
      <w:bodyDiv w:val="1"/>
      <w:marLeft w:val="0"/>
      <w:marRight w:val="0"/>
      <w:marTop w:val="0"/>
      <w:marBottom w:val="0"/>
      <w:divBdr>
        <w:top w:val="none" w:sz="0" w:space="0" w:color="auto"/>
        <w:left w:val="none" w:sz="0" w:space="0" w:color="auto"/>
        <w:bottom w:val="none" w:sz="0" w:space="0" w:color="auto"/>
        <w:right w:val="none" w:sz="0" w:space="0" w:color="auto"/>
      </w:divBdr>
    </w:div>
    <w:div w:id="1196232858">
      <w:bodyDiv w:val="1"/>
      <w:marLeft w:val="0"/>
      <w:marRight w:val="0"/>
      <w:marTop w:val="0"/>
      <w:marBottom w:val="0"/>
      <w:divBdr>
        <w:top w:val="none" w:sz="0" w:space="0" w:color="auto"/>
        <w:left w:val="none" w:sz="0" w:space="0" w:color="auto"/>
        <w:bottom w:val="none" w:sz="0" w:space="0" w:color="auto"/>
        <w:right w:val="none" w:sz="0" w:space="0" w:color="auto"/>
      </w:divBdr>
    </w:div>
    <w:div w:id="1198011438">
      <w:bodyDiv w:val="1"/>
      <w:marLeft w:val="0"/>
      <w:marRight w:val="0"/>
      <w:marTop w:val="0"/>
      <w:marBottom w:val="0"/>
      <w:divBdr>
        <w:top w:val="none" w:sz="0" w:space="0" w:color="auto"/>
        <w:left w:val="none" w:sz="0" w:space="0" w:color="auto"/>
        <w:bottom w:val="none" w:sz="0" w:space="0" w:color="auto"/>
        <w:right w:val="none" w:sz="0" w:space="0" w:color="auto"/>
      </w:divBdr>
    </w:div>
    <w:div w:id="1200968592">
      <w:bodyDiv w:val="1"/>
      <w:marLeft w:val="0"/>
      <w:marRight w:val="0"/>
      <w:marTop w:val="0"/>
      <w:marBottom w:val="0"/>
      <w:divBdr>
        <w:top w:val="none" w:sz="0" w:space="0" w:color="auto"/>
        <w:left w:val="none" w:sz="0" w:space="0" w:color="auto"/>
        <w:bottom w:val="none" w:sz="0" w:space="0" w:color="auto"/>
        <w:right w:val="none" w:sz="0" w:space="0" w:color="auto"/>
      </w:divBdr>
    </w:div>
    <w:div w:id="1202136277">
      <w:bodyDiv w:val="1"/>
      <w:marLeft w:val="0"/>
      <w:marRight w:val="0"/>
      <w:marTop w:val="0"/>
      <w:marBottom w:val="0"/>
      <w:divBdr>
        <w:top w:val="none" w:sz="0" w:space="0" w:color="auto"/>
        <w:left w:val="none" w:sz="0" w:space="0" w:color="auto"/>
        <w:bottom w:val="none" w:sz="0" w:space="0" w:color="auto"/>
        <w:right w:val="none" w:sz="0" w:space="0" w:color="auto"/>
      </w:divBdr>
    </w:div>
    <w:div w:id="1214079428">
      <w:bodyDiv w:val="1"/>
      <w:marLeft w:val="0"/>
      <w:marRight w:val="0"/>
      <w:marTop w:val="0"/>
      <w:marBottom w:val="0"/>
      <w:divBdr>
        <w:top w:val="none" w:sz="0" w:space="0" w:color="auto"/>
        <w:left w:val="none" w:sz="0" w:space="0" w:color="auto"/>
        <w:bottom w:val="none" w:sz="0" w:space="0" w:color="auto"/>
        <w:right w:val="none" w:sz="0" w:space="0" w:color="auto"/>
      </w:divBdr>
    </w:div>
    <w:div w:id="1215773128">
      <w:bodyDiv w:val="1"/>
      <w:marLeft w:val="0"/>
      <w:marRight w:val="0"/>
      <w:marTop w:val="0"/>
      <w:marBottom w:val="0"/>
      <w:divBdr>
        <w:top w:val="none" w:sz="0" w:space="0" w:color="auto"/>
        <w:left w:val="none" w:sz="0" w:space="0" w:color="auto"/>
        <w:bottom w:val="none" w:sz="0" w:space="0" w:color="auto"/>
        <w:right w:val="none" w:sz="0" w:space="0" w:color="auto"/>
      </w:divBdr>
    </w:div>
    <w:div w:id="1222013800">
      <w:bodyDiv w:val="1"/>
      <w:marLeft w:val="0"/>
      <w:marRight w:val="0"/>
      <w:marTop w:val="0"/>
      <w:marBottom w:val="0"/>
      <w:divBdr>
        <w:top w:val="none" w:sz="0" w:space="0" w:color="auto"/>
        <w:left w:val="none" w:sz="0" w:space="0" w:color="auto"/>
        <w:bottom w:val="none" w:sz="0" w:space="0" w:color="auto"/>
        <w:right w:val="none" w:sz="0" w:space="0" w:color="auto"/>
      </w:divBdr>
    </w:div>
    <w:div w:id="1224411067">
      <w:bodyDiv w:val="1"/>
      <w:marLeft w:val="0"/>
      <w:marRight w:val="0"/>
      <w:marTop w:val="0"/>
      <w:marBottom w:val="0"/>
      <w:divBdr>
        <w:top w:val="none" w:sz="0" w:space="0" w:color="auto"/>
        <w:left w:val="none" w:sz="0" w:space="0" w:color="auto"/>
        <w:bottom w:val="none" w:sz="0" w:space="0" w:color="auto"/>
        <w:right w:val="none" w:sz="0" w:space="0" w:color="auto"/>
      </w:divBdr>
    </w:div>
    <w:div w:id="1229536224">
      <w:bodyDiv w:val="1"/>
      <w:marLeft w:val="0"/>
      <w:marRight w:val="0"/>
      <w:marTop w:val="0"/>
      <w:marBottom w:val="0"/>
      <w:divBdr>
        <w:top w:val="none" w:sz="0" w:space="0" w:color="auto"/>
        <w:left w:val="none" w:sz="0" w:space="0" w:color="auto"/>
        <w:bottom w:val="none" w:sz="0" w:space="0" w:color="auto"/>
        <w:right w:val="none" w:sz="0" w:space="0" w:color="auto"/>
      </w:divBdr>
    </w:div>
    <w:div w:id="1229538971">
      <w:bodyDiv w:val="1"/>
      <w:marLeft w:val="0"/>
      <w:marRight w:val="0"/>
      <w:marTop w:val="0"/>
      <w:marBottom w:val="0"/>
      <w:divBdr>
        <w:top w:val="none" w:sz="0" w:space="0" w:color="auto"/>
        <w:left w:val="none" w:sz="0" w:space="0" w:color="auto"/>
        <w:bottom w:val="none" w:sz="0" w:space="0" w:color="auto"/>
        <w:right w:val="none" w:sz="0" w:space="0" w:color="auto"/>
      </w:divBdr>
    </w:div>
    <w:div w:id="1240674802">
      <w:bodyDiv w:val="1"/>
      <w:marLeft w:val="0"/>
      <w:marRight w:val="0"/>
      <w:marTop w:val="0"/>
      <w:marBottom w:val="0"/>
      <w:divBdr>
        <w:top w:val="none" w:sz="0" w:space="0" w:color="auto"/>
        <w:left w:val="none" w:sz="0" w:space="0" w:color="auto"/>
        <w:bottom w:val="none" w:sz="0" w:space="0" w:color="auto"/>
        <w:right w:val="none" w:sz="0" w:space="0" w:color="auto"/>
      </w:divBdr>
    </w:div>
    <w:div w:id="1253586423">
      <w:bodyDiv w:val="1"/>
      <w:marLeft w:val="0"/>
      <w:marRight w:val="0"/>
      <w:marTop w:val="0"/>
      <w:marBottom w:val="0"/>
      <w:divBdr>
        <w:top w:val="none" w:sz="0" w:space="0" w:color="auto"/>
        <w:left w:val="none" w:sz="0" w:space="0" w:color="auto"/>
        <w:bottom w:val="none" w:sz="0" w:space="0" w:color="auto"/>
        <w:right w:val="none" w:sz="0" w:space="0" w:color="auto"/>
      </w:divBdr>
    </w:div>
    <w:div w:id="1254053667">
      <w:bodyDiv w:val="1"/>
      <w:marLeft w:val="0"/>
      <w:marRight w:val="0"/>
      <w:marTop w:val="0"/>
      <w:marBottom w:val="0"/>
      <w:divBdr>
        <w:top w:val="none" w:sz="0" w:space="0" w:color="auto"/>
        <w:left w:val="none" w:sz="0" w:space="0" w:color="auto"/>
        <w:bottom w:val="none" w:sz="0" w:space="0" w:color="auto"/>
        <w:right w:val="none" w:sz="0" w:space="0" w:color="auto"/>
      </w:divBdr>
    </w:div>
    <w:div w:id="1254899837">
      <w:bodyDiv w:val="1"/>
      <w:marLeft w:val="0"/>
      <w:marRight w:val="0"/>
      <w:marTop w:val="0"/>
      <w:marBottom w:val="0"/>
      <w:divBdr>
        <w:top w:val="none" w:sz="0" w:space="0" w:color="auto"/>
        <w:left w:val="none" w:sz="0" w:space="0" w:color="auto"/>
        <w:bottom w:val="none" w:sz="0" w:space="0" w:color="auto"/>
        <w:right w:val="none" w:sz="0" w:space="0" w:color="auto"/>
      </w:divBdr>
    </w:div>
    <w:div w:id="1256599556">
      <w:bodyDiv w:val="1"/>
      <w:marLeft w:val="0"/>
      <w:marRight w:val="0"/>
      <w:marTop w:val="0"/>
      <w:marBottom w:val="0"/>
      <w:divBdr>
        <w:top w:val="none" w:sz="0" w:space="0" w:color="auto"/>
        <w:left w:val="none" w:sz="0" w:space="0" w:color="auto"/>
        <w:bottom w:val="none" w:sz="0" w:space="0" w:color="auto"/>
        <w:right w:val="none" w:sz="0" w:space="0" w:color="auto"/>
      </w:divBdr>
    </w:div>
    <w:div w:id="1259363424">
      <w:bodyDiv w:val="1"/>
      <w:marLeft w:val="0"/>
      <w:marRight w:val="0"/>
      <w:marTop w:val="0"/>
      <w:marBottom w:val="0"/>
      <w:divBdr>
        <w:top w:val="none" w:sz="0" w:space="0" w:color="auto"/>
        <w:left w:val="none" w:sz="0" w:space="0" w:color="auto"/>
        <w:bottom w:val="none" w:sz="0" w:space="0" w:color="auto"/>
        <w:right w:val="none" w:sz="0" w:space="0" w:color="auto"/>
      </w:divBdr>
    </w:div>
    <w:div w:id="1269196215">
      <w:bodyDiv w:val="1"/>
      <w:marLeft w:val="0"/>
      <w:marRight w:val="0"/>
      <w:marTop w:val="0"/>
      <w:marBottom w:val="0"/>
      <w:divBdr>
        <w:top w:val="none" w:sz="0" w:space="0" w:color="auto"/>
        <w:left w:val="none" w:sz="0" w:space="0" w:color="auto"/>
        <w:bottom w:val="none" w:sz="0" w:space="0" w:color="auto"/>
        <w:right w:val="none" w:sz="0" w:space="0" w:color="auto"/>
      </w:divBdr>
    </w:div>
    <w:div w:id="1274290867">
      <w:bodyDiv w:val="1"/>
      <w:marLeft w:val="0"/>
      <w:marRight w:val="0"/>
      <w:marTop w:val="0"/>
      <w:marBottom w:val="0"/>
      <w:divBdr>
        <w:top w:val="none" w:sz="0" w:space="0" w:color="auto"/>
        <w:left w:val="none" w:sz="0" w:space="0" w:color="auto"/>
        <w:bottom w:val="none" w:sz="0" w:space="0" w:color="auto"/>
        <w:right w:val="none" w:sz="0" w:space="0" w:color="auto"/>
      </w:divBdr>
    </w:div>
    <w:div w:id="1279263934">
      <w:bodyDiv w:val="1"/>
      <w:marLeft w:val="0"/>
      <w:marRight w:val="0"/>
      <w:marTop w:val="0"/>
      <w:marBottom w:val="0"/>
      <w:divBdr>
        <w:top w:val="none" w:sz="0" w:space="0" w:color="auto"/>
        <w:left w:val="none" w:sz="0" w:space="0" w:color="auto"/>
        <w:bottom w:val="none" w:sz="0" w:space="0" w:color="auto"/>
        <w:right w:val="none" w:sz="0" w:space="0" w:color="auto"/>
      </w:divBdr>
    </w:div>
    <w:div w:id="1284113106">
      <w:bodyDiv w:val="1"/>
      <w:marLeft w:val="0"/>
      <w:marRight w:val="0"/>
      <w:marTop w:val="0"/>
      <w:marBottom w:val="0"/>
      <w:divBdr>
        <w:top w:val="none" w:sz="0" w:space="0" w:color="auto"/>
        <w:left w:val="none" w:sz="0" w:space="0" w:color="auto"/>
        <w:bottom w:val="none" w:sz="0" w:space="0" w:color="auto"/>
        <w:right w:val="none" w:sz="0" w:space="0" w:color="auto"/>
      </w:divBdr>
    </w:div>
    <w:div w:id="1292437363">
      <w:bodyDiv w:val="1"/>
      <w:marLeft w:val="0"/>
      <w:marRight w:val="0"/>
      <w:marTop w:val="0"/>
      <w:marBottom w:val="0"/>
      <w:divBdr>
        <w:top w:val="none" w:sz="0" w:space="0" w:color="auto"/>
        <w:left w:val="none" w:sz="0" w:space="0" w:color="auto"/>
        <w:bottom w:val="none" w:sz="0" w:space="0" w:color="auto"/>
        <w:right w:val="none" w:sz="0" w:space="0" w:color="auto"/>
      </w:divBdr>
    </w:div>
    <w:div w:id="1301498274">
      <w:bodyDiv w:val="1"/>
      <w:marLeft w:val="0"/>
      <w:marRight w:val="0"/>
      <w:marTop w:val="0"/>
      <w:marBottom w:val="0"/>
      <w:divBdr>
        <w:top w:val="none" w:sz="0" w:space="0" w:color="auto"/>
        <w:left w:val="none" w:sz="0" w:space="0" w:color="auto"/>
        <w:bottom w:val="none" w:sz="0" w:space="0" w:color="auto"/>
        <w:right w:val="none" w:sz="0" w:space="0" w:color="auto"/>
      </w:divBdr>
    </w:div>
    <w:div w:id="1303779030">
      <w:bodyDiv w:val="1"/>
      <w:marLeft w:val="0"/>
      <w:marRight w:val="0"/>
      <w:marTop w:val="0"/>
      <w:marBottom w:val="0"/>
      <w:divBdr>
        <w:top w:val="none" w:sz="0" w:space="0" w:color="auto"/>
        <w:left w:val="none" w:sz="0" w:space="0" w:color="auto"/>
        <w:bottom w:val="none" w:sz="0" w:space="0" w:color="auto"/>
        <w:right w:val="none" w:sz="0" w:space="0" w:color="auto"/>
      </w:divBdr>
    </w:div>
    <w:div w:id="1307392438">
      <w:bodyDiv w:val="1"/>
      <w:marLeft w:val="0"/>
      <w:marRight w:val="0"/>
      <w:marTop w:val="0"/>
      <w:marBottom w:val="0"/>
      <w:divBdr>
        <w:top w:val="none" w:sz="0" w:space="0" w:color="auto"/>
        <w:left w:val="none" w:sz="0" w:space="0" w:color="auto"/>
        <w:bottom w:val="none" w:sz="0" w:space="0" w:color="auto"/>
        <w:right w:val="none" w:sz="0" w:space="0" w:color="auto"/>
      </w:divBdr>
    </w:div>
    <w:div w:id="1309280709">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328946082">
      <w:bodyDiv w:val="1"/>
      <w:marLeft w:val="0"/>
      <w:marRight w:val="0"/>
      <w:marTop w:val="0"/>
      <w:marBottom w:val="0"/>
      <w:divBdr>
        <w:top w:val="none" w:sz="0" w:space="0" w:color="auto"/>
        <w:left w:val="none" w:sz="0" w:space="0" w:color="auto"/>
        <w:bottom w:val="none" w:sz="0" w:space="0" w:color="auto"/>
        <w:right w:val="none" w:sz="0" w:space="0" w:color="auto"/>
      </w:divBdr>
    </w:div>
    <w:div w:id="1338536222">
      <w:bodyDiv w:val="1"/>
      <w:marLeft w:val="0"/>
      <w:marRight w:val="0"/>
      <w:marTop w:val="0"/>
      <w:marBottom w:val="0"/>
      <w:divBdr>
        <w:top w:val="none" w:sz="0" w:space="0" w:color="auto"/>
        <w:left w:val="none" w:sz="0" w:space="0" w:color="auto"/>
        <w:bottom w:val="none" w:sz="0" w:space="0" w:color="auto"/>
        <w:right w:val="none" w:sz="0" w:space="0" w:color="auto"/>
      </w:divBdr>
    </w:div>
    <w:div w:id="1343821996">
      <w:bodyDiv w:val="1"/>
      <w:marLeft w:val="0"/>
      <w:marRight w:val="0"/>
      <w:marTop w:val="0"/>
      <w:marBottom w:val="0"/>
      <w:divBdr>
        <w:top w:val="none" w:sz="0" w:space="0" w:color="auto"/>
        <w:left w:val="none" w:sz="0" w:space="0" w:color="auto"/>
        <w:bottom w:val="none" w:sz="0" w:space="0" w:color="auto"/>
        <w:right w:val="none" w:sz="0" w:space="0" w:color="auto"/>
      </w:divBdr>
    </w:div>
    <w:div w:id="1347555363">
      <w:bodyDiv w:val="1"/>
      <w:marLeft w:val="0"/>
      <w:marRight w:val="0"/>
      <w:marTop w:val="0"/>
      <w:marBottom w:val="0"/>
      <w:divBdr>
        <w:top w:val="none" w:sz="0" w:space="0" w:color="auto"/>
        <w:left w:val="none" w:sz="0" w:space="0" w:color="auto"/>
        <w:bottom w:val="none" w:sz="0" w:space="0" w:color="auto"/>
        <w:right w:val="none" w:sz="0" w:space="0" w:color="auto"/>
      </w:divBdr>
    </w:div>
    <w:div w:id="1355957480">
      <w:bodyDiv w:val="1"/>
      <w:marLeft w:val="0"/>
      <w:marRight w:val="0"/>
      <w:marTop w:val="0"/>
      <w:marBottom w:val="0"/>
      <w:divBdr>
        <w:top w:val="none" w:sz="0" w:space="0" w:color="auto"/>
        <w:left w:val="none" w:sz="0" w:space="0" w:color="auto"/>
        <w:bottom w:val="none" w:sz="0" w:space="0" w:color="auto"/>
        <w:right w:val="none" w:sz="0" w:space="0" w:color="auto"/>
      </w:divBdr>
    </w:div>
    <w:div w:id="1358047744">
      <w:bodyDiv w:val="1"/>
      <w:marLeft w:val="0"/>
      <w:marRight w:val="0"/>
      <w:marTop w:val="0"/>
      <w:marBottom w:val="0"/>
      <w:divBdr>
        <w:top w:val="none" w:sz="0" w:space="0" w:color="auto"/>
        <w:left w:val="none" w:sz="0" w:space="0" w:color="auto"/>
        <w:bottom w:val="none" w:sz="0" w:space="0" w:color="auto"/>
        <w:right w:val="none" w:sz="0" w:space="0" w:color="auto"/>
      </w:divBdr>
    </w:div>
    <w:div w:id="1364331114">
      <w:bodyDiv w:val="1"/>
      <w:marLeft w:val="0"/>
      <w:marRight w:val="0"/>
      <w:marTop w:val="0"/>
      <w:marBottom w:val="0"/>
      <w:divBdr>
        <w:top w:val="none" w:sz="0" w:space="0" w:color="auto"/>
        <w:left w:val="none" w:sz="0" w:space="0" w:color="auto"/>
        <w:bottom w:val="none" w:sz="0" w:space="0" w:color="auto"/>
        <w:right w:val="none" w:sz="0" w:space="0" w:color="auto"/>
      </w:divBdr>
    </w:div>
    <w:div w:id="1366058533">
      <w:bodyDiv w:val="1"/>
      <w:marLeft w:val="0"/>
      <w:marRight w:val="0"/>
      <w:marTop w:val="0"/>
      <w:marBottom w:val="0"/>
      <w:divBdr>
        <w:top w:val="none" w:sz="0" w:space="0" w:color="auto"/>
        <w:left w:val="none" w:sz="0" w:space="0" w:color="auto"/>
        <w:bottom w:val="none" w:sz="0" w:space="0" w:color="auto"/>
        <w:right w:val="none" w:sz="0" w:space="0" w:color="auto"/>
      </w:divBdr>
    </w:div>
    <w:div w:id="1369145082">
      <w:bodyDiv w:val="1"/>
      <w:marLeft w:val="0"/>
      <w:marRight w:val="0"/>
      <w:marTop w:val="0"/>
      <w:marBottom w:val="0"/>
      <w:divBdr>
        <w:top w:val="none" w:sz="0" w:space="0" w:color="auto"/>
        <w:left w:val="none" w:sz="0" w:space="0" w:color="auto"/>
        <w:bottom w:val="none" w:sz="0" w:space="0" w:color="auto"/>
        <w:right w:val="none" w:sz="0" w:space="0" w:color="auto"/>
      </w:divBdr>
    </w:div>
    <w:div w:id="1372075440">
      <w:bodyDiv w:val="1"/>
      <w:marLeft w:val="0"/>
      <w:marRight w:val="0"/>
      <w:marTop w:val="0"/>
      <w:marBottom w:val="0"/>
      <w:divBdr>
        <w:top w:val="none" w:sz="0" w:space="0" w:color="auto"/>
        <w:left w:val="none" w:sz="0" w:space="0" w:color="auto"/>
        <w:bottom w:val="none" w:sz="0" w:space="0" w:color="auto"/>
        <w:right w:val="none" w:sz="0" w:space="0" w:color="auto"/>
      </w:divBdr>
    </w:div>
    <w:div w:id="1372077837">
      <w:bodyDiv w:val="1"/>
      <w:marLeft w:val="0"/>
      <w:marRight w:val="0"/>
      <w:marTop w:val="0"/>
      <w:marBottom w:val="0"/>
      <w:divBdr>
        <w:top w:val="none" w:sz="0" w:space="0" w:color="auto"/>
        <w:left w:val="none" w:sz="0" w:space="0" w:color="auto"/>
        <w:bottom w:val="none" w:sz="0" w:space="0" w:color="auto"/>
        <w:right w:val="none" w:sz="0" w:space="0" w:color="auto"/>
      </w:divBdr>
    </w:div>
    <w:div w:id="1373920600">
      <w:bodyDiv w:val="1"/>
      <w:marLeft w:val="0"/>
      <w:marRight w:val="0"/>
      <w:marTop w:val="0"/>
      <w:marBottom w:val="0"/>
      <w:divBdr>
        <w:top w:val="none" w:sz="0" w:space="0" w:color="auto"/>
        <w:left w:val="none" w:sz="0" w:space="0" w:color="auto"/>
        <w:bottom w:val="none" w:sz="0" w:space="0" w:color="auto"/>
        <w:right w:val="none" w:sz="0" w:space="0" w:color="auto"/>
      </w:divBdr>
    </w:div>
    <w:div w:id="1377897500">
      <w:bodyDiv w:val="1"/>
      <w:marLeft w:val="0"/>
      <w:marRight w:val="0"/>
      <w:marTop w:val="0"/>
      <w:marBottom w:val="0"/>
      <w:divBdr>
        <w:top w:val="none" w:sz="0" w:space="0" w:color="auto"/>
        <w:left w:val="none" w:sz="0" w:space="0" w:color="auto"/>
        <w:bottom w:val="none" w:sz="0" w:space="0" w:color="auto"/>
        <w:right w:val="none" w:sz="0" w:space="0" w:color="auto"/>
      </w:divBdr>
    </w:div>
    <w:div w:id="1379355460">
      <w:bodyDiv w:val="1"/>
      <w:marLeft w:val="0"/>
      <w:marRight w:val="0"/>
      <w:marTop w:val="0"/>
      <w:marBottom w:val="0"/>
      <w:divBdr>
        <w:top w:val="none" w:sz="0" w:space="0" w:color="auto"/>
        <w:left w:val="none" w:sz="0" w:space="0" w:color="auto"/>
        <w:bottom w:val="none" w:sz="0" w:space="0" w:color="auto"/>
        <w:right w:val="none" w:sz="0" w:space="0" w:color="auto"/>
      </w:divBdr>
    </w:div>
    <w:div w:id="1395815577">
      <w:bodyDiv w:val="1"/>
      <w:marLeft w:val="0"/>
      <w:marRight w:val="0"/>
      <w:marTop w:val="0"/>
      <w:marBottom w:val="0"/>
      <w:divBdr>
        <w:top w:val="none" w:sz="0" w:space="0" w:color="auto"/>
        <w:left w:val="none" w:sz="0" w:space="0" w:color="auto"/>
        <w:bottom w:val="none" w:sz="0" w:space="0" w:color="auto"/>
        <w:right w:val="none" w:sz="0" w:space="0" w:color="auto"/>
      </w:divBdr>
    </w:div>
    <w:div w:id="1397824211">
      <w:bodyDiv w:val="1"/>
      <w:marLeft w:val="0"/>
      <w:marRight w:val="0"/>
      <w:marTop w:val="0"/>
      <w:marBottom w:val="0"/>
      <w:divBdr>
        <w:top w:val="none" w:sz="0" w:space="0" w:color="auto"/>
        <w:left w:val="none" w:sz="0" w:space="0" w:color="auto"/>
        <w:bottom w:val="none" w:sz="0" w:space="0" w:color="auto"/>
        <w:right w:val="none" w:sz="0" w:space="0" w:color="auto"/>
      </w:divBdr>
    </w:div>
    <w:div w:id="1400129400">
      <w:bodyDiv w:val="1"/>
      <w:marLeft w:val="0"/>
      <w:marRight w:val="0"/>
      <w:marTop w:val="0"/>
      <w:marBottom w:val="0"/>
      <w:divBdr>
        <w:top w:val="none" w:sz="0" w:space="0" w:color="auto"/>
        <w:left w:val="none" w:sz="0" w:space="0" w:color="auto"/>
        <w:bottom w:val="none" w:sz="0" w:space="0" w:color="auto"/>
        <w:right w:val="none" w:sz="0" w:space="0" w:color="auto"/>
      </w:divBdr>
    </w:div>
    <w:div w:id="1402869061">
      <w:bodyDiv w:val="1"/>
      <w:marLeft w:val="0"/>
      <w:marRight w:val="0"/>
      <w:marTop w:val="0"/>
      <w:marBottom w:val="0"/>
      <w:divBdr>
        <w:top w:val="none" w:sz="0" w:space="0" w:color="auto"/>
        <w:left w:val="none" w:sz="0" w:space="0" w:color="auto"/>
        <w:bottom w:val="none" w:sz="0" w:space="0" w:color="auto"/>
        <w:right w:val="none" w:sz="0" w:space="0" w:color="auto"/>
      </w:divBdr>
    </w:div>
    <w:div w:id="1408461000">
      <w:bodyDiv w:val="1"/>
      <w:marLeft w:val="0"/>
      <w:marRight w:val="0"/>
      <w:marTop w:val="0"/>
      <w:marBottom w:val="0"/>
      <w:divBdr>
        <w:top w:val="none" w:sz="0" w:space="0" w:color="auto"/>
        <w:left w:val="none" w:sz="0" w:space="0" w:color="auto"/>
        <w:bottom w:val="none" w:sz="0" w:space="0" w:color="auto"/>
        <w:right w:val="none" w:sz="0" w:space="0" w:color="auto"/>
      </w:divBdr>
    </w:div>
    <w:div w:id="1414811935">
      <w:bodyDiv w:val="1"/>
      <w:marLeft w:val="0"/>
      <w:marRight w:val="0"/>
      <w:marTop w:val="0"/>
      <w:marBottom w:val="0"/>
      <w:divBdr>
        <w:top w:val="none" w:sz="0" w:space="0" w:color="auto"/>
        <w:left w:val="none" w:sz="0" w:space="0" w:color="auto"/>
        <w:bottom w:val="none" w:sz="0" w:space="0" w:color="auto"/>
        <w:right w:val="none" w:sz="0" w:space="0" w:color="auto"/>
      </w:divBdr>
    </w:div>
    <w:div w:id="1420058213">
      <w:bodyDiv w:val="1"/>
      <w:marLeft w:val="0"/>
      <w:marRight w:val="0"/>
      <w:marTop w:val="0"/>
      <w:marBottom w:val="0"/>
      <w:divBdr>
        <w:top w:val="none" w:sz="0" w:space="0" w:color="auto"/>
        <w:left w:val="none" w:sz="0" w:space="0" w:color="auto"/>
        <w:bottom w:val="none" w:sz="0" w:space="0" w:color="auto"/>
        <w:right w:val="none" w:sz="0" w:space="0" w:color="auto"/>
      </w:divBdr>
    </w:div>
    <w:div w:id="1424766632">
      <w:bodyDiv w:val="1"/>
      <w:marLeft w:val="0"/>
      <w:marRight w:val="0"/>
      <w:marTop w:val="0"/>
      <w:marBottom w:val="0"/>
      <w:divBdr>
        <w:top w:val="none" w:sz="0" w:space="0" w:color="auto"/>
        <w:left w:val="none" w:sz="0" w:space="0" w:color="auto"/>
        <w:bottom w:val="none" w:sz="0" w:space="0" w:color="auto"/>
        <w:right w:val="none" w:sz="0" w:space="0" w:color="auto"/>
      </w:divBdr>
    </w:div>
    <w:div w:id="1430349961">
      <w:bodyDiv w:val="1"/>
      <w:marLeft w:val="0"/>
      <w:marRight w:val="0"/>
      <w:marTop w:val="0"/>
      <w:marBottom w:val="0"/>
      <w:divBdr>
        <w:top w:val="none" w:sz="0" w:space="0" w:color="auto"/>
        <w:left w:val="none" w:sz="0" w:space="0" w:color="auto"/>
        <w:bottom w:val="none" w:sz="0" w:space="0" w:color="auto"/>
        <w:right w:val="none" w:sz="0" w:space="0" w:color="auto"/>
      </w:divBdr>
    </w:div>
    <w:div w:id="1443920591">
      <w:bodyDiv w:val="1"/>
      <w:marLeft w:val="0"/>
      <w:marRight w:val="0"/>
      <w:marTop w:val="0"/>
      <w:marBottom w:val="0"/>
      <w:divBdr>
        <w:top w:val="none" w:sz="0" w:space="0" w:color="auto"/>
        <w:left w:val="none" w:sz="0" w:space="0" w:color="auto"/>
        <w:bottom w:val="none" w:sz="0" w:space="0" w:color="auto"/>
        <w:right w:val="none" w:sz="0" w:space="0" w:color="auto"/>
      </w:divBdr>
    </w:div>
    <w:div w:id="1447507828">
      <w:bodyDiv w:val="1"/>
      <w:marLeft w:val="0"/>
      <w:marRight w:val="0"/>
      <w:marTop w:val="0"/>
      <w:marBottom w:val="0"/>
      <w:divBdr>
        <w:top w:val="none" w:sz="0" w:space="0" w:color="auto"/>
        <w:left w:val="none" w:sz="0" w:space="0" w:color="auto"/>
        <w:bottom w:val="none" w:sz="0" w:space="0" w:color="auto"/>
        <w:right w:val="none" w:sz="0" w:space="0" w:color="auto"/>
      </w:divBdr>
    </w:div>
    <w:div w:id="1450735079">
      <w:bodyDiv w:val="1"/>
      <w:marLeft w:val="0"/>
      <w:marRight w:val="0"/>
      <w:marTop w:val="0"/>
      <w:marBottom w:val="0"/>
      <w:divBdr>
        <w:top w:val="none" w:sz="0" w:space="0" w:color="auto"/>
        <w:left w:val="none" w:sz="0" w:space="0" w:color="auto"/>
        <w:bottom w:val="none" w:sz="0" w:space="0" w:color="auto"/>
        <w:right w:val="none" w:sz="0" w:space="0" w:color="auto"/>
      </w:divBdr>
    </w:div>
    <w:div w:id="1455295564">
      <w:bodyDiv w:val="1"/>
      <w:marLeft w:val="0"/>
      <w:marRight w:val="0"/>
      <w:marTop w:val="0"/>
      <w:marBottom w:val="0"/>
      <w:divBdr>
        <w:top w:val="none" w:sz="0" w:space="0" w:color="auto"/>
        <w:left w:val="none" w:sz="0" w:space="0" w:color="auto"/>
        <w:bottom w:val="none" w:sz="0" w:space="0" w:color="auto"/>
        <w:right w:val="none" w:sz="0" w:space="0" w:color="auto"/>
      </w:divBdr>
    </w:div>
    <w:div w:id="1466503916">
      <w:bodyDiv w:val="1"/>
      <w:marLeft w:val="0"/>
      <w:marRight w:val="0"/>
      <w:marTop w:val="0"/>
      <w:marBottom w:val="0"/>
      <w:divBdr>
        <w:top w:val="none" w:sz="0" w:space="0" w:color="auto"/>
        <w:left w:val="none" w:sz="0" w:space="0" w:color="auto"/>
        <w:bottom w:val="none" w:sz="0" w:space="0" w:color="auto"/>
        <w:right w:val="none" w:sz="0" w:space="0" w:color="auto"/>
      </w:divBdr>
    </w:div>
    <w:div w:id="1468661916">
      <w:bodyDiv w:val="1"/>
      <w:marLeft w:val="0"/>
      <w:marRight w:val="0"/>
      <w:marTop w:val="0"/>
      <w:marBottom w:val="0"/>
      <w:divBdr>
        <w:top w:val="none" w:sz="0" w:space="0" w:color="auto"/>
        <w:left w:val="none" w:sz="0" w:space="0" w:color="auto"/>
        <w:bottom w:val="none" w:sz="0" w:space="0" w:color="auto"/>
        <w:right w:val="none" w:sz="0" w:space="0" w:color="auto"/>
      </w:divBdr>
    </w:div>
    <w:div w:id="1470856595">
      <w:bodyDiv w:val="1"/>
      <w:marLeft w:val="0"/>
      <w:marRight w:val="0"/>
      <w:marTop w:val="0"/>
      <w:marBottom w:val="0"/>
      <w:divBdr>
        <w:top w:val="none" w:sz="0" w:space="0" w:color="auto"/>
        <w:left w:val="none" w:sz="0" w:space="0" w:color="auto"/>
        <w:bottom w:val="none" w:sz="0" w:space="0" w:color="auto"/>
        <w:right w:val="none" w:sz="0" w:space="0" w:color="auto"/>
      </w:divBdr>
    </w:div>
    <w:div w:id="1477649547">
      <w:bodyDiv w:val="1"/>
      <w:marLeft w:val="0"/>
      <w:marRight w:val="0"/>
      <w:marTop w:val="0"/>
      <w:marBottom w:val="0"/>
      <w:divBdr>
        <w:top w:val="none" w:sz="0" w:space="0" w:color="auto"/>
        <w:left w:val="none" w:sz="0" w:space="0" w:color="auto"/>
        <w:bottom w:val="none" w:sz="0" w:space="0" w:color="auto"/>
        <w:right w:val="none" w:sz="0" w:space="0" w:color="auto"/>
      </w:divBdr>
    </w:div>
    <w:div w:id="1477792874">
      <w:bodyDiv w:val="1"/>
      <w:marLeft w:val="0"/>
      <w:marRight w:val="0"/>
      <w:marTop w:val="0"/>
      <w:marBottom w:val="0"/>
      <w:divBdr>
        <w:top w:val="none" w:sz="0" w:space="0" w:color="auto"/>
        <w:left w:val="none" w:sz="0" w:space="0" w:color="auto"/>
        <w:bottom w:val="none" w:sz="0" w:space="0" w:color="auto"/>
        <w:right w:val="none" w:sz="0" w:space="0" w:color="auto"/>
      </w:divBdr>
    </w:div>
    <w:div w:id="1478450729">
      <w:bodyDiv w:val="1"/>
      <w:marLeft w:val="0"/>
      <w:marRight w:val="0"/>
      <w:marTop w:val="0"/>
      <w:marBottom w:val="0"/>
      <w:divBdr>
        <w:top w:val="none" w:sz="0" w:space="0" w:color="auto"/>
        <w:left w:val="none" w:sz="0" w:space="0" w:color="auto"/>
        <w:bottom w:val="none" w:sz="0" w:space="0" w:color="auto"/>
        <w:right w:val="none" w:sz="0" w:space="0" w:color="auto"/>
      </w:divBdr>
    </w:div>
    <w:div w:id="1485122058">
      <w:bodyDiv w:val="1"/>
      <w:marLeft w:val="0"/>
      <w:marRight w:val="0"/>
      <w:marTop w:val="0"/>
      <w:marBottom w:val="0"/>
      <w:divBdr>
        <w:top w:val="none" w:sz="0" w:space="0" w:color="auto"/>
        <w:left w:val="none" w:sz="0" w:space="0" w:color="auto"/>
        <w:bottom w:val="none" w:sz="0" w:space="0" w:color="auto"/>
        <w:right w:val="none" w:sz="0" w:space="0" w:color="auto"/>
      </w:divBdr>
    </w:div>
    <w:div w:id="1486966943">
      <w:bodyDiv w:val="1"/>
      <w:marLeft w:val="0"/>
      <w:marRight w:val="0"/>
      <w:marTop w:val="0"/>
      <w:marBottom w:val="0"/>
      <w:divBdr>
        <w:top w:val="none" w:sz="0" w:space="0" w:color="auto"/>
        <w:left w:val="none" w:sz="0" w:space="0" w:color="auto"/>
        <w:bottom w:val="none" w:sz="0" w:space="0" w:color="auto"/>
        <w:right w:val="none" w:sz="0" w:space="0" w:color="auto"/>
      </w:divBdr>
    </w:div>
    <w:div w:id="1487087343">
      <w:bodyDiv w:val="1"/>
      <w:marLeft w:val="0"/>
      <w:marRight w:val="0"/>
      <w:marTop w:val="0"/>
      <w:marBottom w:val="0"/>
      <w:divBdr>
        <w:top w:val="none" w:sz="0" w:space="0" w:color="auto"/>
        <w:left w:val="none" w:sz="0" w:space="0" w:color="auto"/>
        <w:bottom w:val="none" w:sz="0" w:space="0" w:color="auto"/>
        <w:right w:val="none" w:sz="0" w:space="0" w:color="auto"/>
      </w:divBdr>
    </w:div>
    <w:div w:id="1491020287">
      <w:bodyDiv w:val="1"/>
      <w:marLeft w:val="0"/>
      <w:marRight w:val="0"/>
      <w:marTop w:val="0"/>
      <w:marBottom w:val="0"/>
      <w:divBdr>
        <w:top w:val="none" w:sz="0" w:space="0" w:color="auto"/>
        <w:left w:val="none" w:sz="0" w:space="0" w:color="auto"/>
        <w:bottom w:val="none" w:sz="0" w:space="0" w:color="auto"/>
        <w:right w:val="none" w:sz="0" w:space="0" w:color="auto"/>
      </w:divBdr>
    </w:div>
    <w:div w:id="1493912593">
      <w:bodyDiv w:val="1"/>
      <w:marLeft w:val="0"/>
      <w:marRight w:val="0"/>
      <w:marTop w:val="0"/>
      <w:marBottom w:val="0"/>
      <w:divBdr>
        <w:top w:val="none" w:sz="0" w:space="0" w:color="auto"/>
        <w:left w:val="none" w:sz="0" w:space="0" w:color="auto"/>
        <w:bottom w:val="none" w:sz="0" w:space="0" w:color="auto"/>
        <w:right w:val="none" w:sz="0" w:space="0" w:color="auto"/>
      </w:divBdr>
    </w:div>
    <w:div w:id="1504588608">
      <w:bodyDiv w:val="1"/>
      <w:marLeft w:val="0"/>
      <w:marRight w:val="0"/>
      <w:marTop w:val="0"/>
      <w:marBottom w:val="0"/>
      <w:divBdr>
        <w:top w:val="none" w:sz="0" w:space="0" w:color="auto"/>
        <w:left w:val="none" w:sz="0" w:space="0" w:color="auto"/>
        <w:bottom w:val="none" w:sz="0" w:space="0" w:color="auto"/>
        <w:right w:val="none" w:sz="0" w:space="0" w:color="auto"/>
      </w:divBdr>
    </w:div>
    <w:div w:id="1505322634">
      <w:bodyDiv w:val="1"/>
      <w:marLeft w:val="0"/>
      <w:marRight w:val="0"/>
      <w:marTop w:val="0"/>
      <w:marBottom w:val="0"/>
      <w:divBdr>
        <w:top w:val="none" w:sz="0" w:space="0" w:color="auto"/>
        <w:left w:val="none" w:sz="0" w:space="0" w:color="auto"/>
        <w:bottom w:val="none" w:sz="0" w:space="0" w:color="auto"/>
        <w:right w:val="none" w:sz="0" w:space="0" w:color="auto"/>
      </w:divBdr>
    </w:div>
    <w:div w:id="1515999802">
      <w:bodyDiv w:val="1"/>
      <w:marLeft w:val="0"/>
      <w:marRight w:val="0"/>
      <w:marTop w:val="0"/>
      <w:marBottom w:val="0"/>
      <w:divBdr>
        <w:top w:val="none" w:sz="0" w:space="0" w:color="auto"/>
        <w:left w:val="none" w:sz="0" w:space="0" w:color="auto"/>
        <w:bottom w:val="none" w:sz="0" w:space="0" w:color="auto"/>
        <w:right w:val="none" w:sz="0" w:space="0" w:color="auto"/>
      </w:divBdr>
    </w:div>
    <w:div w:id="1518470308">
      <w:bodyDiv w:val="1"/>
      <w:marLeft w:val="0"/>
      <w:marRight w:val="0"/>
      <w:marTop w:val="0"/>
      <w:marBottom w:val="0"/>
      <w:divBdr>
        <w:top w:val="none" w:sz="0" w:space="0" w:color="auto"/>
        <w:left w:val="none" w:sz="0" w:space="0" w:color="auto"/>
        <w:bottom w:val="none" w:sz="0" w:space="0" w:color="auto"/>
        <w:right w:val="none" w:sz="0" w:space="0" w:color="auto"/>
      </w:divBdr>
    </w:div>
    <w:div w:id="1522233565">
      <w:bodyDiv w:val="1"/>
      <w:marLeft w:val="0"/>
      <w:marRight w:val="0"/>
      <w:marTop w:val="0"/>
      <w:marBottom w:val="0"/>
      <w:divBdr>
        <w:top w:val="none" w:sz="0" w:space="0" w:color="auto"/>
        <w:left w:val="none" w:sz="0" w:space="0" w:color="auto"/>
        <w:bottom w:val="none" w:sz="0" w:space="0" w:color="auto"/>
        <w:right w:val="none" w:sz="0" w:space="0" w:color="auto"/>
      </w:divBdr>
    </w:div>
    <w:div w:id="1523006804">
      <w:bodyDiv w:val="1"/>
      <w:marLeft w:val="0"/>
      <w:marRight w:val="0"/>
      <w:marTop w:val="0"/>
      <w:marBottom w:val="0"/>
      <w:divBdr>
        <w:top w:val="none" w:sz="0" w:space="0" w:color="auto"/>
        <w:left w:val="none" w:sz="0" w:space="0" w:color="auto"/>
        <w:bottom w:val="none" w:sz="0" w:space="0" w:color="auto"/>
        <w:right w:val="none" w:sz="0" w:space="0" w:color="auto"/>
      </w:divBdr>
    </w:div>
    <w:div w:id="1532181306">
      <w:bodyDiv w:val="1"/>
      <w:marLeft w:val="0"/>
      <w:marRight w:val="0"/>
      <w:marTop w:val="0"/>
      <w:marBottom w:val="0"/>
      <w:divBdr>
        <w:top w:val="none" w:sz="0" w:space="0" w:color="auto"/>
        <w:left w:val="none" w:sz="0" w:space="0" w:color="auto"/>
        <w:bottom w:val="none" w:sz="0" w:space="0" w:color="auto"/>
        <w:right w:val="none" w:sz="0" w:space="0" w:color="auto"/>
      </w:divBdr>
    </w:div>
    <w:div w:id="1534415240">
      <w:bodyDiv w:val="1"/>
      <w:marLeft w:val="0"/>
      <w:marRight w:val="0"/>
      <w:marTop w:val="0"/>
      <w:marBottom w:val="0"/>
      <w:divBdr>
        <w:top w:val="none" w:sz="0" w:space="0" w:color="auto"/>
        <w:left w:val="none" w:sz="0" w:space="0" w:color="auto"/>
        <w:bottom w:val="none" w:sz="0" w:space="0" w:color="auto"/>
        <w:right w:val="none" w:sz="0" w:space="0" w:color="auto"/>
      </w:divBdr>
    </w:div>
    <w:div w:id="1538003862">
      <w:bodyDiv w:val="1"/>
      <w:marLeft w:val="0"/>
      <w:marRight w:val="0"/>
      <w:marTop w:val="0"/>
      <w:marBottom w:val="0"/>
      <w:divBdr>
        <w:top w:val="none" w:sz="0" w:space="0" w:color="auto"/>
        <w:left w:val="none" w:sz="0" w:space="0" w:color="auto"/>
        <w:bottom w:val="none" w:sz="0" w:space="0" w:color="auto"/>
        <w:right w:val="none" w:sz="0" w:space="0" w:color="auto"/>
      </w:divBdr>
    </w:div>
    <w:div w:id="1538811798">
      <w:bodyDiv w:val="1"/>
      <w:marLeft w:val="0"/>
      <w:marRight w:val="0"/>
      <w:marTop w:val="0"/>
      <w:marBottom w:val="0"/>
      <w:divBdr>
        <w:top w:val="none" w:sz="0" w:space="0" w:color="auto"/>
        <w:left w:val="none" w:sz="0" w:space="0" w:color="auto"/>
        <w:bottom w:val="none" w:sz="0" w:space="0" w:color="auto"/>
        <w:right w:val="none" w:sz="0" w:space="0" w:color="auto"/>
      </w:divBdr>
    </w:div>
    <w:div w:id="1539856087">
      <w:bodyDiv w:val="1"/>
      <w:marLeft w:val="0"/>
      <w:marRight w:val="0"/>
      <w:marTop w:val="0"/>
      <w:marBottom w:val="0"/>
      <w:divBdr>
        <w:top w:val="none" w:sz="0" w:space="0" w:color="auto"/>
        <w:left w:val="none" w:sz="0" w:space="0" w:color="auto"/>
        <w:bottom w:val="none" w:sz="0" w:space="0" w:color="auto"/>
        <w:right w:val="none" w:sz="0" w:space="0" w:color="auto"/>
      </w:divBdr>
    </w:div>
    <w:div w:id="1540781611">
      <w:bodyDiv w:val="1"/>
      <w:marLeft w:val="0"/>
      <w:marRight w:val="0"/>
      <w:marTop w:val="0"/>
      <w:marBottom w:val="0"/>
      <w:divBdr>
        <w:top w:val="none" w:sz="0" w:space="0" w:color="auto"/>
        <w:left w:val="none" w:sz="0" w:space="0" w:color="auto"/>
        <w:bottom w:val="none" w:sz="0" w:space="0" w:color="auto"/>
        <w:right w:val="none" w:sz="0" w:space="0" w:color="auto"/>
      </w:divBdr>
    </w:div>
    <w:div w:id="1547067149">
      <w:bodyDiv w:val="1"/>
      <w:marLeft w:val="0"/>
      <w:marRight w:val="0"/>
      <w:marTop w:val="0"/>
      <w:marBottom w:val="0"/>
      <w:divBdr>
        <w:top w:val="none" w:sz="0" w:space="0" w:color="auto"/>
        <w:left w:val="none" w:sz="0" w:space="0" w:color="auto"/>
        <w:bottom w:val="none" w:sz="0" w:space="0" w:color="auto"/>
        <w:right w:val="none" w:sz="0" w:space="0" w:color="auto"/>
      </w:divBdr>
    </w:div>
    <w:div w:id="1547335725">
      <w:bodyDiv w:val="1"/>
      <w:marLeft w:val="0"/>
      <w:marRight w:val="0"/>
      <w:marTop w:val="0"/>
      <w:marBottom w:val="0"/>
      <w:divBdr>
        <w:top w:val="none" w:sz="0" w:space="0" w:color="auto"/>
        <w:left w:val="none" w:sz="0" w:space="0" w:color="auto"/>
        <w:bottom w:val="none" w:sz="0" w:space="0" w:color="auto"/>
        <w:right w:val="none" w:sz="0" w:space="0" w:color="auto"/>
      </w:divBdr>
    </w:div>
    <w:div w:id="1550144269">
      <w:bodyDiv w:val="1"/>
      <w:marLeft w:val="0"/>
      <w:marRight w:val="0"/>
      <w:marTop w:val="0"/>
      <w:marBottom w:val="0"/>
      <w:divBdr>
        <w:top w:val="none" w:sz="0" w:space="0" w:color="auto"/>
        <w:left w:val="none" w:sz="0" w:space="0" w:color="auto"/>
        <w:bottom w:val="none" w:sz="0" w:space="0" w:color="auto"/>
        <w:right w:val="none" w:sz="0" w:space="0" w:color="auto"/>
      </w:divBdr>
    </w:div>
    <w:div w:id="1567036335">
      <w:bodyDiv w:val="1"/>
      <w:marLeft w:val="0"/>
      <w:marRight w:val="0"/>
      <w:marTop w:val="0"/>
      <w:marBottom w:val="0"/>
      <w:divBdr>
        <w:top w:val="none" w:sz="0" w:space="0" w:color="auto"/>
        <w:left w:val="none" w:sz="0" w:space="0" w:color="auto"/>
        <w:bottom w:val="none" w:sz="0" w:space="0" w:color="auto"/>
        <w:right w:val="none" w:sz="0" w:space="0" w:color="auto"/>
      </w:divBdr>
    </w:div>
    <w:div w:id="1570532030">
      <w:bodyDiv w:val="1"/>
      <w:marLeft w:val="0"/>
      <w:marRight w:val="0"/>
      <w:marTop w:val="0"/>
      <w:marBottom w:val="0"/>
      <w:divBdr>
        <w:top w:val="none" w:sz="0" w:space="0" w:color="auto"/>
        <w:left w:val="none" w:sz="0" w:space="0" w:color="auto"/>
        <w:bottom w:val="none" w:sz="0" w:space="0" w:color="auto"/>
        <w:right w:val="none" w:sz="0" w:space="0" w:color="auto"/>
      </w:divBdr>
    </w:div>
    <w:div w:id="1583952840">
      <w:bodyDiv w:val="1"/>
      <w:marLeft w:val="0"/>
      <w:marRight w:val="0"/>
      <w:marTop w:val="0"/>
      <w:marBottom w:val="0"/>
      <w:divBdr>
        <w:top w:val="none" w:sz="0" w:space="0" w:color="auto"/>
        <w:left w:val="none" w:sz="0" w:space="0" w:color="auto"/>
        <w:bottom w:val="none" w:sz="0" w:space="0" w:color="auto"/>
        <w:right w:val="none" w:sz="0" w:space="0" w:color="auto"/>
      </w:divBdr>
    </w:div>
    <w:div w:id="1587955109">
      <w:bodyDiv w:val="1"/>
      <w:marLeft w:val="0"/>
      <w:marRight w:val="0"/>
      <w:marTop w:val="0"/>
      <w:marBottom w:val="0"/>
      <w:divBdr>
        <w:top w:val="none" w:sz="0" w:space="0" w:color="auto"/>
        <w:left w:val="none" w:sz="0" w:space="0" w:color="auto"/>
        <w:bottom w:val="none" w:sz="0" w:space="0" w:color="auto"/>
        <w:right w:val="none" w:sz="0" w:space="0" w:color="auto"/>
      </w:divBdr>
    </w:div>
    <w:div w:id="1590693970">
      <w:bodyDiv w:val="1"/>
      <w:marLeft w:val="0"/>
      <w:marRight w:val="0"/>
      <w:marTop w:val="0"/>
      <w:marBottom w:val="0"/>
      <w:divBdr>
        <w:top w:val="none" w:sz="0" w:space="0" w:color="auto"/>
        <w:left w:val="none" w:sz="0" w:space="0" w:color="auto"/>
        <w:bottom w:val="none" w:sz="0" w:space="0" w:color="auto"/>
        <w:right w:val="none" w:sz="0" w:space="0" w:color="auto"/>
      </w:divBdr>
    </w:div>
    <w:div w:id="1596667436">
      <w:bodyDiv w:val="1"/>
      <w:marLeft w:val="0"/>
      <w:marRight w:val="0"/>
      <w:marTop w:val="0"/>
      <w:marBottom w:val="0"/>
      <w:divBdr>
        <w:top w:val="none" w:sz="0" w:space="0" w:color="auto"/>
        <w:left w:val="none" w:sz="0" w:space="0" w:color="auto"/>
        <w:bottom w:val="none" w:sz="0" w:space="0" w:color="auto"/>
        <w:right w:val="none" w:sz="0" w:space="0" w:color="auto"/>
      </w:divBdr>
    </w:div>
    <w:div w:id="1596742697">
      <w:bodyDiv w:val="1"/>
      <w:marLeft w:val="0"/>
      <w:marRight w:val="0"/>
      <w:marTop w:val="0"/>
      <w:marBottom w:val="0"/>
      <w:divBdr>
        <w:top w:val="none" w:sz="0" w:space="0" w:color="auto"/>
        <w:left w:val="none" w:sz="0" w:space="0" w:color="auto"/>
        <w:bottom w:val="none" w:sz="0" w:space="0" w:color="auto"/>
        <w:right w:val="none" w:sz="0" w:space="0" w:color="auto"/>
      </w:divBdr>
    </w:div>
    <w:div w:id="1600289171">
      <w:bodyDiv w:val="1"/>
      <w:marLeft w:val="0"/>
      <w:marRight w:val="0"/>
      <w:marTop w:val="0"/>
      <w:marBottom w:val="0"/>
      <w:divBdr>
        <w:top w:val="none" w:sz="0" w:space="0" w:color="auto"/>
        <w:left w:val="none" w:sz="0" w:space="0" w:color="auto"/>
        <w:bottom w:val="none" w:sz="0" w:space="0" w:color="auto"/>
        <w:right w:val="none" w:sz="0" w:space="0" w:color="auto"/>
      </w:divBdr>
    </w:div>
    <w:div w:id="1605384329">
      <w:bodyDiv w:val="1"/>
      <w:marLeft w:val="0"/>
      <w:marRight w:val="0"/>
      <w:marTop w:val="0"/>
      <w:marBottom w:val="0"/>
      <w:divBdr>
        <w:top w:val="none" w:sz="0" w:space="0" w:color="auto"/>
        <w:left w:val="none" w:sz="0" w:space="0" w:color="auto"/>
        <w:bottom w:val="none" w:sz="0" w:space="0" w:color="auto"/>
        <w:right w:val="none" w:sz="0" w:space="0" w:color="auto"/>
      </w:divBdr>
    </w:div>
    <w:div w:id="1610819891">
      <w:bodyDiv w:val="1"/>
      <w:marLeft w:val="0"/>
      <w:marRight w:val="0"/>
      <w:marTop w:val="0"/>
      <w:marBottom w:val="0"/>
      <w:divBdr>
        <w:top w:val="none" w:sz="0" w:space="0" w:color="auto"/>
        <w:left w:val="none" w:sz="0" w:space="0" w:color="auto"/>
        <w:bottom w:val="none" w:sz="0" w:space="0" w:color="auto"/>
        <w:right w:val="none" w:sz="0" w:space="0" w:color="auto"/>
      </w:divBdr>
    </w:div>
    <w:div w:id="1610972008">
      <w:bodyDiv w:val="1"/>
      <w:marLeft w:val="0"/>
      <w:marRight w:val="0"/>
      <w:marTop w:val="0"/>
      <w:marBottom w:val="0"/>
      <w:divBdr>
        <w:top w:val="none" w:sz="0" w:space="0" w:color="auto"/>
        <w:left w:val="none" w:sz="0" w:space="0" w:color="auto"/>
        <w:bottom w:val="none" w:sz="0" w:space="0" w:color="auto"/>
        <w:right w:val="none" w:sz="0" w:space="0" w:color="auto"/>
      </w:divBdr>
    </w:div>
    <w:div w:id="1611889099">
      <w:bodyDiv w:val="1"/>
      <w:marLeft w:val="0"/>
      <w:marRight w:val="0"/>
      <w:marTop w:val="0"/>
      <w:marBottom w:val="0"/>
      <w:divBdr>
        <w:top w:val="none" w:sz="0" w:space="0" w:color="auto"/>
        <w:left w:val="none" w:sz="0" w:space="0" w:color="auto"/>
        <w:bottom w:val="none" w:sz="0" w:space="0" w:color="auto"/>
        <w:right w:val="none" w:sz="0" w:space="0" w:color="auto"/>
      </w:divBdr>
    </w:div>
    <w:div w:id="1618758409">
      <w:bodyDiv w:val="1"/>
      <w:marLeft w:val="0"/>
      <w:marRight w:val="0"/>
      <w:marTop w:val="0"/>
      <w:marBottom w:val="0"/>
      <w:divBdr>
        <w:top w:val="none" w:sz="0" w:space="0" w:color="auto"/>
        <w:left w:val="none" w:sz="0" w:space="0" w:color="auto"/>
        <w:bottom w:val="none" w:sz="0" w:space="0" w:color="auto"/>
        <w:right w:val="none" w:sz="0" w:space="0" w:color="auto"/>
      </w:divBdr>
    </w:div>
    <w:div w:id="1625228601">
      <w:bodyDiv w:val="1"/>
      <w:marLeft w:val="0"/>
      <w:marRight w:val="0"/>
      <w:marTop w:val="0"/>
      <w:marBottom w:val="0"/>
      <w:divBdr>
        <w:top w:val="none" w:sz="0" w:space="0" w:color="auto"/>
        <w:left w:val="none" w:sz="0" w:space="0" w:color="auto"/>
        <w:bottom w:val="none" w:sz="0" w:space="0" w:color="auto"/>
        <w:right w:val="none" w:sz="0" w:space="0" w:color="auto"/>
      </w:divBdr>
    </w:div>
    <w:div w:id="1629435748">
      <w:bodyDiv w:val="1"/>
      <w:marLeft w:val="0"/>
      <w:marRight w:val="0"/>
      <w:marTop w:val="0"/>
      <w:marBottom w:val="0"/>
      <w:divBdr>
        <w:top w:val="none" w:sz="0" w:space="0" w:color="auto"/>
        <w:left w:val="none" w:sz="0" w:space="0" w:color="auto"/>
        <w:bottom w:val="none" w:sz="0" w:space="0" w:color="auto"/>
        <w:right w:val="none" w:sz="0" w:space="0" w:color="auto"/>
      </w:divBdr>
    </w:div>
    <w:div w:id="1633947818">
      <w:bodyDiv w:val="1"/>
      <w:marLeft w:val="0"/>
      <w:marRight w:val="0"/>
      <w:marTop w:val="0"/>
      <w:marBottom w:val="0"/>
      <w:divBdr>
        <w:top w:val="none" w:sz="0" w:space="0" w:color="auto"/>
        <w:left w:val="none" w:sz="0" w:space="0" w:color="auto"/>
        <w:bottom w:val="none" w:sz="0" w:space="0" w:color="auto"/>
        <w:right w:val="none" w:sz="0" w:space="0" w:color="auto"/>
      </w:divBdr>
    </w:div>
    <w:div w:id="1634557790">
      <w:bodyDiv w:val="1"/>
      <w:marLeft w:val="0"/>
      <w:marRight w:val="0"/>
      <w:marTop w:val="0"/>
      <w:marBottom w:val="0"/>
      <w:divBdr>
        <w:top w:val="none" w:sz="0" w:space="0" w:color="auto"/>
        <w:left w:val="none" w:sz="0" w:space="0" w:color="auto"/>
        <w:bottom w:val="none" w:sz="0" w:space="0" w:color="auto"/>
        <w:right w:val="none" w:sz="0" w:space="0" w:color="auto"/>
      </w:divBdr>
    </w:div>
    <w:div w:id="1634630086">
      <w:bodyDiv w:val="1"/>
      <w:marLeft w:val="0"/>
      <w:marRight w:val="0"/>
      <w:marTop w:val="0"/>
      <w:marBottom w:val="0"/>
      <w:divBdr>
        <w:top w:val="none" w:sz="0" w:space="0" w:color="auto"/>
        <w:left w:val="none" w:sz="0" w:space="0" w:color="auto"/>
        <w:bottom w:val="none" w:sz="0" w:space="0" w:color="auto"/>
        <w:right w:val="none" w:sz="0" w:space="0" w:color="auto"/>
      </w:divBdr>
    </w:div>
    <w:div w:id="1637100650">
      <w:bodyDiv w:val="1"/>
      <w:marLeft w:val="0"/>
      <w:marRight w:val="0"/>
      <w:marTop w:val="0"/>
      <w:marBottom w:val="0"/>
      <w:divBdr>
        <w:top w:val="none" w:sz="0" w:space="0" w:color="auto"/>
        <w:left w:val="none" w:sz="0" w:space="0" w:color="auto"/>
        <w:bottom w:val="none" w:sz="0" w:space="0" w:color="auto"/>
        <w:right w:val="none" w:sz="0" w:space="0" w:color="auto"/>
      </w:divBdr>
    </w:div>
    <w:div w:id="1649363745">
      <w:bodyDiv w:val="1"/>
      <w:marLeft w:val="0"/>
      <w:marRight w:val="0"/>
      <w:marTop w:val="0"/>
      <w:marBottom w:val="0"/>
      <w:divBdr>
        <w:top w:val="none" w:sz="0" w:space="0" w:color="auto"/>
        <w:left w:val="none" w:sz="0" w:space="0" w:color="auto"/>
        <w:bottom w:val="none" w:sz="0" w:space="0" w:color="auto"/>
        <w:right w:val="none" w:sz="0" w:space="0" w:color="auto"/>
      </w:divBdr>
    </w:div>
    <w:div w:id="1654139155">
      <w:bodyDiv w:val="1"/>
      <w:marLeft w:val="0"/>
      <w:marRight w:val="0"/>
      <w:marTop w:val="0"/>
      <w:marBottom w:val="0"/>
      <w:divBdr>
        <w:top w:val="none" w:sz="0" w:space="0" w:color="auto"/>
        <w:left w:val="none" w:sz="0" w:space="0" w:color="auto"/>
        <w:bottom w:val="none" w:sz="0" w:space="0" w:color="auto"/>
        <w:right w:val="none" w:sz="0" w:space="0" w:color="auto"/>
      </w:divBdr>
    </w:div>
    <w:div w:id="1659770001">
      <w:bodyDiv w:val="1"/>
      <w:marLeft w:val="0"/>
      <w:marRight w:val="0"/>
      <w:marTop w:val="0"/>
      <w:marBottom w:val="0"/>
      <w:divBdr>
        <w:top w:val="none" w:sz="0" w:space="0" w:color="auto"/>
        <w:left w:val="none" w:sz="0" w:space="0" w:color="auto"/>
        <w:bottom w:val="none" w:sz="0" w:space="0" w:color="auto"/>
        <w:right w:val="none" w:sz="0" w:space="0" w:color="auto"/>
      </w:divBdr>
    </w:div>
    <w:div w:id="1660889591">
      <w:bodyDiv w:val="1"/>
      <w:marLeft w:val="0"/>
      <w:marRight w:val="0"/>
      <w:marTop w:val="0"/>
      <w:marBottom w:val="0"/>
      <w:divBdr>
        <w:top w:val="none" w:sz="0" w:space="0" w:color="auto"/>
        <w:left w:val="none" w:sz="0" w:space="0" w:color="auto"/>
        <w:bottom w:val="none" w:sz="0" w:space="0" w:color="auto"/>
        <w:right w:val="none" w:sz="0" w:space="0" w:color="auto"/>
      </w:divBdr>
    </w:div>
    <w:div w:id="1661999972">
      <w:bodyDiv w:val="1"/>
      <w:marLeft w:val="0"/>
      <w:marRight w:val="0"/>
      <w:marTop w:val="0"/>
      <w:marBottom w:val="0"/>
      <w:divBdr>
        <w:top w:val="none" w:sz="0" w:space="0" w:color="auto"/>
        <w:left w:val="none" w:sz="0" w:space="0" w:color="auto"/>
        <w:bottom w:val="none" w:sz="0" w:space="0" w:color="auto"/>
        <w:right w:val="none" w:sz="0" w:space="0" w:color="auto"/>
      </w:divBdr>
    </w:div>
    <w:div w:id="1666588676">
      <w:bodyDiv w:val="1"/>
      <w:marLeft w:val="0"/>
      <w:marRight w:val="0"/>
      <w:marTop w:val="0"/>
      <w:marBottom w:val="0"/>
      <w:divBdr>
        <w:top w:val="none" w:sz="0" w:space="0" w:color="auto"/>
        <w:left w:val="none" w:sz="0" w:space="0" w:color="auto"/>
        <w:bottom w:val="none" w:sz="0" w:space="0" w:color="auto"/>
        <w:right w:val="none" w:sz="0" w:space="0" w:color="auto"/>
      </w:divBdr>
    </w:div>
    <w:div w:id="1667977341">
      <w:bodyDiv w:val="1"/>
      <w:marLeft w:val="0"/>
      <w:marRight w:val="0"/>
      <w:marTop w:val="0"/>
      <w:marBottom w:val="0"/>
      <w:divBdr>
        <w:top w:val="none" w:sz="0" w:space="0" w:color="auto"/>
        <w:left w:val="none" w:sz="0" w:space="0" w:color="auto"/>
        <w:bottom w:val="none" w:sz="0" w:space="0" w:color="auto"/>
        <w:right w:val="none" w:sz="0" w:space="0" w:color="auto"/>
      </w:divBdr>
    </w:div>
    <w:div w:id="1669401201">
      <w:bodyDiv w:val="1"/>
      <w:marLeft w:val="0"/>
      <w:marRight w:val="0"/>
      <w:marTop w:val="0"/>
      <w:marBottom w:val="0"/>
      <w:divBdr>
        <w:top w:val="none" w:sz="0" w:space="0" w:color="auto"/>
        <w:left w:val="none" w:sz="0" w:space="0" w:color="auto"/>
        <w:bottom w:val="none" w:sz="0" w:space="0" w:color="auto"/>
        <w:right w:val="none" w:sz="0" w:space="0" w:color="auto"/>
      </w:divBdr>
    </w:div>
    <w:div w:id="1673216763">
      <w:bodyDiv w:val="1"/>
      <w:marLeft w:val="0"/>
      <w:marRight w:val="0"/>
      <w:marTop w:val="0"/>
      <w:marBottom w:val="0"/>
      <w:divBdr>
        <w:top w:val="none" w:sz="0" w:space="0" w:color="auto"/>
        <w:left w:val="none" w:sz="0" w:space="0" w:color="auto"/>
        <w:bottom w:val="none" w:sz="0" w:space="0" w:color="auto"/>
        <w:right w:val="none" w:sz="0" w:space="0" w:color="auto"/>
      </w:divBdr>
    </w:div>
    <w:div w:id="1696998048">
      <w:bodyDiv w:val="1"/>
      <w:marLeft w:val="0"/>
      <w:marRight w:val="0"/>
      <w:marTop w:val="0"/>
      <w:marBottom w:val="0"/>
      <w:divBdr>
        <w:top w:val="none" w:sz="0" w:space="0" w:color="auto"/>
        <w:left w:val="none" w:sz="0" w:space="0" w:color="auto"/>
        <w:bottom w:val="none" w:sz="0" w:space="0" w:color="auto"/>
        <w:right w:val="none" w:sz="0" w:space="0" w:color="auto"/>
      </w:divBdr>
    </w:div>
    <w:div w:id="1697345305">
      <w:bodyDiv w:val="1"/>
      <w:marLeft w:val="0"/>
      <w:marRight w:val="0"/>
      <w:marTop w:val="0"/>
      <w:marBottom w:val="0"/>
      <w:divBdr>
        <w:top w:val="none" w:sz="0" w:space="0" w:color="auto"/>
        <w:left w:val="none" w:sz="0" w:space="0" w:color="auto"/>
        <w:bottom w:val="none" w:sz="0" w:space="0" w:color="auto"/>
        <w:right w:val="none" w:sz="0" w:space="0" w:color="auto"/>
      </w:divBdr>
    </w:div>
    <w:div w:id="1701393921">
      <w:bodyDiv w:val="1"/>
      <w:marLeft w:val="0"/>
      <w:marRight w:val="0"/>
      <w:marTop w:val="0"/>
      <w:marBottom w:val="0"/>
      <w:divBdr>
        <w:top w:val="none" w:sz="0" w:space="0" w:color="auto"/>
        <w:left w:val="none" w:sz="0" w:space="0" w:color="auto"/>
        <w:bottom w:val="none" w:sz="0" w:space="0" w:color="auto"/>
        <w:right w:val="none" w:sz="0" w:space="0" w:color="auto"/>
      </w:divBdr>
    </w:div>
    <w:div w:id="1703355857">
      <w:bodyDiv w:val="1"/>
      <w:marLeft w:val="0"/>
      <w:marRight w:val="0"/>
      <w:marTop w:val="0"/>
      <w:marBottom w:val="0"/>
      <w:divBdr>
        <w:top w:val="none" w:sz="0" w:space="0" w:color="auto"/>
        <w:left w:val="none" w:sz="0" w:space="0" w:color="auto"/>
        <w:bottom w:val="none" w:sz="0" w:space="0" w:color="auto"/>
        <w:right w:val="none" w:sz="0" w:space="0" w:color="auto"/>
      </w:divBdr>
    </w:div>
    <w:div w:id="1706099453">
      <w:bodyDiv w:val="1"/>
      <w:marLeft w:val="0"/>
      <w:marRight w:val="0"/>
      <w:marTop w:val="0"/>
      <w:marBottom w:val="0"/>
      <w:divBdr>
        <w:top w:val="none" w:sz="0" w:space="0" w:color="auto"/>
        <w:left w:val="none" w:sz="0" w:space="0" w:color="auto"/>
        <w:bottom w:val="none" w:sz="0" w:space="0" w:color="auto"/>
        <w:right w:val="none" w:sz="0" w:space="0" w:color="auto"/>
      </w:divBdr>
    </w:div>
    <w:div w:id="1710252808">
      <w:bodyDiv w:val="1"/>
      <w:marLeft w:val="0"/>
      <w:marRight w:val="0"/>
      <w:marTop w:val="0"/>
      <w:marBottom w:val="0"/>
      <w:divBdr>
        <w:top w:val="none" w:sz="0" w:space="0" w:color="auto"/>
        <w:left w:val="none" w:sz="0" w:space="0" w:color="auto"/>
        <w:bottom w:val="none" w:sz="0" w:space="0" w:color="auto"/>
        <w:right w:val="none" w:sz="0" w:space="0" w:color="auto"/>
      </w:divBdr>
    </w:div>
    <w:div w:id="1717965657">
      <w:bodyDiv w:val="1"/>
      <w:marLeft w:val="0"/>
      <w:marRight w:val="0"/>
      <w:marTop w:val="0"/>
      <w:marBottom w:val="0"/>
      <w:divBdr>
        <w:top w:val="none" w:sz="0" w:space="0" w:color="auto"/>
        <w:left w:val="none" w:sz="0" w:space="0" w:color="auto"/>
        <w:bottom w:val="none" w:sz="0" w:space="0" w:color="auto"/>
        <w:right w:val="none" w:sz="0" w:space="0" w:color="auto"/>
      </w:divBdr>
    </w:div>
    <w:div w:id="1719549422">
      <w:bodyDiv w:val="1"/>
      <w:marLeft w:val="0"/>
      <w:marRight w:val="0"/>
      <w:marTop w:val="0"/>
      <w:marBottom w:val="0"/>
      <w:divBdr>
        <w:top w:val="none" w:sz="0" w:space="0" w:color="auto"/>
        <w:left w:val="none" w:sz="0" w:space="0" w:color="auto"/>
        <w:bottom w:val="none" w:sz="0" w:space="0" w:color="auto"/>
        <w:right w:val="none" w:sz="0" w:space="0" w:color="auto"/>
      </w:divBdr>
    </w:div>
    <w:div w:id="1750469230">
      <w:bodyDiv w:val="1"/>
      <w:marLeft w:val="0"/>
      <w:marRight w:val="0"/>
      <w:marTop w:val="0"/>
      <w:marBottom w:val="0"/>
      <w:divBdr>
        <w:top w:val="none" w:sz="0" w:space="0" w:color="auto"/>
        <w:left w:val="none" w:sz="0" w:space="0" w:color="auto"/>
        <w:bottom w:val="none" w:sz="0" w:space="0" w:color="auto"/>
        <w:right w:val="none" w:sz="0" w:space="0" w:color="auto"/>
      </w:divBdr>
    </w:div>
    <w:div w:id="1755741070">
      <w:bodyDiv w:val="1"/>
      <w:marLeft w:val="0"/>
      <w:marRight w:val="0"/>
      <w:marTop w:val="0"/>
      <w:marBottom w:val="0"/>
      <w:divBdr>
        <w:top w:val="none" w:sz="0" w:space="0" w:color="auto"/>
        <w:left w:val="none" w:sz="0" w:space="0" w:color="auto"/>
        <w:bottom w:val="none" w:sz="0" w:space="0" w:color="auto"/>
        <w:right w:val="none" w:sz="0" w:space="0" w:color="auto"/>
      </w:divBdr>
    </w:div>
    <w:div w:id="1756125285">
      <w:bodyDiv w:val="1"/>
      <w:marLeft w:val="0"/>
      <w:marRight w:val="0"/>
      <w:marTop w:val="0"/>
      <w:marBottom w:val="0"/>
      <w:divBdr>
        <w:top w:val="none" w:sz="0" w:space="0" w:color="auto"/>
        <w:left w:val="none" w:sz="0" w:space="0" w:color="auto"/>
        <w:bottom w:val="none" w:sz="0" w:space="0" w:color="auto"/>
        <w:right w:val="none" w:sz="0" w:space="0" w:color="auto"/>
      </w:divBdr>
    </w:div>
    <w:div w:id="1756246344">
      <w:bodyDiv w:val="1"/>
      <w:marLeft w:val="0"/>
      <w:marRight w:val="0"/>
      <w:marTop w:val="0"/>
      <w:marBottom w:val="0"/>
      <w:divBdr>
        <w:top w:val="none" w:sz="0" w:space="0" w:color="auto"/>
        <w:left w:val="none" w:sz="0" w:space="0" w:color="auto"/>
        <w:bottom w:val="none" w:sz="0" w:space="0" w:color="auto"/>
        <w:right w:val="none" w:sz="0" w:space="0" w:color="auto"/>
      </w:divBdr>
    </w:div>
    <w:div w:id="1757820272">
      <w:bodyDiv w:val="1"/>
      <w:marLeft w:val="0"/>
      <w:marRight w:val="0"/>
      <w:marTop w:val="0"/>
      <w:marBottom w:val="0"/>
      <w:divBdr>
        <w:top w:val="none" w:sz="0" w:space="0" w:color="auto"/>
        <w:left w:val="none" w:sz="0" w:space="0" w:color="auto"/>
        <w:bottom w:val="none" w:sz="0" w:space="0" w:color="auto"/>
        <w:right w:val="none" w:sz="0" w:space="0" w:color="auto"/>
      </w:divBdr>
    </w:div>
    <w:div w:id="1763791652">
      <w:bodyDiv w:val="1"/>
      <w:marLeft w:val="0"/>
      <w:marRight w:val="0"/>
      <w:marTop w:val="0"/>
      <w:marBottom w:val="0"/>
      <w:divBdr>
        <w:top w:val="none" w:sz="0" w:space="0" w:color="auto"/>
        <w:left w:val="none" w:sz="0" w:space="0" w:color="auto"/>
        <w:bottom w:val="none" w:sz="0" w:space="0" w:color="auto"/>
        <w:right w:val="none" w:sz="0" w:space="0" w:color="auto"/>
      </w:divBdr>
    </w:div>
    <w:div w:id="1766417413">
      <w:bodyDiv w:val="1"/>
      <w:marLeft w:val="0"/>
      <w:marRight w:val="0"/>
      <w:marTop w:val="0"/>
      <w:marBottom w:val="0"/>
      <w:divBdr>
        <w:top w:val="none" w:sz="0" w:space="0" w:color="auto"/>
        <w:left w:val="none" w:sz="0" w:space="0" w:color="auto"/>
        <w:bottom w:val="none" w:sz="0" w:space="0" w:color="auto"/>
        <w:right w:val="none" w:sz="0" w:space="0" w:color="auto"/>
      </w:divBdr>
    </w:div>
    <w:div w:id="1766808102">
      <w:bodyDiv w:val="1"/>
      <w:marLeft w:val="0"/>
      <w:marRight w:val="0"/>
      <w:marTop w:val="0"/>
      <w:marBottom w:val="0"/>
      <w:divBdr>
        <w:top w:val="none" w:sz="0" w:space="0" w:color="auto"/>
        <w:left w:val="none" w:sz="0" w:space="0" w:color="auto"/>
        <w:bottom w:val="none" w:sz="0" w:space="0" w:color="auto"/>
        <w:right w:val="none" w:sz="0" w:space="0" w:color="auto"/>
      </w:divBdr>
    </w:div>
    <w:div w:id="1771076105">
      <w:bodyDiv w:val="1"/>
      <w:marLeft w:val="0"/>
      <w:marRight w:val="0"/>
      <w:marTop w:val="0"/>
      <w:marBottom w:val="0"/>
      <w:divBdr>
        <w:top w:val="none" w:sz="0" w:space="0" w:color="auto"/>
        <w:left w:val="none" w:sz="0" w:space="0" w:color="auto"/>
        <w:bottom w:val="none" w:sz="0" w:space="0" w:color="auto"/>
        <w:right w:val="none" w:sz="0" w:space="0" w:color="auto"/>
      </w:divBdr>
    </w:div>
    <w:div w:id="1778060385">
      <w:bodyDiv w:val="1"/>
      <w:marLeft w:val="0"/>
      <w:marRight w:val="0"/>
      <w:marTop w:val="0"/>
      <w:marBottom w:val="0"/>
      <w:divBdr>
        <w:top w:val="none" w:sz="0" w:space="0" w:color="auto"/>
        <w:left w:val="none" w:sz="0" w:space="0" w:color="auto"/>
        <w:bottom w:val="none" w:sz="0" w:space="0" w:color="auto"/>
        <w:right w:val="none" w:sz="0" w:space="0" w:color="auto"/>
      </w:divBdr>
    </w:div>
    <w:div w:id="1782914888">
      <w:bodyDiv w:val="1"/>
      <w:marLeft w:val="0"/>
      <w:marRight w:val="0"/>
      <w:marTop w:val="0"/>
      <w:marBottom w:val="0"/>
      <w:divBdr>
        <w:top w:val="none" w:sz="0" w:space="0" w:color="auto"/>
        <w:left w:val="none" w:sz="0" w:space="0" w:color="auto"/>
        <w:bottom w:val="none" w:sz="0" w:space="0" w:color="auto"/>
        <w:right w:val="none" w:sz="0" w:space="0" w:color="auto"/>
      </w:divBdr>
    </w:div>
    <w:div w:id="1786920186">
      <w:bodyDiv w:val="1"/>
      <w:marLeft w:val="0"/>
      <w:marRight w:val="0"/>
      <w:marTop w:val="0"/>
      <w:marBottom w:val="0"/>
      <w:divBdr>
        <w:top w:val="none" w:sz="0" w:space="0" w:color="auto"/>
        <w:left w:val="none" w:sz="0" w:space="0" w:color="auto"/>
        <w:bottom w:val="none" w:sz="0" w:space="0" w:color="auto"/>
        <w:right w:val="none" w:sz="0" w:space="0" w:color="auto"/>
      </w:divBdr>
    </w:div>
    <w:div w:id="1788700438">
      <w:bodyDiv w:val="1"/>
      <w:marLeft w:val="0"/>
      <w:marRight w:val="0"/>
      <w:marTop w:val="0"/>
      <w:marBottom w:val="0"/>
      <w:divBdr>
        <w:top w:val="none" w:sz="0" w:space="0" w:color="auto"/>
        <w:left w:val="none" w:sz="0" w:space="0" w:color="auto"/>
        <w:bottom w:val="none" w:sz="0" w:space="0" w:color="auto"/>
        <w:right w:val="none" w:sz="0" w:space="0" w:color="auto"/>
      </w:divBdr>
    </w:div>
    <w:div w:id="1805081914">
      <w:bodyDiv w:val="1"/>
      <w:marLeft w:val="0"/>
      <w:marRight w:val="0"/>
      <w:marTop w:val="0"/>
      <w:marBottom w:val="0"/>
      <w:divBdr>
        <w:top w:val="none" w:sz="0" w:space="0" w:color="auto"/>
        <w:left w:val="none" w:sz="0" w:space="0" w:color="auto"/>
        <w:bottom w:val="none" w:sz="0" w:space="0" w:color="auto"/>
        <w:right w:val="none" w:sz="0" w:space="0" w:color="auto"/>
      </w:divBdr>
    </w:div>
    <w:div w:id="1807046323">
      <w:bodyDiv w:val="1"/>
      <w:marLeft w:val="0"/>
      <w:marRight w:val="0"/>
      <w:marTop w:val="0"/>
      <w:marBottom w:val="0"/>
      <w:divBdr>
        <w:top w:val="none" w:sz="0" w:space="0" w:color="auto"/>
        <w:left w:val="none" w:sz="0" w:space="0" w:color="auto"/>
        <w:bottom w:val="none" w:sz="0" w:space="0" w:color="auto"/>
        <w:right w:val="none" w:sz="0" w:space="0" w:color="auto"/>
      </w:divBdr>
    </w:div>
    <w:div w:id="1809392098">
      <w:bodyDiv w:val="1"/>
      <w:marLeft w:val="0"/>
      <w:marRight w:val="0"/>
      <w:marTop w:val="0"/>
      <w:marBottom w:val="0"/>
      <w:divBdr>
        <w:top w:val="none" w:sz="0" w:space="0" w:color="auto"/>
        <w:left w:val="none" w:sz="0" w:space="0" w:color="auto"/>
        <w:bottom w:val="none" w:sz="0" w:space="0" w:color="auto"/>
        <w:right w:val="none" w:sz="0" w:space="0" w:color="auto"/>
      </w:divBdr>
    </w:div>
    <w:div w:id="1821070692">
      <w:bodyDiv w:val="1"/>
      <w:marLeft w:val="0"/>
      <w:marRight w:val="0"/>
      <w:marTop w:val="0"/>
      <w:marBottom w:val="0"/>
      <w:divBdr>
        <w:top w:val="none" w:sz="0" w:space="0" w:color="auto"/>
        <w:left w:val="none" w:sz="0" w:space="0" w:color="auto"/>
        <w:bottom w:val="none" w:sz="0" w:space="0" w:color="auto"/>
        <w:right w:val="none" w:sz="0" w:space="0" w:color="auto"/>
      </w:divBdr>
    </w:div>
    <w:div w:id="1824077825">
      <w:bodyDiv w:val="1"/>
      <w:marLeft w:val="0"/>
      <w:marRight w:val="0"/>
      <w:marTop w:val="0"/>
      <w:marBottom w:val="0"/>
      <w:divBdr>
        <w:top w:val="none" w:sz="0" w:space="0" w:color="auto"/>
        <w:left w:val="none" w:sz="0" w:space="0" w:color="auto"/>
        <w:bottom w:val="none" w:sz="0" w:space="0" w:color="auto"/>
        <w:right w:val="none" w:sz="0" w:space="0" w:color="auto"/>
      </w:divBdr>
    </w:div>
    <w:div w:id="1830560398">
      <w:bodyDiv w:val="1"/>
      <w:marLeft w:val="0"/>
      <w:marRight w:val="0"/>
      <w:marTop w:val="0"/>
      <w:marBottom w:val="0"/>
      <w:divBdr>
        <w:top w:val="none" w:sz="0" w:space="0" w:color="auto"/>
        <w:left w:val="none" w:sz="0" w:space="0" w:color="auto"/>
        <w:bottom w:val="none" w:sz="0" w:space="0" w:color="auto"/>
        <w:right w:val="none" w:sz="0" w:space="0" w:color="auto"/>
      </w:divBdr>
    </w:div>
    <w:div w:id="1836261294">
      <w:bodyDiv w:val="1"/>
      <w:marLeft w:val="0"/>
      <w:marRight w:val="0"/>
      <w:marTop w:val="0"/>
      <w:marBottom w:val="0"/>
      <w:divBdr>
        <w:top w:val="none" w:sz="0" w:space="0" w:color="auto"/>
        <w:left w:val="none" w:sz="0" w:space="0" w:color="auto"/>
        <w:bottom w:val="none" w:sz="0" w:space="0" w:color="auto"/>
        <w:right w:val="none" w:sz="0" w:space="0" w:color="auto"/>
      </w:divBdr>
    </w:div>
    <w:div w:id="1837106621">
      <w:bodyDiv w:val="1"/>
      <w:marLeft w:val="0"/>
      <w:marRight w:val="0"/>
      <w:marTop w:val="0"/>
      <w:marBottom w:val="0"/>
      <w:divBdr>
        <w:top w:val="none" w:sz="0" w:space="0" w:color="auto"/>
        <w:left w:val="none" w:sz="0" w:space="0" w:color="auto"/>
        <w:bottom w:val="none" w:sz="0" w:space="0" w:color="auto"/>
        <w:right w:val="none" w:sz="0" w:space="0" w:color="auto"/>
      </w:divBdr>
    </w:div>
    <w:div w:id="1840846546">
      <w:bodyDiv w:val="1"/>
      <w:marLeft w:val="0"/>
      <w:marRight w:val="0"/>
      <w:marTop w:val="0"/>
      <w:marBottom w:val="0"/>
      <w:divBdr>
        <w:top w:val="none" w:sz="0" w:space="0" w:color="auto"/>
        <w:left w:val="none" w:sz="0" w:space="0" w:color="auto"/>
        <w:bottom w:val="none" w:sz="0" w:space="0" w:color="auto"/>
        <w:right w:val="none" w:sz="0" w:space="0" w:color="auto"/>
      </w:divBdr>
    </w:div>
    <w:div w:id="1841889894">
      <w:bodyDiv w:val="1"/>
      <w:marLeft w:val="0"/>
      <w:marRight w:val="0"/>
      <w:marTop w:val="0"/>
      <w:marBottom w:val="0"/>
      <w:divBdr>
        <w:top w:val="none" w:sz="0" w:space="0" w:color="auto"/>
        <w:left w:val="none" w:sz="0" w:space="0" w:color="auto"/>
        <w:bottom w:val="none" w:sz="0" w:space="0" w:color="auto"/>
        <w:right w:val="none" w:sz="0" w:space="0" w:color="auto"/>
      </w:divBdr>
    </w:div>
    <w:div w:id="1857618186">
      <w:bodyDiv w:val="1"/>
      <w:marLeft w:val="0"/>
      <w:marRight w:val="0"/>
      <w:marTop w:val="0"/>
      <w:marBottom w:val="0"/>
      <w:divBdr>
        <w:top w:val="none" w:sz="0" w:space="0" w:color="auto"/>
        <w:left w:val="none" w:sz="0" w:space="0" w:color="auto"/>
        <w:bottom w:val="none" w:sz="0" w:space="0" w:color="auto"/>
        <w:right w:val="none" w:sz="0" w:space="0" w:color="auto"/>
      </w:divBdr>
    </w:div>
    <w:div w:id="1879589349">
      <w:bodyDiv w:val="1"/>
      <w:marLeft w:val="0"/>
      <w:marRight w:val="0"/>
      <w:marTop w:val="0"/>
      <w:marBottom w:val="0"/>
      <w:divBdr>
        <w:top w:val="none" w:sz="0" w:space="0" w:color="auto"/>
        <w:left w:val="none" w:sz="0" w:space="0" w:color="auto"/>
        <w:bottom w:val="none" w:sz="0" w:space="0" w:color="auto"/>
        <w:right w:val="none" w:sz="0" w:space="0" w:color="auto"/>
      </w:divBdr>
    </w:div>
    <w:div w:id="1879706014">
      <w:bodyDiv w:val="1"/>
      <w:marLeft w:val="0"/>
      <w:marRight w:val="0"/>
      <w:marTop w:val="0"/>
      <w:marBottom w:val="0"/>
      <w:divBdr>
        <w:top w:val="none" w:sz="0" w:space="0" w:color="auto"/>
        <w:left w:val="none" w:sz="0" w:space="0" w:color="auto"/>
        <w:bottom w:val="none" w:sz="0" w:space="0" w:color="auto"/>
        <w:right w:val="none" w:sz="0" w:space="0" w:color="auto"/>
      </w:divBdr>
    </w:div>
    <w:div w:id="1889488221">
      <w:bodyDiv w:val="1"/>
      <w:marLeft w:val="0"/>
      <w:marRight w:val="0"/>
      <w:marTop w:val="0"/>
      <w:marBottom w:val="0"/>
      <w:divBdr>
        <w:top w:val="none" w:sz="0" w:space="0" w:color="auto"/>
        <w:left w:val="none" w:sz="0" w:space="0" w:color="auto"/>
        <w:bottom w:val="none" w:sz="0" w:space="0" w:color="auto"/>
        <w:right w:val="none" w:sz="0" w:space="0" w:color="auto"/>
      </w:divBdr>
    </w:div>
    <w:div w:id="1893425618">
      <w:bodyDiv w:val="1"/>
      <w:marLeft w:val="0"/>
      <w:marRight w:val="0"/>
      <w:marTop w:val="0"/>
      <w:marBottom w:val="0"/>
      <w:divBdr>
        <w:top w:val="none" w:sz="0" w:space="0" w:color="auto"/>
        <w:left w:val="none" w:sz="0" w:space="0" w:color="auto"/>
        <w:bottom w:val="none" w:sz="0" w:space="0" w:color="auto"/>
        <w:right w:val="none" w:sz="0" w:space="0" w:color="auto"/>
      </w:divBdr>
    </w:div>
    <w:div w:id="1898273224">
      <w:bodyDiv w:val="1"/>
      <w:marLeft w:val="0"/>
      <w:marRight w:val="0"/>
      <w:marTop w:val="0"/>
      <w:marBottom w:val="0"/>
      <w:divBdr>
        <w:top w:val="none" w:sz="0" w:space="0" w:color="auto"/>
        <w:left w:val="none" w:sz="0" w:space="0" w:color="auto"/>
        <w:bottom w:val="none" w:sz="0" w:space="0" w:color="auto"/>
        <w:right w:val="none" w:sz="0" w:space="0" w:color="auto"/>
      </w:divBdr>
    </w:div>
    <w:div w:id="1899244511">
      <w:bodyDiv w:val="1"/>
      <w:marLeft w:val="0"/>
      <w:marRight w:val="0"/>
      <w:marTop w:val="0"/>
      <w:marBottom w:val="0"/>
      <w:divBdr>
        <w:top w:val="none" w:sz="0" w:space="0" w:color="auto"/>
        <w:left w:val="none" w:sz="0" w:space="0" w:color="auto"/>
        <w:bottom w:val="none" w:sz="0" w:space="0" w:color="auto"/>
        <w:right w:val="none" w:sz="0" w:space="0" w:color="auto"/>
      </w:divBdr>
    </w:div>
    <w:div w:id="1932853987">
      <w:bodyDiv w:val="1"/>
      <w:marLeft w:val="0"/>
      <w:marRight w:val="0"/>
      <w:marTop w:val="0"/>
      <w:marBottom w:val="0"/>
      <w:divBdr>
        <w:top w:val="none" w:sz="0" w:space="0" w:color="auto"/>
        <w:left w:val="none" w:sz="0" w:space="0" w:color="auto"/>
        <w:bottom w:val="none" w:sz="0" w:space="0" w:color="auto"/>
        <w:right w:val="none" w:sz="0" w:space="0" w:color="auto"/>
      </w:divBdr>
    </w:div>
    <w:div w:id="1935360806">
      <w:bodyDiv w:val="1"/>
      <w:marLeft w:val="0"/>
      <w:marRight w:val="0"/>
      <w:marTop w:val="0"/>
      <w:marBottom w:val="0"/>
      <w:divBdr>
        <w:top w:val="none" w:sz="0" w:space="0" w:color="auto"/>
        <w:left w:val="none" w:sz="0" w:space="0" w:color="auto"/>
        <w:bottom w:val="none" w:sz="0" w:space="0" w:color="auto"/>
        <w:right w:val="none" w:sz="0" w:space="0" w:color="auto"/>
      </w:divBdr>
    </w:div>
    <w:div w:id="1941908293">
      <w:bodyDiv w:val="1"/>
      <w:marLeft w:val="0"/>
      <w:marRight w:val="0"/>
      <w:marTop w:val="0"/>
      <w:marBottom w:val="0"/>
      <w:divBdr>
        <w:top w:val="none" w:sz="0" w:space="0" w:color="auto"/>
        <w:left w:val="none" w:sz="0" w:space="0" w:color="auto"/>
        <w:bottom w:val="none" w:sz="0" w:space="0" w:color="auto"/>
        <w:right w:val="none" w:sz="0" w:space="0" w:color="auto"/>
      </w:divBdr>
    </w:div>
    <w:div w:id="1948417947">
      <w:bodyDiv w:val="1"/>
      <w:marLeft w:val="0"/>
      <w:marRight w:val="0"/>
      <w:marTop w:val="0"/>
      <w:marBottom w:val="0"/>
      <w:divBdr>
        <w:top w:val="none" w:sz="0" w:space="0" w:color="auto"/>
        <w:left w:val="none" w:sz="0" w:space="0" w:color="auto"/>
        <w:bottom w:val="none" w:sz="0" w:space="0" w:color="auto"/>
        <w:right w:val="none" w:sz="0" w:space="0" w:color="auto"/>
      </w:divBdr>
    </w:div>
    <w:div w:id="1971855997">
      <w:bodyDiv w:val="1"/>
      <w:marLeft w:val="0"/>
      <w:marRight w:val="0"/>
      <w:marTop w:val="0"/>
      <w:marBottom w:val="0"/>
      <w:divBdr>
        <w:top w:val="none" w:sz="0" w:space="0" w:color="auto"/>
        <w:left w:val="none" w:sz="0" w:space="0" w:color="auto"/>
        <w:bottom w:val="none" w:sz="0" w:space="0" w:color="auto"/>
        <w:right w:val="none" w:sz="0" w:space="0" w:color="auto"/>
      </w:divBdr>
    </w:div>
    <w:div w:id="1976519636">
      <w:bodyDiv w:val="1"/>
      <w:marLeft w:val="0"/>
      <w:marRight w:val="0"/>
      <w:marTop w:val="0"/>
      <w:marBottom w:val="0"/>
      <w:divBdr>
        <w:top w:val="none" w:sz="0" w:space="0" w:color="auto"/>
        <w:left w:val="none" w:sz="0" w:space="0" w:color="auto"/>
        <w:bottom w:val="none" w:sz="0" w:space="0" w:color="auto"/>
        <w:right w:val="none" w:sz="0" w:space="0" w:color="auto"/>
      </w:divBdr>
    </w:div>
    <w:div w:id="1977947508">
      <w:bodyDiv w:val="1"/>
      <w:marLeft w:val="0"/>
      <w:marRight w:val="0"/>
      <w:marTop w:val="0"/>
      <w:marBottom w:val="0"/>
      <w:divBdr>
        <w:top w:val="none" w:sz="0" w:space="0" w:color="auto"/>
        <w:left w:val="none" w:sz="0" w:space="0" w:color="auto"/>
        <w:bottom w:val="none" w:sz="0" w:space="0" w:color="auto"/>
        <w:right w:val="none" w:sz="0" w:space="0" w:color="auto"/>
      </w:divBdr>
    </w:div>
    <w:div w:id="1978802531">
      <w:bodyDiv w:val="1"/>
      <w:marLeft w:val="0"/>
      <w:marRight w:val="0"/>
      <w:marTop w:val="0"/>
      <w:marBottom w:val="0"/>
      <w:divBdr>
        <w:top w:val="none" w:sz="0" w:space="0" w:color="auto"/>
        <w:left w:val="none" w:sz="0" w:space="0" w:color="auto"/>
        <w:bottom w:val="none" w:sz="0" w:space="0" w:color="auto"/>
        <w:right w:val="none" w:sz="0" w:space="0" w:color="auto"/>
      </w:divBdr>
    </w:div>
    <w:div w:id="1984456440">
      <w:bodyDiv w:val="1"/>
      <w:marLeft w:val="0"/>
      <w:marRight w:val="0"/>
      <w:marTop w:val="0"/>
      <w:marBottom w:val="0"/>
      <w:divBdr>
        <w:top w:val="none" w:sz="0" w:space="0" w:color="auto"/>
        <w:left w:val="none" w:sz="0" w:space="0" w:color="auto"/>
        <w:bottom w:val="none" w:sz="0" w:space="0" w:color="auto"/>
        <w:right w:val="none" w:sz="0" w:space="0" w:color="auto"/>
      </w:divBdr>
    </w:div>
    <w:div w:id="1989049853">
      <w:bodyDiv w:val="1"/>
      <w:marLeft w:val="0"/>
      <w:marRight w:val="0"/>
      <w:marTop w:val="0"/>
      <w:marBottom w:val="0"/>
      <w:divBdr>
        <w:top w:val="none" w:sz="0" w:space="0" w:color="auto"/>
        <w:left w:val="none" w:sz="0" w:space="0" w:color="auto"/>
        <w:bottom w:val="none" w:sz="0" w:space="0" w:color="auto"/>
        <w:right w:val="none" w:sz="0" w:space="0" w:color="auto"/>
      </w:divBdr>
    </w:div>
    <w:div w:id="1992828300">
      <w:bodyDiv w:val="1"/>
      <w:marLeft w:val="0"/>
      <w:marRight w:val="0"/>
      <w:marTop w:val="0"/>
      <w:marBottom w:val="0"/>
      <w:divBdr>
        <w:top w:val="none" w:sz="0" w:space="0" w:color="auto"/>
        <w:left w:val="none" w:sz="0" w:space="0" w:color="auto"/>
        <w:bottom w:val="none" w:sz="0" w:space="0" w:color="auto"/>
        <w:right w:val="none" w:sz="0" w:space="0" w:color="auto"/>
      </w:divBdr>
    </w:div>
    <w:div w:id="2001690748">
      <w:bodyDiv w:val="1"/>
      <w:marLeft w:val="0"/>
      <w:marRight w:val="0"/>
      <w:marTop w:val="0"/>
      <w:marBottom w:val="0"/>
      <w:divBdr>
        <w:top w:val="none" w:sz="0" w:space="0" w:color="auto"/>
        <w:left w:val="none" w:sz="0" w:space="0" w:color="auto"/>
        <w:bottom w:val="none" w:sz="0" w:space="0" w:color="auto"/>
        <w:right w:val="none" w:sz="0" w:space="0" w:color="auto"/>
      </w:divBdr>
    </w:div>
    <w:div w:id="2004812783">
      <w:bodyDiv w:val="1"/>
      <w:marLeft w:val="0"/>
      <w:marRight w:val="0"/>
      <w:marTop w:val="0"/>
      <w:marBottom w:val="0"/>
      <w:divBdr>
        <w:top w:val="none" w:sz="0" w:space="0" w:color="auto"/>
        <w:left w:val="none" w:sz="0" w:space="0" w:color="auto"/>
        <w:bottom w:val="none" w:sz="0" w:space="0" w:color="auto"/>
        <w:right w:val="none" w:sz="0" w:space="0" w:color="auto"/>
      </w:divBdr>
    </w:div>
    <w:div w:id="2012026078">
      <w:bodyDiv w:val="1"/>
      <w:marLeft w:val="0"/>
      <w:marRight w:val="0"/>
      <w:marTop w:val="0"/>
      <w:marBottom w:val="0"/>
      <w:divBdr>
        <w:top w:val="none" w:sz="0" w:space="0" w:color="auto"/>
        <w:left w:val="none" w:sz="0" w:space="0" w:color="auto"/>
        <w:bottom w:val="none" w:sz="0" w:space="0" w:color="auto"/>
        <w:right w:val="none" w:sz="0" w:space="0" w:color="auto"/>
      </w:divBdr>
    </w:div>
    <w:div w:id="2012371705">
      <w:bodyDiv w:val="1"/>
      <w:marLeft w:val="0"/>
      <w:marRight w:val="0"/>
      <w:marTop w:val="0"/>
      <w:marBottom w:val="0"/>
      <w:divBdr>
        <w:top w:val="none" w:sz="0" w:space="0" w:color="auto"/>
        <w:left w:val="none" w:sz="0" w:space="0" w:color="auto"/>
        <w:bottom w:val="none" w:sz="0" w:space="0" w:color="auto"/>
        <w:right w:val="none" w:sz="0" w:space="0" w:color="auto"/>
      </w:divBdr>
    </w:div>
    <w:div w:id="2017223741">
      <w:bodyDiv w:val="1"/>
      <w:marLeft w:val="0"/>
      <w:marRight w:val="0"/>
      <w:marTop w:val="0"/>
      <w:marBottom w:val="0"/>
      <w:divBdr>
        <w:top w:val="none" w:sz="0" w:space="0" w:color="auto"/>
        <w:left w:val="none" w:sz="0" w:space="0" w:color="auto"/>
        <w:bottom w:val="none" w:sz="0" w:space="0" w:color="auto"/>
        <w:right w:val="none" w:sz="0" w:space="0" w:color="auto"/>
      </w:divBdr>
    </w:div>
    <w:div w:id="2022320044">
      <w:bodyDiv w:val="1"/>
      <w:marLeft w:val="0"/>
      <w:marRight w:val="0"/>
      <w:marTop w:val="0"/>
      <w:marBottom w:val="0"/>
      <w:divBdr>
        <w:top w:val="none" w:sz="0" w:space="0" w:color="auto"/>
        <w:left w:val="none" w:sz="0" w:space="0" w:color="auto"/>
        <w:bottom w:val="none" w:sz="0" w:space="0" w:color="auto"/>
        <w:right w:val="none" w:sz="0" w:space="0" w:color="auto"/>
      </w:divBdr>
    </w:div>
    <w:div w:id="2026129478">
      <w:bodyDiv w:val="1"/>
      <w:marLeft w:val="0"/>
      <w:marRight w:val="0"/>
      <w:marTop w:val="0"/>
      <w:marBottom w:val="0"/>
      <w:divBdr>
        <w:top w:val="none" w:sz="0" w:space="0" w:color="auto"/>
        <w:left w:val="none" w:sz="0" w:space="0" w:color="auto"/>
        <w:bottom w:val="none" w:sz="0" w:space="0" w:color="auto"/>
        <w:right w:val="none" w:sz="0" w:space="0" w:color="auto"/>
      </w:divBdr>
    </w:div>
    <w:div w:id="2032032120">
      <w:bodyDiv w:val="1"/>
      <w:marLeft w:val="0"/>
      <w:marRight w:val="0"/>
      <w:marTop w:val="0"/>
      <w:marBottom w:val="0"/>
      <w:divBdr>
        <w:top w:val="none" w:sz="0" w:space="0" w:color="auto"/>
        <w:left w:val="none" w:sz="0" w:space="0" w:color="auto"/>
        <w:bottom w:val="none" w:sz="0" w:space="0" w:color="auto"/>
        <w:right w:val="none" w:sz="0" w:space="0" w:color="auto"/>
      </w:divBdr>
    </w:div>
    <w:div w:id="2033340220">
      <w:bodyDiv w:val="1"/>
      <w:marLeft w:val="0"/>
      <w:marRight w:val="0"/>
      <w:marTop w:val="0"/>
      <w:marBottom w:val="0"/>
      <w:divBdr>
        <w:top w:val="none" w:sz="0" w:space="0" w:color="auto"/>
        <w:left w:val="none" w:sz="0" w:space="0" w:color="auto"/>
        <w:bottom w:val="none" w:sz="0" w:space="0" w:color="auto"/>
        <w:right w:val="none" w:sz="0" w:space="0" w:color="auto"/>
      </w:divBdr>
    </w:div>
    <w:div w:id="2036270466">
      <w:bodyDiv w:val="1"/>
      <w:marLeft w:val="0"/>
      <w:marRight w:val="0"/>
      <w:marTop w:val="0"/>
      <w:marBottom w:val="0"/>
      <w:divBdr>
        <w:top w:val="none" w:sz="0" w:space="0" w:color="auto"/>
        <w:left w:val="none" w:sz="0" w:space="0" w:color="auto"/>
        <w:bottom w:val="none" w:sz="0" w:space="0" w:color="auto"/>
        <w:right w:val="none" w:sz="0" w:space="0" w:color="auto"/>
      </w:divBdr>
    </w:div>
    <w:div w:id="2047095706">
      <w:bodyDiv w:val="1"/>
      <w:marLeft w:val="0"/>
      <w:marRight w:val="0"/>
      <w:marTop w:val="0"/>
      <w:marBottom w:val="0"/>
      <w:divBdr>
        <w:top w:val="none" w:sz="0" w:space="0" w:color="auto"/>
        <w:left w:val="none" w:sz="0" w:space="0" w:color="auto"/>
        <w:bottom w:val="none" w:sz="0" w:space="0" w:color="auto"/>
        <w:right w:val="none" w:sz="0" w:space="0" w:color="auto"/>
      </w:divBdr>
    </w:div>
    <w:div w:id="2049257320">
      <w:bodyDiv w:val="1"/>
      <w:marLeft w:val="0"/>
      <w:marRight w:val="0"/>
      <w:marTop w:val="0"/>
      <w:marBottom w:val="0"/>
      <w:divBdr>
        <w:top w:val="none" w:sz="0" w:space="0" w:color="auto"/>
        <w:left w:val="none" w:sz="0" w:space="0" w:color="auto"/>
        <w:bottom w:val="none" w:sz="0" w:space="0" w:color="auto"/>
        <w:right w:val="none" w:sz="0" w:space="0" w:color="auto"/>
      </w:divBdr>
    </w:div>
    <w:div w:id="2049910114">
      <w:bodyDiv w:val="1"/>
      <w:marLeft w:val="0"/>
      <w:marRight w:val="0"/>
      <w:marTop w:val="0"/>
      <w:marBottom w:val="0"/>
      <w:divBdr>
        <w:top w:val="none" w:sz="0" w:space="0" w:color="auto"/>
        <w:left w:val="none" w:sz="0" w:space="0" w:color="auto"/>
        <w:bottom w:val="none" w:sz="0" w:space="0" w:color="auto"/>
        <w:right w:val="none" w:sz="0" w:space="0" w:color="auto"/>
      </w:divBdr>
    </w:div>
    <w:div w:id="2059669305">
      <w:bodyDiv w:val="1"/>
      <w:marLeft w:val="0"/>
      <w:marRight w:val="0"/>
      <w:marTop w:val="0"/>
      <w:marBottom w:val="0"/>
      <w:divBdr>
        <w:top w:val="none" w:sz="0" w:space="0" w:color="auto"/>
        <w:left w:val="none" w:sz="0" w:space="0" w:color="auto"/>
        <w:bottom w:val="none" w:sz="0" w:space="0" w:color="auto"/>
        <w:right w:val="none" w:sz="0" w:space="0" w:color="auto"/>
      </w:divBdr>
    </w:div>
    <w:div w:id="2065325434">
      <w:bodyDiv w:val="1"/>
      <w:marLeft w:val="0"/>
      <w:marRight w:val="0"/>
      <w:marTop w:val="0"/>
      <w:marBottom w:val="0"/>
      <w:divBdr>
        <w:top w:val="none" w:sz="0" w:space="0" w:color="auto"/>
        <w:left w:val="none" w:sz="0" w:space="0" w:color="auto"/>
        <w:bottom w:val="none" w:sz="0" w:space="0" w:color="auto"/>
        <w:right w:val="none" w:sz="0" w:space="0" w:color="auto"/>
      </w:divBdr>
    </w:div>
    <w:div w:id="2067290866">
      <w:bodyDiv w:val="1"/>
      <w:marLeft w:val="0"/>
      <w:marRight w:val="0"/>
      <w:marTop w:val="0"/>
      <w:marBottom w:val="0"/>
      <w:divBdr>
        <w:top w:val="none" w:sz="0" w:space="0" w:color="auto"/>
        <w:left w:val="none" w:sz="0" w:space="0" w:color="auto"/>
        <w:bottom w:val="none" w:sz="0" w:space="0" w:color="auto"/>
        <w:right w:val="none" w:sz="0" w:space="0" w:color="auto"/>
      </w:divBdr>
    </w:div>
    <w:div w:id="2073235225">
      <w:bodyDiv w:val="1"/>
      <w:marLeft w:val="0"/>
      <w:marRight w:val="0"/>
      <w:marTop w:val="0"/>
      <w:marBottom w:val="0"/>
      <w:divBdr>
        <w:top w:val="none" w:sz="0" w:space="0" w:color="auto"/>
        <w:left w:val="none" w:sz="0" w:space="0" w:color="auto"/>
        <w:bottom w:val="none" w:sz="0" w:space="0" w:color="auto"/>
        <w:right w:val="none" w:sz="0" w:space="0" w:color="auto"/>
      </w:divBdr>
    </w:div>
    <w:div w:id="2084527442">
      <w:bodyDiv w:val="1"/>
      <w:marLeft w:val="0"/>
      <w:marRight w:val="0"/>
      <w:marTop w:val="0"/>
      <w:marBottom w:val="0"/>
      <w:divBdr>
        <w:top w:val="none" w:sz="0" w:space="0" w:color="auto"/>
        <w:left w:val="none" w:sz="0" w:space="0" w:color="auto"/>
        <w:bottom w:val="none" w:sz="0" w:space="0" w:color="auto"/>
        <w:right w:val="none" w:sz="0" w:space="0" w:color="auto"/>
      </w:divBdr>
    </w:div>
    <w:div w:id="2086144120">
      <w:bodyDiv w:val="1"/>
      <w:marLeft w:val="0"/>
      <w:marRight w:val="0"/>
      <w:marTop w:val="0"/>
      <w:marBottom w:val="0"/>
      <w:divBdr>
        <w:top w:val="none" w:sz="0" w:space="0" w:color="auto"/>
        <w:left w:val="none" w:sz="0" w:space="0" w:color="auto"/>
        <w:bottom w:val="none" w:sz="0" w:space="0" w:color="auto"/>
        <w:right w:val="none" w:sz="0" w:space="0" w:color="auto"/>
      </w:divBdr>
    </w:div>
    <w:div w:id="2089034943">
      <w:bodyDiv w:val="1"/>
      <w:marLeft w:val="0"/>
      <w:marRight w:val="0"/>
      <w:marTop w:val="0"/>
      <w:marBottom w:val="0"/>
      <w:divBdr>
        <w:top w:val="none" w:sz="0" w:space="0" w:color="auto"/>
        <w:left w:val="none" w:sz="0" w:space="0" w:color="auto"/>
        <w:bottom w:val="none" w:sz="0" w:space="0" w:color="auto"/>
        <w:right w:val="none" w:sz="0" w:space="0" w:color="auto"/>
      </w:divBdr>
    </w:div>
    <w:div w:id="2097088148">
      <w:bodyDiv w:val="1"/>
      <w:marLeft w:val="0"/>
      <w:marRight w:val="0"/>
      <w:marTop w:val="0"/>
      <w:marBottom w:val="0"/>
      <w:divBdr>
        <w:top w:val="none" w:sz="0" w:space="0" w:color="auto"/>
        <w:left w:val="none" w:sz="0" w:space="0" w:color="auto"/>
        <w:bottom w:val="none" w:sz="0" w:space="0" w:color="auto"/>
        <w:right w:val="none" w:sz="0" w:space="0" w:color="auto"/>
      </w:divBdr>
    </w:div>
    <w:div w:id="2105297243">
      <w:bodyDiv w:val="1"/>
      <w:marLeft w:val="0"/>
      <w:marRight w:val="0"/>
      <w:marTop w:val="0"/>
      <w:marBottom w:val="0"/>
      <w:divBdr>
        <w:top w:val="none" w:sz="0" w:space="0" w:color="auto"/>
        <w:left w:val="none" w:sz="0" w:space="0" w:color="auto"/>
        <w:bottom w:val="none" w:sz="0" w:space="0" w:color="auto"/>
        <w:right w:val="none" w:sz="0" w:space="0" w:color="auto"/>
      </w:divBdr>
    </w:div>
    <w:div w:id="2106224978">
      <w:bodyDiv w:val="1"/>
      <w:marLeft w:val="0"/>
      <w:marRight w:val="0"/>
      <w:marTop w:val="0"/>
      <w:marBottom w:val="0"/>
      <w:divBdr>
        <w:top w:val="none" w:sz="0" w:space="0" w:color="auto"/>
        <w:left w:val="none" w:sz="0" w:space="0" w:color="auto"/>
        <w:bottom w:val="none" w:sz="0" w:space="0" w:color="auto"/>
        <w:right w:val="none" w:sz="0" w:space="0" w:color="auto"/>
      </w:divBdr>
    </w:div>
    <w:div w:id="2110007608">
      <w:bodyDiv w:val="1"/>
      <w:marLeft w:val="0"/>
      <w:marRight w:val="0"/>
      <w:marTop w:val="0"/>
      <w:marBottom w:val="0"/>
      <w:divBdr>
        <w:top w:val="none" w:sz="0" w:space="0" w:color="auto"/>
        <w:left w:val="none" w:sz="0" w:space="0" w:color="auto"/>
        <w:bottom w:val="none" w:sz="0" w:space="0" w:color="auto"/>
        <w:right w:val="none" w:sz="0" w:space="0" w:color="auto"/>
      </w:divBdr>
    </w:div>
    <w:div w:id="2110347191">
      <w:bodyDiv w:val="1"/>
      <w:marLeft w:val="0"/>
      <w:marRight w:val="0"/>
      <w:marTop w:val="0"/>
      <w:marBottom w:val="0"/>
      <w:divBdr>
        <w:top w:val="none" w:sz="0" w:space="0" w:color="auto"/>
        <w:left w:val="none" w:sz="0" w:space="0" w:color="auto"/>
        <w:bottom w:val="none" w:sz="0" w:space="0" w:color="auto"/>
        <w:right w:val="none" w:sz="0" w:space="0" w:color="auto"/>
      </w:divBdr>
    </w:div>
    <w:div w:id="2116441843">
      <w:bodyDiv w:val="1"/>
      <w:marLeft w:val="0"/>
      <w:marRight w:val="0"/>
      <w:marTop w:val="0"/>
      <w:marBottom w:val="0"/>
      <w:divBdr>
        <w:top w:val="none" w:sz="0" w:space="0" w:color="auto"/>
        <w:left w:val="none" w:sz="0" w:space="0" w:color="auto"/>
        <w:bottom w:val="none" w:sz="0" w:space="0" w:color="auto"/>
        <w:right w:val="none" w:sz="0" w:space="0" w:color="auto"/>
      </w:divBdr>
    </w:div>
    <w:div w:id="2132552416">
      <w:bodyDiv w:val="1"/>
      <w:marLeft w:val="0"/>
      <w:marRight w:val="0"/>
      <w:marTop w:val="0"/>
      <w:marBottom w:val="0"/>
      <w:divBdr>
        <w:top w:val="none" w:sz="0" w:space="0" w:color="auto"/>
        <w:left w:val="none" w:sz="0" w:space="0" w:color="auto"/>
        <w:bottom w:val="none" w:sz="0" w:space="0" w:color="auto"/>
        <w:right w:val="none" w:sz="0" w:space="0" w:color="auto"/>
      </w:divBdr>
    </w:div>
    <w:div w:id="21372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edu.com" TargetMode="External"/><Relationship Id="rId13" Type="http://schemas.openxmlformats.org/officeDocument/2006/relationships/hyperlink" Target="http://lc.talk99.cn/chat/chat/p.do?c=10026953&amp;f=e494&amp;g=10032080&amp;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ibo.com/266555"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liuwenyo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eibo.com/las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age.renren.com/600161032" TargetMode="External"/><Relationship Id="rId14" Type="http://schemas.openxmlformats.org/officeDocument/2006/relationships/hyperlink" Target="http://rrurl.cn/8RUoi5"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A97A-0F2A-4216-BA6A-0D5C6CFE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129</Pages>
  <Words>42179</Words>
  <Characters>240426</Characters>
  <Application>Microsoft Office Word</Application>
  <DocSecurity>0</DocSecurity>
  <Lines>2003</Lines>
  <Paragraphs>564</Paragraphs>
  <ScaleCrop>false</ScaleCrop>
  <Company>Microsoft</Company>
  <LinksUpToDate>false</LinksUpToDate>
  <CharactersWithSpaces>282041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wangguoda</cp:lastModifiedBy>
  <cp:revision>40</cp:revision>
  <cp:lastPrinted>2013-01-27T08:41:00Z</cp:lastPrinted>
  <dcterms:created xsi:type="dcterms:W3CDTF">2013-01-21T06:03:00Z</dcterms:created>
  <dcterms:modified xsi:type="dcterms:W3CDTF">2013-05-21T10:06:00Z</dcterms:modified>
</cp:coreProperties>
</file>